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66de" w14:textId="4d86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"Арнаулы әлеуметтік көрсетілетін қызметтерге мұқтаждықты бағалау мен айқындау қағидаларын бекіту туралы" Қазақстан Республикасы Денсаулық сақтау және әлеуметтік даму министрінің 2016 жылғы 19 ақпандағы № 134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2021 жылғы 20 қыркүйектегі № 340 бұйрығы. Қазақстан Республикасының Әділет министрлігінде 2021 жылғы 23 қыркүйекте № 24482 болып тіркелді. Күші жойылды - Қазақстан Республикасы Еңбек және халықты әлеуметтік қорғау министрінің 2023 жылғы 2 маусымдағы № 200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02.06.2023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"Арнаулы әлеуметтік көрсетілетін қызметтерге мұқтаждықты бағалау мен айқындау қағидаларын бекіту туралы" Қазақстан Республикасы Денсаулық сақтау және әлеуметтік даму министрінің 2016 жылғы 19 ақпандағы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13527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әлеуметтік көрсетілетін қызметтерге мұқтаждықты бағалау мен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Қағидаларда мынадай негізгі ұғымдар пайдаланылады: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бейімсіздік – жеке адамның әлеуметтік ортамен өзара байланысының бұзылуы;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депривация – адамның (отбасының) негізгі өмірлік қажеттіліктерін өз бетінше қанағаттандыру мүмкіндігін шектеу және (немесе) одан айрылу;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медициналық-әлеуметтік сараптама (бұдан әрі – МӘС) – организм функциясының тұрақты бұзылуынан туындаған шектеулі тіршілік-тынысын бағалау негiзiнде куәландырылатын адамның әлеуметтiк қорғау шараларына деген қажеттiлiктерiн белгiленген тәртiппен анықтау;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психологиялық-медициналық-педагогикалық консультация (бұдан әрі – ПМПК) – балаларды зерттеп-қарауды және оларға консультация беруді, ерекше білім беру қажеттіліктерін және білім алу үшін арнаулы жағдайларды бағалауды, білім беру бағдарламасын айқындауды жүзеге асыратын, сондай-ақ мүмкіндігі шектеулі балаларды арнаулы психологиялық-педагогикалық қолдауға жіберетін білім беру ұйымы.";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Е. М. Әукеновке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мұқтаждықты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1-қосымша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Организм функцияларының бұзылуы кезінде өзіне-өзі қызмет көрсету қабілетін айқындау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күні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қызметкердің бағалауы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 критерийлері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 көрсетуді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 (+ немесе -)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жағдайлар жасалған кезде өзіне-өзі қызмет көрсету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Біреудің көмегімен өзіне-өзі қызмет көрсету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көрсетуге қабілетсіздігі және басқа адамдарға толық тәуелді болу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жүріп-тұру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құралдардың көмегімен өздігінен жүріп-тұру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құралдардың және жеке өмекшінің көмегімен өздігінен жүріп-тұру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жүріп-тұруға қабілетсіздігі және басқа адамдарға толық тәуелді болу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 пайдалану арқылы оқу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ұйымдарында немесе үй жағдайларында көмекші құралдарды пайдалану арқылы оқу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қабілетсіздігі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қызметіне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Мазмұнға қойылатын талаптарға сәйкес еңбек қызметіне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адамдардың көмегімен өздігінен еңбек қызметіне ішінара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қызметіне қабілетсіздігі немесе басқа адамдарға толық тәуелді болу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мұқтаждықты бағалау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бейімсіздену кезінде өзіне-өзі қызмет көрсету қабілетін айқындау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күні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қызметкердің бағалауы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 критерийлері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 қабілетінің шектелуі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 (+ немесе -)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оқу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процесінің арнайы режимін сақтай отырып және/немесе көмекші құралдарды пайдалану арқылы және/немесе басқа адамдардың көмегімен жалпы үлгідегі білім беру ұйымдарында өз бетінше оқу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арнайы білім беру ұйымдарында немесе үй жағдайларында арнайы бағдарламалар бойынша өз бетінше оқу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оқуға қабілетсіздігі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қызметіне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Біліктіліктің төмендеу немесе өндірістік қызмет көлемінің азаю жағдайларында, өз кәсібі бойынша жұмысты орындау мүмкін болмаған кезде еңбек қызметін өз бетінше орындау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 және/немесе арнайы жабдықталған жұмыс орнын пайдалану арқылы және/немесе басқа адамдардың көмегімен еңбек қызметін өз бетінше орындау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өз бетінше орындауға қабілетсіздігі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 пайдалану жағдайында өзін-өзі бағдарлау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адамдардың көмегін қажет ететін өз бетінше бағдарлау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бағдарлау қабілетсіздігі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 жасау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түсіну, қабылдау, беру  жылдамдығының төмендеуі, көлемінің азаюы арқылы сипатталатын өз бетінше қарым-қатынас жасау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 пайдалану арқылы және/немесе басқа адамдардың көмегімен өз бетінше қарым-қатынас жасау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қарым-қатынас жасауға қабілетсіздігі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мінез-құлқын бақылау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мінез-құлқын дербес бақылау қабілетінің ішінара төмендеуі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мінез-құлқын тек бөгде адамдардың көмегімен ішінара немесе толықтай дербес бақылау қабілеті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мінез-құлқын дербес бақылау қабілетсіздігі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