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af9c" w14:textId="fd7a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статистикалық жұмыстар жоспарын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23 қыркүйектегі № 20 бұйрығы. Қазақстан Республикасының Әділет министрлігінде 2021 жылғы 28 қыркүйекте № 24531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19-бабы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2022 жылға арналған статистикалық жұмыстар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бөлімшелері мен аумақтық органдарына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Стратегиялық жоспарлау және реформалар агенттігі Ұлттық статистика бюросының орынбасарына жүктелсін.</w:t>
      </w:r>
    </w:p>
    <w:bookmarkEnd w:id="6"/>
    <w:bookmarkStart w:name="z8" w:id="7"/>
    <w:p>
      <w:pPr>
        <w:spacing w:after="0"/>
        <w:ind w:left="0"/>
        <w:jc w:val="both"/>
      </w:pPr>
      <w:r>
        <w:rPr>
          <w:rFonts w:ascii="Times New Roman"/>
          <w:b w:val="false"/>
          <w:i w:val="false"/>
          <w:color w:val="000000"/>
          <w:sz w:val="28"/>
        </w:rPr>
        <w:t>
      5. Осы бұйрық 2022 жылғы 1 қаңтардан бастап қолданысқа енгізіледі және ресми жариялауға жатады.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xml:space="preserve">
      іс-қимыл агенттігі </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2021 жылғы 23 қыркүйектегі</w:t>
            </w:r>
            <w:r>
              <w:br/>
            </w:r>
            <w:r>
              <w:rPr>
                <w:rFonts w:ascii="Times New Roman"/>
                <w:b w:val="false"/>
                <w:i w:val="false"/>
                <w:color w:val="000000"/>
                <w:sz w:val="20"/>
              </w:rPr>
              <w:t xml:space="preserve">№ 20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2022 жылға арналған статистикалық жұмыстар жоспары </w:t>
      </w:r>
    </w:p>
    <w:bookmarkEnd w:id="8"/>
    <w:bookmarkStart w:name="z11" w:id="9"/>
    <w:p>
      <w:pPr>
        <w:spacing w:after="0"/>
        <w:ind w:left="0"/>
        <w:jc w:val="left"/>
      </w:pPr>
      <w:r>
        <w:rPr>
          <w:rFonts w:ascii="Times New Roman"/>
          <w:b/>
          <w:i w:val="false"/>
          <w:color w:val="000000"/>
        </w:rPr>
        <w:t xml:space="preserve"> 1-бөлім. Статистикалық байқаулар</w:t>
      </w:r>
    </w:p>
    <w:bookmarkEnd w:id="9"/>
    <w:bookmarkStart w:name="z12" w:id="10"/>
    <w:p>
      <w:pPr>
        <w:spacing w:after="0"/>
        <w:ind w:left="0"/>
        <w:jc w:val="left"/>
      </w:pPr>
      <w:r>
        <w:rPr>
          <w:rFonts w:ascii="Times New Roman"/>
          <w:b/>
          <w:i w:val="false"/>
          <w:color w:val="000000"/>
        </w:rPr>
        <w:t xml:space="preserve"> 1-тарау. Жалпымемлекеттік статистикалық байқаулар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4209"/>
        <w:gridCol w:w="2390"/>
        <w:gridCol w:w="968"/>
        <w:gridCol w:w="1994"/>
        <w:gridCol w:w="1995"/>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атауы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ұсыну мерзімдері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Кәсіпорындар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сауал салу</w:t>
            </w:r>
            <w:r>
              <w:br/>
            </w:r>
            <w:r>
              <w:rPr>
                <w:rFonts w:ascii="Times New Roman"/>
                <w:b w:val="false"/>
                <w:i w:val="false"/>
                <w:color w:val="000000"/>
                <w:sz w:val="20"/>
              </w:rPr>
              <w:t>
(индексі 1-НП)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кәсіпорындарға сауал салу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 жүзеге асыратын органдарда немесе "Астана" халықаралық қаржы орталығында мемлекеттік тіркеуден өткен күнінен бастап күнтізбелік 30 күн ішінде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туралы есеп</w:t>
            </w:r>
            <w:r>
              <w:br/>
            </w:r>
            <w:r>
              <w:rPr>
                <w:rFonts w:ascii="Times New Roman"/>
                <w:b w:val="false"/>
                <w:i w:val="false"/>
                <w:color w:val="000000"/>
                <w:sz w:val="20"/>
              </w:rPr>
              <w:t>
(индексі 1-СР)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қазанға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r>
              <w:br/>
            </w:r>
            <w:r>
              <w:rPr>
                <w:rFonts w:ascii="Times New Roman"/>
                <w:b w:val="false"/>
                <w:i w:val="false"/>
                <w:color w:val="000000"/>
                <w:sz w:val="20"/>
              </w:rPr>
              <w:t>
(индексі 24-сх)</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r>
              <w:br/>
            </w:r>
            <w:r>
              <w:rPr>
                <w:rFonts w:ascii="Times New Roman"/>
                <w:b w:val="false"/>
                <w:i w:val="false"/>
                <w:color w:val="000000"/>
                <w:sz w:val="20"/>
              </w:rPr>
              <w:t>
(индексі 24-сх)</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туралы</w:t>
            </w:r>
            <w:r>
              <w:br/>
            </w:r>
            <w:r>
              <w:rPr>
                <w:rFonts w:ascii="Times New Roman"/>
                <w:b w:val="false"/>
                <w:i w:val="false"/>
                <w:color w:val="000000"/>
                <w:sz w:val="20"/>
              </w:rPr>
              <w:t>
(индексі 2-сх (астық))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қаңтардан басқа есепті кезеңнен кейінгі айдың 3-күніне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қолда бары және оның қозғалысы туралы</w:t>
            </w:r>
            <w:r>
              <w:br/>
            </w:r>
            <w:r>
              <w:rPr>
                <w:rFonts w:ascii="Times New Roman"/>
                <w:b w:val="false"/>
                <w:i w:val="false"/>
                <w:color w:val="000000"/>
                <w:sz w:val="20"/>
              </w:rPr>
              <w:t>
(индексі 2-сх (астық))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астықтың қолда бары және оның қозғалысы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r>
              <w:br/>
            </w:r>
            <w:r>
              <w:rPr>
                <w:rFonts w:ascii="Times New Roman"/>
                <w:b w:val="false"/>
                <w:i w:val="false"/>
                <w:color w:val="000000"/>
                <w:sz w:val="20"/>
              </w:rPr>
              <w:t>
(индексі 2-аңшылық)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пен аулау жөніндегі, осы салалардағы қызмет көрсетуді ұсынуды қоса алғандағы қызмет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r>
              <w:br/>
            </w:r>
            <w:r>
              <w:rPr>
                <w:rFonts w:ascii="Times New Roman"/>
                <w:b w:val="false"/>
                <w:i w:val="false"/>
                <w:color w:val="000000"/>
                <w:sz w:val="20"/>
              </w:rPr>
              <w:t>
(индексі А-008)</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шаруа немесе фермер қожалықтарында және жұртшылық шаруашылықтарында мал шаруашылығы өнімдерін өндіру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11-інен бастап 25 наурыз,</w:t>
            </w:r>
            <w:r>
              <w:br/>
            </w:r>
            <w:r>
              <w:rPr>
                <w:rFonts w:ascii="Times New Roman"/>
                <w:b w:val="false"/>
                <w:i w:val="false"/>
                <w:color w:val="000000"/>
                <w:sz w:val="20"/>
              </w:rPr>
              <w:t>
11-інен бастап 25 маусым,</w:t>
            </w:r>
            <w:r>
              <w:br/>
            </w:r>
            <w:r>
              <w:rPr>
                <w:rFonts w:ascii="Times New Roman"/>
                <w:b w:val="false"/>
                <w:i w:val="false"/>
                <w:color w:val="000000"/>
                <w:sz w:val="20"/>
              </w:rPr>
              <w:t>
11-інен бастап 25 қыркүйек,</w:t>
            </w:r>
            <w:r>
              <w:br/>
            </w:r>
            <w:r>
              <w:rPr>
                <w:rFonts w:ascii="Times New Roman"/>
                <w:b w:val="false"/>
                <w:i w:val="false"/>
                <w:color w:val="000000"/>
                <w:sz w:val="20"/>
              </w:rPr>
              <w:t>
11-інен бастап 25 желтоқсан аралығындағы кезең</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мен акваөсіру туралы</w:t>
            </w:r>
            <w:r>
              <w:br/>
            </w:r>
            <w:r>
              <w:rPr>
                <w:rFonts w:ascii="Times New Roman"/>
                <w:b w:val="false"/>
                <w:i w:val="false"/>
                <w:color w:val="000000"/>
                <w:sz w:val="20"/>
              </w:rPr>
              <w:t>
(индексі 1-балық)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 мен акваөсіру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 есеп (индексі 1-орман)</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мен ағаш дайындау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құрылымының қызметі туралы есеп</w:t>
            </w:r>
            <w:r>
              <w:br/>
            </w:r>
            <w:r>
              <w:rPr>
                <w:rFonts w:ascii="Times New Roman"/>
                <w:b w:val="false"/>
                <w:i w:val="false"/>
                <w:color w:val="000000"/>
                <w:sz w:val="20"/>
              </w:rPr>
              <w:t xml:space="preserve">
(индексі 1-сх)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құрылымының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себу қорытындылары туралы есеп</w:t>
            </w:r>
            <w:r>
              <w:br/>
            </w:r>
            <w:r>
              <w:rPr>
                <w:rFonts w:ascii="Times New Roman"/>
                <w:b w:val="false"/>
                <w:i w:val="false"/>
                <w:color w:val="000000"/>
                <w:sz w:val="20"/>
              </w:rPr>
              <w:t>
(индексі 4-сх)</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себу қорытындылары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w:t>
            </w:r>
            <w:r>
              <w:br/>
            </w:r>
            <w:r>
              <w:rPr>
                <w:rFonts w:ascii="Times New Roman"/>
                <w:b w:val="false"/>
                <w:i w:val="false"/>
                <w:color w:val="000000"/>
                <w:sz w:val="20"/>
              </w:rPr>
              <w:t>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15 маусымына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түсімін жинау туралы</w:t>
            </w:r>
            <w:r>
              <w:br/>
            </w:r>
            <w:r>
              <w:rPr>
                <w:rFonts w:ascii="Times New Roman"/>
                <w:b w:val="false"/>
                <w:i w:val="false"/>
                <w:color w:val="000000"/>
                <w:sz w:val="20"/>
              </w:rPr>
              <w:t>
(индексі 29-сх)</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түсімін жинау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w:t>
            </w:r>
            <w:r>
              <w:br/>
            </w:r>
            <w:r>
              <w:rPr>
                <w:rFonts w:ascii="Times New Roman"/>
                <w:b w:val="false"/>
                <w:i w:val="false"/>
                <w:color w:val="000000"/>
                <w:sz w:val="20"/>
              </w:rPr>
              <w:t>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 түсімділігін зерттеу сауалнамасы</w:t>
            </w:r>
            <w:r>
              <w:br/>
            </w:r>
            <w:r>
              <w:rPr>
                <w:rFonts w:ascii="Times New Roman"/>
                <w:b w:val="false"/>
                <w:i w:val="false"/>
                <w:color w:val="000000"/>
                <w:sz w:val="20"/>
              </w:rPr>
              <w:t>
(индексі А-1 (түсімділік)</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 түсімділігін зерттеу</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шілдеден 1 қарашаға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жинау алдындағы ауылшаруашылық дақылының ылғалдылығы мен салмағын зертханалық анықтау бланкісі</w:t>
            </w:r>
            <w:r>
              <w:br/>
            </w:r>
            <w:r>
              <w:rPr>
                <w:rFonts w:ascii="Times New Roman"/>
                <w:b w:val="false"/>
                <w:i w:val="false"/>
                <w:color w:val="000000"/>
                <w:sz w:val="20"/>
              </w:rPr>
              <w:t>
(индексі 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жинағаннан кейін ауылшаруашылық дақылының ылғалдылығын және салмағын зертханалық анықтау бланкісі</w:t>
            </w:r>
            <w:r>
              <w:br/>
            </w:r>
            <w:r>
              <w:rPr>
                <w:rFonts w:ascii="Times New Roman"/>
                <w:b w:val="false"/>
                <w:i w:val="false"/>
                <w:color w:val="000000"/>
                <w:sz w:val="20"/>
              </w:rPr>
              <w:t>
(индексі В-2)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Жұртшылық шаруашылықтарындағы ауыл шаруашылығы дақылдары түсімін жинау туралы </w:t>
            </w:r>
            <w:r>
              <w:br/>
            </w:r>
            <w:r>
              <w:rPr>
                <w:rFonts w:ascii="Times New Roman"/>
                <w:b w:val="false"/>
                <w:i w:val="false"/>
                <w:color w:val="000000"/>
                <w:sz w:val="20"/>
              </w:rPr>
              <w:t>
(индексі А-005)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жұртшылық шаруашылықтарындағы ауыл шаруашылығы дақылдары түсімін жинау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w:t>
            </w:r>
            <w:r>
              <w:br/>
            </w:r>
            <w:r>
              <w:rPr>
                <w:rFonts w:ascii="Times New Roman"/>
                <w:b w:val="false"/>
                <w:i w:val="false"/>
                <w:color w:val="000000"/>
                <w:sz w:val="20"/>
              </w:rPr>
              <w:t>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 қарашасына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w:t>
            </w:r>
            <w:r>
              <w:br/>
            </w:r>
            <w:r>
              <w:rPr>
                <w:rFonts w:ascii="Times New Roman"/>
                <w:b w:val="false"/>
                <w:i w:val="false"/>
                <w:color w:val="000000"/>
                <w:sz w:val="20"/>
              </w:rPr>
              <w:t>
(индексі 49-сх)</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ауыл шаруашылығы мақсатындағы құрылыстар мен имараттардың болуы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оның қозғалысы туралы</w:t>
            </w:r>
            <w:r>
              <w:br/>
            </w:r>
            <w:r>
              <w:rPr>
                <w:rFonts w:ascii="Times New Roman"/>
                <w:b w:val="false"/>
                <w:i w:val="false"/>
                <w:color w:val="000000"/>
                <w:sz w:val="20"/>
              </w:rPr>
              <w:t>
(индексі 3-сх (майлы)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тұқымдарының қолда бары және оның қозғалысы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r>
              <w:br/>
            </w:r>
            <w:r>
              <w:rPr>
                <w:rFonts w:ascii="Times New Roman"/>
                <w:b w:val="false"/>
                <w:i w:val="false"/>
                <w:color w:val="000000"/>
                <w:sz w:val="20"/>
              </w:rPr>
              <w:t>
(индексі 1-СЗЦ)</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орталықтардың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r>
              <w:br/>
            </w:r>
            <w:r>
              <w:rPr>
                <w:rFonts w:ascii="Times New Roman"/>
                <w:b w:val="false"/>
                <w:i w:val="false"/>
                <w:color w:val="000000"/>
                <w:sz w:val="20"/>
              </w:rPr>
              <w:t>
(индексі 1-СПК)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 қызметі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28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 шаруашылығы дақылдарының түсімін жинау туралы (индексі 1-жылыжай)</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 шаруашылығы дақылдарының түсімін жинау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Өнеркәсіптік өндіріс пен қоршаған орта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жəне жөнелту туралы есебі</w:t>
            </w:r>
            <w:r>
              <w:br/>
            </w:r>
            <w:r>
              <w:rPr>
                <w:rFonts w:ascii="Times New Roman"/>
                <w:b w:val="false"/>
                <w:i w:val="false"/>
                <w:color w:val="000000"/>
                <w:sz w:val="20"/>
              </w:rPr>
              <w:t>
(индексі 1-П)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көрсетілетін қызметтер) өндіру және жөнелту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айдың 1-күніне (қоса алғанда) дейін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өнім (тауарлар, көрсетілетін қызметтер) өндіру туралы есебі</w:t>
            </w:r>
            <w:r>
              <w:br/>
            </w:r>
            <w:r>
              <w:rPr>
                <w:rFonts w:ascii="Times New Roman"/>
                <w:b w:val="false"/>
                <w:i w:val="false"/>
                <w:color w:val="000000"/>
                <w:sz w:val="20"/>
              </w:rPr>
              <w:t>
(индексі 1-П)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(тауарлар, көрсетілетін қызметтер) өндіру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Кəсіпорынның өнім (тауарлар, көрсетілетін қызметтер) өндіру жəне жөнелту туралы есебі </w:t>
            </w:r>
            <w:r>
              <w:br/>
            </w:r>
            <w:r>
              <w:rPr>
                <w:rFonts w:ascii="Times New Roman"/>
                <w:b w:val="false"/>
                <w:i w:val="false"/>
                <w:color w:val="000000"/>
                <w:sz w:val="20"/>
              </w:rPr>
              <w:t>
(индексі 1-П)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(тауарлар, көрсетілетін қызметтер) өндіру және жөнелту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14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r>
              <w:br/>
            </w:r>
            <w:r>
              <w:rPr>
                <w:rFonts w:ascii="Times New Roman"/>
                <w:b w:val="false"/>
                <w:i w:val="false"/>
                <w:color w:val="000000"/>
                <w:sz w:val="20"/>
              </w:rPr>
              <w:t>
(индексі БМ)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өнеркәсіп өнімін (тауарлар, көрсетілетін қызметтер) өндіру туралы есебі</w:t>
            </w:r>
            <w:r>
              <w:br/>
            </w:r>
            <w:r>
              <w:rPr>
                <w:rFonts w:ascii="Times New Roman"/>
                <w:b w:val="false"/>
                <w:i w:val="false"/>
                <w:color w:val="000000"/>
                <w:sz w:val="20"/>
              </w:rPr>
              <w:t>
(индексі 01-ИП (пром)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өнеркәсіп өнімін (тауарлар, көрсетілетін қызметтер) өндіруі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туралы есеп</w:t>
            </w:r>
            <w:r>
              <w:br/>
            </w:r>
            <w:r>
              <w:rPr>
                <w:rFonts w:ascii="Times New Roman"/>
                <w:b w:val="false"/>
                <w:i w:val="false"/>
                <w:color w:val="000000"/>
                <w:sz w:val="20"/>
              </w:rPr>
              <w:t>
(индексі 1-қалдықтар)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қалдықтарды жинау және шығару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 кәдеге жарату және көму (сақтауға беру) туралы есеп</w:t>
            </w:r>
            <w:r>
              <w:br/>
            </w:r>
            <w:r>
              <w:rPr>
                <w:rFonts w:ascii="Times New Roman"/>
                <w:b w:val="false"/>
                <w:i w:val="false"/>
                <w:color w:val="000000"/>
                <w:sz w:val="20"/>
              </w:rPr>
              <w:t>
(индексі 2-қалдықтар)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 кәдеге жарату және көму (сақтауға беру)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 есеп</w:t>
            </w:r>
            <w:r>
              <w:br/>
            </w:r>
            <w:r>
              <w:rPr>
                <w:rFonts w:ascii="Times New Roman"/>
                <w:b w:val="false"/>
                <w:i w:val="false"/>
                <w:color w:val="000000"/>
                <w:sz w:val="20"/>
              </w:rPr>
              <w:t>
(индексі 2-ТП (ауа)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r>
              <w:br/>
            </w:r>
            <w:r>
              <w:rPr>
                <w:rFonts w:ascii="Times New Roman"/>
                <w:b w:val="false"/>
                <w:i w:val="false"/>
                <w:color w:val="000000"/>
                <w:sz w:val="20"/>
              </w:rPr>
              <w:t>
(индексі 4-ОС)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қорғауға жұмсалған шығындар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 есеп</w:t>
            </w:r>
            <w:r>
              <w:br/>
            </w:r>
            <w:r>
              <w:rPr>
                <w:rFonts w:ascii="Times New Roman"/>
                <w:b w:val="false"/>
                <w:i w:val="false"/>
                <w:color w:val="000000"/>
                <w:sz w:val="20"/>
              </w:rPr>
              <w:t>
(индексі 1-ВК)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22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Энергетика және тауар нарықтары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кәсіпорындарының қызметі туралы есеп </w:t>
            </w:r>
            <w:r>
              <w:br/>
            </w:r>
            <w:r>
              <w:rPr>
                <w:rFonts w:ascii="Times New Roman"/>
                <w:b w:val="false"/>
                <w:i w:val="false"/>
                <w:color w:val="000000"/>
                <w:sz w:val="20"/>
              </w:rPr>
              <w:t>
(индексі 1-ГАЗ)</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кәсіпорындарының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r>
              <w:br/>
            </w:r>
            <w:r>
              <w:rPr>
                <w:rFonts w:ascii="Times New Roman"/>
                <w:b w:val="false"/>
                <w:i w:val="false"/>
                <w:color w:val="000000"/>
                <w:sz w:val="20"/>
              </w:rPr>
              <w:t>
(индексі 6-ТП)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мен қазандықтардың жұмысы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өндіруші, мұнай өңдеуші кәсіпорындардың және мұнай өнімдерін сататын кәсіпорындардың қызметі туралы есеп</w:t>
            </w:r>
            <w:r>
              <w:br/>
            </w:r>
            <w:r>
              <w:rPr>
                <w:rFonts w:ascii="Times New Roman"/>
                <w:b w:val="false"/>
                <w:i w:val="false"/>
                <w:color w:val="000000"/>
                <w:sz w:val="20"/>
              </w:rPr>
              <w:t>
(индексі 1-НЕФТЬ)</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өндіретін, мұнай өңдейтін кәсіпорындардың және мұнай өнімдерін сататын кәсіпорындардың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Энергияның соңғы тұтынуы</w:t>
            </w:r>
            <w:r>
              <w:br/>
            </w:r>
            <w:r>
              <w:rPr>
                <w:rFonts w:ascii="Times New Roman"/>
                <w:b w:val="false"/>
                <w:i w:val="false"/>
                <w:color w:val="000000"/>
                <w:sz w:val="20"/>
              </w:rPr>
              <w:t>
(индексі 1-КПЭ)</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энергияның соңғы тұтынуы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өндіру, беру, бөлу және сату туралы есеп </w:t>
            </w:r>
            <w:r>
              <w:br/>
            </w:r>
            <w:r>
              <w:rPr>
                <w:rFonts w:ascii="Times New Roman"/>
                <w:b w:val="false"/>
                <w:i w:val="false"/>
                <w:color w:val="000000"/>
                <w:sz w:val="20"/>
              </w:rPr>
              <w:t>
(индексі 1-ЭЛЕКТРОЭНЕРГИЯ)</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бөлу және сату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кәсіпорындарының қызметі туралы есеп </w:t>
            </w:r>
            <w:r>
              <w:br/>
            </w:r>
            <w:r>
              <w:rPr>
                <w:rFonts w:ascii="Times New Roman"/>
                <w:b w:val="false"/>
                <w:i w:val="false"/>
                <w:color w:val="000000"/>
                <w:sz w:val="20"/>
              </w:rPr>
              <w:t>
(индексі 1-УГОЛЬ)</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өндіретін кәсіпорындардың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Инвестициялар және құрылыс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 есеп</w:t>
            </w:r>
            <w:r>
              <w:br/>
            </w:r>
            <w:r>
              <w:rPr>
                <w:rFonts w:ascii="Times New Roman"/>
                <w:b w:val="false"/>
                <w:i w:val="false"/>
                <w:color w:val="000000"/>
                <w:sz w:val="20"/>
              </w:rPr>
              <w:t>
(индексі 1-инвест)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салынған инвестициялар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 есеп (индексі 1-инвест)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 (индексі 1-ИС)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 есеп (индексі 1-ИС)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құрылыс салушылардың объектілерді пайдалануға беруі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 есеп (индексі 2-КС)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 пайдалануға беру туралы есеп </w:t>
            </w:r>
            <w:r>
              <w:br/>
            </w:r>
            <w:r>
              <w:rPr>
                <w:rFonts w:ascii="Times New Roman"/>
                <w:b w:val="false"/>
                <w:i w:val="false"/>
                <w:color w:val="000000"/>
                <w:sz w:val="20"/>
              </w:rPr>
              <w:t>
(индексі 2-КС)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r>
              <w:br/>
            </w:r>
            <w:r>
              <w:rPr>
                <w:rFonts w:ascii="Times New Roman"/>
                <w:b w:val="false"/>
                <w:i w:val="false"/>
                <w:color w:val="000000"/>
                <w:sz w:val="20"/>
              </w:rPr>
              <w:t>
(индексі 1-КС)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r>
              <w:br/>
            </w:r>
            <w:r>
              <w:rPr>
                <w:rFonts w:ascii="Times New Roman"/>
                <w:b w:val="false"/>
                <w:i w:val="false"/>
                <w:color w:val="000000"/>
                <w:sz w:val="20"/>
              </w:rPr>
              <w:t>
(индексі 1-КС (шағын)</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4-күнге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құрылыс жұмыстары (көрсетілетін қызметтер) туралы есеп </w:t>
            </w:r>
            <w:r>
              <w:br/>
            </w:r>
            <w:r>
              <w:rPr>
                <w:rFonts w:ascii="Times New Roman"/>
                <w:b w:val="false"/>
                <w:i w:val="false"/>
                <w:color w:val="000000"/>
                <w:sz w:val="20"/>
              </w:rPr>
              <w:t>
(индексі 1-КС)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құрылыс жұмыстары (көрсетілетін қызметтер)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немесе фермер қожалықтарының негізгі капиталына салынған инвестициялар туралы есеп </w:t>
            </w:r>
            <w:r>
              <w:br/>
            </w:r>
            <w:r>
              <w:rPr>
                <w:rFonts w:ascii="Times New Roman"/>
                <w:b w:val="false"/>
                <w:i w:val="false"/>
                <w:color w:val="000000"/>
                <w:sz w:val="20"/>
              </w:rPr>
              <w:t>
(индексі 1-КФХ инвест)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қожалықтарының негізгі капиталыға салынған инвестициялар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Ішкі сауда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туралы есеп</w:t>
            </w:r>
            <w:r>
              <w:br/>
            </w:r>
            <w:r>
              <w:rPr>
                <w:rFonts w:ascii="Times New Roman"/>
                <w:b w:val="false"/>
                <w:i w:val="false"/>
                <w:color w:val="000000"/>
                <w:sz w:val="20"/>
              </w:rPr>
              <w:t>
(индексі 12-сауда)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базарлары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биржасының қызметі туралы есеп </w:t>
            </w:r>
            <w:r>
              <w:br/>
            </w:r>
            <w:r>
              <w:rPr>
                <w:rFonts w:ascii="Times New Roman"/>
                <w:b w:val="false"/>
                <w:i w:val="false"/>
                <w:color w:val="000000"/>
                <w:sz w:val="20"/>
              </w:rPr>
              <w:t>
(индексі 1-биржа)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көрсетілетін қызметтерді өткізу туралы есеп </w:t>
            </w:r>
            <w:r>
              <w:br/>
            </w:r>
            <w:r>
              <w:rPr>
                <w:rFonts w:ascii="Times New Roman"/>
                <w:b w:val="false"/>
                <w:i w:val="false"/>
                <w:color w:val="000000"/>
                <w:sz w:val="20"/>
              </w:rPr>
              <w:t>
(индексі 2-сауда)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 есеп</w:t>
            </w:r>
            <w:r>
              <w:br/>
            </w:r>
            <w:r>
              <w:rPr>
                <w:rFonts w:ascii="Times New Roman"/>
                <w:b w:val="false"/>
                <w:i w:val="false"/>
                <w:color w:val="000000"/>
                <w:sz w:val="20"/>
              </w:rPr>
              <w:t>
(индексі G-003)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газ құю және газ толтыру станцияларының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 есеп</w:t>
            </w:r>
            <w:r>
              <w:br/>
            </w:r>
            <w:r>
              <w:rPr>
                <w:rFonts w:ascii="Times New Roman"/>
                <w:b w:val="false"/>
                <w:i w:val="false"/>
                <w:color w:val="000000"/>
                <w:sz w:val="20"/>
              </w:rPr>
              <w:t>
(индексі 1-ВТ)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 өткізу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коммерция туралы есеп </w:t>
            </w:r>
            <w:r>
              <w:br/>
            </w:r>
            <w:r>
              <w:rPr>
                <w:rFonts w:ascii="Times New Roman"/>
                <w:b w:val="false"/>
                <w:i w:val="false"/>
                <w:color w:val="000000"/>
                <w:sz w:val="20"/>
              </w:rPr>
              <w:t>
(индексі Э-коммерция)</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коммерция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Сыртқы және өзара сауда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мемлекеттермен өзара тауарлар саудасы туралы есеп</w:t>
            </w:r>
            <w:r>
              <w:br/>
            </w:r>
            <w:r>
              <w:rPr>
                <w:rFonts w:ascii="Times New Roman"/>
                <w:b w:val="false"/>
                <w:i w:val="false"/>
                <w:color w:val="000000"/>
                <w:sz w:val="20"/>
              </w:rPr>
              <w:t>
(индексі 1-ТС)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мемлекеттермен тауарлардың өзара саудасы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20-күніне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Көлік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 жұмысы туралы есеп</w:t>
            </w:r>
            <w:r>
              <w:br/>
            </w:r>
            <w:r>
              <w:rPr>
                <w:rFonts w:ascii="Times New Roman"/>
                <w:b w:val="false"/>
                <w:i w:val="false"/>
                <w:color w:val="000000"/>
                <w:sz w:val="20"/>
              </w:rPr>
              <w:t>
(индексі 1-ТР (авто, электр)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және қалалық электр көлігі жұмысы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r>
              <w:br/>
            </w:r>
            <w:r>
              <w:rPr>
                <w:rFonts w:ascii="Times New Roman"/>
                <w:b w:val="false"/>
                <w:i w:val="false"/>
                <w:color w:val="000000"/>
                <w:sz w:val="20"/>
              </w:rPr>
              <w:t>
(индексі 1-көлік)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жұмысы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мен теміржол желісінің пайдалану ұзындығының қашықтығы туралы есеп</w:t>
            </w:r>
            <w:r>
              <w:br/>
            </w:r>
            <w:r>
              <w:rPr>
                <w:rFonts w:ascii="Times New Roman"/>
                <w:b w:val="false"/>
                <w:i w:val="false"/>
                <w:color w:val="000000"/>
                <w:sz w:val="20"/>
              </w:rPr>
              <w:t>
(индексі 1-ЖД)</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мен теміржол желісінің пайдалану ұзындығының қашықтығы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 есеп</w:t>
            </w:r>
            <w:r>
              <w:br/>
            </w:r>
            <w:r>
              <w:rPr>
                <w:rFonts w:ascii="Times New Roman"/>
                <w:b w:val="false"/>
                <w:i w:val="false"/>
                <w:color w:val="000000"/>
                <w:sz w:val="20"/>
              </w:rPr>
              <w:t>
(индексі 2-көлік)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 есеп</w:t>
            </w:r>
            <w:r>
              <w:br/>
            </w:r>
            <w:r>
              <w:rPr>
                <w:rFonts w:ascii="Times New Roman"/>
                <w:b w:val="false"/>
                <w:i w:val="false"/>
                <w:color w:val="000000"/>
                <w:sz w:val="20"/>
              </w:rPr>
              <w:t>
(индексі 2-ТР (қосалқы қызмет)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ішкі су жолдар ұзындығы және ішкі су көлігінің жылжымалы құрамы туралы есеп</w:t>
            </w:r>
            <w:r>
              <w:br/>
            </w:r>
            <w:r>
              <w:rPr>
                <w:rFonts w:ascii="Times New Roman"/>
                <w:b w:val="false"/>
                <w:i w:val="false"/>
                <w:color w:val="000000"/>
                <w:sz w:val="20"/>
              </w:rPr>
              <w:t>
(индексі 1-ТР (ішкі су)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ішкі су жолдар ұзындығы және ішкі су көлігінің жылжымалы құрамы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тасымалдауды жүзеге асыратын дара кәсіпкерлердің қызметі туралы есеп</w:t>
            </w:r>
            <w:r>
              <w:br/>
            </w:r>
            <w:r>
              <w:rPr>
                <w:rFonts w:ascii="Times New Roman"/>
                <w:b w:val="false"/>
                <w:i w:val="false"/>
                <w:color w:val="000000"/>
                <w:sz w:val="20"/>
              </w:rPr>
              <w:t xml:space="preserve">
 (индексі 1-ДК (автожүктер)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автомобильмен жүк тасымалдауы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жолаушылар тасымалдауды жүзеге асыратын дара кәсіпкерлердің қызметі туралы есеп</w:t>
            </w:r>
            <w:r>
              <w:br/>
            </w:r>
            <w:r>
              <w:rPr>
                <w:rFonts w:ascii="Times New Roman"/>
                <w:b w:val="false"/>
                <w:i w:val="false"/>
                <w:color w:val="000000"/>
                <w:sz w:val="20"/>
              </w:rPr>
              <w:t xml:space="preserve">
 (индексі 1-ДК (автожолаушылар)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автомобильмен жолаушыларды тасымалдауы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Байланыс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мен курьерлік қызмет және байланыс қызметтері туралы есеп</w:t>
            </w:r>
            <w:r>
              <w:br/>
            </w:r>
            <w:r>
              <w:rPr>
                <w:rFonts w:ascii="Times New Roman"/>
                <w:b w:val="false"/>
                <w:i w:val="false"/>
                <w:color w:val="000000"/>
                <w:sz w:val="20"/>
              </w:rPr>
              <w:t>
(индексі 3-байланыс)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мен курьерлік қызмет және байланыс қызметтері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r>
              <w:br/>
            </w:r>
            <w:r>
              <w:rPr>
                <w:rFonts w:ascii="Times New Roman"/>
                <w:b w:val="false"/>
                <w:i w:val="false"/>
                <w:color w:val="000000"/>
                <w:sz w:val="20"/>
              </w:rPr>
              <w:t>
(индексі 1-байланыс)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 есеп</w:t>
            </w:r>
            <w:r>
              <w:br/>
            </w:r>
            <w:r>
              <w:rPr>
                <w:rFonts w:ascii="Times New Roman"/>
                <w:b w:val="false"/>
                <w:i w:val="false"/>
                <w:color w:val="000000"/>
                <w:sz w:val="20"/>
              </w:rPr>
              <w:t>
(индексі 2-байланыс)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Көрсетілетін қызмет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туралы есеп</w:t>
            </w:r>
            <w:r>
              <w:br/>
            </w:r>
            <w:r>
              <w:rPr>
                <w:rFonts w:ascii="Times New Roman"/>
                <w:b w:val="false"/>
                <w:i w:val="false"/>
                <w:color w:val="000000"/>
                <w:sz w:val="20"/>
              </w:rPr>
              <w:t>
(индексі 2-қызмет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қызметтердің көлемі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есеп </w:t>
            </w:r>
            <w:r>
              <w:br/>
            </w:r>
            <w:r>
              <w:rPr>
                <w:rFonts w:ascii="Times New Roman"/>
                <w:b w:val="false"/>
                <w:i w:val="false"/>
                <w:color w:val="000000"/>
                <w:sz w:val="20"/>
              </w:rPr>
              <w:t>
(индексі 2-қызмет көрсету)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көлемі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r>
              <w:br/>
            </w:r>
            <w:r>
              <w:rPr>
                <w:rFonts w:ascii="Times New Roman"/>
                <w:b w:val="false"/>
                <w:i w:val="false"/>
                <w:color w:val="000000"/>
                <w:sz w:val="20"/>
              </w:rPr>
              <w:t>
(индексі 1-лизинг)</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IT-қызметтердің көлемі туралы есеп</w:t>
            </w:r>
            <w:r>
              <w:br/>
            </w:r>
            <w:r>
              <w:rPr>
                <w:rFonts w:ascii="Times New Roman"/>
                <w:b w:val="false"/>
                <w:i w:val="false"/>
                <w:color w:val="000000"/>
                <w:sz w:val="20"/>
              </w:rPr>
              <w:t>
(индексі 2-қызмет көрсету (IT)</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ІТ-қызметтердің көлемі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30 наурызға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Мәдениет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 есеп (индексі 1-хайуанаттар паркі, океанариум)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океанариум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13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қызметі туралы есеп </w:t>
            </w:r>
            <w:r>
              <w:br/>
            </w:r>
            <w:r>
              <w:rPr>
                <w:rFonts w:ascii="Times New Roman"/>
                <w:b w:val="false"/>
                <w:i w:val="false"/>
                <w:color w:val="000000"/>
                <w:sz w:val="20"/>
              </w:rPr>
              <w:t>
(индексі 1-театр)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қызметі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 қызметі туралы есеп </w:t>
            </w:r>
            <w:r>
              <w:br/>
            </w:r>
            <w:r>
              <w:rPr>
                <w:rFonts w:ascii="Times New Roman"/>
                <w:b w:val="false"/>
                <w:i w:val="false"/>
                <w:color w:val="000000"/>
                <w:sz w:val="20"/>
              </w:rPr>
              <w:t>
(индексі 1-цирк)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цирктер қызметі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16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демалыс саябағының қызметі туралы есеп </w:t>
            </w:r>
            <w:r>
              <w:br/>
            </w:r>
            <w:r>
              <w:rPr>
                <w:rFonts w:ascii="Times New Roman"/>
                <w:b w:val="false"/>
                <w:i w:val="false"/>
                <w:color w:val="000000"/>
                <w:sz w:val="20"/>
              </w:rPr>
              <w:t>
(индексі 1-саябақ)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демалыс саябақтарының қызметі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18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 қызметі туралы есеп </w:t>
            </w:r>
            <w:r>
              <w:br/>
            </w:r>
            <w:r>
              <w:rPr>
                <w:rFonts w:ascii="Times New Roman"/>
                <w:b w:val="false"/>
                <w:i w:val="false"/>
                <w:color w:val="000000"/>
                <w:sz w:val="20"/>
              </w:rPr>
              <w:t xml:space="preserve">
(индексі 1-музей)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музейлер қызметі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 есеп</w:t>
            </w:r>
            <w:r>
              <w:br/>
            </w:r>
            <w:r>
              <w:rPr>
                <w:rFonts w:ascii="Times New Roman"/>
                <w:b w:val="false"/>
                <w:i w:val="false"/>
                <w:color w:val="000000"/>
                <w:sz w:val="20"/>
              </w:rPr>
              <w:t>
(индексі 1-демалыс)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ұйымдарының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қызметі туралы есеп (индексі 1-кітапхана)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қызметі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27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 қызметі туралы есеп </w:t>
            </w:r>
            <w:r>
              <w:br/>
            </w:r>
            <w:r>
              <w:rPr>
                <w:rFonts w:ascii="Times New Roman"/>
                <w:b w:val="false"/>
                <w:i w:val="false"/>
                <w:color w:val="000000"/>
                <w:sz w:val="20"/>
              </w:rPr>
              <w:t>
(индексі 1-концерт)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 ұйымдардың қызметі туралы есеп</w:t>
            </w:r>
            <w:r>
              <w:br/>
            </w:r>
            <w:r>
              <w:rPr>
                <w:rFonts w:ascii="Times New Roman"/>
                <w:b w:val="false"/>
                <w:i w:val="false"/>
                <w:color w:val="000000"/>
                <w:sz w:val="20"/>
              </w:rPr>
              <w:t>
(индексі 1-кино)</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Кинематографиялық ұйымдардың қызметі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23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Туризм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r>
              <w:br/>
            </w:r>
            <w:r>
              <w:rPr>
                <w:rFonts w:ascii="Times New Roman"/>
                <w:b w:val="false"/>
                <w:i w:val="false"/>
                <w:color w:val="000000"/>
                <w:sz w:val="20"/>
              </w:rPr>
              <w:t>
(индексі 2-туризм)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r>
              <w:br/>
            </w:r>
            <w:r>
              <w:rPr>
                <w:rFonts w:ascii="Times New Roman"/>
                <w:b w:val="false"/>
                <w:i w:val="false"/>
                <w:color w:val="000000"/>
                <w:sz w:val="20"/>
              </w:rPr>
              <w:t xml:space="preserve">
(индексі Н-050)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r>
              <w:br/>
            </w:r>
            <w:r>
              <w:rPr>
                <w:rFonts w:ascii="Times New Roman"/>
                <w:b w:val="false"/>
                <w:i w:val="false"/>
                <w:color w:val="000000"/>
                <w:sz w:val="20"/>
              </w:rPr>
              <w:t xml:space="preserve">
(индексі Н-060)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(қоса алғанда) және 5 шілдеге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Инновациялар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туралы есеп (индексі 1-инновация)</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инновациялық қызметі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Ғылым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және тәжірибелік- конструкторлық жұмыстар туралы есеп </w:t>
            </w:r>
            <w:r>
              <w:br/>
            </w:r>
            <w:r>
              <w:rPr>
                <w:rFonts w:ascii="Times New Roman"/>
                <w:b w:val="false"/>
                <w:i w:val="false"/>
                <w:color w:val="000000"/>
                <w:sz w:val="20"/>
              </w:rPr>
              <w:t>
(индексі 1-ғылым)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r>
              <w:br/>
            </w:r>
            <w:r>
              <w:rPr>
                <w:rFonts w:ascii="Times New Roman"/>
                <w:b w:val="false"/>
                <w:i w:val="false"/>
                <w:color w:val="000000"/>
                <w:sz w:val="20"/>
              </w:rPr>
              <w:t>
(индексі 3-ақпарат)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 коммуникациялық технологияларды пайдалану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19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ақпараттық-коммуникациялық технологияларды пайдалануы жөніндегі зерттеу сауалнамасы</w:t>
            </w:r>
            <w:r>
              <w:br/>
            </w:r>
            <w:r>
              <w:rPr>
                <w:rFonts w:ascii="Times New Roman"/>
                <w:b w:val="false"/>
                <w:i w:val="false"/>
                <w:color w:val="000000"/>
                <w:sz w:val="20"/>
              </w:rPr>
              <w:t>
(индексі Н-020)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ақпараттық-коммуникациялық технологияларды пайдалануы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Еңбек және жұмыспен қамту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r>
              <w:br/>
            </w:r>
            <w:r>
              <w:rPr>
                <w:rFonts w:ascii="Times New Roman"/>
                <w:b w:val="false"/>
                <w:i w:val="false"/>
                <w:color w:val="000000"/>
                <w:sz w:val="20"/>
              </w:rPr>
              <w:t>
(индексі 1-Т)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бойынша есеп</w:t>
            </w:r>
            <w:r>
              <w:br/>
            </w:r>
            <w:r>
              <w:rPr>
                <w:rFonts w:ascii="Times New Roman"/>
                <w:b w:val="false"/>
                <w:i w:val="false"/>
                <w:color w:val="000000"/>
                <w:sz w:val="20"/>
              </w:rPr>
              <w:t>
(индексі 1-Т)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негізгі көрсеткіштері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 ақпанға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құрылымы және оны бөлу туралы есеп </w:t>
            </w:r>
            <w:r>
              <w:br/>
            </w:r>
            <w:r>
              <w:rPr>
                <w:rFonts w:ascii="Times New Roman"/>
                <w:b w:val="false"/>
                <w:i w:val="false"/>
                <w:color w:val="000000"/>
                <w:sz w:val="20"/>
              </w:rPr>
              <w:t>
(индексі 2-Т (еңбекақы)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құрылымы және оны бөлу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кейінгі 31 мамырына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жұмыскерлер саны туралы есеп</w:t>
            </w:r>
            <w:r>
              <w:br/>
            </w:r>
            <w:r>
              <w:rPr>
                <w:rFonts w:ascii="Times New Roman"/>
                <w:b w:val="false"/>
                <w:i w:val="false"/>
                <w:color w:val="000000"/>
                <w:sz w:val="20"/>
              </w:rPr>
              <w:t>
(индексі 1-Т (Еңбек жағдайы)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жағдайларында жұмыс істейтін жұмыскерлер саны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 саны және оған деген қажеттілік туралы есеп</w:t>
            </w:r>
            <w:r>
              <w:br/>
            </w:r>
            <w:r>
              <w:rPr>
                <w:rFonts w:ascii="Times New Roman"/>
                <w:b w:val="false"/>
                <w:i w:val="false"/>
                <w:color w:val="000000"/>
                <w:sz w:val="20"/>
              </w:rPr>
              <w:t>
(индексі 1-Т (бос жұмыс орны)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орта кәсіпорындардағы кадрлар саны және оған деген қажеттілік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кейінгі 20 қаңтарына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 сауалнамасы</w:t>
            </w:r>
            <w:r>
              <w:br/>
            </w:r>
            <w:r>
              <w:rPr>
                <w:rFonts w:ascii="Times New Roman"/>
                <w:b w:val="false"/>
                <w:i w:val="false"/>
                <w:color w:val="000000"/>
                <w:sz w:val="20"/>
              </w:rPr>
              <w:t>
(индексі Т-001)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жұмыспен қамтылуын іріктемелі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21 ақпан,</w:t>
            </w:r>
            <w:r>
              <w:br/>
            </w:r>
            <w:r>
              <w:rPr>
                <w:rFonts w:ascii="Times New Roman"/>
                <w:b w:val="false"/>
                <w:i w:val="false"/>
                <w:color w:val="000000"/>
                <w:sz w:val="20"/>
              </w:rPr>
              <w:t>
24 наурыз,</w:t>
            </w:r>
            <w:r>
              <w:br/>
            </w:r>
            <w:r>
              <w:rPr>
                <w:rFonts w:ascii="Times New Roman"/>
                <w:b w:val="false"/>
                <w:i w:val="false"/>
                <w:color w:val="000000"/>
                <w:sz w:val="20"/>
              </w:rPr>
              <w:t>
18 сәуір,</w:t>
            </w:r>
            <w:r>
              <w:br/>
            </w:r>
            <w:r>
              <w:rPr>
                <w:rFonts w:ascii="Times New Roman"/>
                <w:b w:val="false"/>
                <w:i w:val="false"/>
                <w:color w:val="000000"/>
                <w:sz w:val="20"/>
              </w:rPr>
              <w:t>
16 мамыр,</w:t>
            </w:r>
            <w:r>
              <w:br/>
            </w:r>
            <w:r>
              <w:rPr>
                <w:rFonts w:ascii="Times New Roman"/>
                <w:b w:val="false"/>
                <w:i w:val="false"/>
                <w:color w:val="000000"/>
                <w:sz w:val="20"/>
              </w:rPr>
              <w:t>
20 маусым,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r>
              <w:br/>
            </w:r>
            <w:r>
              <w:rPr>
                <w:rFonts w:ascii="Times New Roman"/>
                <w:b w:val="false"/>
                <w:i w:val="false"/>
                <w:color w:val="000000"/>
                <w:sz w:val="20"/>
              </w:rPr>
              <w:t>
15 тамыз,</w:t>
            </w:r>
            <w:r>
              <w:br/>
            </w:r>
            <w:r>
              <w:rPr>
                <w:rFonts w:ascii="Times New Roman"/>
                <w:b w:val="false"/>
                <w:i w:val="false"/>
                <w:color w:val="000000"/>
                <w:sz w:val="20"/>
              </w:rPr>
              <w:t>
19 қыркүйек,</w:t>
            </w:r>
            <w:r>
              <w:br/>
            </w:r>
            <w:r>
              <w:rPr>
                <w:rFonts w:ascii="Times New Roman"/>
                <w:b w:val="false"/>
                <w:i w:val="false"/>
                <w:color w:val="000000"/>
                <w:sz w:val="20"/>
              </w:rPr>
              <w:t>
17 қазан,</w:t>
            </w:r>
            <w:r>
              <w:br/>
            </w:r>
            <w:r>
              <w:rPr>
                <w:rFonts w:ascii="Times New Roman"/>
                <w:b w:val="false"/>
                <w:i w:val="false"/>
                <w:color w:val="000000"/>
                <w:sz w:val="20"/>
              </w:rPr>
              <w:t>
21 қараша,</w:t>
            </w:r>
            <w:r>
              <w:br/>
            </w:r>
            <w:r>
              <w:rPr>
                <w:rFonts w:ascii="Times New Roman"/>
                <w:b w:val="false"/>
                <w:i w:val="false"/>
                <w:color w:val="000000"/>
                <w:sz w:val="20"/>
              </w:rPr>
              <w:t>
20 желтоқсан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w:t>
            </w:r>
            <w:r>
              <w:br/>
            </w:r>
            <w:r>
              <w:rPr>
                <w:rFonts w:ascii="Times New Roman"/>
                <w:b w:val="false"/>
                <w:i w:val="false"/>
                <w:color w:val="000000"/>
                <w:sz w:val="20"/>
              </w:rPr>
              <w:t>
(индексі Т-004)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лайықты еңбек көрсеткіштері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r>
              <w:br/>
            </w:r>
            <w:r>
              <w:rPr>
                <w:rFonts w:ascii="Times New Roman"/>
                <w:b w:val="false"/>
                <w:i w:val="false"/>
                <w:color w:val="000000"/>
                <w:sz w:val="20"/>
              </w:rPr>
              <w:t>
15 тамыз,</w:t>
            </w:r>
            <w:r>
              <w:br/>
            </w:r>
            <w:r>
              <w:rPr>
                <w:rFonts w:ascii="Times New Roman"/>
                <w:b w:val="false"/>
                <w:i w:val="false"/>
                <w:color w:val="000000"/>
                <w:sz w:val="20"/>
              </w:rPr>
              <w:t>
19 қыркүйек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Баға статистикасы</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жылы тұтыну тауарлары мен ақылы көрсетілетін қызметтердің бағаларын тіркеу дәптері (индексі Ц-101)</w:t>
            </w:r>
            <w:r>
              <w:br/>
            </w:r>
            <w:r>
              <w:rPr>
                <w:rFonts w:ascii="Times New Roman"/>
                <w:b w:val="false"/>
                <w:i w:val="false"/>
                <w:color w:val="000000"/>
                <w:sz w:val="20"/>
              </w:rPr>
              <w:t>
Тұтыну тауарлары мен көрсетілетін қызметтердің бағаларын тіркеуге арналған деректерді енгізудің электрондық нысаны (индексі Ц-101э)</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бағасының индексін есептеу үшін тұтыну тауарлары мен ақылы көрсетілетін қызметтерге бағалар</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7-25-күндері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 мен аудан орталықтарындағы: </w:t>
            </w:r>
            <w:r>
              <w:br/>
            </w:r>
            <w:r>
              <w:rPr>
                <w:rFonts w:ascii="Times New Roman"/>
                <w:b w:val="false"/>
                <w:i w:val="false"/>
                <w:color w:val="000000"/>
                <w:sz w:val="20"/>
              </w:rPr>
              <w:t xml:space="preserve">
ең төмен күнкөріс деңгейінің шамасы құрамына кіретін жекелеген азық-түлік тауарлар бағасы; </w:t>
            </w:r>
            <w:r>
              <w:br/>
            </w:r>
            <w:r>
              <w:rPr>
                <w:rFonts w:ascii="Times New Roman"/>
                <w:b w:val="false"/>
                <w:i w:val="false"/>
                <w:color w:val="000000"/>
                <w:sz w:val="20"/>
              </w:rPr>
              <w:t>
жекелеген тауарлар мен ақылы көрсетілетін қызметтер бағасы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10-20-күндері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әлеуметтік маңызы бар азық-түлік тауарларына баға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салғастырулар бағдарламасы үшін арнайы тізбе бойынша тұтынатын тауарлар мен көрсетілетін қызметтер бағасы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соңғы айының 7-28-күндері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жылы тұрғын үй бағаларын тіркеу дәптері </w:t>
            </w:r>
            <w:r>
              <w:br/>
            </w:r>
            <w:r>
              <w:rPr>
                <w:rFonts w:ascii="Times New Roman"/>
                <w:b w:val="false"/>
                <w:i w:val="false"/>
                <w:color w:val="000000"/>
                <w:sz w:val="20"/>
              </w:rPr>
              <w:t>
(индексі 1-ЦРЖ)</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нарығындағы баға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20-күніне (қоса алғанда) дейін</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өнеркәсіп өнімдер (тауарлар, көрсетілетін қызметтер) бағасы және өндірістік-техникалық мақсаттағы өнімдерді сатып алу бағасы туралы есеп </w:t>
            </w:r>
            <w:r>
              <w:br/>
            </w:r>
            <w:r>
              <w:rPr>
                <w:rFonts w:ascii="Times New Roman"/>
                <w:b w:val="false"/>
                <w:i w:val="false"/>
                <w:color w:val="000000"/>
                <w:sz w:val="20"/>
              </w:rPr>
              <w:t>
(индексі 1-ЦП)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кәсіпорындардың өнеркәсіп өнімдерге (тауарларға, көрсетілетін қызметтерге) бағасы</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17-күніне (қоса алғанда)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өндірістік-техникалық мақсаттағы өнімдерді сатып алу бағасы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экспорттық жеткізілімдер мен импорттық түсімдер бағасы туралы есеп </w:t>
            </w:r>
            <w:r>
              <w:br/>
            </w:r>
            <w:r>
              <w:rPr>
                <w:rFonts w:ascii="Times New Roman"/>
                <w:b w:val="false"/>
                <w:i w:val="false"/>
                <w:color w:val="000000"/>
                <w:sz w:val="20"/>
              </w:rPr>
              <w:t>
(индексі 1-Ц (экспорт, импорт)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өнімдердің экспорттық жеткізілімдер бағасы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өнімдердің импорттық түсімдер бағасы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сүрек және cоған байланысты көрсетілетін қызметтердің бағасы туралы есеп</w:t>
            </w:r>
            <w:r>
              <w:br/>
            </w:r>
            <w:r>
              <w:rPr>
                <w:rFonts w:ascii="Times New Roman"/>
                <w:b w:val="false"/>
                <w:i w:val="false"/>
                <w:color w:val="000000"/>
                <w:sz w:val="20"/>
              </w:rPr>
              <w:t>
(индексі 1-ЦП (орман)</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сүрек және соған байланысты көрсетілетін қызметтердің бағасы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23-күніне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өнімдерді көтерме саудада сату (жеткізілім) бағасы туралы есеп </w:t>
            </w:r>
            <w:r>
              <w:br/>
            </w:r>
            <w:r>
              <w:rPr>
                <w:rFonts w:ascii="Times New Roman"/>
                <w:b w:val="false"/>
                <w:i w:val="false"/>
                <w:color w:val="000000"/>
                <w:sz w:val="20"/>
              </w:rPr>
              <w:t>
(индексі 1-Ц (көтерме)</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өнімдерді көтерме саудада сату (жеткізілім) бағасы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22-күніне (қоса алғанда) дейін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жылжымайтын мүлікті жалға беру бағасы туралы есеп </w:t>
            </w:r>
            <w:r>
              <w:br/>
            </w:r>
            <w:r>
              <w:rPr>
                <w:rFonts w:ascii="Times New Roman"/>
                <w:b w:val="false"/>
                <w:i w:val="false"/>
                <w:color w:val="000000"/>
                <w:sz w:val="20"/>
              </w:rPr>
              <w:t>
(индексі 1-Ц (жалға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жалға беру бағасы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3-күніне (қосаалғанда)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байланыс қызметтерінің тарифтері туралы есеп</w:t>
            </w:r>
            <w:r>
              <w:br/>
            </w:r>
            <w:r>
              <w:rPr>
                <w:rFonts w:ascii="Times New Roman"/>
                <w:b w:val="false"/>
                <w:i w:val="false"/>
                <w:color w:val="000000"/>
                <w:sz w:val="20"/>
              </w:rPr>
              <w:t>
(индексі 1-тариф (байланыс)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байланыс қызметтерінің тарифтері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пошта қызметтерінің тарифтері туралы есеп</w:t>
            </w:r>
            <w:r>
              <w:br/>
            </w:r>
            <w:r>
              <w:rPr>
                <w:rFonts w:ascii="Times New Roman"/>
                <w:b w:val="false"/>
                <w:i w:val="false"/>
                <w:color w:val="000000"/>
                <w:sz w:val="20"/>
              </w:rPr>
              <w:t>
(индексі 1-тариф (пошта)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арналған пошта қызметтерінің тарифтері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арналған курьерлік қызметтердің тарифтері туралы есеп </w:t>
            </w:r>
            <w:r>
              <w:br/>
            </w:r>
            <w:r>
              <w:rPr>
                <w:rFonts w:ascii="Times New Roman"/>
                <w:b w:val="false"/>
                <w:i w:val="false"/>
                <w:color w:val="000000"/>
                <w:sz w:val="20"/>
              </w:rPr>
              <w:t>
(индексі 1-тариф (курьер)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арналған курьерлік қызметтердің тарифтері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21-күніне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 туралы есеп</w:t>
            </w:r>
            <w:r>
              <w:br/>
            </w:r>
            <w:r>
              <w:rPr>
                <w:rFonts w:ascii="Times New Roman"/>
                <w:b w:val="false"/>
                <w:i w:val="false"/>
                <w:color w:val="000000"/>
                <w:sz w:val="20"/>
              </w:rPr>
              <w:t>
(индексі 1-тариф (әуе)</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кәсіпорындарының жүк тасымалдау тарифтері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 туралы есеп</w:t>
            </w:r>
            <w:r>
              <w:br/>
            </w:r>
            <w:r>
              <w:rPr>
                <w:rFonts w:ascii="Times New Roman"/>
                <w:b w:val="false"/>
                <w:i w:val="false"/>
                <w:color w:val="000000"/>
                <w:sz w:val="20"/>
              </w:rPr>
              <w:t>
(индексі 1-тариф (теміржол)</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кәсіпорындарының жүк тасымалдау тарифтері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17-күніне (қоса алғанда) дейін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 туралы есеп</w:t>
            </w:r>
            <w:r>
              <w:br/>
            </w:r>
            <w:r>
              <w:rPr>
                <w:rFonts w:ascii="Times New Roman"/>
                <w:b w:val="false"/>
                <w:i w:val="false"/>
                <w:color w:val="000000"/>
                <w:sz w:val="20"/>
              </w:rPr>
              <w:t>
(индексі 1-тариф (автомобиль)</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кәсіпорындарының жүк тасымалдау тарифтері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 туралы есеп</w:t>
            </w:r>
            <w:r>
              <w:br/>
            </w:r>
            <w:r>
              <w:rPr>
                <w:rFonts w:ascii="Times New Roman"/>
                <w:b w:val="false"/>
                <w:i w:val="false"/>
                <w:color w:val="000000"/>
                <w:sz w:val="20"/>
              </w:rPr>
              <w:t>
(индексі 1-тариф (құбыр)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 кәсіпорындарының жүк тасымалдау тарифтері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17-күніне (қоса алғанда) дейін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 туралы есеп</w:t>
            </w:r>
            <w:r>
              <w:br/>
            </w:r>
            <w:r>
              <w:rPr>
                <w:rFonts w:ascii="Times New Roman"/>
                <w:b w:val="false"/>
                <w:i w:val="false"/>
                <w:color w:val="000000"/>
                <w:sz w:val="20"/>
              </w:rPr>
              <w:t>
(индексі 1-тариф (ішкі су)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кәсіпорындарының жүк тасымалдау тарифтері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 туралы есеп</w:t>
            </w:r>
            <w:r>
              <w:br/>
            </w:r>
            <w:r>
              <w:rPr>
                <w:rFonts w:ascii="Times New Roman"/>
                <w:b w:val="false"/>
                <w:i w:val="false"/>
                <w:color w:val="000000"/>
                <w:sz w:val="20"/>
              </w:rPr>
              <w:t>
(индексі 1-тариф (теңіз)</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кәсіпорындарының жүк тасымалдау тарифтері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15-күніне (қоса алғанда) дейін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 туралы есеп</w:t>
            </w:r>
            <w:r>
              <w:br/>
            </w:r>
            <w:r>
              <w:rPr>
                <w:rFonts w:ascii="Times New Roman"/>
                <w:b w:val="false"/>
                <w:i w:val="false"/>
                <w:color w:val="000000"/>
                <w:sz w:val="20"/>
              </w:rPr>
              <w:t>
(индексі 1-ЦСМ)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материалдарының, бөлшектер мен конструкциялардың бағасы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20-күніне (қоса алғанда) дейін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 туралы есеп</w:t>
            </w:r>
            <w:r>
              <w:br/>
            </w:r>
            <w:r>
              <w:rPr>
                <w:rFonts w:ascii="Times New Roman"/>
                <w:b w:val="false"/>
                <w:i w:val="false"/>
                <w:color w:val="000000"/>
                <w:sz w:val="20"/>
              </w:rPr>
              <w:t>
(индексі 1-ЦСХ)</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ауыл шаруашылығы өніміне және сатып алынған көрсетілетін қызметтерге бағасы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16-күніне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 мен оны қайта өңдеу өнімдерінің бағасын тіркеу дәптері</w:t>
            </w:r>
            <w:r>
              <w:br/>
            </w:r>
            <w:r>
              <w:rPr>
                <w:rFonts w:ascii="Times New Roman"/>
                <w:b w:val="false"/>
                <w:i w:val="false"/>
                <w:color w:val="000000"/>
                <w:sz w:val="20"/>
              </w:rPr>
              <w:t>
(индексі Ц-200)</w:t>
            </w:r>
            <w:r>
              <w:br/>
            </w:r>
            <w:r>
              <w:rPr>
                <w:rFonts w:ascii="Times New Roman"/>
                <w:b w:val="false"/>
                <w:i w:val="false"/>
                <w:color w:val="000000"/>
                <w:sz w:val="20"/>
              </w:rPr>
              <w:t xml:space="preserve">
Ауыл шаруашылығы өнімі мен оны қайта өңдеу өнімдерінің бағасын тіркеу арналған деректерді енгізудің электрондық нысаны </w:t>
            </w:r>
            <w:r>
              <w:br/>
            </w:r>
            <w:r>
              <w:rPr>
                <w:rFonts w:ascii="Times New Roman"/>
                <w:b w:val="false"/>
                <w:i w:val="false"/>
                <w:color w:val="000000"/>
                <w:sz w:val="20"/>
              </w:rPr>
              <w:t>
(индексі Ц-200э)</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 мен оны қайта өңдеу өнімінің бағасы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7-25-күні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өнімінің бағасы туралы есеп</w:t>
            </w:r>
            <w:r>
              <w:br/>
            </w:r>
            <w:r>
              <w:rPr>
                <w:rFonts w:ascii="Times New Roman"/>
                <w:b w:val="false"/>
                <w:i w:val="false"/>
                <w:color w:val="000000"/>
                <w:sz w:val="20"/>
              </w:rPr>
              <w:t>
(индексі 1-ЦП (балық)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 өнімінің бағасы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 туралы есеп</w:t>
            </w:r>
            <w:r>
              <w:br/>
            </w:r>
            <w:r>
              <w:rPr>
                <w:rFonts w:ascii="Times New Roman"/>
                <w:b w:val="false"/>
                <w:i w:val="false"/>
                <w:color w:val="000000"/>
                <w:sz w:val="20"/>
              </w:rPr>
              <w:t>
(индексі 1-СФ)</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әлеуметтік маңызы бар азық-түлік тауарларын сатып алу және өткізу бағасы мен көлемі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 туралы есеп</w:t>
            </w:r>
            <w:r>
              <w:br/>
            </w:r>
            <w:r>
              <w:rPr>
                <w:rFonts w:ascii="Times New Roman"/>
                <w:b w:val="false"/>
                <w:i w:val="false"/>
                <w:color w:val="000000"/>
                <w:sz w:val="20"/>
              </w:rPr>
              <w:t>
(индексі 1-Ц (көрсетілетін қызметтер)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көрсетілетін қызметтерге бағалары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Құрылымдық статистика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r>
              <w:br/>
            </w:r>
            <w:r>
              <w:rPr>
                <w:rFonts w:ascii="Times New Roman"/>
                <w:b w:val="false"/>
                <w:i w:val="false"/>
                <w:color w:val="000000"/>
                <w:sz w:val="20"/>
              </w:rPr>
              <w:t>
(индексі 1-ПФ)</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5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r>
              <w:br/>
            </w:r>
            <w:r>
              <w:rPr>
                <w:rFonts w:ascii="Times New Roman"/>
                <w:b w:val="false"/>
                <w:i w:val="false"/>
                <w:color w:val="000000"/>
                <w:sz w:val="20"/>
              </w:rPr>
              <w:t>
(индексі 1-ПФ)</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r>
              <w:br/>
            </w:r>
            <w:r>
              <w:rPr>
                <w:rFonts w:ascii="Times New Roman"/>
                <w:b w:val="false"/>
                <w:i w:val="false"/>
                <w:color w:val="000000"/>
                <w:sz w:val="20"/>
              </w:rPr>
              <w:t>
(индексі 2-МП)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31 наурызға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есеп</w:t>
            </w:r>
            <w:r>
              <w:br/>
            </w:r>
            <w:r>
              <w:rPr>
                <w:rFonts w:ascii="Times New Roman"/>
                <w:b w:val="false"/>
                <w:i w:val="false"/>
                <w:color w:val="000000"/>
                <w:sz w:val="20"/>
              </w:rPr>
              <w:t>
(индексі 2-МП)</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жай-күйі туралы есеп</w:t>
            </w:r>
            <w:r>
              <w:br/>
            </w:r>
            <w:r>
              <w:rPr>
                <w:rFonts w:ascii="Times New Roman"/>
                <w:b w:val="false"/>
                <w:i w:val="false"/>
                <w:color w:val="000000"/>
                <w:sz w:val="20"/>
              </w:rPr>
              <w:t xml:space="preserve">
(индексі 11)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 жай-күйі туралы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15-сәуірге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 есеп</w:t>
            </w:r>
            <w:r>
              <w:br/>
            </w:r>
            <w:r>
              <w:rPr>
                <w:rFonts w:ascii="Times New Roman"/>
                <w:b w:val="false"/>
                <w:i w:val="false"/>
                <w:color w:val="000000"/>
                <w:sz w:val="20"/>
              </w:rPr>
              <w:t>
(индексі 1-МКО)</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қызмет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10-сәуірге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Конъюнктуралық зерттеулер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 сауалнамасы</w:t>
            </w:r>
            <w:r>
              <w:br/>
            </w:r>
            <w:r>
              <w:rPr>
                <w:rFonts w:ascii="Times New Roman"/>
                <w:b w:val="false"/>
                <w:i w:val="false"/>
                <w:color w:val="000000"/>
                <w:sz w:val="20"/>
              </w:rPr>
              <w:t>
(индексі КП-001)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қызметін конъюнктуралық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 сауалнамасы</w:t>
            </w:r>
            <w:r>
              <w:br/>
            </w:r>
            <w:r>
              <w:rPr>
                <w:rFonts w:ascii="Times New Roman"/>
                <w:b w:val="false"/>
                <w:i w:val="false"/>
                <w:color w:val="000000"/>
                <w:sz w:val="20"/>
              </w:rPr>
              <w:t>
(индексі КС-001)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кәсіпорындарының қызметін конъюнктуралық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ұйымдарының қызметін конъюнктуралық зерттеу сауалнамасы </w:t>
            </w:r>
            <w:r>
              <w:br/>
            </w:r>
            <w:r>
              <w:rPr>
                <w:rFonts w:ascii="Times New Roman"/>
                <w:b w:val="false"/>
                <w:i w:val="false"/>
                <w:color w:val="000000"/>
                <w:sz w:val="20"/>
              </w:rPr>
              <w:t>
(индексі КС-002)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ұйымдарының қызметін конъюнктуралық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 сауалнамасы</w:t>
            </w:r>
            <w:r>
              <w:br/>
            </w:r>
            <w:r>
              <w:rPr>
                <w:rFonts w:ascii="Times New Roman"/>
                <w:b w:val="false"/>
                <w:i w:val="false"/>
                <w:color w:val="000000"/>
                <w:sz w:val="20"/>
              </w:rPr>
              <w:t>
(индексі КСВ-1)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кәсіпорындарының қызметін конъюнктуралық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 сауалнамасы</w:t>
            </w:r>
            <w:r>
              <w:br/>
            </w:r>
            <w:r>
              <w:rPr>
                <w:rFonts w:ascii="Times New Roman"/>
                <w:b w:val="false"/>
                <w:i w:val="false"/>
                <w:color w:val="000000"/>
                <w:sz w:val="20"/>
              </w:rPr>
              <w:t>
(индексі КТ-001)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кәсіпорындарының қызметін конъюнктуралық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 сауалнамасы</w:t>
            </w:r>
            <w:r>
              <w:br/>
            </w:r>
            <w:r>
              <w:rPr>
                <w:rFonts w:ascii="Times New Roman"/>
                <w:b w:val="false"/>
                <w:i w:val="false"/>
                <w:color w:val="000000"/>
                <w:sz w:val="20"/>
              </w:rPr>
              <w:t xml:space="preserve">
(индексі КТР-1)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кәсіпорындарының қызметін конъюнктуралық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 сауалнамасы</w:t>
            </w:r>
            <w:r>
              <w:br/>
            </w:r>
            <w:r>
              <w:rPr>
                <w:rFonts w:ascii="Times New Roman"/>
                <w:b w:val="false"/>
                <w:i w:val="false"/>
                <w:color w:val="000000"/>
                <w:sz w:val="20"/>
              </w:rPr>
              <w:t>
(индексі КТУ-001)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ұйымдардың қызметін конъюнктуралық зерттеу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айының 25-күніне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Білім беру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орнынан кейінгі білім беру туралы есеп </w:t>
            </w:r>
            <w:r>
              <w:br/>
            </w:r>
            <w:r>
              <w:rPr>
                <w:rFonts w:ascii="Times New Roman"/>
                <w:b w:val="false"/>
                <w:i w:val="false"/>
                <w:color w:val="000000"/>
                <w:sz w:val="20"/>
              </w:rPr>
              <w:t>
(индексі 1-НК)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 есеп (индексі 2-НК)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10 қазанына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есебі (индексі 3-НК)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5 қазанына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қаржы-шаруашылық қызметінің негізгі көрсеткіштері туралы есеп (индексі Әлеуметтік қаржы (білім беру)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қаржы-шаруашылық қызметінің негізгі көрсеткіштері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көрсетілген қызметтердің көлемі туралы есеп (индексі Білім беру қызметтері)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көрсетілген қызметтердің көлемі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Денсаулық сақтау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ұйымының қаржы-шаруашылық қызметінің негізгі көрсеткіштері туралы есеп </w:t>
            </w:r>
            <w:r>
              <w:br/>
            </w:r>
            <w:r>
              <w:rPr>
                <w:rFonts w:ascii="Times New Roman"/>
                <w:b w:val="false"/>
                <w:i w:val="false"/>
                <w:color w:val="000000"/>
                <w:sz w:val="20"/>
              </w:rPr>
              <w:t>
(индексі Әлеуметтік қаржы (денсаулық сақтау)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қаржы-шаруашылық қызметінің негізгі көрсеткіштері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сәуірге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көрсету саласында көрсетілген қызметтердің көлемі туралы есеп (индексі Денсаулық сақтау қызметтері)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көрсету саласында көрсетілген қызметтердің көлемі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10-күнге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r>
              <w:br/>
            </w:r>
            <w:r>
              <w:rPr>
                <w:rFonts w:ascii="Times New Roman"/>
                <w:b w:val="false"/>
                <w:i w:val="false"/>
                <w:color w:val="000000"/>
                <w:sz w:val="20"/>
              </w:rPr>
              <w:t>
(индексі 1-санаторий)</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қаңтарға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r>
              <w:br/>
            </w:r>
            <w:r>
              <w:rPr>
                <w:rFonts w:ascii="Times New Roman"/>
                <w:b w:val="false"/>
                <w:i w:val="false"/>
                <w:color w:val="000000"/>
                <w:sz w:val="20"/>
              </w:rPr>
              <w:t>
(индексі 7-ТПЗ)</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25 ақпанға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Әлеуметтік қамсыздандыру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арнаулы әлеуметтік көрсетілетін қызметтерді ұсыну жөніндегі есебі </w:t>
            </w:r>
            <w:r>
              <w:br/>
            </w:r>
            <w:r>
              <w:rPr>
                <w:rFonts w:ascii="Times New Roman"/>
                <w:b w:val="false"/>
                <w:i w:val="false"/>
                <w:color w:val="000000"/>
                <w:sz w:val="20"/>
              </w:rPr>
              <w:t>
(индексі 3-әлеуметтік қамсыздандыру)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ұйымдар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 қаңтарға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Құқық бұзушылықтар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құқық қорғау органдарына деген сенімділік деңгейі </w:t>
            </w:r>
            <w:r>
              <w:br/>
            </w:r>
            <w:r>
              <w:rPr>
                <w:rFonts w:ascii="Times New Roman"/>
                <w:b w:val="false"/>
                <w:i w:val="false"/>
                <w:color w:val="000000"/>
                <w:sz w:val="20"/>
              </w:rPr>
              <w:t>
(индексі УДН)</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деген сенімділік деңгейі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мамыр (қоса алғанда) дейін 15 қараша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қауіпсіздігі және өмірлік тәжірибесі (индексі БН)</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қауіпсіздігі және өмірлік тәжірибесі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қыркүйекке (қоса алғанда)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Тұрмыс деңгейі статистикасы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тұрмыс сапасы </w:t>
            </w:r>
            <w:r>
              <w:br/>
            </w:r>
            <w:r>
              <w:rPr>
                <w:rFonts w:ascii="Times New Roman"/>
                <w:b w:val="false"/>
                <w:i w:val="false"/>
                <w:color w:val="000000"/>
                <w:sz w:val="20"/>
              </w:rPr>
              <w:t>
(индексі D 002)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шығыстарды есепке алу күнделігі </w:t>
            </w:r>
            <w:r>
              <w:br/>
            </w:r>
            <w:r>
              <w:rPr>
                <w:rFonts w:ascii="Times New Roman"/>
                <w:b w:val="false"/>
                <w:i w:val="false"/>
                <w:color w:val="000000"/>
                <w:sz w:val="20"/>
              </w:rPr>
              <w:t>
(индексі D 003)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10-күніне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тоқсан сайынғы табыстары мен шығыстарын есепке алу журналы</w:t>
            </w:r>
            <w:r>
              <w:br/>
            </w:r>
            <w:r>
              <w:rPr>
                <w:rFonts w:ascii="Times New Roman"/>
                <w:b w:val="false"/>
                <w:i w:val="false"/>
                <w:color w:val="000000"/>
                <w:sz w:val="20"/>
              </w:rPr>
              <w:t>
(индексі D 004)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шығыстары мен табыстары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20-күніне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сұхбатқа арналған сұрақнама</w:t>
            </w:r>
            <w:r>
              <w:br/>
            </w:r>
            <w:r>
              <w:rPr>
                <w:rFonts w:ascii="Times New Roman"/>
                <w:b w:val="false"/>
                <w:i w:val="false"/>
                <w:color w:val="000000"/>
                <w:sz w:val="20"/>
              </w:rPr>
              <w:t>
(индексі D 006)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абаттандыру туралы мәліметтер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30 желтоқсанына (қоса алғанда)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халыққа темекі тұтынуы туралы сауал салу</w:t>
            </w:r>
            <w:r>
              <w:br/>
            </w:r>
            <w:r>
              <w:rPr>
                <w:rFonts w:ascii="Times New Roman"/>
                <w:b w:val="false"/>
                <w:i w:val="false"/>
                <w:color w:val="000000"/>
                <w:sz w:val="20"/>
              </w:rPr>
              <w:t>
(индексі D 007)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халықтың темекі тұтынуы туралы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құрамының бақылау карточкасы</w:t>
            </w:r>
            <w:r>
              <w:br/>
            </w:r>
            <w:r>
              <w:rPr>
                <w:rFonts w:ascii="Times New Roman"/>
                <w:b w:val="false"/>
                <w:i w:val="false"/>
                <w:color w:val="000000"/>
                <w:sz w:val="20"/>
              </w:rPr>
              <w:t>
(индексі D 008)</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әлеуметтік-демографиялық сипаттамалары</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1 ақпанына (қоса алғанда) дейін (есепті кезеңнен кейінгі 20-күніне (қоса алғанда)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құрамы туралы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bookmarkStart w:name="z13" w:id="11"/>
    <w:p>
      <w:pPr>
        <w:spacing w:after="0"/>
        <w:ind w:left="0"/>
        <w:jc w:val="left"/>
      </w:pPr>
      <w:r>
        <w:rPr>
          <w:rFonts w:ascii="Times New Roman"/>
          <w:b/>
          <w:i w:val="false"/>
          <w:color w:val="000000"/>
        </w:rPr>
        <w:t xml:space="preserve"> 2-тарау. Ведомстволық статистикалық байқаулар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2906"/>
        <w:gridCol w:w="3110"/>
        <w:gridCol w:w="451"/>
        <w:gridCol w:w="5452"/>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атауы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атауы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ұсыну мерзімдері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оларды санаттар, жер учаскелерiнiң меншiк иелерi, жердi пайдаланушылар мен алқаптар бойынша бөлiнуi туралы ____ жылғы 1 қарашадағы есеп</w:t>
            </w:r>
            <w:r>
              <w:br/>
            </w:r>
            <w:r>
              <w:rPr>
                <w:rFonts w:ascii="Times New Roman"/>
                <w:b w:val="false"/>
                <w:i w:val="false"/>
                <w:color w:val="000000"/>
                <w:sz w:val="20"/>
              </w:rPr>
              <w:t>
(индексі 22)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қарашаға жердiң болуы, оларды санаттар, жер учаскелерiнiң меншiк иелерi, жердi пайдаланушылар мен алқаптар бойынша бөлiнуi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жердің болуы және оларды санаттар, жер учаскелерінің меншік иелері, жерді пайдаланушылар мен алқаптар бойынша бөлінуі туралы ____ жылғы 1 қарашадағы есеп</w:t>
            </w:r>
            <w:r>
              <w:br/>
            </w:r>
            <w:r>
              <w:rPr>
                <w:rFonts w:ascii="Times New Roman"/>
                <w:b w:val="false"/>
                <w:i w:val="false"/>
                <w:color w:val="000000"/>
                <w:sz w:val="20"/>
              </w:rPr>
              <w:t>
(индексі 22-А)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1 қарашаға суармалы жердің болуы және оларды санаттар, жер учаскелерінің меншік иелері, жерді пайдаланушылар мен алқаптар бойынша бөлінуі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20 қарашасынан кешіктірмей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туралы есеп</w:t>
            </w:r>
            <w:r>
              <w:br/>
            </w:r>
            <w:r>
              <w:rPr>
                <w:rFonts w:ascii="Times New Roman"/>
                <w:b w:val="false"/>
                <w:i w:val="false"/>
                <w:color w:val="000000"/>
                <w:sz w:val="20"/>
              </w:rPr>
              <w:t>
(индексі ДО)</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туралы мәліметтер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31 қазанына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инфекциялық және паразиттік аурулар туралы есеп</w:t>
            </w:r>
            <w:r>
              <w:br/>
            </w:r>
            <w:r>
              <w:rPr>
                <w:rFonts w:ascii="Times New Roman"/>
                <w:b w:val="false"/>
                <w:i w:val="false"/>
                <w:color w:val="000000"/>
                <w:sz w:val="20"/>
              </w:rPr>
              <w:t>
(индексі 1-ОИПЗ)</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инфекциялық және паразиттік аурулар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8-күні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диагнозбен өмірінде алғаш рет тіркелген аурулардың саны туралы есеп</w:t>
            </w:r>
            <w:r>
              <w:br/>
            </w:r>
            <w:r>
              <w:rPr>
                <w:rFonts w:ascii="Times New Roman"/>
                <w:b w:val="false"/>
                <w:i w:val="false"/>
                <w:color w:val="000000"/>
                <w:sz w:val="20"/>
              </w:rPr>
              <w:t>
(индексі 7-ЧЗЗВЖУД)</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диагнозбен өмірінде алғаш рет тіркелген аурулардың саны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3-күні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босанған әйелдерге медициналық көмек көрсету туралы есеп</w:t>
            </w:r>
            <w:r>
              <w:br/>
            </w:r>
            <w:r>
              <w:rPr>
                <w:rFonts w:ascii="Times New Roman"/>
                <w:b w:val="false"/>
                <w:i w:val="false"/>
                <w:color w:val="000000"/>
                <w:sz w:val="20"/>
              </w:rPr>
              <w:t>
(индексі 21-БРР)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босанған әйелдерге медициналық көмек көрсету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желісі мен қызметі туралы есеп</w:t>
            </w:r>
            <w:r>
              <w:br/>
            </w:r>
            <w:r>
              <w:rPr>
                <w:rFonts w:ascii="Times New Roman"/>
                <w:b w:val="false"/>
                <w:i w:val="false"/>
                <w:color w:val="000000"/>
                <w:sz w:val="20"/>
              </w:rPr>
              <w:t>
(индексі 26-сеть)</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желісі және қызметі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мүгедектігі туралы есеп</w:t>
            </w:r>
            <w:r>
              <w:br/>
            </w:r>
            <w:r>
              <w:rPr>
                <w:rFonts w:ascii="Times New Roman"/>
                <w:b w:val="false"/>
                <w:i w:val="false"/>
                <w:color w:val="000000"/>
                <w:sz w:val="20"/>
              </w:rPr>
              <w:t>
(индексі 27-ДИ)</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мүгедектігі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10 ақпан күнi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есеп </w:t>
            </w:r>
            <w:r>
              <w:br/>
            </w:r>
            <w:r>
              <w:rPr>
                <w:rFonts w:ascii="Times New Roman"/>
                <w:b w:val="false"/>
                <w:i w:val="false"/>
                <w:color w:val="000000"/>
                <w:sz w:val="20"/>
              </w:rPr>
              <w:t>
(индексі 3-тұрғын үй көмегі)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5-ші күніне дейін аудандық (қалалық) халықты жұмыспен қамту жөніндегі уәкілетті органдар - облыстардың, Нұр-сұлтан, Алматы және Шымкент қалаларының халықты жұмыспен қамту жөніндегі уәкілетті органдарына; облыстардың; Нұр-сұлтан, Алматы және Шымкент қалаларының халықты жұмыспен қамту жөніндегі уәкілетті органдары - есепті тоқсаннан кейінгі айдың 15-ші күніне дейін ҚР ЕХӘҚМ ЕРДО АҚ</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жұмыспен қамтылуына жәрдемдесу </w:t>
            </w:r>
            <w:r>
              <w:br/>
            </w:r>
            <w:r>
              <w:rPr>
                <w:rFonts w:ascii="Times New Roman"/>
                <w:b w:val="false"/>
                <w:i w:val="false"/>
                <w:color w:val="000000"/>
                <w:sz w:val="20"/>
              </w:rPr>
              <w:t xml:space="preserve">
іс-шаралары туралы есеп </w:t>
            </w:r>
            <w:r>
              <w:br/>
            </w:r>
            <w:r>
              <w:rPr>
                <w:rFonts w:ascii="Times New Roman"/>
                <w:b w:val="false"/>
                <w:i w:val="false"/>
                <w:color w:val="000000"/>
                <w:sz w:val="20"/>
              </w:rPr>
              <w:t>
(индексі 1-Е (жұмысқа орналастыру)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делдалдығы үшін өтініш берген азаматтардың саны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жұмыспен қамту мәселелері жөніндегі уәкілетті органдар есепті айдан кейінгі айдың 2-күні; облыстық жұмыспен қамту мәселелері жөніндегі уәкілетті органдар есепті айдан кейінгі айдың 4-күні ҚР ЕХӘҚМ ЕРДО АҚ – есепті айдан кейінгі айдың 7-күні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туралы)</w:t>
            </w:r>
            <w:r>
              <w:br/>
            </w:r>
            <w:r>
              <w:rPr>
                <w:rFonts w:ascii="Times New Roman"/>
                <w:b w:val="false"/>
                <w:i w:val="false"/>
                <w:color w:val="000000"/>
                <w:sz w:val="20"/>
              </w:rPr>
              <w:t>
(индексі 3-ЕН (жасырын жұмыссыздық)</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жұмыссыздық жөніндегі мәлімет (қысқартылған және жұмыспен ішінара қамтылған қызметкерлер, жалақы бойынша берешек жөнінде)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олардың филиалдары мен өкілдіктерінің өздері орналасқан орындары бойынша есепті айдан кейін 3-ші күні; аудандық (қалалық) жұмыспен қамту жөніндегі уәкілетті органдары – есепті айдан кейін 5-ші күні, облыстық жұмыспен қамту мәселелері жөніндегі уәкілетті органдары – есепті айдан кейін 7-ші күні, ҚР ЕХӘҚМ ЕРДО АҚ – есепті айдан кейін 10-шы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Индустрия және инфрақұрылымдық даму министрлігінің</w:t>
            </w:r>
            <w:r>
              <w:br/>
            </w: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есеп</w:t>
            </w:r>
            <w:r>
              <w:br/>
            </w:r>
            <w:r>
              <w:rPr>
                <w:rFonts w:ascii="Times New Roman"/>
                <w:b w:val="false"/>
                <w:i w:val="false"/>
                <w:color w:val="000000"/>
                <w:sz w:val="20"/>
              </w:rPr>
              <w:t>
(индексі 1-СМИО)</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құрылыс материалдары, бұйымдары, конструкциялар мен инженерлік жабдықтарының нақты құны туралы есеп </w:t>
            </w:r>
            <w:r>
              <w:br/>
            </w:r>
            <w:r>
              <w:rPr>
                <w:rFonts w:ascii="Times New Roman"/>
                <w:b w:val="false"/>
                <w:i w:val="false"/>
                <w:color w:val="000000"/>
                <w:sz w:val="20"/>
              </w:rPr>
              <w:t>
(индексі 2-СМИО)</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құрылыс материалдары, бұйымдары, конструкциялар мен инженерлік жабдықтарының нақты құны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10-күніне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Қаржы министрлігі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есеп </w:t>
            </w:r>
            <w:r>
              <w:br/>
            </w:r>
            <w:r>
              <w:rPr>
                <w:rFonts w:ascii="Times New Roman"/>
                <w:b w:val="false"/>
                <w:i w:val="false"/>
                <w:color w:val="000000"/>
                <w:sz w:val="20"/>
              </w:rPr>
              <w:t xml:space="preserve">
(индексі 1-ОПЗ)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мемлекет кепілгерлігімен берілетін қарыздарды игеру және өтеу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айдан кейінгі айдың 5-күніне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r>
              <w:br/>
            </w:r>
            <w:r>
              <w:rPr>
                <w:rFonts w:ascii="Times New Roman"/>
                <w:b w:val="false"/>
                <w:i w:val="false"/>
                <w:color w:val="000000"/>
                <w:sz w:val="20"/>
              </w:rPr>
              <w:t>
(индексі 1-ФК)</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саласындағы негізгі көрсеткіштер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15-күніне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Ұлттық Банкі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есеп </w:t>
            </w:r>
            <w:r>
              <w:br/>
            </w:r>
            <w:r>
              <w:rPr>
                <w:rFonts w:ascii="Times New Roman"/>
                <w:b w:val="false"/>
                <w:i w:val="false"/>
                <w:color w:val="000000"/>
                <w:sz w:val="20"/>
              </w:rPr>
              <w:t>
(индексі 1-ТБ)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 және олардың алдындағы міндеттемелер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10-күнінен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 есеп</w:t>
            </w:r>
            <w:r>
              <w:br/>
            </w:r>
            <w:r>
              <w:rPr>
                <w:rFonts w:ascii="Times New Roman"/>
                <w:b w:val="false"/>
                <w:i w:val="false"/>
                <w:color w:val="000000"/>
                <w:sz w:val="20"/>
              </w:rPr>
              <w:t>
(индексі 2-ТБ)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көлік қызметтері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 30-нан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теміржол көлігі қызметтері туралы есеп</w:t>
            </w:r>
            <w:r>
              <w:br/>
            </w:r>
            <w:r>
              <w:rPr>
                <w:rFonts w:ascii="Times New Roman"/>
                <w:b w:val="false"/>
                <w:i w:val="false"/>
                <w:color w:val="000000"/>
                <w:sz w:val="20"/>
              </w:rPr>
              <w:t>
(индексі 3-ТБ)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(резидент еместерге ұсынылған) теміржол көлігі қызметтері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 30-нан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көлік кәсіпорындарының атынан жүзеге асырылған операциялар туралы есеп (индексі 4-ТБ)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кәсіпорындарының атынан жүзеге асырылған операциялар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 30-нан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есеп </w:t>
            </w:r>
            <w:r>
              <w:br/>
            </w:r>
            <w:r>
              <w:rPr>
                <w:rFonts w:ascii="Times New Roman"/>
                <w:b w:val="false"/>
                <w:i w:val="false"/>
                <w:color w:val="000000"/>
                <w:sz w:val="20"/>
              </w:rPr>
              <w:t>
(индексі 5-ТБ)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көлік кәсіпорындарына ұсынылған қызметтер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 30-нан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r>
              <w:br/>
            </w:r>
            <w:r>
              <w:rPr>
                <w:rFonts w:ascii="Times New Roman"/>
                <w:b w:val="false"/>
                <w:i w:val="false"/>
                <w:color w:val="000000"/>
                <w:sz w:val="20"/>
              </w:rPr>
              <w:t>
(индексі 7-ТБ)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30-нан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есеп </w:t>
            </w:r>
            <w:r>
              <w:br/>
            </w:r>
            <w:r>
              <w:rPr>
                <w:rFonts w:ascii="Times New Roman"/>
                <w:b w:val="false"/>
                <w:i w:val="false"/>
                <w:color w:val="000000"/>
                <w:sz w:val="20"/>
              </w:rPr>
              <w:t>
(индексі 9-ТБ)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қойылатын қаржылық талаптардың және олардың алдындағы міндеттемелердің жай-күйі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халықаралық операциялар туралы есеп</w:t>
            </w:r>
            <w:r>
              <w:br/>
            </w:r>
            <w:r>
              <w:rPr>
                <w:rFonts w:ascii="Times New Roman"/>
                <w:b w:val="false"/>
                <w:i w:val="false"/>
                <w:color w:val="000000"/>
                <w:sz w:val="20"/>
              </w:rPr>
              <w:t>
(индексі 10-ТБ)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халықаралық операциялар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есеп </w:t>
            </w:r>
            <w:r>
              <w:br/>
            </w:r>
            <w:r>
              <w:rPr>
                <w:rFonts w:ascii="Times New Roman"/>
                <w:b w:val="false"/>
                <w:i w:val="false"/>
                <w:color w:val="000000"/>
                <w:sz w:val="20"/>
              </w:rPr>
              <w:t>
(индексі 11-ТБ-ЖС)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r>
              <w:br/>
            </w:r>
            <w:r>
              <w:rPr>
                <w:rFonts w:ascii="Times New Roman"/>
                <w:b w:val="false"/>
                <w:i w:val="false"/>
                <w:color w:val="000000"/>
                <w:sz w:val="20"/>
              </w:rPr>
              <w:t>
(индексі 11-ТБ-ӨС)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резидент еместерді сақтандыру (қайта сақтандыру) және резидент еместердің тәуекелдерін қайта сақтандыру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бірінші айдың 20-нан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мемлекет кепілдік берген сыртқы қарыздар және Қазақстан Республикасының кепілдемесімен тартылған қарыздар туралы есеп </w:t>
            </w:r>
            <w:r>
              <w:br/>
            </w:r>
            <w:r>
              <w:rPr>
                <w:rFonts w:ascii="Times New Roman"/>
                <w:b w:val="false"/>
                <w:i w:val="false"/>
                <w:color w:val="000000"/>
                <w:sz w:val="20"/>
              </w:rPr>
              <w:t>
(индексі 14-ТБ)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30-нан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есеп </w:t>
            </w:r>
            <w:r>
              <w:br/>
            </w:r>
            <w:r>
              <w:rPr>
                <w:rFonts w:ascii="Times New Roman"/>
                <w:b w:val="false"/>
                <w:i w:val="false"/>
                <w:color w:val="000000"/>
                <w:sz w:val="20"/>
              </w:rPr>
              <w:t>
(индексі 15-ТБ)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еместермен бағалы қағаздар бойынша халықаралық операциялар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20-нан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есеп </w:t>
            </w:r>
            <w:r>
              <w:br/>
            </w:r>
            <w:r>
              <w:rPr>
                <w:rFonts w:ascii="Times New Roman"/>
                <w:b w:val="false"/>
                <w:i w:val="false"/>
                <w:color w:val="000000"/>
                <w:sz w:val="20"/>
              </w:rPr>
              <w:t>
(индексі 17-ТБ)</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берілген кредиттер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бірінші айдың 25-нен кешіктірмей</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r>
              <w:br/>
            </w:r>
            <w:r>
              <w:rPr>
                <w:rFonts w:ascii="Times New Roman"/>
                <w:b w:val="false"/>
                <w:i w:val="false"/>
                <w:color w:val="000000"/>
                <w:sz w:val="20"/>
              </w:rPr>
              <w:t>
(индексі ТБЗ-1)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 төлем балансы бойынша тексеру сауалнамасы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аумақтық органының сұрауы бойынша</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сауалнамада көрсетілген күнге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секторлары бойынша талаптар мен міндеттемелер туралы есеп </w:t>
            </w:r>
            <w:r>
              <w:br/>
            </w:r>
            <w:r>
              <w:rPr>
                <w:rFonts w:ascii="Times New Roman"/>
                <w:b w:val="false"/>
                <w:i w:val="false"/>
                <w:color w:val="000000"/>
                <w:sz w:val="20"/>
              </w:rPr>
              <w:t>
(индексі СО)</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секторлары бойынша талаптар мен міндеттемелер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 есеп</w:t>
            </w:r>
            <w:r>
              <w:br/>
            </w:r>
            <w:r>
              <w:rPr>
                <w:rFonts w:ascii="Times New Roman"/>
                <w:b w:val="false"/>
                <w:i w:val="false"/>
                <w:color w:val="000000"/>
                <w:sz w:val="20"/>
              </w:rPr>
              <w:t>
(индексі НПФ-СА)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активтер бойынша экономика секторларына қарай жіктелген талаптар мен міндеттемелер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 есеп</w:t>
            </w:r>
            <w:r>
              <w:br/>
            </w:r>
            <w:r>
              <w:rPr>
                <w:rFonts w:ascii="Times New Roman"/>
                <w:b w:val="false"/>
                <w:i w:val="false"/>
                <w:color w:val="000000"/>
                <w:sz w:val="20"/>
              </w:rPr>
              <w:t>
(индексі НПФ-ПА)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экономика секторларына қарай жіктелген талаптар мен міндеттемелер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25-не (қоса алғанда)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Экология, геология және табиғи ресурстар министрлігінің</w:t>
            </w:r>
            <w:r>
              <w:br/>
            </w:r>
            <w:r>
              <w:rPr>
                <w:rFonts w:ascii="Times New Roman"/>
                <w:b w:val="false"/>
                <w:i w:val="false"/>
                <w:color w:val="000000"/>
                <w:sz w:val="20"/>
              </w:rPr>
              <w:t>
Орман шаруашылығы және жануарлар дүниесі комитеті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жөніндегі есеп </w:t>
            </w:r>
            <w:r>
              <w:br/>
            </w:r>
            <w:r>
              <w:rPr>
                <w:rFonts w:ascii="Times New Roman"/>
                <w:b w:val="false"/>
                <w:i w:val="false"/>
                <w:color w:val="000000"/>
                <w:sz w:val="20"/>
              </w:rPr>
              <w:t>
(индексі 3 (жылдық)</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 орманға күтім жасау шаралары, сүрек босату, шырын ағызу және жанама орман пайдалану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есепке алынуы және орман қорын мемлекеттік орман қорының санаттары мен жерлер бойынша бөлу</w:t>
            </w:r>
            <w:r>
              <w:br/>
            </w:r>
            <w:r>
              <w:rPr>
                <w:rFonts w:ascii="Times New Roman"/>
                <w:b w:val="false"/>
                <w:i w:val="false"/>
                <w:color w:val="000000"/>
                <w:sz w:val="20"/>
              </w:rPr>
              <w:t>
(индексі 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есепке алынуы және орман қорын мемлекеттік орман қорының санаттары мен жерлер бойынша бөлінуі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және мемлекеттік орман иеленушілер – есепті кезеңнен кейінгі 20 қаңтарға дейін, облыстық орман шаруашылығы және жануарлар дүниесі аумақтық инспекциялары – есепті кезеңнен кейінгі 1 ақпанға дейін, "Қазақ орман орналастыру кәсіпорыны" республикалық мемлекеттік қазыналық кәсіпорын – есепті кезеңнен кейінгі 20 наурызға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Кеспеағаштардағы сүрек қалдықтары және ағаш кесілген жерлерді тазарту туралы есеп </w:t>
            </w:r>
            <w:r>
              <w:br/>
            </w:r>
            <w:r>
              <w:rPr>
                <w:rFonts w:ascii="Times New Roman"/>
                <w:b w:val="false"/>
                <w:i w:val="false"/>
                <w:color w:val="000000"/>
                <w:sz w:val="20"/>
              </w:rPr>
              <w:t>
(индексі 4 ОШ (орман шаруашылығы)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1 шілдеге дейін, облыстық орман шаруашылығы және жануарлар дүниесі аумақтық инспекциялары – есепті кезеңнен кейінгі 25 ақпанға, 10 шілдеге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дақылдарымен жұмыс туралы және орманды қалпына келтіру туралы есеп </w:t>
            </w:r>
            <w:r>
              <w:br/>
            </w:r>
            <w:r>
              <w:rPr>
                <w:rFonts w:ascii="Times New Roman"/>
                <w:b w:val="false"/>
                <w:i w:val="false"/>
                <w:color w:val="000000"/>
                <w:sz w:val="20"/>
              </w:rPr>
              <w:t>
(индексі 8 ОШ (орман шаруашылығы)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туралы және орманды қалпына келтіру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табиғи қорықтар, мемлекеттік ұлттық табиғи парктер, мемлекеттік орман табиғи резерваттары – есепті кезеңнен кейінгі 10 қарашаға дейін, облыстық орман шаруашылығы және жануарлар дүниесі аумақтық инспекциялары – есепті кезеңнен кейінгі 20 қарашаға дейін, "Қазақ орман орналастыру кәсіпорыны" Республикалық мемлекеттік қазыналық кәсіпорын – есепті кезеңнен кейінгі 15 қаңтарға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r>
              <w:br/>
            </w:r>
            <w:r>
              <w:rPr>
                <w:rFonts w:ascii="Times New Roman"/>
                <w:b w:val="false"/>
                <w:i w:val="false"/>
                <w:color w:val="000000"/>
                <w:sz w:val="20"/>
              </w:rPr>
              <w:t>
(индексі 13 ОШ (орман шаруашылығы)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кеспеағаш қорын әзірлеу және беру, оның тұқымдық құрамы мен тауарлық құрылымы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10 қаңтарға дейін, облыстық орман шаруашылығы және жануарлар дүниесі аумақтық инспекциялары – есепті кезеңнен кейінгі 25 ақпанға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r>
              <w:br/>
            </w:r>
            <w:r>
              <w:rPr>
                <w:rFonts w:ascii="Times New Roman"/>
                <w:b w:val="false"/>
                <w:i w:val="false"/>
                <w:color w:val="000000"/>
                <w:sz w:val="20"/>
              </w:rPr>
              <w:t>
(индексі 17 ОШ (орман шаруашылығы)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орман тұқымы станциялары – есепті кезеңнен кейінгі 10 қаңтарға дейін; Республикалық орман селекциялық тұқым өсіру орталығы - есепті кезеңнен кейінгі 20 қаңтарға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есеп </w:t>
            </w:r>
            <w:r>
              <w:br/>
            </w:r>
            <w:r>
              <w:rPr>
                <w:rFonts w:ascii="Times New Roman"/>
                <w:b w:val="false"/>
                <w:i w:val="false"/>
                <w:color w:val="000000"/>
                <w:sz w:val="20"/>
              </w:rPr>
              <w:t>
(индексі 1 өрт (орман)</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айдың 9, 19, 29 күндері; облыстық орман шаруашылығы және жануарлар дүниесі аумақтық инспекциялары – айдың 10, 20, 30 күндері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заңнамасының бұзушылықтары туралы есеп </w:t>
            </w:r>
            <w:r>
              <w:br/>
            </w:r>
            <w:r>
              <w:rPr>
                <w:rFonts w:ascii="Times New Roman"/>
                <w:b w:val="false"/>
                <w:i w:val="false"/>
                <w:color w:val="000000"/>
                <w:sz w:val="20"/>
              </w:rPr>
              <w:t>
(индексі 5-орманша)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заңнамасының бұзушылықтары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 есепті кезеңнен кейінгі айдың 25-күніне дейін, облыстық орман шаруашылығы және жануарлар дүниесі аумақтық инспекциялары – есепті кезеңнен кейінгі айдың 1-күніне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есеп </w:t>
            </w:r>
            <w:r>
              <w:br/>
            </w:r>
            <w:r>
              <w:rPr>
                <w:rFonts w:ascii="Times New Roman"/>
                <w:b w:val="false"/>
                <w:i w:val="false"/>
                <w:color w:val="000000"/>
                <w:sz w:val="20"/>
              </w:rPr>
              <w:t>
(индексі ЛД)</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ресурстарын босату және орман табысының түсуі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10-шы күніне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r>
              <w:br/>
            </w:r>
            <w:r>
              <w:rPr>
                <w:rFonts w:ascii="Times New Roman"/>
                <w:b w:val="false"/>
                <w:i w:val="false"/>
                <w:color w:val="000000"/>
                <w:sz w:val="20"/>
              </w:rPr>
              <w:t>
(индексі 12 ОШ (орман шаруашылығы)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 және 10 шілдеге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 есепке алу </w:t>
            </w:r>
            <w:r>
              <w:br/>
            </w:r>
            <w:r>
              <w:rPr>
                <w:rFonts w:ascii="Times New Roman"/>
                <w:b w:val="false"/>
                <w:i w:val="false"/>
                <w:color w:val="000000"/>
                <w:sz w:val="20"/>
              </w:rPr>
              <w:t>
(индексі 1-ООПТ)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r>
              <w:br/>
            </w:r>
            <w:r>
              <w:rPr>
                <w:rFonts w:ascii="Times New Roman"/>
                <w:b w:val="false"/>
                <w:i w:val="false"/>
                <w:color w:val="000000"/>
                <w:sz w:val="20"/>
              </w:rPr>
              <w:t>
(индексі 10 ЛХ (орман шаруашылығы)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және 10 шілдеге дейін</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туралы есеп </w:t>
            </w:r>
            <w:r>
              <w:br/>
            </w:r>
            <w:r>
              <w:rPr>
                <w:rFonts w:ascii="Times New Roman"/>
                <w:b w:val="false"/>
                <w:i w:val="false"/>
                <w:color w:val="000000"/>
                <w:sz w:val="20"/>
              </w:rPr>
              <w:t>
(индексі 20 ОШ (орман шаруашылығы)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туралы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алу, пайдалану және суды бұру туралы есеп </w:t>
            </w:r>
            <w:r>
              <w:br/>
            </w:r>
            <w:r>
              <w:rPr>
                <w:rFonts w:ascii="Times New Roman"/>
                <w:b w:val="false"/>
                <w:i w:val="false"/>
                <w:color w:val="000000"/>
                <w:sz w:val="20"/>
              </w:rPr>
              <w:t>
(индексі 2-ТП (сушар)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пайдалану және суды бұру туралы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қажеттіліктері үшін суды пайдаланатын су пайдаланушылары есепті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p>
        </w:tc>
      </w:tr>
    </w:tbl>
    <w:bookmarkStart w:name="z14" w:id="12"/>
    <w:p>
      <w:pPr>
        <w:spacing w:after="0"/>
        <w:ind w:left="0"/>
        <w:jc w:val="left"/>
      </w:pPr>
      <w:r>
        <w:rPr>
          <w:rFonts w:ascii="Times New Roman"/>
          <w:b/>
          <w:i w:val="false"/>
          <w:color w:val="000000"/>
        </w:rPr>
        <w:t xml:space="preserve"> 2-бөлім. Қазақстан Республикасы Стратегиялық жоспарлау және реформалар агенттігінің Ұлттық статистика бюросы қалыптастыратын ресми статистикалық ақпарат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
        <w:gridCol w:w="2"/>
        <w:gridCol w:w="284"/>
        <w:gridCol w:w="337"/>
        <w:gridCol w:w="1641"/>
        <w:gridCol w:w="15"/>
        <w:gridCol w:w="15"/>
        <w:gridCol w:w="20"/>
        <w:gridCol w:w="1"/>
        <w:gridCol w:w="1"/>
        <w:gridCol w:w="67"/>
        <w:gridCol w:w="68"/>
        <w:gridCol w:w="2"/>
        <w:gridCol w:w="1"/>
        <w:gridCol w:w="1"/>
        <w:gridCol w:w="62"/>
        <w:gridCol w:w="62"/>
        <w:gridCol w:w="62"/>
        <w:gridCol w:w="62"/>
        <w:gridCol w:w="182"/>
        <w:gridCol w:w="183"/>
        <w:gridCol w:w="2"/>
        <w:gridCol w:w="5"/>
        <w:gridCol w:w="5"/>
        <w:gridCol w:w="5"/>
        <w:gridCol w:w="1"/>
        <w:gridCol w:w="1"/>
        <w:gridCol w:w="180"/>
        <w:gridCol w:w="180"/>
        <w:gridCol w:w="75"/>
        <w:gridCol w:w="75"/>
        <w:gridCol w:w="75"/>
        <w:gridCol w:w="1"/>
        <w:gridCol w:w="1"/>
        <w:gridCol w:w="1"/>
        <w:gridCol w:w="80"/>
        <w:gridCol w:w="81"/>
        <w:gridCol w:w="305"/>
        <w:gridCol w:w="307"/>
        <w:gridCol w:w="2"/>
        <w:gridCol w:w="2"/>
        <w:gridCol w:w="2"/>
        <w:gridCol w:w="2"/>
        <w:gridCol w:w="9"/>
        <w:gridCol w:w="3"/>
        <w:gridCol w:w="7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ақпараттың (жарияланымның)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ресми статистикалық ақпаратты (жарияланымды) ұсыну мерзімдері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r>
              <w:br/>
            </w:r>
            <w:r>
              <w:rPr>
                <w:rFonts w:ascii="Times New Roman"/>
                <w:b w:val="false"/>
                <w:i w:val="false"/>
                <w:color w:val="000000"/>
                <w:sz w:val="20"/>
              </w:rPr>
              <w:t>
(статистикалық нысанның индексі, басқа ресми дереккөздер)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Ұлттық шоттар статистикасы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экономикалық индикатор (алты базалық салалар 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12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 экономикалық дамуы" баяндамасының бөлімі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статистиканың деректері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бөлінісіндегі қысқа мерзімді экономикалық индикатор (алты базалық салалар бойынша)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14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статистиканың деректері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өндіріс әдісімен есептелген жалпы ішкі өнім (жедел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мамыр,</w:t>
            </w:r>
            <w:r>
              <w:br/>
            </w:r>
            <w:r>
              <w:rPr>
                <w:rFonts w:ascii="Times New Roman"/>
                <w:b w:val="false"/>
                <w:i w:val="false"/>
                <w:color w:val="000000"/>
                <w:sz w:val="20"/>
              </w:rPr>
              <w:t>
15 тамыз,</w:t>
            </w:r>
            <w:r>
              <w:br/>
            </w:r>
            <w:r>
              <w:rPr>
                <w:rFonts w:ascii="Times New Roman"/>
                <w:b w:val="false"/>
                <w:i w:val="false"/>
                <w:color w:val="000000"/>
                <w:sz w:val="20"/>
              </w:rPr>
              <w:t>
15 қараша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1-П, 1-КС, 1-ИС, 2-сауда, 1-көлік, 3-байланыс,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өндіріс әдісімен есептелген жалпы ішкі өнім (есепті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r>
              <w:br/>
            </w:r>
            <w:r>
              <w:rPr>
                <w:rFonts w:ascii="Times New Roman"/>
                <w:b w:val="false"/>
                <w:i w:val="false"/>
                <w:color w:val="000000"/>
                <w:sz w:val="20"/>
              </w:rPr>
              <w:t>
30 қыркүйек,</w:t>
            </w:r>
            <w:r>
              <w:br/>
            </w:r>
            <w:r>
              <w:rPr>
                <w:rFonts w:ascii="Times New Roman"/>
                <w:b w:val="false"/>
                <w:i w:val="false"/>
                <w:color w:val="000000"/>
                <w:sz w:val="20"/>
              </w:rPr>
              <w:t>
28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2-аңшылық, 1-орман, 1-балық, 1-сх, 24-сх, 29-сх, А-008, 1-П, 1-КС, 1-ИС, 2-сауда, 1-көлік, 3-байланыс, 2-қызмет көрсету, Білім беру қызметтері, Денсаулық сақтау қызметтері, 1-Т, D 004,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табыстар әдісімен есептелген жалпы ішкі өнім (есепті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r>
              <w:br/>
            </w:r>
            <w:r>
              <w:rPr>
                <w:rFonts w:ascii="Times New Roman"/>
                <w:b w:val="false"/>
                <w:i w:val="false"/>
                <w:color w:val="000000"/>
                <w:sz w:val="20"/>
              </w:rPr>
              <w:t>
3 қазан,</w:t>
            </w:r>
            <w:r>
              <w:br/>
            </w:r>
            <w:r>
              <w:rPr>
                <w:rFonts w:ascii="Times New Roman"/>
                <w:b w:val="false"/>
                <w:i w:val="false"/>
                <w:color w:val="000000"/>
                <w:sz w:val="20"/>
              </w:rPr>
              <w:t>
29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9 айдағы түпкілікті тұтыну әдісімен есептелген жалпы ішкі өнім (есепті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2-қызмет көрсету, Білім беру қызметтері, Денсаулық сақтау қызметтері, 1-ВТ, D 003, D 004, бюджеттің атқарылуы туралы есеп, төлем балансы, кеден статистикасы,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түпкілікті тұтыну әдісімен есептелген жалпы ішкі өнім (есепті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шілде,</w:t>
            </w:r>
            <w:r>
              <w:br/>
            </w:r>
            <w:r>
              <w:rPr>
                <w:rFonts w:ascii="Times New Roman"/>
                <w:b w:val="false"/>
                <w:i w:val="false"/>
                <w:color w:val="000000"/>
                <w:sz w:val="20"/>
              </w:rPr>
              <w:t>
12 қазан,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2-қызмет көрсету, Білім беру қызметтері, Денсаулық сақтау қызметтері, 1-ВТ, D 003, D 004, бюджеттің атқарылуы туралы есеп, төлем балансы, кеден статистикасы,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2021 жылғы 9 айдағы жалпы өңірлік өнімі (есепті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2-аңшылық, 1-орман, 1-балық, 1-сх, 24-сх, 29-сх, А-008, 1-П, 1-КС, 1-инвест, 1-ИС, 2-сауда, 1-көлік, 3-байланыс, 2-қызмет көрсету, Білім беру қызметтері, Денсаулық сақтау қызметтері, 1-Т, D 004,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2022 жылғы жалпы өңірлік өнімі (есепті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xml:space="preserve">
11 қазан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2-аңшылық, 1-орман, 1-балық, 1-сх, 24-сх, 29-сх, А-008, 1-П, 1-КС, 1-инвест, 1-ИС, 2-сауда, 1-көлік, 3-байланыс, 2-қызмет көрсету, Білім беру қызметтері, Денсаулық сақтау қызметтері, 1-Т, D 004,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өндіріс әдісімен есептелген жалпы ішкі өнім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(айлық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1-П, 1-КС, 1-ИС, 2-сауда, 1-көлік, 3-байланыс,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өндіріс әдісімен есептелген жалпы ішкі өнім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2-аңшылық, 1-орман, 1-балық, 1-сх, 24-сх, 29-сх, А-008, 1-П, 1-КС, 1-ИС, 2-сауда, 1-көлік, 3-байланыс, 2-қызмет көрсету, Білім беру қызметтері, Денсаулық сақтау қызметтері, 1-Т, D 004,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табыстар әдісімен есептелген жалпы ішкі өнім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түпкілікті тұтыну әдісімен есептелген жалпы ішкі өнім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1-инвест, 1-П, 1-КС, 2-КС, 2-қызмет көрсету, Білім беру қызметтері, Денсаулық сақтау қызметтері, 1-ВТ, D 003, D 004, бюджеттің атқарылуы туралы есеп, төлем балансы, кеден статистикасы,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2021 жылғы жалпы өңірлік өнімі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(тоқсандық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2-аңшылық, 1-орман, 1-балық, 1-сх, 24-сх, 29-сх, А-008, 1-П, 1-КС, 1-инвест, 1-ИС, 2-сауда, 1-көлік, 3-байланыс, 2-қызмет көрсету, Білім беру қызметтері, Денсаулық сақтау қызметтері, 1-Т, D 004,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ЖІӨ-дегі мұнай-газ секторының үлесін бөліп көрсете отырып өндіріс әдісімен есептелген жалпы ішкі өнім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(жылдық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2-аңшылық, 1-орман,1-балық, 24-сх, 29-сх, 1-сх, А-005, А-008, 8-сх (қызмет көрсету), 1-П, 1-КС, 1-ИС, 1-ВТ, 2-көлік, 2-ТР (қосалқы қызмет), 1-байланыс, 2-байланыс, 2-қызмет көрсету, Әлеуметтік қаржы (білім беру), Әлеуметтік қаржы (денсаулық сақтау), 1-Т, D 004,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табыстар әдісімен есептелген жалпы ішкі өнім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(жылдық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1-Т,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түпкілікті тұтыну әдісімен есептелген жалпы ішкі өнім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(жылдық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қараша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1-инвест, 1-П, 1-КС, 2-КС, Әлеуметтік қаржы (білім беру), Әлеуметтік қаржы (денсаулық сақтау), 2-қызмет көрсету, 1-ВТ, D 003, D 004, бюджеттің атқарылуы туралы есеп, төлем балансы, кеден статистикасы,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экономиканы бөліп көрсете отырып, Қазақстан Республикасының 2021 жылғы жалпы өңірлік өнімі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(жылдық негізде)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тамыз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2-аңшылық, 1-орман, 1-балық, 24-сх, 29-сх, 1-сх, А-005, А-008, 8-сх (қызмет көрсету), 1-П, 1-КС, 1-инвест, 1-ИС, 1-ВТ, 2-көлік, 2-ТР (қосалқы қызмет), 1-байланыс, 2-байланыс, 2-қызмет көрсету, Әлеуметтік қаржы (білім беру), Әлеуметтік қаржы (денсаулық сақтау), 1-Т, D 004, Т-001, бюджеттің атқарылуы туралы есеп, қаржы секторы бойынша кірістер мен шығыстар туралы есептер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Қазақстан Республикасы туризмінің қосалқы шоты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 Н-050, 1-Т, 11, Н-060, Т-001, 2-қызмет көрсету, "Ресурстар-Пайдалану" кестелері; Қазақстан Республикасының халықаралық көрсетілетін қызметтер балансы, бюджеттің атқарылуы туралы есеп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экономиканың 2019 жылғы (түпкілікті есептеу), </w:t>
            </w:r>
            <w:r>
              <w:br/>
            </w:r>
            <w:r>
              <w:rPr>
                <w:rFonts w:ascii="Times New Roman"/>
                <w:b w:val="false"/>
                <w:i w:val="false"/>
                <w:color w:val="000000"/>
                <w:sz w:val="20"/>
              </w:rPr>
              <w:t>
2020 жылғы (нақтыланған есептеу), 2021 жылғы (есептік деректер бойынша) ұлттық шоттары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көрсеткіштерінің есептеулері бойынша деректер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Қазақстан Республикасының ұлттық байлық элементтері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1-МКО, 11, "Қазақстанның негізгі қорлары" статистикалық жинағы, ҚР ҰБ статистикалық бюллетені, банк жүйесі бойынша қаржылық активтері мен қаржылық міндеттемелері туралы,басқа қаржы ұйымдарының, сақтандыру ұйымдарының, зейнетақы қорының қаржылық операциялар туралы есептері, төлем балансы, Қазақстан Республикасының Ұлттық қорының, МӘСҚ-ның, ӘМСҚ-ның есептері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2021 жылғы "Ресурстар – Пайдалану" кестелері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қараша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 11, 1-П, 1-КС, 1-инвест, 2-қызмет көрсету, 1-сх, 8-сх (қызмет көрсету), 24-сх, 2-аңшылық, 1-орман, 1-балық, 1-ВТ, 2-көлік 2-ТР (қосалқы қызмет), 1-байланыс, 2-байланыс, Әлеуметтік қаржы (білім беру), Білім беру қызметтері, Әлеуметтік қаржы (денсаулық сақтау), Денсаулық сақтау қызметтері, 2-туризм, 3-ақпарат, D 003, D 004, H-050, H-060, бюджеттің атқарылуы туралы есеп, кедендік статистикасы, қаржы секторы бойынша кірістер мен шығыстар туралы есептер, төлем балансы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2021жылғы "Шығындар – Шығарылым" кестелері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"Ресурстар-Пайдалану" кестелерінің деректері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қызмет түрлері бойынша еңбек өнімділігі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95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экономикалық қызмет түрлері бойынша еңбек өнімділігі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120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қызмет түрлері бойынша еңбек өнімділігі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215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бөлінісіндегі экономикалық қызмет түрлері бойынша еңбек өнімділігі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240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үшін экономиканың басым секторлары бойынша еңбек өнімділігі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қаңтар,</w:t>
            </w:r>
            <w:r>
              <w:br/>
            </w:r>
            <w:r>
              <w:rPr>
                <w:rFonts w:ascii="Times New Roman"/>
                <w:b w:val="false"/>
                <w:i w:val="false"/>
                <w:color w:val="000000"/>
                <w:sz w:val="20"/>
              </w:rPr>
              <w:t>
27 шілде,</w:t>
            </w:r>
            <w:r>
              <w:br/>
            </w:r>
            <w:r>
              <w:rPr>
                <w:rFonts w:ascii="Times New Roman"/>
                <w:b w:val="false"/>
                <w:i w:val="false"/>
                <w:color w:val="000000"/>
                <w:sz w:val="20"/>
              </w:rPr>
              <w:t>
26 қазан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үшін экономиканың басым секторлары бойынша еңбек өнімділігі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мамыр, </w:t>
            </w:r>
            <w:r>
              <w:br/>
            </w:r>
            <w:r>
              <w:rPr>
                <w:rFonts w:ascii="Times New Roman"/>
                <w:b w:val="false"/>
                <w:i w:val="false"/>
                <w:color w:val="000000"/>
                <w:sz w:val="20"/>
              </w:rPr>
              <w:t>
8 қыркүйек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 көрсеткіштерін есептеу бойынша деректер, 1-Т</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Кәсіпорындар статистикасы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субъектілер санының негізгі көрсеткіштері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xml:space="preserve">
10 наурыз, </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09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09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жұмыс істеп тұрған заңды тұлғалардың жылы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xml:space="preserve">
10 наурыз, </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09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09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жұмыс істеп тұрған иесі жасы 29 жасқа дейінгі заңды тұлғалардың (100%)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11 сәуір,</w:t>
            </w:r>
            <w:r>
              <w:br/>
            </w:r>
            <w:r>
              <w:rPr>
                <w:rFonts w:ascii="Times New Roman"/>
                <w:b w:val="false"/>
                <w:i w:val="false"/>
                <w:color w:val="000000"/>
                <w:sz w:val="20"/>
              </w:rPr>
              <w:t>
10 тамыз,</w:t>
            </w:r>
            <w:r>
              <w:br/>
            </w:r>
            <w:r>
              <w:rPr>
                <w:rFonts w:ascii="Times New Roman"/>
                <w:b w:val="false"/>
                <w:i w:val="false"/>
                <w:color w:val="000000"/>
                <w:sz w:val="20"/>
              </w:rPr>
              <w:t>
10 қазан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жұмыс істеп тұрған жасы 29 жасқа дейінгі дара кәсіпкерлер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11 сәуір,</w:t>
            </w:r>
            <w:r>
              <w:br/>
            </w:r>
            <w:r>
              <w:rPr>
                <w:rFonts w:ascii="Times New Roman"/>
                <w:b w:val="false"/>
                <w:i w:val="false"/>
                <w:color w:val="000000"/>
                <w:sz w:val="20"/>
              </w:rPr>
              <w:t>
10 тамыз,</w:t>
            </w:r>
            <w:r>
              <w:br/>
            </w:r>
            <w:r>
              <w:rPr>
                <w:rFonts w:ascii="Times New Roman"/>
                <w:b w:val="false"/>
                <w:i w:val="false"/>
                <w:color w:val="000000"/>
                <w:sz w:val="20"/>
              </w:rPr>
              <w:t>
10 қазан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меншік нысанымен тіркелген және жұмыс істеп тұрған заңды тұлғалар, филиалдар мен шетелдік заңды тұлғалардың филиалдары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xml:space="preserve">
10 наурыз, </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09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09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меншік нысанымен тіркелген және жұмыс істеп тұрған заңды тұлғалар мен филиалдар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xml:space="preserve">
10 наурыз, </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09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09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заңды тұлғалар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xml:space="preserve">
10 наурыз, </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09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09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инфографика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өнімдерін өндірушілер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15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статистикалық 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ауылшаруашылық өнімдерін өндірушілер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инфографика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статистикалық тіркелім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тіркелген және жұмыс істеп тұрған шағын және орта кәсіпкерлік субъектілері санының мониторингі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қаңтар, </w:t>
            </w:r>
            <w:r>
              <w:br/>
            </w:r>
            <w:r>
              <w:rPr>
                <w:rFonts w:ascii="Times New Roman"/>
                <w:b w:val="false"/>
                <w:i w:val="false"/>
                <w:color w:val="000000"/>
                <w:sz w:val="20"/>
              </w:rPr>
              <w:t xml:space="preserve">
15 ақпан, </w:t>
            </w:r>
            <w:r>
              <w:br/>
            </w:r>
            <w:r>
              <w:rPr>
                <w:rFonts w:ascii="Times New Roman"/>
                <w:b w:val="false"/>
                <w:i w:val="false"/>
                <w:color w:val="000000"/>
                <w:sz w:val="20"/>
              </w:rPr>
              <w:t xml:space="preserve">
15 наурыз, </w:t>
            </w:r>
            <w:r>
              <w:br/>
            </w:r>
            <w:r>
              <w:rPr>
                <w:rFonts w:ascii="Times New Roman"/>
                <w:b w:val="false"/>
                <w:i w:val="false"/>
                <w:color w:val="000000"/>
                <w:sz w:val="20"/>
              </w:rPr>
              <w:t xml:space="preserve">
15 сәуір, </w:t>
            </w:r>
            <w:r>
              <w:br/>
            </w:r>
            <w:r>
              <w:rPr>
                <w:rFonts w:ascii="Times New Roman"/>
                <w:b w:val="false"/>
                <w:i w:val="false"/>
                <w:color w:val="000000"/>
                <w:sz w:val="20"/>
              </w:rPr>
              <w:t xml:space="preserve">
16 мамыр, </w:t>
            </w:r>
            <w:r>
              <w:br/>
            </w:r>
            <w:r>
              <w:rPr>
                <w:rFonts w:ascii="Times New Roman"/>
                <w:b w:val="false"/>
                <w:i w:val="false"/>
                <w:color w:val="000000"/>
                <w:sz w:val="20"/>
              </w:rPr>
              <w:t>
15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шілде, </w:t>
            </w:r>
            <w:r>
              <w:br/>
            </w:r>
            <w:r>
              <w:rPr>
                <w:rFonts w:ascii="Times New Roman"/>
                <w:b w:val="false"/>
                <w:i w:val="false"/>
                <w:color w:val="000000"/>
                <w:sz w:val="20"/>
              </w:rPr>
              <w:t xml:space="preserve">
15 тамыз, </w:t>
            </w:r>
            <w:r>
              <w:br/>
            </w:r>
            <w:r>
              <w:rPr>
                <w:rFonts w:ascii="Times New Roman"/>
                <w:b w:val="false"/>
                <w:i w:val="false"/>
                <w:color w:val="000000"/>
                <w:sz w:val="20"/>
              </w:rPr>
              <w:t>
15 қыркүйек,</w:t>
            </w:r>
            <w:r>
              <w:br/>
            </w:r>
            <w:r>
              <w:rPr>
                <w:rFonts w:ascii="Times New Roman"/>
                <w:b w:val="false"/>
                <w:i w:val="false"/>
                <w:color w:val="000000"/>
                <w:sz w:val="20"/>
              </w:rPr>
              <w:t xml:space="preserve">
14 қазан, </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бизнес-тіркелім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және орта кәсіпкерліктің мониторингі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қаңтар, </w:t>
            </w:r>
            <w:r>
              <w:br/>
            </w:r>
            <w:r>
              <w:rPr>
                <w:rFonts w:ascii="Times New Roman"/>
                <w:b w:val="false"/>
                <w:i w:val="false"/>
                <w:color w:val="000000"/>
                <w:sz w:val="20"/>
              </w:rPr>
              <w:t>
15 сәуір,</w:t>
            </w:r>
            <w:r>
              <w:br/>
            </w:r>
            <w:r>
              <w:rPr>
                <w:rFonts w:ascii="Times New Roman"/>
                <w:b w:val="false"/>
                <w:i w:val="false"/>
                <w:color w:val="000000"/>
                <w:sz w:val="20"/>
              </w:rPr>
              <w:t xml:space="preserve">
15 шілде, </w:t>
            </w:r>
            <w:r>
              <w:br/>
            </w:r>
            <w:r>
              <w:rPr>
                <w:rFonts w:ascii="Times New Roman"/>
                <w:b w:val="false"/>
                <w:i w:val="false"/>
                <w:color w:val="000000"/>
                <w:sz w:val="20"/>
              </w:rPr>
              <w:t>
14 қазан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бизнес-тіркелім, 2-МП, 1-ПФ, 24-сх, 29-сх, А-005, А-008, Білім беру қызметтері, Денсаулық сақтау қызметтері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(түсімділік) статистикалық нысаны бойынша жалпымемлекеттік статистикалық байқау жүргізу үшін заңды тұлғалардың, филиалдардың мен өкілдіктердің, дара кәсіпкерлердің, оның ішінде шаруа немесе фермер қожалықтарының дәнді дақылдарға арналған егістік алқаптары туралы алдын ала деректер негізінде іріктемелі жиынтықты қалыптастыру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–жергілікті атқарушы органдар</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Ауыл, орман, аңшылық және балық шаруашылығы статистикасы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мал шаруашылығын дамытудың негізгі көрсеткіштері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12 сәуір,</w:t>
            </w:r>
            <w:r>
              <w:br/>
            </w:r>
            <w:r>
              <w:rPr>
                <w:rFonts w:ascii="Times New Roman"/>
                <w:b w:val="false"/>
                <w:i w:val="false"/>
                <w:color w:val="000000"/>
                <w:sz w:val="20"/>
              </w:rPr>
              <w:t>
13 мамыр,</w:t>
            </w:r>
            <w:r>
              <w:br/>
            </w:r>
            <w:r>
              <w:rPr>
                <w:rFonts w:ascii="Times New Roman"/>
                <w:b w:val="false"/>
                <w:i w:val="false"/>
                <w:color w:val="000000"/>
                <w:sz w:val="20"/>
              </w:rPr>
              <w:t>
13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13 қыркүйек,</w:t>
            </w:r>
            <w:r>
              <w:br/>
            </w:r>
            <w:r>
              <w:rPr>
                <w:rFonts w:ascii="Times New Roman"/>
                <w:b w:val="false"/>
                <w:i w:val="false"/>
                <w:color w:val="000000"/>
                <w:sz w:val="20"/>
              </w:rPr>
              <w:t>
12 қазан,</w:t>
            </w:r>
            <w:r>
              <w:br/>
            </w:r>
            <w:r>
              <w:rPr>
                <w:rFonts w:ascii="Times New Roman"/>
                <w:b w:val="false"/>
                <w:i w:val="false"/>
                <w:color w:val="000000"/>
                <w:sz w:val="20"/>
              </w:rPr>
              <w:t>
11қараша,</w:t>
            </w:r>
            <w:r>
              <w:br/>
            </w:r>
            <w:r>
              <w:rPr>
                <w:rFonts w:ascii="Times New Roman"/>
                <w:b w:val="false"/>
                <w:i w:val="false"/>
                <w:color w:val="000000"/>
                <w:sz w:val="20"/>
              </w:rPr>
              <w:t>
13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қолда бар дәнді және бұршақ дақылдары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12 сәуір,</w:t>
            </w:r>
            <w:r>
              <w:br/>
            </w:r>
            <w:r>
              <w:rPr>
                <w:rFonts w:ascii="Times New Roman"/>
                <w:b w:val="false"/>
                <w:i w:val="false"/>
                <w:color w:val="000000"/>
                <w:sz w:val="20"/>
              </w:rPr>
              <w:t>
13 мамыр,</w:t>
            </w:r>
            <w:r>
              <w:br/>
            </w:r>
            <w:r>
              <w:rPr>
                <w:rFonts w:ascii="Times New Roman"/>
                <w:b w:val="false"/>
                <w:i w:val="false"/>
                <w:color w:val="000000"/>
                <w:sz w:val="20"/>
              </w:rPr>
              <w:t>
13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13 қыркүйек,</w:t>
            </w:r>
            <w:r>
              <w:br/>
            </w:r>
            <w:r>
              <w:rPr>
                <w:rFonts w:ascii="Times New Roman"/>
                <w:b w:val="false"/>
                <w:i w:val="false"/>
                <w:color w:val="000000"/>
                <w:sz w:val="20"/>
              </w:rPr>
              <w:t>
12 қазан,</w:t>
            </w:r>
            <w:r>
              <w:br/>
            </w:r>
            <w:r>
              <w:rPr>
                <w:rFonts w:ascii="Times New Roman"/>
                <w:b w:val="false"/>
                <w:i w:val="false"/>
                <w:color w:val="000000"/>
                <w:sz w:val="20"/>
              </w:rPr>
              <w:t>
11 қараша,</w:t>
            </w:r>
            <w:r>
              <w:br/>
            </w:r>
            <w:r>
              <w:rPr>
                <w:rFonts w:ascii="Times New Roman"/>
                <w:b w:val="false"/>
                <w:i w:val="false"/>
                <w:color w:val="000000"/>
                <w:sz w:val="20"/>
              </w:rPr>
              <w:t>
13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қолда бар дәнді және бұршақ дақылдары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2-сх (астық)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орман және балық шаруашылығы өнімдерінің (көрсетілетін қызметтерінің) жалпы шығарылымы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13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13 қыркүйек,</w:t>
            </w:r>
            <w:r>
              <w:br/>
            </w:r>
            <w:r>
              <w:rPr>
                <w:rFonts w:ascii="Times New Roman"/>
                <w:b w:val="false"/>
                <w:i w:val="false"/>
                <w:color w:val="000000"/>
                <w:sz w:val="20"/>
              </w:rPr>
              <w:t>
12 қазан,</w:t>
            </w:r>
            <w:r>
              <w:br/>
            </w:r>
            <w:r>
              <w:rPr>
                <w:rFonts w:ascii="Times New Roman"/>
                <w:b w:val="false"/>
                <w:i w:val="false"/>
                <w:color w:val="000000"/>
                <w:sz w:val="20"/>
              </w:rPr>
              <w:t>
11 қараша,</w:t>
            </w:r>
            <w:r>
              <w:br/>
            </w:r>
            <w:r>
              <w:rPr>
                <w:rFonts w:ascii="Times New Roman"/>
                <w:b w:val="false"/>
                <w:i w:val="false"/>
                <w:color w:val="000000"/>
                <w:sz w:val="20"/>
              </w:rPr>
              <w:t>
13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1-балық, 1-орман, 2-аңшылық, 8-сх (қызмет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мал шаруашылығын дамытудың негізгі көрсеткіштері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ауылшаруашығың тіркелімінің деректері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балық аулау мен акваөсіруді дамытудың негізгі көрсеткіштері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орман шаруашылығы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1-орман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шаруашылығы құралымдарының қызметі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w:t>
            </w:r>
            <w:r>
              <w:br/>
            </w:r>
            <w:r>
              <w:rPr>
                <w:rFonts w:ascii="Times New Roman"/>
                <w:b w:val="false"/>
                <w:i w:val="false"/>
                <w:color w:val="000000"/>
                <w:sz w:val="20"/>
              </w:rPr>
              <w:t>
2022 жылғы егінге ауыл шаруашылығы дақылдарының егістік алқаптары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 ауылшаруашылық тіркелімінің деректері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 орман және балық шаруашылығы өнімдерінің (көрсетілетін қызметтерінің) жалпы шығарылымы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1-сх, 1-балық, 1-орман, 2-аңшылық, 8-сх (қызмет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негізгі ауыл шаруашылығы өнімдерінің ресурстары мен пайдалану балансы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 А-008, 29-сх, А-005, 2-сх (астық), 3-сх (майлы), 1-балық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қолда бар майлы дақылдар тұқымдары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14 қазан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3-сх (майлы)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орталықтарының қызметі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1-СЗЦ</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Қазақстан Республикасында ауылшаруашылық дақылдарын жаппай жинау</w:t>
            </w:r>
            <w:r>
              <w:br/>
            </w:r>
            <w:r>
              <w:rPr>
                <w:rFonts w:ascii="Times New Roman"/>
                <w:b w:val="false"/>
                <w:i w:val="false"/>
                <w:color w:val="000000"/>
                <w:sz w:val="20"/>
              </w:rPr>
              <w:t>
(түпкілікті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29-сх, А-005, </w:t>
            </w:r>
            <w:r>
              <w:br/>
            </w:r>
            <w:r>
              <w:rPr>
                <w:rFonts w:ascii="Times New Roman"/>
                <w:b w:val="false"/>
                <w:i w:val="false"/>
                <w:color w:val="000000"/>
                <w:sz w:val="20"/>
              </w:rPr>
              <w:t>
А-1 (түсімділік)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Қазақстан Республикасында ауылшаруашылық дақылдарын жаппай жинау</w:t>
            </w:r>
            <w:r>
              <w:br/>
            </w:r>
            <w:r>
              <w:rPr>
                <w:rFonts w:ascii="Times New Roman"/>
                <w:b w:val="false"/>
                <w:i w:val="false"/>
                <w:color w:val="000000"/>
                <w:sz w:val="20"/>
              </w:rPr>
              <w:t>
(алдын ала деректер)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29-сх, А-005, </w:t>
            </w:r>
            <w:r>
              <w:br/>
            </w:r>
            <w:r>
              <w:rPr>
                <w:rFonts w:ascii="Times New Roman"/>
                <w:b w:val="false"/>
                <w:i w:val="false"/>
                <w:color w:val="000000"/>
                <w:sz w:val="20"/>
              </w:rPr>
              <w:t>
А-1 (түсімділік)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ауылшаруашылық кәсіпорындарында мал мен құсқа жұмсалған жемшөп шығыстары туралы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ауылшаруашылық өндірушілерінде ауылшаруашылық мақсатындағы құрылыстар мен имараттардың бар болуы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 ауылшаруашылық тіркелімінің деректері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ауылшаруашылық кооперативтерінің қызметі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Қазақстан Республикасындағы аңшылық алқаптар алаңы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наурыз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2-аңшылық</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Өнеркәсіп және қоршаған орта статистикасы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өнеркәсібі жұмысының негізгі көрсеткіштері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15 ақпан,</w:t>
            </w:r>
            <w:r>
              <w:br/>
            </w:r>
            <w:r>
              <w:rPr>
                <w:rFonts w:ascii="Times New Roman"/>
                <w:b w:val="false"/>
                <w:i w:val="false"/>
                <w:color w:val="000000"/>
                <w:sz w:val="20"/>
              </w:rPr>
              <w:t xml:space="preserve">
15 наурыз, </w:t>
            </w:r>
            <w:r>
              <w:br/>
            </w:r>
            <w:r>
              <w:rPr>
                <w:rFonts w:ascii="Times New Roman"/>
                <w:b w:val="false"/>
                <w:i w:val="false"/>
                <w:color w:val="000000"/>
                <w:sz w:val="20"/>
              </w:rPr>
              <w:t>
15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17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 (айлық), </w:t>
            </w:r>
            <w:r>
              <w:br/>
            </w:r>
            <w:r>
              <w:rPr>
                <w:rFonts w:ascii="Times New Roman"/>
                <w:b w:val="false"/>
                <w:i w:val="false"/>
                <w:color w:val="000000"/>
                <w:sz w:val="20"/>
              </w:rPr>
              <w:t xml:space="preserve">
1-П (тоқсандық), </w:t>
            </w:r>
            <w:r>
              <w:br/>
            </w:r>
            <w:r>
              <w:rPr>
                <w:rFonts w:ascii="Times New Roman"/>
                <w:b w:val="false"/>
                <w:i w:val="false"/>
                <w:color w:val="000000"/>
                <w:sz w:val="20"/>
              </w:rPr>
              <w:t xml:space="preserve">
1-П (жылдық) </w:t>
            </w:r>
            <w:r>
              <w:br/>
            </w:r>
            <w:r>
              <w:rPr>
                <w:rFonts w:ascii="Times New Roman"/>
                <w:b w:val="false"/>
                <w:i w:val="false"/>
                <w:color w:val="000000"/>
                <w:sz w:val="20"/>
              </w:rPr>
              <w:t>
01-ИП (пром),</w:t>
            </w:r>
            <w:r>
              <w:br/>
            </w:r>
            <w:r>
              <w:rPr>
                <w:rFonts w:ascii="Times New Roman"/>
                <w:b w:val="false"/>
                <w:i w:val="false"/>
                <w:color w:val="000000"/>
                <w:sz w:val="20"/>
              </w:rPr>
              <w:t xml:space="preserve">
D 004, 1-ЦП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өнеркәсібі жұмысының қорытындысы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14 ақпан,</w:t>
            </w:r>
            <w:r>
              <w:br/>
            </w:r>
            <w:r>
              <w:rPr>
                <w:rFonts w:ascii="Times New Roman"/>
                <w:b w:val="false"/>
                <w:i w:val="false"/>
                <w:color w:val="000000"/>
                <w:sz w:val="20"/>
              </w:rPr>
              <w:t xml:space="preserve">
14 наурыз, </w:t>
            </w:r>
            <w:r>
              <w:br/>
            </w:r>
            <w:r>
              <w:rPr>
                <w:rFonts w:ascii="Times New Roman"/>
                <w:b w:val="false"/>
                <w:i w:val="false"/>
                <w:color w:val="000000"/>
                <w:sz w:val="20"/>
              </w:rPr>
              <w:t>
14 сәуір,</w:t>
            </w:r>
            <w:r>
              <w:br/>
            </w:r>
            <w:r>
              <w:rPr>
                <w:rFonts w:ascii="Times New Roman"/>
                <w:b w:val="false"/>
                <w:i w:val="false"/>
                <w:color w:val="000000"/>
                <w:sz w:val="20"/>
              </w:rPr>
              <w:t>
16 мамыр,</w:t>
            </w:r>
            <w:r>
              <w:br/>
            </w:r>
            <w:r>
              <w:rPr>
                <w:rFonts w:ascii="Times New Roman"/>
                <w:b w:val="false"/>
                <w:i w:val="false"/>
                <w:color w:val="000000"/>
                <w:sz w:val="20"/>
              </w:rPr>
              <w:t>
14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шілде,</w:t>
            </w:r>
            <w:r>
              <w:br/>
            </w:r>
            <w:r>
              <w:rPr>
                <w:rFonts w:ascii="Times New Roman"/>
                <w:b w:val="false"/>
                <w:i w:val="false"/>
                <w:color w:val="000000"/>
                <w:sz w:val="20"/>
              </w:rPr>
              <w:t>
15 тамыз,</w:t>
            </w:r>
            <w:r>
              <w:br/>
            </w:r>
            <w:r>
              <w:rPr>
                <w:rFonts w:ascii="Times New Roman"/>
                <w:b w:val="false"/>
                <w:i w:val="false"/>
                <w:color w:val="000000"/>
                <w:sz w:val="20"/>
              </w:rPr>
              <w:t>
14 қыркүйек, 14 қазан,</w:t>
            </w:r>
            <w:r>
              <w:br/>
            </w:r>
            <w:r>
              <w:rPr>
                <w:rFonts w:ascii="Times New Roman"/>
                <w:b w:val="false"/>
                <w:i w:val="false"/>
                <w:color w:val="000000"/>
                <w:sz w:val="20"/>
              </w:rPr>
              <w:t>
14 қараша,</w:t>
            </w:r>
            <w:r>
              <w:br/>
            </w:r>
            <w:r>
              <w:rPr>
                <w:rFonts w:ascii="Times New Roman"/>
                <w:b w:val="false"/>
                <w:i w:val="false"/>
                <w:color w:val="000000"/>
                <w:sz w:val="20"/>
              </w:rPr>
              <w:t>
14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(айлық), 1-П (тоқсандық),</w:t>
            </w:r>
            <w:r>
              <w:br/>
            </w:r>
            <w:r>
              <w:rPr>
                <w:rFonts w:ascii="Times New Roman"/>
                <w:b w:val="false"/>
                <w:i w:val="false"/>
                <w:color w:val="000000"/>
                <w:sz w:val="20"/>
              </w:rPr>
              <w:t xml:space="preserve">
1-П (жылдық) </w:t>
            </w:r>
            <w:r>
              <w:br/>
            </w:r>
            <w:r>
              <w:rPr>
                <w:rFonts w:ascii="Times New Roman"/>
                <w:b w:val="false"/>
                <w:i w:val="false"/>
                <w:color w:val="000000"/>
                <w:sz w:val="20"/>
              </w:rPr>
              <w:t>
01-ИП (пром),</w:t>
            </w:r>
            <w:r>
              <w:br/>
            </w:r>
            <w:r>
              <w:rPr>
                <w:rFonts w:ascii="Times New Roman"/>
                <w:b w:val="false"/>
                <w:i w:val="false"/>
                <w:color w:val="000000"/>
                <w:sz w:val="20"/>
              </w:rPr>
              <w:t xml:space="preserve">
D 004, 1-ЦП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өнеркәсібі кәсіпорындарындағы өнімдерді жөнелту және олардың қалдықтары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сәуір,</w:t>
            </w:r>
            <w:r>
              <w:br/>
            </w:r>
            <w:r>
              <w:rPr>
                <w:rFonts w:ascii="Times New Roman"/>
                <w:b w:val="false"/>
                <w:i w:val="false"/>
                <w:color w:val="000000"/>
                <w:sz w:val="20"/>
              </w:rPr>
              <w:t>
25 шілде,</w:t>
            </w:r>
            <w:r>
              <w:br/>
            </w:r>
            <w:r>
              <w:rPr>
                <w:rFonts w:ascii="Times New Roman"/>
                <w:b w:val="false"/>
                <w:i w:val="false"/>
                <w:color w:val="000000"/>
                <w:sz w:val="20"/>
              </w:rPr>
              <w:t>
25 қазан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(айлық)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өнеркәсібі жұмысының негізгі көрсеткіштері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 (жылдық), </w:t>
            </w:r>
            <w:r>
              <w:br/>
            </w:r>
            <w:r>
              <w:rPr>
                <w:rFonts w:ascii="Times New Roman"/>
                <w:b w:val="false"/>
                <w:i w:val="false"/>
                <w:color w:val="000000"/>
                <w:sz w:val="20"/>
              </w:rPr>
              <w:t>
01-ИП (пром),</w:t>
            </w:r>
            <w:r>
              <w:br/>
            </w:r>
            <w:r>
              <w:rPr>
                <w:rFonts w:ascii="Times New Roman"/>
                <w:b w:val="false"/>
                <w:i w:val="false"/>
                <w:color w:val="000000"/>
                <w:sz w:val="20"/>
              </w:rPr>
              <w:t>
D 004, 1-ЦП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 балансы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өнеркәсібі жұмысының қорытындылары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 (жылдық), </w:t>
            </w:r>
            <w:r>
              <w:br/>
            </w:r>
            <w:r>
              <w:rPr>
                <w:rFonts w:ascii="Times New Roman"/>
                <w:b w:val="false"/>
                <w:i w:val="false"/>
                <w:color w:val="000000"/>
                <w:sz w:val="20"/>
              </w:rPr>
              <w:t>
01-ИП (пром),</w:t>
            </w:r>
            <w:r>
              <w:br/>
            </w:r>
            <w:r>
              <w:rPr>
                <w:rFonts w:ascii="Times New Roman"/>
                <w:b w:val="false"/>
                <w:i w:val="false"/>
                <w:color w:val="000000"/>
                <w:sz w:val="20"/>
              </w:rPr>
              <w:t xml:space="preserve">
D 004, 1-ЦП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атмосфералық ауаны қорғаудың жай-күйі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қоршаған ортаны қорғауға жұмсалған шығындар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коммуналдық қалдықтармен жұмыс істеу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r>
              <w:br/>
            </w:r>
            <w:r>
              <w:rPr>
                <w:rFonts w:ascii="Times New Roman"/>
                <w:b w:val="false"/>
                <w:i w:val="false"/>
                <w:color w:val="000000"/>
                <w:sz w:val="20"/>
              </w:rPr>
              <w:t>
2-қалдықтар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сумен жабдықтау және су бұру жүйелері құрылғыларының жұмысы туралы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атмосфералық ауаға ластаушы заттардың шығарындылары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тамыз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қоршаған ортаны қорғауға жұмсалған шығындар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қыркүйек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Энергетика және тауар нарықтары статистикасы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газ кәсіпорындарының қызметі туралы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сәуір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жылу электр станциялары мен қазандықтарының жұмысы туралы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балансы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 6-ТП, 1-УГОЛЬ,1-КПЭ, 1-ЭЛЕКТРОЭНЕРГИЯ, 1-НЕФТЬ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өнімнің (тауарлардың) және шикізаттың жекелеген түрлерінің ресурстары және пайдалану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21 ақпан,</w:t>
            </w:r>
            <w:r>
              <w:br/>
            </w:r>
            <w:r>
              <w:rPr>
                <w:rFonts w:ascii="Times New Roman"/>
                <w:b w:val="false"/>
                <w:i w:val="false"/>
                <w:color w:val="000000"/>
                <w:sz w:val="20"/>
              </w:rPr>
              <w:t xml:space="preserve">
24 наурыз, </w:t>
            </w:r>
            <w:r>
              <w:br/>
            </w:r>
            <w:r>
              <w:rPr>
                <w:rFonts w:ascii="Times New Roman"/>
                <w:b w:val="false"/>
                <w:i w:val="false"/>
                <w:color w:val="000000"/>
                <w:sz w:val="20"/>
              </w:rPr>
              <w:t>
20 сәуір,</w:t>
            </w:r>
            <w:r>
              <w:br/>
            </w:r>
            <w:r>
              <w:rPr>
                <w:rFonts w:ascii="Times New Roman"/>
                <w:b w:val="false"/>
                <w:i w:val="false"/>
                <w:color w:val="000000"/>
                <w:sz w:val="20"/>
              </w:rPr>
              <w:t>
20 мамыр,</w:t>
            </w:r>
            <w:r>
              <w:br/>
            </w:r>
            <w:r>
              <w:rPr>
                <w:rFonts w:ascii="Times New Roman"/>
                <w:b w:val="false"/>
                <w:i w:val="false"/>
                <w:color w:val="000000"/>
                <w:sz w:val="20"/>
              </w:rPr>
              <w:t>
20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r>
              <w:br/>
            </w:r>
            <w:r>
              <w:rPr>
                <w:rFonts w:ascii="Times New Roman"/>
                <w:b w:val="false"/>
                <w:i w:val="false"/>
                <w:color w:val="000000"/>
                <w:sz w:val="20"/>
              </w:rPr>
              <w:t xml:space="preserve">
22 тамыз, </w:t>
            </w:r>
            <w:r>
              <w:br/>
            </w:r>
            <w:r>
              <w:rPr>
                <w:rFonts w:ascii="Times New Roman"/>
                <w:b w:val="false"/>
                <w:i w:val="false"/>
                <w:color w:val="000000"/>
                <w:sz w:val="20"/>
              </w:rPr>
              <w:t>
20 қыркүйек,</w:t>
            </w:r>
            <w:r>
              <w:br/>
            </w:r>
            <w:r>
              <w:rPr>
                <w:rFonts w:ascii="Times New Roman"/>
                <w:b w:val="false"/>
                <w:i w:val="false"/>
                <w:color w:val="000000"/>
                <w:sz w:val="20"/>
              </w:rPr>
              <w:t>
20 қазан,</w:t>
            </w:r>
            <w:r>
              <w:br/>
            </w:r>
            <w:r>
              <w:rPr>
                <w:rFonts w:ascii="Times New Roman"/>
                <w:b w:val="false"/>
                <w:i w:val="false"/>
                <w:color w:val="000000"/>
                <w:sz w:val="20"/>
              </w:rPr>
              <w:t>
21 қараша,</w:t>
            </w:r>
            <w:r>
              <w:br/>
            </w:r>
            <w:r>
              <w:rPr>
                <w:rFonts w:ascii="Times New Roman"/>
                <w:b w:val="false"/>
                <w:i w:val="false"/>
                <w:color w:val="000000"/>
                <w:sz w:val="20"/>
              </w:rPr>
              <w:t>
20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 (айлық), 24-сх, 1-ТС,</w:t>
            </w:r>
            <w:r>
              <w:br/>
            </w:r>
            <w:r>
              <w:rPr>
                <w:rFonts w:ascii="Times New Roman"/>
                <w:b w:val="false"/>
                <w:i w:val="false"/>
                <w:color w:val="000000"/>
                <w:sz w:val="20"/>
              </w:rPr>
              <w:t>
МКК деректері</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Инвестициялар және құрылыс статистикасы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негізгі капиталға салынған инвестициялар туралы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17 ақпан,</w:t>
            </w:r>
            <w:r>
              <w:br/>
            </w:r>
            <w:r>
              <w:rPr>
                <w:rFonts w:ascii="Times New Roman"/>
                <w:b w:val="false"/>
                <w:i w:val="false"/>
                <w:color w:val="000000"/>
                <w:sz w:val="20"/>
              </w:rPr>
              <w:t>
18 наурыз,</w:t>
            </w:r>
            <w:r>
              <w:br/>
            </w:r>
            <w:r>
              <w:rPr>
                <w:rFonts w:ascii="Times New Roman"/>
                <w:b w:val="false"/>
                <w:i w:val="false"/>
                <w:color w:val="000000"/>
                <w:sz w:val="20"/>
              </w:rPr>
              <w:t>
18 сәуір,</w:t>
            </w:r>
            <w:r>
              <w:br/>
            </w:r>
            <w:r>
              <w:rPr>
                <w:rFonts w:ascii="Times New Roman"/>
                <w:b w:val="false"/>
                <w:i w:val="false"/>
                <w:color w:val="000000"/>
                <w:sz w:val="20"/>
              </w:rPr>
              <w:t>
18 мамыр,</w:t>
            </w:r>
            <w:r>
              <w:br/>
            </w:r>
            <w:r>
              <w:rPr>
                <w:rFonts w:ascii="Times New Roman"/>
                <w:b w:val="false"/>
                <w:i w:val="false"/>
                <w:color w:val="000000"/>
                <w:sz w:val="20"/>
              </w:rPr>
              <w:t>
17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r>
              <w:br/>
            </w:r>
            <w:r>
              <w:rPr>
                <w:rFonts w:ascii="Times New Roman"/>
                <w:b w:val="false"/>
                <w:i w:val="false"/>
                <w:color w:val="000000"/>
                <w:sz w:val="20"/>
              </w:rPr>
              <w:t>
17 тамыз,</w:t>
            </w:r>
            <w:r>
              <w:br/>
            </w:r>
            <w:r>
              <w:rPr>
                <w:rFonts w:ascii="Times New Roman"/>
                <w:b w:val="false"/>
                <w:i w:val="false"/>
                <w:color w:val="000000"/>
                <w:sz w:val="20"/>
              </w:rPr>
              <w:t>
16 қыркүйек, 17 қазан,</w:t>
            </w:r>
            <w:r>
              <w:br/>
            </w:r>
            <w:r>
              <w:rPr>
                <w:rFonts w:ascii="Times New Roman"/>
                <w:b w:val="false"/>
                <w:i w:val="false"/>
                <w:color w:val="000000"/>
                <w:sz w:val="20"/>
              </w:rPr>
              <w:t>
17 қараша,</w:t>
            </w:r>
            <w:r>
              <w:br/>
            </w:r>
            <w:r>
              <w:rPr>
                <w:rFonts w:ascii="Times New Roman"/>
                <w:b w:val="false"/>
                <w:i w:val="false"/>
                <w:color w:val="000000"/>
                <w:sz w:val="20"/>
              </w:rPr>
              <w:t>
21 желтоқсан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өңдеу өнеркәсібінің негізгі капиталына салынған инвестициялар туралы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қаңтар,</w:t>
            </w:r>
            <w:r>
              <w:br/>
            </w:r>
            <w:r>
              <w:rPr>
                <w:rFonts w:ascii="Times New Roman"/>
                <w:b w:val="false"/>
                <w:i w:val="false"/>
                <w:color w:val="000000"/>
                <w:sz w:val="20"/>
              </w:rPr>
              <w:t>
24 ақпан,</w:t>
            </w:r>
            <w:r>
              <w:br/>
            </w:r>
            <w:r>
              <w:rPr>
                <w:rFonts w:ascii="Times New Roman"/>
                <w:b w:val="false"/>
                <w:i w:val="false"/>
                <w:color w:val="000000"/>
                <w:sz w:val="20"/>
              </w:rPr>
              <w:t>
25 наурыз,</w:t>
            </w:r>
            <w:r>
              <w:br/>
            </w:r>
            <w:r>
              <w:rPr>
                <w:rFonts w:ascii="Times New Roman"/>
                <w:b w:val="false"/>
                <w:i w:val="false"/>
                <w:color w:val="000000"/>
                <w:sz w:val="20"/>
              </w:rPr>
              <w:t>
22 сәуір,</w:t>
            </w:r>
            <w:r>
              <w:br/>
            </w:r>
            <w:r>
              <w:rPr>
                <w:rFonts w:ascii="Times New Roman"/>
                <w:b w:val="false"/>
                <w:i w:val="false"/>
                <w:color w:val="000000"/>
                <w:sz w:val="20"/>
              </w:rPr>
              <w:t>
25 мамыр,</w:t>
            </w:r>
            <w:r>
              <w:br/>
            </w:r>
            <w:r>
              <w:rPr>
                <w:rFonts w:ascii="Times New Roman"/>
                <w:b w:val="false"/>
                <w:i w:val="false"/>
                <w:color w:val="000000"/>
                <w:sz w:val="20"/>
              </w:rPr>
              <w:t>
22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шілде,</w:t>
            </w:r>
            <w:r>
              <w:br/>
            </w:r>
            <w:r>
              <w:rPr>
                <w:rFonts w:ascii="Times New Roman"/>
                <w:b w:val="false"/>
                <w:i w:val="false"/>
                <w:color w:val="000000"/>
                <w:sz w:val="20"/>
              </w:rPr>
              <w:t>
23 тамыз,</w:t>
            </w:r>
            <w:r>
              <w:br/>
            </w:r>
            <w:r>
              <w:rPr>
                <w:rFonts w:ascii="Times New Roman"/>
                <w:b w:val="false"/>
                <w:i w:val="false"/>
                <w:color w:val="000000"/>
                <w:sz w:val="20"/>
              </w:rPr>
              <w:t>
23 қыркүйек,</w:t>
            </w:r>
            <w:r>
              <w:br/>
            </w:r>
            <w:r>
              <w:rPr>
                <w:rFonts w:ascii="Times New Roman"/>
                <w:b w:val="false"/>
                <w:i w:val="false"/>
                <w:color w:val="000000"/>
                <w:sz w:val="20"/>
              </w:rPr>
              <w:t>
24 қазан,</w:t>
            </w:r>
            <w:r>
              <w:br/>
            </w:r>
            <w:r>
              <w:rPr>
                <w:rFonts w:ascii="Times New Roman"/>
                <w:b w:val="false"/>
                <w:i w:val="false"/>
                <w:color w:val="000000"/>
                <w:sz w:val="20"/>
              </w:rPr>
              <w:t>
23 қараша,</w:t>
            </w:r>
            <w:r>
              <w:br/>
            </w:r>
            <w:r>
              <w:rPr>
                <w:rFonts w:ascii="Times New Roman"/>
                <w:b w:val="false"/>
                <w:i w:val="false"/>
                <w:color w:val="000000"/>
                <w:sz w:val="20"/>
              </w:rPr>
              <w:t>
23 желтоқсан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 орман және балық шаруашылығының негізгі капиталына салынған инвестициялар туралы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қаңтар,</w:t>
            </w:r>
            <w:r>
              <w:br/>
            </w:r>
            <w:r>
              <w:rPr>
                <w:rFonts w:ascii="Times New Roman"/>
                <w:b w:val="false"/>
                <w:i w:val="false"/>
                <w:color w:val="000000"/>
                <w:sz w:val="20"/>
              </w:rPr>
              <w:t>
25 ақпан,</w:t>
            </w:r>
            <w:r>
              <w:br/>
            </w:r>
            <w:r>
              <w:rPr>
                <w:rFonts w:ascii="Times New Roman"/>
                <w:b w:val="false"/>
                <w:i w:val="false"/>
                <w:color w:val="000000"/>
                <w:sz w:val="20"/>
              </w:rPr>
              <w:t>
25 наурыз,</w:t>
            </w:r>
            <w:r>
              <w:br/>
            </w:r>
            <w:r>
              <w:rPr>
                <w:rFonts w:ascii="Times New Roman"/>
                <w:b w:val="false"/>
                <w:i w:val="false"/>
                <w:color w:val="000000"/>
                <w:sz w:val="20"/>
              </w:rPr>
              <w:t>
25 сәуір,</w:t>
            </w:r>
            <w:r>
              <w:br/>
            </w:r>
            <w:r>
              <w:rPr>
                <w:rFonts w:ascii="Times New Roman"/>
                <w:b w:val="false"/>
                <w:i w:val="false"/>
                <w:color w:val="000000"/>
                <w:sz w:val="20"/>
              </w:rPr>
              <w:t>
25 мамыр,</w:t>
            </w:r>
            <w:r>
              <w:br/>
            </w:r>
            <w:r>
              <w:rPr>
                <w:rFonts w:ascii="Times New Roman"/>
                <w:b w:val="false"/>
                <w:i w:val="false"/>
                <w:color w:val="000000"/>
                <w:sz w:val="20"/>
              </w:rPr>
              <w:t>
24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r>
              <w:br/>
            </w:r>
            <w:r>
              <w:rPr>
                <w:rFonts w:ascii="Times New Roman"/>
                <w:b w:val="false"/>
                <w:i w:val="false"/>
                <w:color w:val="000000"/>
                <w:sz w:val="20"/>
              </w:rPr>
              <w:t>
24 тамыз,</w:t>
            </w:r>
            <w:r>
              <w:br/>
            </w:r>
            <w:r>
              <w:rPr>
                <w:rFonts w:ascii="Times New Roman"/>
                <w:b w:val="false"/>
                <w:i w:val="false"/>
                <w:color w:val="000000"/>
                <w:sz w:val="20"/>
              </w:rPr>
              <w:t>
23 қыркүйек,</w:t>
            </w:r>
            <w:r>
              <w:br/>
            </w:r>
            <w:r>
              <w:rPr>
                <w:rFonts w:ascii="Times New Roman"/>
                <w:b w:val="false"/>
                <w:i w:val="false"/>
                <w:color w:val="000000"/>
                <w:sz w:val="20"/>
              </w:rPr>
              <w:t>
25 қазан,</w:t>
            </w:r>
            <w:r>
              <w:br/>
            </w:r>
            <w:r>
              <w:rPr>
                <w:rFonts w:ascii="Times New Roman"/>
                <w:b w:val="false"/>
                <w:i w:val="false"/>
                <w:color w:val="000000"/>
                <w:sz w:val="20"/>
              </w:rPr>
              <w:t>
24 қараша,</w:t>
            </w:r>
            <w:r>
              <w:br/>
            </w:r>
            <w:r>
              <w:rPr>
                <w:rFonts w:ascii="Times New Roman"/>
                <w:b w:val="false"/>
                <w:i w:val="false"/>
                <w:color w:val="000000"/>
                <w:sz w:val="20"/>
              </w:rPr>
              <w:t>
23 желтоқсан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инвестициялық қызмет туралы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1-инвест, 1-ИС, 1-КФХ инвест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құрылыс жұмыстарының орындалуы және объектілерді пайдалануға беру туралы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15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16 тамыз,</w:t>
            </w:r>
            <w:r>
              <w:br/>
            </w:r>
            <w:r>
              <w:rPr>
                <w:rFonts w:ascii="Times New Roman"/>
                <w:b w:val="false"/>
                <w:i w:val="false"/>
                <w:color w:val="000000"/>
                <w:sz w:val="20"/>
              </w:rPr>
              <w:t xml:space="preserve">
15 қыркүйек, </w:t>
            </w:r>
            <w:r>
              <w:br/>
            </w:r>
            <w:r>
              <w:rPr>
                <w:rFonts w:ascii="Times New Roman"/>
                <w:b w:val="false"/>
                <w:i w:val="false"/>
                <w:color w:val="000000"/>
                <w:sz w:val="20"/>
              </w:rPr>
              <w:t>
17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1-КС (шағын),</w:t>
            </w:r>
            <w:r>
              <w:br/>
            </w:r>
            <w:r>
              <w:rPr>
                <w:rFonts w:ascii="Times New Roman"/>
                <w:b w:val="false"/>
                <w:i w:val="false"/>
                <w:color w:val="000000"/>
                <w:sz w:val="20"/>
              </w:rPr>
              <w:t>
2-КС, 1-ИС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тұрғын үйді пайдалануға беру туралы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қаңтар,</w:t>
            </w:r>
            <w:r>
              <w:br/>
            </w:r>
            <w:r>
              <w:rPr>
                <w:rFonts w:ascii="Times New Roman"/>
                <w:b w:val="false"/>
                <w:i w:val="false"/>
                <w:color w:val="000000"/>
                <w:sz w:val="20"/>
              </w:rPr>
              <w:t>
18 ақпан,</w:t>
            </w:r>
            <w:r>
              <w:br/>
            </w:r>
            <w:r>
              <w:rPr>
                <w:rFonts w:ascii="Times New Roman"/>
                <w:b w:val="false"/>
                <w:i w:val="false"/>
                <w:color w:val="000000"/>
                <w:sz w:val="20"/>
              </w:rPr>
              <w:t>
18 наурыз,</w:t>
            </w:r>
            <w:r>
              <w:br/>
            </w:r>
            <w:r>
              <w:rPr>
                <w:rFonts w:ascii="Times New Roman"/>
                <w:b w:val="false"/>
                <w:i w:val="false"/>
                <w:color w:val="000000"/>
                <w:sz w:val="20"/>
              </w:rPr>
              <w:t xml:space="preserve">
19 сәуір, </w:t>
            </w:r>
            <w:r>
              <w:br/>
            </w:r>
            <w:r>
              <w:rPr>
                <w:rFonts w:ascii="Times New Roman"/>
                <w:b w:val="false"/>
                <w:i w:val="false"/>
                <w:color w:val="000000"/>
                <w:sz w:val="20"/>
              </w:rPr>
              <w:t xml:space="preserve">
18 мамыр, </w:t>
            </w:r>
            <w:r>
              <w:br/>
            </w:r>
            <w:r>
              <w:rPr>
                <w:rFonts w:ascii="Times New Roman"/>
                <w:b w:val="false"/>
                <w:i w:val="false"/>
                <w:color w:val="000000"/>
                <w:sz w:val="20"/>
              </w:rPr>
              <w:t>
17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шілде,</w:t>
            </w:r>
            <w:r>
              <w:br/>
            </w:r>
            <w:r>
              <w:rPr>
                <w:rFonts w:ascii="Times New Roman"/>
                <w:b w:val="false"/>
                <w:i w:val="false"/>
                <w:color w:val="000000"/>
                <w:sz w:val="20"/>
              </w:rPr>
              <w:t>
18 тамыз,</w:t>
            </w:r>
            <w:r>
              <w:br/>
            </w:r>
            <w:r>
              <w:rPr>
                <w:rFonts w:ascii="Times New Roman"/>
                <w:b w:val="false"/>
                <w:i w:val="false"/>
                <w:color w:val="000000"/>
                <w:sz w:val="20"/>
              </w:rPr>
              <w:t xml:space="preserve">
19 қыркүйек, </w:t>
            </w:r>
            <w:r>
              <w:br/>
            </w:r>
            <w:r>
              <w:rPr>
                <w:rFonts w:ascii="Times New Roman"/>
                <w:b w:val="false"/>
                <w:i w:val="false"/>
                <w:color w:val="000000"/>
                <w:sz w:val="20"/>
              </w:rPr>
              <w:t xml:space="preserve">
19 қазан, </w:t>
            </w:r>
            <w:r>
              <w:br/>
            </w:r>
            <w:r>
              <w:rPr>
                <w:rFonts w:ascii="Times New Roman"/>
                <w:b w:val="false"/>
                <w:i w:val="false"/>
                <w:color w:val="000000"/>
                <w:sz w:val="20"/>
              </w:rPr>
              <w:t xml:space="preserve">
18 қараша, </w:t>
            </w:r>
            <w:r>
              <w:br/>
            </w:r>
            <w:r>
              <w:rPr>
                <w:rFonts w:ascii="Times New Roman"/>
                <w:b w:val="false"/>
                <w:i w:val="false"/>
                <w:color w:val="000000"/>
                <w:sz w:val="20"/>
              </w:rPr>
              <w:t>
20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2-КС,</w:t>
            </w:r>
            <w:r>
              <w:br/>
            </w:r>
            <w:r>
              <w:rPr>
                <w:rFonts w:ascii="Times New Roman"/>
                <w:b w:val="false"/>
                <w:i w:val="false"/>
                <w:color w:val="000000"/>
                <w:sz w:val="20"/>
              </w:rPr>
              <w:t>
1-ИС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қуаттарды пайдалануға беру туралы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сәуір,</w:t>
            </w:r>
            <w:r>
              <w:br/>
            </w:r>
            <w:r>
              <w:rPr>
                <w:rFonts w:ascii="Times New Roman"/>
                <w:b w:val="false"/>
                <w:i w:val="false"/>
                <w:color w:val="000000"/>
                <w:sz w:val="20"/>
              </w:rPr>
              <w:t>
25 шілде,</w:t>
            </w:r>
            <w:r>
              <w:br/>
            </w:r>
            <w:r>
              <w:rPr>
                <w:rFonts w:ascii="Times New Roman"/>
                <w:b w:val="false"/>
                <w:i w:val="false"/>
                <w:color w:val="000000"/>
                <w:sz w:val="20"/>
              </w:rPr>
              <w:t>
25 қазан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2-КС, </w:t>
            </w:r>
            <w:r>
              <w:br/>
            </w:r>
            <w:r>
              <w:rPr>
                <w:rFonts w:ascii="Times New Roman"/>
                <w:b w:val="false"/>
                <w:i w:val="false"/>
                <w:color w:val="000000"/>
                <w:sz w:val="20"/>
              </w:rPr>
              <w:t>
1-ИС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жұмыстарының орындалуы және объектілерді пайдалануға беру туралы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 2-КС,</w:t>
            </w:r>
            <w:r>
              <w:br/>
            </w:r>
            <w:r>
              <w:rPr>
                <w:rFonts w:ascii="Times New Roman"/>
                <w:b w:val="false"/>
                <w:i w:val="false"/>
                <w:color w:val="000000"/>
                <w:sz w:val="20"/>
              </w:rPr>
              <w:t>
1-ИС</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Ішкі сауда статистикасы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сауда базарлары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12-сауда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 биржаларының қызметі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1-биржа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тауарлар мен көрсетілетін қызметтерді өткізу көлемі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14 ақпан,</w:t>
            </w:r>
            <w:r>
              <w:br/>
            </w:r>
            <w:r>
              <w:rPr>
                <w:rFonts w:ascii="Times New Roman"/>
                <w:b w:val="false"/>
                <w:i w:val="false"/>
                <w:color w:val="000000"/>
                <w:sz w:val="20"/>
              </w:rPr>
              <w:t>
14 наурыз,</w:t>
            </w:r>
            <w:r>
              <w:br/>
            </w:r>
            <w:r>
              <w:rPr>
                <w:rFonts w:ascii="Times New Roman"/>
                <w:b w:val="false"/>
                <w:i w:val="false"/>
                <w:color w:val="000000"/>
                <w:sz w:val="20"/>
              </w:rPr>
              <w:t xml:space="preserve">
12 сәуір, </w:t>
            </w:r>
            <w:r>
              <w:br/>
            </w:r>
            <w:r>
              <w:rPr>
                <w:rFonts w:ascii="Times New Roman"/>
                <w:b w:val="false"/>
                <w:i w:val="false"/>
                <w:color w:val="000000"/>
                <w:sz w:val="20"/>
              </w:rPr>
              <w:t>
12 мамыр,</w:t>
            </w:r>
            <w:r>
              <w:br/>
            </w:r>
            <w:r>
              <w:rPr>
                <w:rFonts w:ascii="Times New Roman"/>
                <w:b w:val="false"/>
                <w:i w:val="false"/>
                <w:color w:val="000000"/>
                <w:sz w:val="20"/>
              </w:rPr>
              <w:t>
13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14 қараша,</w:t>
            </w:r>
            <w:r>
              <w:br/>
            </w:r>
            <w:r>
              <w:rPr>
                <w:rFonts w:ascii="Times New Roman"/>
                <w:b w:val="false"/>
                <w:i w:val="false"/>
                <w:color w:val="000000"/>
                <w:sz w:val="20"/>
              </w:rPr>
              <w:t>
12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2-сауда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автожанармай құю, газ құю және газ толтыру станцияларының қызметі туралы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маусым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тауарлар мен көрсетілетін қызметтерді өткізу көлемі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электрондық коммерция туралы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мамыр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Э-коммерция</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Сыртқы және өзара сауда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Қазақстан Республикасының тауарлармен сыртқы саудасы және өзара саудасы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қаңтар,</w:t>
            </w:r>
            <w:r>
              <w:br/>
            </w:r>
            <w:r>
              <w:rPr>
                <w:rFonts w:ascii="Times New Roman"/>
                <w:b w:val="false"/>
                <w:i w:val="false"/>
                <w:color w:val="000000"/>
                <w:sz w:val="20"/>
              </w:rPr>
              <w:t xml:space="preserve">
11 ақпан, </w:t>
            </w:r>
            <w:r>
              <w:br/>
            </w:r>
            <w:r>
              <w:rPr>
                <w:rFonts w:ascii="Times New Roman"/>
                <w:b w:val="false"/>
                <w:i w:val="false"/>
                <w:color w:val="000000"/>
                <w:sz w:val="20"/>
              </w:rPr>
              <w:t>
11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13 маусым,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11 қараша,</w:t>
            </w:r>
            <w:r>
              <w:br/>
            </w:r>
            <w:r>
              <w:rPr>
                <w:rFonts w:ascii="Times New Roman"/>
                <w:b w:val="false"/>
                <w:i w:val="false"/>
                <w:color w:val="000000"/>
                <w:sz w:val="20"/>
              </w:rPr>
              <w:t>
12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сыртқы сауда және өзара сауда статистикасы деректерін өзектілендіру (әкімшілік дереккөздер бойынша респонденттердің деректері мен тізбесіне өзектілендіру жүргізу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мемлекеттермен тауарлармен сыртқа сауда және өзара сауда статистикасы деректерін өзектілендіру (әкімшілік дереккөздер бойынша респонденттердің деректері мен тізбесін өзектілендіруді жүргізу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1-ТС, МКК деректері</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Көлік статистикасы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жұмысының негізгі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14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13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14 қараша,</w:t>
            </w:r>
            <w:r>
              <w:br/>
            </w:r>
            <w:r>
              <w:rPr>
                <w:rFonts w:ascii="Times New Roman"/>
                <w:b w:val="false"/>
                <w:i w:val="false"/>
                <w:color w:val="000000"/>
                <w:sz w:val="20"/>
              </w:rPr>
              <w:t>
12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1-көлік, 1-ТР (авто, электр), 1-ТР (ішкі су), 1-ДК (автожүктер), 1-ДК (автожолаушылар)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 өнімдері және көрсетілетін қызметтері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 2-ТР (қосалқы қызмет) 1-ДК (автожүктер), 1-ДК (автожолаушылар)</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теміржол көлігінің қызметі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автокөлік құралдарының саны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15 ақпан,</w:t>
            </w:r>
            <w:r>
              <w:br/>
            </w:r>
            <w:r>
              <w:rPr>
                <w:rFonts w:ascii="Times New Roman"/>
                <w:b w:val="false"/>
                <w:i w:val="false"/>
                <w:color w:val="000000"/>
                <w:sz w:val="20"/>
              </w:rPr>
              <w:t xml:space="preserve">
15 наурыз, </w:t>
            </w:r>
            <w:r>
              <w:br/>
            </w:r>
            <w:r>
              <w:rPr>
                <w:rFonts w:ascii="Times New Roman"/>
                <w:b w:val="false"/>
                <w:i w:val="false"/>
                <w:color w:val="000000"/>
                <w:sz w:val="20"/>
              </w:rPr>
              <w:t>
15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17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деректер базасы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автомобиль жолдарының ұзындығы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мамыр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 АЖК деректері</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Байланыс статистикасы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байланыс, пошта және курьерлік қызмет кәсіпорындары жұмысының негізгі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қаңтар</w:t>
            </w:r>
            <w:r>
              <w:br/>
            </w:r>
            <w:r>
              <w:rPr>
                <w:rFonts w:ascii="Times New Roman"/>
                <w:b w:val="false"/>
                <w:i w:val="false"/>
                <w:color w:val="000000"/>
                <w:sz w:val="20"/>
              </w:rPr>
              <w:t>
14 ақпан,</w:t>
            </w:r>
            <w:r>
              <w:br/>
            </w:r>
            <w:r>
              <w:rPr>
                <w:rFonts w:ascii="Times New Roman"/>
                <w:b w:val="false"/>
                <w:i w:val="false"/>
                <w:color w:val="000000"/>
                <w:sz w:val="20"/>
              </w:rPr>
              <w:t>
14 наурыз,</w:t>
            </w:r>
            <w:r>
              <w:br/>
            </w:r>
            <w:r>
              <w:rPr>
                <w:rFonts w:ascii="Times New Roman"/>
                <w:b w:val="false"/>
                <w:i w:val="false"/>
                <w:color w:val="000000"/>
                <w:sz w:val="20"/>
              </w:rPr>
              <w:t>
13 сәуір,</w:t>
            </w:r>
            <w:r>
              <w:br/>
            </w:r>
            <w:r>
              <w:rPr>
                <w:rFonts w:ascii="Times New Roman"/>
                <w:b w:val="false"/>
                <w:i w:val="false"/>
                <w:color w:val="000000"/>
                <w:sz w:val="20"/>
              </w:rPr>
              <w:t>
13 мамыр,</w:t>
            </w:r>
            <w:r>
              <w:br/>
            </w:r>
            <w:r>
              <w:rPr>
                <w:rFonts w:ascii="Times New Roman"/>
                <w:b w:val="false"/>
                <w:i w:val="false"/>
                <w:color w:val="000000"/>
                <w:sz w:val="20"/>
              </w:rPr>
              <w:t>
14 маусым,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шілде,</w:t>
            </w:r>
            <w:r>
              <w:br/>
            </w:r>
            <w:r>
              <w:rPr>
                <w:rFonts w:ascii="Times New Roman"/>
                <w:b w:val="false"/>
                <w:i w:val="false"/>
                <w:color w:val="000000"/>
                <w:sz w:val="20"/>
              </w:rPr>
              <w:t>
12 тамыз,</w:t>
            </w:r>
            <w:r>
              <w:br/>
            </w:r>
            <w:r>
              <w:rPr>
                <w:rFonts w:ascii="Times New Roman"/>
                <w:b w:val="false"/>
                <w:i w:val="false"/>
                <w:color w:val="000000"/>
                <w:sz w:val="20"/>
              </w:rPr>
              <w:t>
14 қыркүйек,</w:t>
            </w:r>
            <w:r>
              <w:br/>
            </w:r>
            <w:r>
              <w:rPr>
                <w:rFonts w:ascii="Times New Roman"/>
                <w:b w:val="false"/>
                <w:i w:val="false"/>
                <w:color w:val="000000"/>
                <w:sz w:val="20"/>
              </w:rPr>
              <w:t>
14 қазан,</w:t>
            </w:r>
            <w:r>
              <w:br/>
            </w:r>
            <w:r>
              <w:rPr>
                <w:rFonts w:ascii="Times New Roman"/>
                <w:b w:val="false"/>
                <w:i w:val="false"/>
                <w:color w:val="000000"/>
                <w:sz w:val="20"/>
              </w:rPr>
              <w:t>
14 қараша,</w:t>
            </w:r>
            <w:r>
              <w:br/>
            </w:r>
            <w:r>
              <w:rPr>
                <w:rFonts w:ascii="Times New Roman"/>
                <w:b w:val="false"/>
                <w:i w:val="false"/>
                <w:color w:val="000000"/>
                <w:sz w:val="20"/>
              </w:rPr>
              <w:t>
14 желтоқсан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3-байланыс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байланыс, пошта және курьерлік қызмет кәсіпорындары жұмысының негізгі көрсеткіштері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мамыр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1-байланыс,</w:t>
            </w:r>
            <w:r>
              <w:br/>
            </w:r>
            <w:r>
              <w:rPr>
                <w:rFonts w:ascii="Times New Roman"/>
                <w:b w:val="false"/>
                <w:i w:val="false"/>
                <w:color w:val="000000"/>
                <w:sz w:val="20"/>
              </w:rPr>
              <w:t>
2-байланыс</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Көрсетілетін қызмет статистикасы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көрсетілген қызметтердің көлемі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r>
              <w:br/>
            </w:r>
            <w:r>
              <w:rPr>
                <w:rFonts w:ascii="Times New Roman"/>
                <w:b w:val="false"/>
                <w:i w:val="false"/>
                <w:color w:val="000000"/>
                <w:sz w:val="20"/>
              </w:rPr>
              <w:t>
 27 мамыр,</w:t>
            </w:r>
            <w:r>
              <w:br/>
            </w:r>
            <w:r>
              <w:rPr>
                <w:rFonts w:ascii="Times New Roman"/>
                <w:b w:val="false"/>
                <w:i w:val="false"/>
                <w:color w:val="000000"/>
                <w:sz w:val="20"/>
              </w:rPr>
              <w:t>
29 тамыз,</w:t>
            </w:r>
            <w:r>
              <w:br/>
            </w:r>
            <w:r>
              <w:rPr>
                <w:rFonts w:ascii="Times New Roman"/>
                <w:b w:val="false"/>
                <w:i w:val="false"/>
                <w:color w:val="000000"/>
                <w:sz w:val="20"/>
              </w:rPr>
              <w:t>
28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көрсетілген қызметтердің көлемі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көрсетілген IT- қызметтердің көлемі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 (IT)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лизингтік қызмет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мамыр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Мәдениет статистикасы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хайуанаттар парктерінің, океанариум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ақпан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1-хайуанаттар паркі, океанариум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театрлардың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ақпан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цирктердің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1-цирк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ойын-сауық және демалыс саябақтарының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ақпан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1-саябақ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музейлердің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мәдени-демалыс ұйымдарының қызметі туралы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1-демалыс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кітапханалардың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1-кітапхана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концерт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кинематографиялық ұйымдардың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1-кино</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Туризм статистикасы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орналастыру орындарының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наурыз, </w:t>
            </w:r>
            <w:r>
              <w:br/>
            </w:r>
            <w:r>
              <w:rPr>
                <w:rFonts w:ascii="Times New Roman"/>
                <w:b w:val="false"/>
                <w:i w:val="false"/>
                <w:color w:val="000000"/>
                <w:sz w:val="20"/>
              </w:rPr>
              <w:t xml:space="preserve">
8 маусым, </w:t>
            </w:r>
            <w:r>
              <w:br/>
            </w:r>
            <w:r>
              <w:rPr>
                <w:rFonts w:ascii="Times New Roman"/>
                <w:b w:val="false"/>
                <w:i w:val="false"/>
                <w:color w:val="000000"/>
                <w:sz w:val="20"/>
              </w:rPr>
              <w:t xml:space="preserve">
2 қыркүйек, </w:t>
            </w:r>
            <w:r>
              <w:br/>
            </w:r>
            <w:r>
              <w:rPr>
                <w:rFonts w:ascii="Times New Roman"/>
                <w:b w:val="false"/>
                <w:i w:val="false"/>
                <w:color w:val="000000"/>
                <w:sz w:val="20"/>
              </w:rPr>
              <w:t>
30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сапарларға жұмсаған шығыстары туралы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келушілерді іріктемелі зерттеу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наурыз,</w:t>
            </w:r>
            <w:r>
              <w:br/>
            </w:r>
            <w:r>
              <w:rPr>
                <w:rFonts w:ascii="Times New Roman"/>
                <w:b w:val="false"/>
                <w:i w:val="false"/>
                <w:color w:val="000000"/>
                <w:sz w:val="20"/>
              </w:rPr>
              <w:t>
13 қыркүйек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Инновациялар статистикасы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инновациялық қызметі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мамыр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Ғылым статистикасы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ғылыми-зерттеу және тәжірибелік-конструкторлық жұмыстардың негізгі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Ақпараттық-коммуникациялық технологиялар статистикасы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кәсіпорындарында ақпараттық-коммуникациялық технологияларды пайдалану туралы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үй шаруашылықтарының ақпараттық-коммуникациялық технологияларды пайдалануы туралы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Н-020</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Еңбек және жұмыспен қамту статистикасы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қызметтерлердің саны және жалақысы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r>
              <w:br/>
            </w:r>
            <w:r>
              <w:rPr>
                <w:rFonts w:ascii="Times New Roman"/>
                <w:b w:val="false"/>
                <w:i w:val="false"/>
                <w:color w:val="000000"/>
                <w:sz w:val="20"/>
              </w:rPr>
              <w:t>
3 мамыр,</w:t>
            </w:r>
            <w:r>
              <w:br/>
            </w:r>
            <w:r>
              <w:rPr>
                <w:rFonts w:ascii="Times New Roman"/>
                <w:b w:val="false"/>
                <w:i w:val="false"/>
                <w:color w:val="000000"/>
                <w:sz w:val="20"/>
              </w:rPr>
              <w:t>
1 тамыз,</w:t>
            </w:r>
            <w:r>
              <w:br/>
            </w:r>
            <w:r>
              <w:rPr>
                <w:rFonts w:ascii="Times New Roman"/>
                <w:b w:val="false"/>
                <w:i w:val="false"/>
                <w:color w:val="000000"/>
                <w:sz w:val="20"/>
              </w:rPr>
              <w:t>
31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ірі және орта кәсіпорындары бойынша қызметтерлердің саны және жалақысы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r>
              <w:br/>
            </w:r>
            <w:r>
              <w:rPr>
                <w:rFonts w:ascii="Times New Roman"/>
                <w:b w:val="false"/>
                <w:i w:val="false"/>
                <w:color w:val="000000"/>
                <w:sz w:val="20"/>
              </w:rPr>
              <w:t>
3 мамыр,</w:t>
            </w:r>
            <w:r>
              <w:br/>
            </w:r>
            <w:r>
              <w:rPr>
                <w:rFonts w:ascii="Times New Roman"/>
                <w:b w:val="false"/>
                <w:i w:val="false"/>
                <w:color w:val="000000"/>
                <w:sz w:val="20"/>
              </w:rPr>
              <w:t>
1 тамыз,</w:t>
            </w:r>
            <w:r>
              <w:br/>
            </w:r>
            <w:r>
              <w:rPr>
                <w:rFonts w:ascii="Times New Roman"/>
                <w:b w:val="false"/>
                <w:i w:val="false"/>
                <w:color w:val="000000"/>
                <w:sz w:val="20"/>
              </w:rPr>
              <w:t>
31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кәсіпорындарындағы жұмыс күшінің болуы және қозғалысы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r>
              <w:br/>
            </w:r>
            <w:r>
              <w:rPr>
                <w:rFonts w:ascii="Times New Roman"/>
                <w:b w:val="false"/>
                <w:i w:val="false"/>
                <w:color w:val="000000"/>
                <w:sz w:val="20"/>
              </w:rPr>
              <w:t>
3 мамыр,</w:t>
            </w:r>
            <w:r>
              <w:br/>
            </w:r>
            <w:r>
              <w:rPr>
                <w:rFonts w:ascii="Times New Roman"/>
                <w:b w:val="false"/>
                <w:i w:val="false"/>
                <w:color w:val="000000"/>
                <w:sz w:val="20"/>
              </w:rPr>
              <w:t>
1 тамыз,</w:t>
            </w:r>
            <w:r>
              <w:br/>
            </w:r>
            <w:r>
              <w:rPr>
                <w:rFonts w:ascii="Times New Roman"/>
                <w:b w:val="false"/>
                <w:i w:val="false"/>
                <w:color w:val="000000"/>
                <w:sz w:val="20"/>
              </w:rPr>
              <w:t>
31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бойынша негізгі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 бойынша еңбек бойынша негізгі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мамыр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 ұстауға жұмсалған шығындар құны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жұмыс күшінің қозғалысы және жалдамалы қызметтерлердің күнтізбелік уақыт қорын пайдалануы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меншік нысандары бойынша қызметтерлердің саны және еңбекақы төлеу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зиянды және басқа да қолайсыз еңбек жағдайларында жұмыс істейтін қызметтерлердің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кәсіпорындарындағы кадрлар саны және оған деген қажеттілік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(бос жұмыс 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қызметтерлердің жалақысының құрылымы және оны бөлу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қыркүйек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кәсіптер мен лауазымдар бойынша Қазақстан Республикасындағы қызметтерлердің жалақысы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қыркүйек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мөлшерлігі бойынша Қазақстан Республикасындағы қызметтерлердің жалақысының құрылымы және оны бөлу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қыркүйек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 бойынша Қазақстан Республикасындағы қызметтерлердің жалақысының құрылымы және оны бөлу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қыркүйек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бойынша Қазақстан Республикасындағы қызметтерлердің жалақысының құрылымы және оны бөлу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(еңбекақы)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жалдамалы қызметтерлердің жалақысы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r>
              <w:br/>
            </w:r>
            <w:r>
              <w:rPr>
                <w:rFonts w:ascii="Times New Roman"/>
                <w:b w:val="false"/>
                <w:i w:val="false"/>
                <w:color w:val="000000"/>
                <w:sz w:val="20"/>
              </w:rPr>
              <w:t>
3 мамыр,</w:t>
            </w:r>
            <w:r>
              <w:br/>
            </w:r>
            <w:r>
              <w:rPr>
                <w:rFonts w:ascii="Times New Roman"/>
                <w:b w:val="false"/>
                <w:i w:val="false"/>
                <w:color w:val="000000"/>
                <w:sz w:val="20"/>
              </w:rPr>
              <w:t>
1 тамыз,</w:t>
            </w:r>
            <w:r>
              <w:br/>
            </w:r>
            <w:r>
              <w:rPr>
                <w:rFonts w:ascii="Times New Roman"/>
                <w:b w:val="false"/>
                <w:i w:val="false"/>
                <w:color w:val="000000"/>
                <w:sz w:val="20"/>
              </w:rPr>
              <w:t>
31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құнының индексі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(жылдық)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қызметтерлердің жалақысы (кәсіпкерлік қызметпен айналысатын шағын кәсіпорындарды есепке алумен)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наурыз,</w:t>
            </w:r>
            <w:r>
              <w:br/>
            </w:r>
            <w:r>
              <w:rPr>
                <w:rFonts w:ascii="Times New Roman"/>
                <w:b w:val="false"/>
                <w:i w:val="false"/>
                <w:color w:val="000000"/>
                <w:sz w:val="20"/>
              </w:rPr>
              <w:t>
28 маусым,</w:t>
            </w:r>
            <w:r>
              <w:br/>
            </w:r>
            <w:r>
              <w:rPr>
                <w:rFonts w:ascii="Times New Roman"/>
                <w:b w:val="false"/>
                <w:i w:val="false"/>
                <w:color w:val="000000"/>
                <w:sz w:val="20"/>
              </w:rPr>
              <w:t>
28 қыркүйек,</w:t>
            </w:r>
            <w:r>
              <w:br/>
            </w:r>
            <w:r>
              <w:rPr>
                <w:rFonts w:ascii="Times New Roman"/>
                <w:b w:val="false"/>
                <w:i w:val="false"/>
                <w:color w:val="000000"/>
                <w:sz w:val="20"/>
              </w:rPr>
              <w:t>
28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(тоқсандық),</w:t>
            </w:r>
            <w:r>
              <w:br/>
            </w:r>
            <w:r>
              <w:rPr>
                <w:rFonts w:ascii="Times New Roman"/>
                <w:b w:val="false"/>
                <w:i w:val="false"/>
                <w:color w:val="000000"/>
                <w:sz w:val="20"/>
              </w:rPr>
              <w:t>
2-МП (тоқсандық)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ақпан,</w:t>
            </w:r>
            <w:r>
              <w:br/>
            </w:r>
            <w:r>
              <w:rPr>
                <w:rFonts w:ascii="Times New Roman"/>
                <w:b w:val="false"/>
                <w:i w:val="false"/>
                <w:color w:val="000000"/>
                <w:sz w:val="20"/>
              </w:rPr>
              <w:t>
12 мамыр, 12 тамыз,</w:t>
            </w:r>
            <w:r>
              <w:br/>
            </w:r>
            <w:r>
              <w:rPr>
                <w:rFonts w:ascii="Times New Roman"/>
                <w:b w:val="false"/>
                <w:i w:val="false"/>
                <w:color w:val="000000"/>
                <w:sz w:val="20"/>
              </w:rPr>
              <w:t>
11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еңбек нарығының негізгі индикаторлары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бейресми жұмыспен қамтылған халық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лайықты еңбекті өлшеудің статистикалық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ақпан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өңірлері бойынша аудандар бөлінісінде еңбек нарығының негізгі индикаторлары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нарығының жағдайы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ақпан,</w:t>
            </w:r>
            <w:r>
              <w:br/>
            </w:r>
            <w:r>
              <w:rPr>
                <w:rFonts w:ascii="Times New Roman"/>
                <w:b w:val="false"/>
                <w:i w:val="false"/>
                <w:color w:val="000000"/>
                <w:sz w:val="20"/>
              </w:rPr>
              <w:t>
11 мамыр, 11 тамыз,</w:t>
            </w:r>
            <w:r>
              <w:br/>
            </w:r>
            <w:r>
              <w:rPr>
                <w:rFonts w:ascii="Times New Roman"/>
                <w:b w:val="false"/>
                <w:i w:val="false"/>
                <w:color w:val="000000"/>
                <w:sz w:val="20"/>
              </w:rPr>
              <w:t>
10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Баға статистикасы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инфляция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1 сәуір,</w:t>
            </w:r>
            <w:r>
              <w:br/>
            </w:r>
            <w:r>
              <w:rPr>
                <w:rFonts w:ascii="Times New Roman"/>
                <w:b w:val="false"/>
                <w:i w:val="false"/>
                <w:color w:val="000000"/>
                <w:sz w:val="20"/>
              </w:rPr>
              <w:t>
3 мамыр,</w:t>
            </w:r>
            <w:r>
              <w:br/>
            </w:r>
            <w:r>
              <w:rPr>
                <w:rFonts w:ascii="Times New Roman"/>
                <w:b w:val="false"/>
                <w:i w:val="false"/>
                <w:color w:val="000000"/>
                <w:sz w:val="20"/>
              </w:rPr>
              <w:t>
1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r>
              <w:br/>
            </w:r>
            <w:r>
              <w:rPr>
                <w:rFonts w:ascii="Times New Roman"/>
                <w:b w:val="false"/>
                <w:i w:val="false"/>
                <w:color w:val="000000"/>
                <w:sz w:val="20"/>
              </w:rPr>
              <w:t>
1 тамыз,</w:t>
            </w:r>
            <w:r>
              <w:br/>
            </w:r>
            <w:r>
              <w:rPr>
                <w:rFonts w:ascii="Times New Roman"/>
                <w:b w:val="false"/>
                <w:i w:val="false"/>
                <w:color w:val="000000"/>
                <w:sz w:val="20"/>
              </w:rPr>
              <w:t>
1 қыркүйек,</w:t>
            </w:r>
            <w:r>
              <w:br/>
            </w:r>
            <w:r>
              <w:rPr>
                <w:rFonts w:ascii="Times New Roman"/>
                <w:b w:val="false"/>
                <w:i w:val="false"/>
                <w:color w:val="000000"/>
                <w:sz w:val="20"/>
              </w:rPr>
              <w:t>
3 қазан,</w:t>
            </w:r>
            <w:r>
              <w:br/>
            </w:r>
            <w:r>
              <w:rPr>
                <w:rFonts w:ascii="Times New Roman"/>
                <w:b w:val="false"/>
                <w:i w:val="false"/>
                <w:color w:val="000000"/>
                <w:sz w:val="20"/>
              </w:rPr>
              <w:t>
1 қараша,</w:t>
            </w:r>
            <w:r>
              <w:br/>
            </w:r>
            <w:r>
              <w:rPr>
                <w:rFonts w:ascii="Times New Roman"/>
                <w:b w:val="false"/>
                <w:i w:val="false"/>
                <w:color w:val="000000"/>
                <w:sz w:val="20"/>
              </w:rPr>
              <w:t>
2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инфляция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1 ақпан,</w:t>
            </w:r>
            <w:r>
              <w:br/>
            </w:r>
            <w:r>
              <w:rPr>
                <w:rFonts w:ascii="Times New Roman"/>
                <w:b w:val="false"/>
                <w:i w:val="false"/>
                <w:color w:val="000000"/>
                <w:sz w:val="20"/>
              </w:rPr>
              <w:t>
1 наурыз,</w:t>
            </w:r>
            <w:r>
              <w:br/>
            </w:r>
            <w:r>
              <w:rPr>
                <w:rFonts w:ascii="Times New Roman"/>
                <w:b w:val="false"/>
                <w:i w:val="false"/>
                <w:color w:val="000000"/>
                <w:sz w:val="20"/>
              </w:rPr>
              <w:t>
1 сәуір,</w:t>
            </w:r>
            <w:r>
              <w:br/>
            </w:r>
            <w:r>
              <w:rPr>
                <w:rFonts w:ascii="Times New Roman"/>
                <w:b w:val="false"/>
                <w:i w:val="false"/>
                <w:color w:val="000000"/>
                <w:sz w:val="20"/>
              </w:rPr>
              <w:t>
3 мамыр,</w:t>
            </w:r>
            <w:r>
              <w:br/>
            </w:r>
            <w:r>
              <w:rPr>
                <w:rFonts w:ascii="Times New Roman"/>
                <w:b w:val="false"/>
                <w:i w:val="false"/>
                <w:color w:val="000000"/>
                <w:sz w:val="20"/>
              </w:rPr>
              <w:t>
1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r>
              <w:br/>
            </w:r>
            <w:r>
              <w:rPr>
                <w:rFonts w:ascii="Times New Roman"/>
                <w:b w:val="false"/>
                <w:i w:val="false"/>
                <w:color w:val="000000"/>
                <w:sz w:val="20"/>
              </w:rPr>
              <w:t>
1 тамыз,</w:t>
            </w:r>
            <w:r>
              <w:br/>
            </w:r>
            <w:r>
              <w:rPr>
                <w:rFonts w:ascii="Times New Roman"/>
                <w:b w:val="false"/>
                <w:i w:val="false"/>
                <w:color w:val="000000"/>
                <w:sz w:val="20"/>
              </w:rPr>
              <w:t>
1 қыркүйек,</w:t>
            </w:r>
            <w:r>
              <w:br/>
            </w:r>
            <w:r>
              <w:rPr>
                <w:rFonts w:ascii="Times New Roman"/>
                <w:b w:val="false"/>
                <w:i w:val="false"/>
                <w:color w:val="000000"/>
                <w:sz w:val="20"/>
              </w:rPr>
              <w:t>
3 қазан,</w:t>
            </w:r>
            <w:r>
              <w:br/>
            </w:r>
            <w:r>
              <w:rPr>
                <w:rFonts w:ascii="Times New Roman"/>
                <w:b w:val="false"/>
                <w:i w:val="false"/>
                <w:color w:val="000000"/>
                <w:sz w:val="20"/>
              </w:rPr>
              <w:t>
1 қараша,</w:t>
            </w:r>
            <w:r>
              <w:br/>
            </w:r>
            <w:r>
              <w:rPr>
                <w:rFonts w:ascii="Times New Roman"/>
                <w:b w:val="false"/>
                <w:i w:val="false"/>
                <w:color w:val="000000"/>
                <w:sz w:val="20"/>
              </w:rPr>
              <w:t>
2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және Евразиялық экономикалық одақ елдеріндегі инфляция деңгейі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қаңтар,</w:t>
            </w:r>
            <w:r>
              <w:br/>
            </w:r>
            <w:r>
              <w:rPr>
                <w:rFonts w:ascii="Times New Roman"/>
                <w:b w:val="false"/>
                <w:i w:val="false"/>
                <w:color w:val="000000"/>
                <w:sz w:val="20"/>
              </w:rPr>
              <w:t>
21 ақпан,</w:t>
            </w:r>
            <w:r>
              <w:br/>
            </w:r>
            <w:r>
              <w:rPr>
                <w:rFonts w:ascii="Times New Roman"/>
                <w:b w:val="false"/>
                <w:i w:val="false"/>
                <w:color w:val="000000"/>
                <w:sz w:val="20"/>
              </w:rPr>
              <w:t>
24 наурыз,</w:t>
            </w:r>
            <w:r>
              <w:br/>
            </w:r>
            <w:r>
              <w:rPr>
                <w:rFonts w:ascii="Times New Roman"/>
                <w:b w:val="false"/>
                <w:i w:val="false"/>
                <w:color w:val="000000"/>
                <w:sz w:val="20"/>
              </w:rPr>
              <w:t>
21 сәуір,</w:t>
            </w:r>
            <w:r>
              <w:br/>
            </w:r>
            <w:r>
              <w:rPr>
                <w:rFonts w:ascii="Times New Roman"/>
                <w:b w:val="false"/>
                <w:i w:val="false"/>
                <w:color w:val="000000"/>
                <w:sz w:val="20"/>
              </w:rPr>
              <w:t>
23 мамыр,</w:t>
            </w:r>
            <w:r>
              <w:br/>
            </w:r>
            <w:r>
              <w:rPr>
                <w:rFonts w:ascii="Times New Roman"/>
                <w:b w:val="false"/>
                <w:i w:val="false"/>
                <w:color w:val="000000"/>
                <w:sz w:val="20"/>
              </w:rPr>
              <w:t>
21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шілде,</w:t>
            </w:r>
            <w:r>
              <w:br/>
            </w:r>
            <w:r>
              <w:rPr>
                <w:rFonts w:ascii="Times New Roman"/>
                <w:b w:val="false"/>
                <w:i w:val="false"/>
                <w:color w:val="000000"/>
                <w:sz w:val="20"/>
              </w:rPr>
              <w:t>
22 тамыз,</w:t>
            </w:r>
            <w:r>
              <w:br/>
            </w:r>
            <w:r>
              <w:rPr>
                <w:rFonts w:ascii="Times New Roman"/>
                <w:b w:val="false"/>
                <w:i w:val="false"/>
                <w:color w:val="000000"/>
                <w:sz w:val="20"/>
              </w:rPr>
              <w:t>
21 қыркүйек,</w:t>
            </w:r>
            <w:r>
              <w:br/>
            </w:r>
            <w:r>
              <w:rPr>
                <w:rFonts w:ascii="Times New Roman"/>
                <w:b w:val="false"/>
                <w:i w:val="false"/>
                <w:color w:val="000000"/>
                <w:sz w:val="20"/>
              </w:rPr>
              <w:t>
21 қазан,</w:t>
            </w:r>
            <w:r>
              <w:br/>
            </w:r>
            <w:r>
              <w:rPr>
                <w:rFonts w:ascii="Times New Roman"/>
                <w:b w:val="false"/>
                <w:i w:val="false"/>
                <w:color w:val="000000"/>
                <w:sz w:val="20"/>
              </w:rPr>
              <w:t>
21 қараша,</w:t>
            </w:r>
            <w:r>
              <w:br/>
            </w:r>
            <w:r>
              <w:rPr>
                <w:rFonts w:ascii="Times New Roman"/>
                <w:b w:val="false"/>
                <w:i w:val="false"/>
                <w:color w:val="000000"/>
                <w:sz w:val="20"/>
              </w:rPr>
              <w:t>
21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ТМД статистикалық комитетінің деректері, статистикалық ақпаратпен алмасу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бағасы индексіндегі жекелеген құрамдас бөліктердің үлесі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5қазан,</w:t>
            </w:r>
            <w:r>
              <w:br/>
            </w:r>
            <w:r>
              <w:rPr>
                <w:rFonts w:ascii="Times New Roman"/>
                <w:b w:val="false"/>
                <w:i w:val="false"/>
                <w:color w:val="000000"/>
                <w:sz w:val="20"/>
              </w:rPr>
              <w:t>
4 қараша,</w:t>
            </w:r>
            <w:r>
              <w:br/>
            </w:r>
            <w:r>
              <w:rPr>
                <w:rFonts w:ascii="Times New Roman"/>
                <w:b w:val="false"/>
                <w:i w:val="false"/>
                <w:color w:val="000000"/>
                <w:sz w:val="20"/>
              </w:rPr>
              <w:t>
5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бағасының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4 сәуір,</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4 тамыз,</w:t>
            </w:r>
            <w:r>
              <w:br/>
            </w:r>
            <w:r>
              <w:rPr>
                <w:rFonts w:ascii="Times New Roman"/>
                <w:b w:val="false"/>
                <w:i w:val="false"/>
                <w:color w:val="000000"/>
                <w:sz w:val="20"/>
              </w:rPr>
              <w:t>
5 қыркүйек,</w:t>
            </w:r>
            <w:r>
              <w:br/>
            </w:r>
            <w:r>
              <w:rPr>
                <w:rFonts w:ascii="Times New Roman"/>
                <w:b w:val="false"/>
                <w:i w:val="false"/>
                <w:color w:val="000000"/>
                <w:sz w:val="20"/>
              </w:rPr>
              <w:t>
4 қазан,</w:t>
            </w:r>
            <w:r>
              <w:br/>
            </w:r>
            <w:r>
              <w:rPr>
                <w:rFonts w:ascii="Times New Roman"/>
                <w:b w:val="false"/>
                <w:i w:val="false"/>
                <w:color w:val="000000"/>
                <w:sz w:val="20"/>
              </w:rPr>
              <w:t>
4 қараша,</w:t>
            </w:r>
            <w:r>
              <w:br/>
            </w:r>
            <w:r>
              <w:rPr>
                <w:rFonts w:ascii="Times New Roman"/>
                <w:b w:val="false"/>
                <w:i w:val="false"/>
                <w:color w:val="000000"/>
                <w:sz w:val="20"/>
              </w:rPr>
              <w:t>
5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орта есеппен жан басына шаққандағы ақшалай табысы әртүрлі деңгейдегі халық топтары үшін баға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7 сәуір,</w:t>
            </w:r>
            <w:r>
              <w:br/>
            </w:r>
            <w:r>
              <w:rPr>
                <w:rFonts w:ascii="Times New Roman"/>
                <w:b w:val="false"/>
                <w:i w:val="false"/>
                <w:color w:val="000000"/>
                <w:sz w:val="20"/>
              </w:rPr>
              <w:t>
11 мамыр,</w:t>
            </w:r>
            <w:r>
              <w:br/>
            </w:r>
            <w:r>
              <w:rPr>
                <w:rFonts w:ascii="Times New Roman"/>
                <w:b w:val="false"/>
                <w:i w:val="false"/>
                <w:color w:val="000000"/>
                <w:sz w:val="20"/>
              </w:rPr>
              <w:t>
7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шілде,</w:t>
            </w:r>
            <w:r>
              <w:br/>
            </w:r>
            <w:r>
              <w:rPr>
                <w:rFonts w:ascii="Times New Roman"/>
                <w:b w:val="false"/>
                <w:i w:val="false"/>
                <w:color w:val="000000"/>
                <w:sz w:val="20"/>
              </w:rPr>
              <w:t>
8 тамыз,</w:t>
            </w:r>
            <w:r>
              <w:br/>
            </w:r>
            <w:r>
              <w:rPr>
                <w:rFonts w:ascii="Times New Roman"/>
                <w:b w:val="false"/>
                <w:i w:val="false"/>
                <w:color w:val="000000"/>
                <w:sz w:val="20"/>
              </w:rPr>
              <w:t>
7 қыркүйек,</w:t>
            </w:r>
            <w:r>
              <w:br/>
            </w:r>
            <w:r>
              <w:rPr>
                <w:rFonts w:ascii="Times New Roman"/>
                <w:b w:val="false"/>
                <w:i w:val="false"/>
                <w:color w:val="000000"/>
                <w:sz w:val="20"/>
              </w:rPr>
              <w:t>
7 қазан,</w:t>
            </w:r>
            <w:r>
              <w:br/>
            </w:r>
            <w:r>
              <w:rPr>
                <w:rFonts w:ascii="Times New Roman"/>
                <w:b w:val="false"/>
                <w:i w:val="false"/>
                <w:color w:val="000000"/>
                <w:sz w:val="20"/>
              </w:rPr>
              <w:t>
7 қараша,</w:t>
            </w:r>
            <w:r>
              <w:br/>
            </w:r>
            <w:r>
              <w:rPr>
                <w:rFonts w:ascii="Times New Roman"/>
                <w:b w:val="false"/>
                <w:i w:val="false"/>
                <w:color w:val="000000"/>
                <w:sz w:val="20"/>
              </w:rPr>
              <w:t>
7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базалық инфляция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9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9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бөлшек сауда бағасының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4 қараша,</w:t>
            </w:r>
            <w:r>
              <w:br/>
            </w:r>
            <w:r>
              <w:rPr>
                <w:rFonts w:ascii="Times New Roman"/>
                <w:b w:val="false"/>
                <w:i w:val="false"/>
                <w:color w:val="000000"/>
                <w:sz w:val="20"/>
              </w:rPr>
              <w:t>
5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негізгі азық-түлік тауарларына бөлшек сауда бағаcы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қаңтар,</w:t>
            </w:r>
            <w:r>
              <w:br/>
            </w:r>
            <w:r>
              <w:rPr>
                <w:rFonts w:ascii="Times New Roman"/>
                <w:b w:val="false"/>
                <w:i w:val="false"/>
                <w:color w:val="000000"/>
                <w:sz w:val="20"/>
              </w:rPr>
              <w:t>
25 ақпан,</w:t>
            </w:r>
            <w:r>
              <w:br/>
            </w:r>
            <w:r>
              <w:rPr>
                <w:rFonts w:ascii="Times New Roman"/>
                <w:b w:val="false"/>
                <w:i w:val="false"/>
                <w:color w:val="000000"/>
                <w:sz w:val="20"/>
              </w:rPr>
              <w:t>
29 наурыз,</w:t>
            </w:r>
            <w:r>
              <w:br/>
            </w:r>
            <w:r>
              <w:rPr>
                <w:rFonts w:ascii="Times New Roman"/>
                <w:b w:val="false"/>
                <w:i w:val="false"/>
                <w:color w:val="000000"/>
                <w:sz w:val="20"/>
              </w:rPr>
              <w:t>
27 сәуір,</w:t>
            </w:r>
            <w:r>
              <w:br/>
            </w:r>
            <w:r>
              <w:rPr>
                <w:rFonts w:ascii="Times New Roman"/>
                <w:b w:val="false"/>
                <w:i w:val="false"/>
                <w:color w:val="000000"/>
                <w:sz w:val="20"/>
              </w:rPr>
              <w:t>
27 мамыр,</w:t>
            </w:r>
            <w:r>
              <w:br/>
            </w:r>
            <w:r>
              <w:rPr>
                <w:rFonts w:ascii="Times New Roman"/>
                <w:b w:val="false"/>
                <w:i w:val="false"/>
                <w:color w:val="000000"/>
                <w:sz w:val="20"/>
              </w:rPr>
              <w:t>
27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шілде,</w:t>
            </w:r>
            <w:r>
              <w:br/>
            </w:r>
            <w:r>
              <w:rPr>
                <w:rFonts w:ascii="Times New Roman"/>
                <w:b w:val="false"/>
                <w:i w:val="false"/>
                <w:color w:val="000000"/>
                <w:sz w:val="20"/>
              </w:rPr>
              <w:t>
26 тамыз,</w:t>
            </w:r>
            <w:r>
              <w:br/>
            </w:r>
            <w:r>
              <w:rPr>
                <w:rFonts w:ascii="Times New Roman"/>
                <w:b w:val="false"/>
                <w:i w:val="false"/>
                <w:color w:val="000000"/>
                <w:sz w:val="20"/>
              </w:rPr>
              <w:t>
27 қыркүйек,</w:t>
            </w:r>
            <w:r>
              <w:br/>
            </w:r>
            <w:r>
              <w:rPr>
                <w:rFonts w:ascii="Times New Roman"/>
                <w:b w:val="false"/>
                <w:i w:val="false"/>
                <w:color w:val="000000"/>
                <w:sz w:val="20"/>
              </w:rPr>
              <w:t>
27 қазан,</w:t>
            </w:r>
            <w:r>
              <w:br/>
            </w:r>
            <w:r>
              <w:rPr>
                <w:rFonts w:ascii="Times New Roman"/>
                <w:b w:val="false"/>
                <w:i w:val="false"/>
                <w:color w:val="000000"/>
                <w:sz w:val="20"/>
              </w:rPr>
              <w:t>
25 қараша,</w:t>
            </w:r>
            <w:r>
              <w:br/>
            </w:r>
            <w:r>
              <w:rPr>
                <w:rFonts w:ascii="Times New Roman"/>
                <w:b w:val="false"/>
                <w:i w:val="false"/>
                <w:color w:val="000000"/>
                <w:sz w:val="20"/>
              </w:rPr>
              <w:t>
27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азық-түлік емес тауарлардың және ақылы көрсетілетін қызметтердің жекелеген түрлеріне орташа бағалар (тарифтер)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8 сәуір,</w:t>
            </w:r>
            <w:r>
              <w:br/>
            </w:r>
            <w:r>
              <w:rPr>
                <w:rFonts w:ascii="Times New Roman"/>
                <w:b w:val="false"/>
                <w:i w:val="false"/>
                <w:color w:val="000000"/>
                <w:sz w:val="20"/>
              </w:rPr>
              <w:t>
6 мамыр,</w:t>
            </w:r>
            <w:r>
              <w:br/>
            </w:r>
            <w:r>
              <w:rPr>
                <w:rFonts w:ascii="Times New Roman"/>
                <w:b w:val="false"/>
                <w:i w:val="false"/>
                <w:color w:val="000000"/>
                <w:sz w:val="20"/>
              </w:rPr>
              <w:t>
8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7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мұнай және мұнай өңдеу өнімдерінің бағасы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9 ақпан,</w:t>
            </w:r>
            <w:r>
              <w:br/>
            </w:r>
            <w:r>
              <w:rPr>
                <w:rFonts w:ascii="Times New Roman"/>
                <w:b w:val="false"/>
                <w:i w:val="false"/>
                <w:color w:val="000000"/>
                <w:sz w:val="20"/>
              </w:rPr>
              <w:t>
10 наурыз,</w:t>
            </w:r>
            <w:r>
              <w:br/>
            </w:r>
            <w:r>
              <w:rPr>
                <w:rFonts w:ascii="Times New Roman"/>
                <w:b w:val="false"/>
                <w:i w:val="false"/>
                <w:color w:val="000000"/>
                <w:sz w:val="20"/>
              </w:rPr>
              <w:t>
8 сәуір,</w:t>
            </w:r>
            <w:r>
              <w:br/>
            </w:r>
            <w:r>
              <w:rPr>
                <w:rFonts w:ascii="Times New Roman"/>
                <w:b w:val="false"/>
                <w:i w:val="false"/>
                <w:color w:val="000000"/>
                <w:sz w:val="20"/>
              </w:rPr>
              <w:t>
11 мамыр,</w:t>
            </w:r>
            <w:r>
              <w:br/>
            </w:r>
            <w:r>
              <w:rPr>
                <w:rFonts w:ascii="Times New Roman"/>
                <w:b w:val="false"/>
                <w:i w:val="false"/>
                <w:color w:val="000000"/>
                <w:sz w:val="20"/>
              </w:rPr>
              <w:t>
8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10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1-ЦП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 мен аудан орталықтарындағы жекелеген тауарлар мен көрсетілетін қызметтердің бөлшек сауда бағалары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9 ақпан,</w:t>
            </w:r>
            <w:r>
              <w:br/>
            </w:r>
            <w:r>
              <w:rPr>
                <w:rFonts w:ascii="Times New Roman"/>
                <w:b w:val="false"/>
                <w:i w:val="false"/>
                <w:color w:val="000000"/>
                <w:sz w:val="20"/>
              </w:rPr>
              <w:t>
10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9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9 тамыз,</w:t>
            </w:r>
            <w:r>
              <w:br/>
            </w:r>
            <w:r>
              <w:rPr>
                <w:rFonts w:ascii="Times New Roman"/>
                <w:b w:val="false"/>
                <w:i w:val="false"/>
                <w:color w:val="000000"/>
                <w:sz w:val="20"/>
              </w:rPr>
              <w:t>
9 қыркүйек,</w:t>
            </w:r>
            <w:r>
              <w:br/>
            </w:r>
            <w:r>
              <w:rPr>
                <w:rFonts w:ascii="Times New Roman"/>
                <w:b w:val="false"/>
                <w:i w:val="false"/>
                <w:color w:val="000000"/>
                <w:sz w:val="20"/>
              </w:rPr>
              <w:t>
10 қазан,</w:t>
            </w:r>
            <w:r>
              <w:br/>
            </w:r>
            <w:r>
              <w:rPr>
                <w:rFonts w:ascii="Times New Roman"/>
                <w:b w:val="false"/>
                <w:i w:val="false"/>
                <w:color w:val="000000"/>
                <w:sz w:val="20"/>
              </w:rPr>
              <w:t>
9 қараша,</w:t>
            </w:r>
            <w:r>
              <w:br/>
            </w:r>
            <w:r>
              <w:rPr>
                <w:rFonts w:ascii="Times New Roman"/>
                <w:b w:val="false"/>
                <w:i w:val="false"/>
                <w:color w:val="000000"/>
                <w:sz w:val="20"/>
              </w:rPr>
              <w:t>
9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тұрғын үй нарығындағы баға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8 сәуір,</w:t>
            </w:r>
            <w:r>
              <w:br/>
            </w:r>
            <w:r>
              <w:rPr>
                <w:rFonts w:ascii="Times New Roman"/>
                <w:b w:val="false"/>
                <w:i w:val="false"/>
                <w:color w:val="000000"/>
                <w:sz w:val="20"/>
              </w:rPr>
              <w:t>
6 мамыр,</w:t>
            </w:r>
            <w:r>
              <w:br/>
            </w:r>
            <w:r>
              <w:rPr>
                <w:rFonts w:ascii="Times New Roman"/>
                <w:b w:val="false"/>
                <w:i w:val="false"/>
                <w:color w:val="000000"/>
                <w:sz w:val="20"/>
              </w:rPr>
              <w:t>
8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7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1-ЦРЖ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әлеуметтік маңызы бар азық-түлік тауарларына баға индексі мен орташа бағалар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 өнімін (тауарлары, көрсетілетін қызметтерді) өндіруші кәсіпорындардың баға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4 ақпан,</w:t>
            </w:r>
            <w:r>
              <w:br/>
            </w:r>
            <w:r>
              <w:rPr>
                <w:rFonts w:ascii="Times New Roman"/>
                <w:b w:val="false"/>
                <w:i w:val="false"/>
                <w:color w:val="000000"/>
                <w:sz w:val="20"/>
              </w:rPr>
              <w:t>
3 наурыз,</w:t>
            </w:r>
            <w:r>
              <w:br/>
            </w:r>
            <w:r>
              <w:rPr>
                <w:rFonts w:ascii="Times New Roman"/>
                <w:b w:val="false"/>
                <w:i w:val="false"/>
                <w:color w:val="000000"/>
                <w:sz w:val="20"/>
              </w:rPr>
              <w:t>
5 сәуір,</w:t>
            </w:r>
            <w:r>
              <w:br/>
            </w:r>
            <w:r>
              <w:rPr>
                <w:rFonts w:ascii="Times New Roman"/>
                <w:b w:val="false"/>
                <w:i w:val="false"/>
                <w:color w:val="000000"/>
                <w:sz w:val="20"/>
              </w:rPr>
              <w:t>
4 мамыр,</w:t>
            </w:r>
            <w:r>
              <w:br/>
            </w:r>
            <w:r>
              <w:rPr>
                <w:rFonts w:ascii="Times New Roman"/>
                <w:b w:val="false"/>
                <w:i w:val="false"/>
                <w:color w:val="000000"/>
                <w:sz w:val="20"/>
              </w:rPr>
              <w:t>
2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шілде,</w:t>
            </w:r>
            <w:r>
              <w:br/>
            </w:r>
            <w:r>
              <w:rPr>
                <w:rFonts w:ascii="Times New Roman"/>
                <w:b w:val="false"/>
                <w:i w:val="false"/>
                <w:color w:val="000000"/>
                <w:sz w:val="20"/>
              </w:rPr>
              <w:t>
2 тамыз,</w:t>
            </w:r>
            <w:r>
              <w:br/>
            </w:r>
            <w:r>
              <w:rPr>
                <w:rFonts w:ascii="Times New Roman"/>
                <w:b w:val="false"/>
                <w:i w:val="false"/>
                <w:color w:val="000000"/>
                <w:sz w:val="20"/>
              </w:rPr>
              <w:t>
2 қыркүйек,</w:t>
            </w:r>
            <w:r>
              <w:br/>
            </w:r>
            <w:r>
              <w:rPr>
                <w:rFonts w:ascii="Times New Roman"/>
                <w:b w:val="false"/>
                <w:i w:val="false"/>
                <w:color w:val="000000"/>
                <w:sz w:val="20"/>
              </w:rPr>
              <w:t>
3 қазан,</w:t>
            </w:r>
            <w:r>
              <w:br/>
            </w:r>
            <w:r>
              <w:rPr>
                <w:rFonts w:ascii="Times New Roman"/>
                <w:b w:val="false"/>
                <w:i w:val="false"/>
                <w:color w:val="000000"/>
                <w:sz w:val="20"/>
              </w:rPr>
              <w:t>
2 қараша,</w:t>
            </w:r>
            <w:r>
              <w:br/>
            </w:r>
            <w:r>
              <w:rPr>
                <w:rFonts w:ascii="Times New Roman"/>
                <w:b w:val="false"/>
                <w:i w:val="false"/>
                <w:color w:val="000000"/>
                <w:sz w:val="20"/>
              </w:rPr>
              <w:t>
2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өндіруші кәсіпорындардың өнеркәсіп өнімдеріне бағасы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xml:space="preserve">
7 ақпан, </w:t>
            </w:r>
            <w:r>
              <w:br/>
            </w:r>
            <w:r>
              <w:rPr>
                <w:rFonts w:ascii="Times New Roman"/>
                <w:b w:val="false"/>
                <w:i w:val="false"/>
                <w:color w:val="000000"/>
                <w:sz w:val="20"/>
              </w:rPr>
              <w:t>
4 наурыз,</w:t>
            </w:r>
            <w:r>
              <w:br/>
            </w:r>
            <w:r>
              <w:rPr>
                <w:rFonts w:ascii="Times New Roman"/>
                <w:b w:val="false"/>
                <w:i w:val="false"/>
                <w:color w:val="000000"/>
                <w:sz w:val="20"/>
              </w:rPr>
              <w:t>
6 сәуір,</w:t>
            </w:r>
            <w:r>
              <w:br/>
            </w:r>
            <w:r>
              <w:rPr>
                <w:rFonts w:ascii="Times New Roman"/>
                <w:b w:val="false"/>
                <w:i w:val="false"/>
                <w:color w:val="000000"/>
                <w:sz w:val="20"/>
              </w:rPr>
              <w:t>
5 мамыр,</w:t>
            </w:r>
            <w:r>
              <w:br/>
            </w:r>
            <w:r>
              <w:rPr>
                <w:rFonts w:ascii="Times New Roman"/>
                <w:b w:val="false"/>
                <w:i w:val="false"/>
                <w:color w:val="000000"/>
                <w:sz w:val="20"/>
              </w:rPr>
              <w:t>
3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3 тамыз,</w:t>
            </w:r>
            <w:r>
              <w:br/>
            </w:r>
            <w:r>
              <w:rPr>
                <w:rFonts w:ascii="Times New Roman"/>
                <w:b w:val="false"/>
                <w:i w:val="false"/>
                <w:color w:val="000000"/>
                <w:sz w:val="20"/>
              </w:rPr>
              <w:t>
5 қыркүйек,</w:t>
            </w:r>
            <w:r>
              <w:br/>
            </w:r>
            <w:r>
              <w:rPr>
                <w:rFonts w:ascii="Times New Roman"/>
                <w:b w:val="false"/>
                <w:i w:val="false"/>
                <w:color w:val="000000"/>
                <w:sz w:val="20"/>
              </w:rPr>
              <w:t>
4 қазан,</w:t>
            </w:r>
            <w:r>
              <w:br/>
            </w:r>
            <w:r>
              <w:rPr>
                <w:rFonts w:ascii="Times New Roman"/>
                <w:b w:val="false"/>
                <w:i w:val="false"/>
                <w:color w:val="000000"/>
                <w:sz w:val="20"/>
              </w:rPr>
              <w:t>
3 қараша,</w:t>
            </w:r>
            <w:r>
              <w:br/>
            </w:r>
            <w:r>
              <w:rPr>
                <w:rFonts w:ascii="Times New Roman"/>
                <w:b w:val="false"/>
                <w:i w:val="false"/>
                <w:color w:val="000000"/>
                <w:sz w:val="20"/>
              </w:rPr>
              <w:t>
5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өнеркәсіп өнімдерін өндірушілер бағасының базалық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xml:space="preserve">
10 ақпан, </w:t>
            </w:r>
            <w:r>
              <w:br/>
            </w:r>
            <w:r>
              <w:rPr>
                <w:rFonts w:ascii="Times New Roman"/>
                <w:b w:val="false"/>
                <w:i w:val="false"/>
                <w:color w:val="000000"/>
                <w:sz w:val="20"/>
              </w:rPr>
              <w:t>
10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12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12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және Еуразиялық экономикалық одақ елдеріндегі өнеркәсіптегі бағаның өзгеруі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қаңтар,</w:t>
            </w:r>
            <w:r>
              <w:br/>
            </w:r>
            <w:r>
              <w:rPr>
                <w:rFonts w:ascii="Times New Roman"/>
                <w:b w:val="false"/>
                <w:i w:val="false"/>
                <w:color w:val="000000"/>
                <w:sz w:val="20"/>
              </w:rPr>
              <w:t>
28 ақпан,</w:t>
            </w:r>
            <w:r>
              <w:br/>
            </w:r>
            <w:r>
              <w:rPr>
                <w:rFonts w:ascii="Times New Roman"/>
                <w:b w:val="false"/>
                <w:i w:val="false"/>
                <w:color w:val="000000"/>
                <w:sz w:val="20"/>
              </w:rPr>
              <w:t>
28 наурыз,</w:t>
            </w:r>
            <w:r>
              <w:br/>
            </w:r>
            <w:r>
              <w:rPr>
                <w:rFonts w:ascii="Times New Roman"/>
                <w:b w:val="false"/>
                <w:i w:val="false"/>
                <w:color w:val="000000"/>
                <w:sz w:val="20"/>
              </w:rPr>
              <w:t>
28 сәуір,</w:t>
            </w:r>
            <w:r>
              <w:br/>
            </w:r>
            <w:r>
              <w:rPr>
                <w:rFonts w:ascii="Times New Roman"/>
                <w:b w:val="false"/>
                <w:i w:val="false"/>
                <w:color w:val="000000"/>
                <w:sz w:val="20"/>
              </w:rPr>
              <w:t>
30 мамыр,</w:t>
            </w:r>
            <w:r>
              <w:br/>
            </w:r>
            <w:r>
              <w:rPr>
                <w:rFonts w:ascii="Times New Roman"/>
                <w:b w:val="false"/>
                <w:i w:val="false"/>
                <w:color w:val="000000"/>
                <w:sz w:val="20"/>
              </w:rPr>
              <w:t>
28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шілде,</w:t>
            </w:r>
            <w:r>
              <w:br/>
            </w:r>
            <w:r>
              <w:rPr>
                <w:rFonts w:ascii="Times New Roman"/>
                <w:b w:val="false"/>
                <w:i w:val="false"/>
                <w:color w:val="000000"/>
                <w:sz w:val="20"/>
              </w:rPr>
              <w:t>
29 тамыз,</w:t>
            </w:r>
            <w:r>
              <w:br/>
            </w:r>
            <w:r>
              <w:rPr>
                <w:rFonts w:ascii="Times New Roman"/>
                <w:b w:val="false"/>
                <w:i w:val="false"/>
                <w:color w:val="000000"/>
                <w:sz w:val="20"/>
              </w:rPr>
              <w:t>
28 қыркүйек,</w:t>
            </w:r>
            <w:r>
              <w:br/>
            </w:r>
            <w:r>
              <w:rPr>
                <w:rFonts w:ascii="Times New Roman"/>
                <w:b w:val="false"/>
                <w:i w:val="false"/>
                <w:color w:val="000000"/>
                <w:sz w:val="20"/>
              </w:rPr>
              <w:t>
28 қазан,</w:t>
            </w:r>
            <w:r>
              <w:br/>
            </w:r>
            <w:r>
              <w:rPr>
                <w:rFonts w:ascii="Times New Roman"/>
                <w:b w:val="false"/>
                <w:i w:val="false"/>
                <w:color w:val="000000"/>
                <w:sz w:val="20"/>
              </w:rPr>
              <w:t>
28 қараша,</w:t>
            </w:r>
            <w:r>
              <w:br/>
            </w:r>
            <w:r>
              <w:rPr>
                <w:rFonts w:ascii="Times New Roman"/>
                <w:b w:val="false"/>
                <w:i w:val="false"/>
                <w:color w:val="000000"/>
                <w:sz w:val="20"/>
              </w:rPr>
              <w:t>
28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ТМД статистикалық комитетінің деректері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орман шаруашылығының өнімі мен көрсетілетін қызметтердің баға индексі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4 сәуір,</w:t>
            </w:r>
            <w:r>
              <w:br/>
            </w:r>
            <w:r>
              <w:rPr>
                <w:rFonts w:ascii="Times New Roman"/>
                <w:b w:val="false"/>
                <w:i w:val="false"/>
                <w:color w:val="000000"/>
                <w:sz w:val="20"/>
              </w:rPr>
              <w:t>
4 шілде,</w:t>
            </w:r>
            <w:r>
              <w:br/>
            </w:r>
            <w:r>
              <w:rPr>
                <w:rFonts w:ascii="Times New Roman"/>
                <w:b w:val="false"/>
                <w:i w:val="false"/>
                <w:color w:val="000000"/>
                <w:sz w:val="20"/>
              </w:rPr>
              <w:t>
3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(орман)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өнеркәсіп кәсіпорындарының өндірістік-техникалық мақсаттағы өнімдерді сатып алу бағасы мен баға индексі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8 ақпан,</w:t>
            </w:r>
            <w:r>
              <w:br/>
            </w:r>
            <w:r>
              <w:rPr>
                <w:rFonts w:ascii="Times New Roman"/>
                <w:b w:val="false"/>
                <w:i w:val="false"/>
                <w:color w:val="000000"/>
                <w:sz w:val="20"/>
              </w:rPr>
              <w:t>
9 наурыз,</w:t>
            </w:r>
            <w:r>
              <w:br/>
            </w:r>
            <w:r>
              <w:rPr>
                <w:rFonts w:ascii="Times New Roman"/>
                <w:b w:val="false"/>
                <w:i w:val="false"/>
                <w:color w:val="000000"/>
                <w:sz w:val="20"/>
              </w:rPr>
              <w:t>
6 сәуір,</w:t>
            </w:r>
            <w:r>
              <w:br/>
            </w:r>
            <w:r>
              <w:rPr>
                <w:rFonts w:ascii="Times New Roman"/>
                <w:b w:val="false"/>
                <w:i w:val="false"/>
                <w:color w:val="000000"/>
                <w:sz w:val="20"/>
              </w:rPr>
              <w:t>
6 мамыр,</w:t>
            </w:r>
            <w:r>
              <w:br/>
            </w:r>
            <w:r>
              <w:rPr>
                <w:rFonts w:ascii="Times New Roman"/>
                <w:b w:val="false"/>
                <w:i w:val="false"/>
                <w:color w:val="000000"/>
                <w:sz w:val="20"/>
              </w:rPr>
              <w:t>
6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1-Ц (экспорт, импорт)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тауарларды, өнімдерді </w:t>
            </w:r>
            <w:r>
              <w:br/>
            </w:r>
            <w:r>
              <w:rPr>
                <w:rFonts w:ascii="Times New Roman"/>
                <w:b w:val="false"/>
                <w:i w:val="false"/>
                <w:color w:val="000000"/>
                <w:sz w:val="20"/>
              </w:rPr>
              <w:t>
көтерме саудада сату бағасының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8 ақпан,</w:t>
            </w:r>
            <w:r>
              <w:br/>
            </w:r>
            <w:r>
              <w:rPr>
                <w:rFonts w:ascii="Times New Roman"/>
                <w:b w:val="false"/>
                <w:i w:val="false"/>
                <w:color w:val="000000"/>
                <w:sz w:val="20"/>
              </w:rPr>
              <w:t>
7 наурыз,</w:t>
            </w:r>
            <w:r>
              <w:br/>
            </w:r>
            <w:r>
              <w:rPr>
                <w:rFonts w:ascii="Times New Roman"/>
                <w:b w:val="false"/>
                <w:i w:val="false"/>
                <w:color w:val="000000"/>
                <w:sz w:val="20"/>
              </w:rPr>
              <w:t xml:space="preserve">
7 сәуір, </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
6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тауарларды, өнімдерді көтерме саудада сату бағасы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8 сәуір,</w:t>
            </w:r>
            <w:r>
              <w:br/>
            </w:r>
            <w:r>
              <w:rPr>
                <w:rFonts w:ascii="Times New Roman"/>
                <w:b w:val="false"/>
                <w:i w:val="false"/>
                <w:color w:val="000000"/>
                <w:sz w:val="20"/>
              </w:rPr>
              <w:t>
11 мамыр,</w:t>
            </w:r>
            <w:r>
              <w:br/>
            </w:r>
            <w:r>
              <w:rPr>
                <w:rFonts w:ascii="Times New Roman"/>
                <w:b w:val="false"/>
                <w:i w:val="false"/>
                <w:color w:val="000000"/>
                <w:sz w:val="20"/>
              </w:rPr>
              <w:t>
8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10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(көтерме)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коммерциялық жылжымайтын мүлікті жалға беру бағасының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17 қазан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(жалға беру)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заңды тұлғаларға арналған байланыс қызметтері тарифтерінің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ақпан,</w:t>
            </w:r>
            <w:r>
              <w:br/>
            </w:r>
            <w:r>
              <w:rPr>
                <w:rFonts w:ascii="Times New Roman"/>
                <w:b w:val="false"/>
                <w:i w:val="false"/>
                <w:color w:val="000000"/>
                <w:sz w:val="20"/>
              </w:rPr>
              <w:t>
2 наурыз,</w:t>
            </w:r>
            <w:r>
              <w:br/>
            </w:r>
            <w:r>
              <w:rPr>
                <w:rFonts w:ascii="Times New Roman"/>
                <w:b w:val="false"/>
                <w:i w:val="false"/>
                <w:color w:val="000000"/>
                <w:sz w:val="20"/>
              </w:rPr>
              <w:t>
1 сәуір,</w:t>
            </w:r>
            <w:r>
              <w:br/>
            </w:r>
            <w:r>
              <w:rPr>
                <w:rFonts w:ascii="Times New Roman"/>
                <w:b w:val="false"/>
                <w:i w:val="false"/>
                <w:color w:val="000000"/>
                <w:sz w:val="20"/>
              </w:rPr>
              <w:t>
3 мамыр,</w:t>
            </w:r>
            <w:r>
              <w:br/>
            </w:r>
            <w:r>
              <w:rPr>
                <w:rFonts w:ascii="Times New Roman"/>
                <w:b w:val="false"/>
                <w:i w:val="false"/>
                <w:color w:val="000000"/>
                <w:sz w:val="20"/>
              </w:rPr>
              <w:t>
30 мамыр,</w:t>
            </w:r>
            <w:r>
              <w:br/>
            </w:r>
            <w:r>
              <w:rPr>
                <w:rFonts w:ascii="Times New Roman"/>
                <w:b w:val="false"/>
                <w:i w:val="false"/>
                <w:color w:val="000000"/>
                <w:sz w:val="20"/>
              </w:rPr>
              <w:t>
30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тамыз,</w:t>
            </w:r>
            <w:r>
              <w:br/>
            </w:r>
            <w:r>
              <w:rPr>
                <w:rFonts w:ascii="Times New Roman"/>
                <w:b w:val="false"/>
                <w:i w:val="false"/>
                <w:color w:val="000000"/>
                <w:sz w:val="20"/>
              </w:rPr>
              <w:t>
31 тамыз,</w:t>
            </w:r>
            <w:r>
              <w:br/>
            </w:r>
            <w:r>
              <w:rPr>
                <w:rFonts w:ascii="Times New Roman"/>
                <w:b w:val="false"/>
                <w:i w:val="false"/>
                <w:color w:val="000000"/>
                <w:sz w:val="20"/>
              </w:rPr>
              <w:t>
30 қыркүйек,</w:t>
            </w:r>
            <w:r>
              <w:br/>
            </w:r>
            <w:r>
              <w:rPr>
                <w:rFonts w:ascii="Times New Roman"/>
                <w:b w:val="false"/>
                <w:i w:val="false"/>
                <w:color w:val="000000"/>
                <w:sz w:val="20"/>
              </w:rPr>
              <w:t>
31 қазан,</w:t>
            </w:r>
            <w:r>
              <w:br/>
            </w:r>
            <w:r>
              <w:rPr>
                <w:rFonts w:ascii="Times New Roman"/>
                <w:b w:val="false"/>
                <w:i w:val="false"/>
                <w:color w:val="000000"/>
                <w:sz w:val="20"/>
              </w:rPr>
              <w:t>
30 қараша,</w:t>
            </w:r>
            <w:r>
              <w:br/>
            </w:r>
            <w:r>
              <w:rPr>
                <w:rFonts w:ascii="Times New Roman"/>
                <w:b w:val="false"/>
                <w:i w:val="false"/>
                <w:color w:val="000000"/>
                <w:sz w:val="20"/>
              </w:rPr>
              <w:t>
30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(байланыс)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заңды тұлғаларға арналған пошта және курьерлік көрсетілетін қызметтер тарифтерінің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ақпан,</w:t>
            </w:r>
            <w:r>
              <w:br/>
            </w:r>
            <w:r>
              <w:rPr>
                <w:rFonts w:ascii="Times New Roman"/>
                <w:b w:val="false"/>
                <w:i w:val="false"/>
                <w:color w:val="000000"/>
                <w:sz w:val="20"/>
              </w:rPr>
              <w:t>
2 наурыз,</w:t>
            </w:r>
            <w:r>
              <w:br/>
            </w:r>
            <w:r>
              <w:rPr>
                <w:rFonts w:ascii="Times New Roman"/>
                <w:b w:val="false"/>
                <w:i w:val="false"/>
                <w:color w:val="000000"/>
                <w:sz w:val="20"/>
              </w:rPr>
              <w:t>
1 сәуір,</w:t>
            </w:r>
            <w:r>
              <w:br/>
            </w:r>
            <w:r>
              <w:rPr>
                <w:rFonts w:ascii="Times New Roman"/>
                <w:b w:val="false"/>
                <w:i w:val="false"/>
                <w:color w:val="000000"/>
                <w:sz w:val="20"/>
              </w:rPr>
              <w:t>
3 мамыр,</w:t>
            </w:r>
            <w:r>
              <w:br/>
            </w:r>
            <w:r>
              <w:rPr>
                <w:rFonts w:ascii="Times New Roman"/>
                <w:b w:val="false"/>
                <w:i w:val="false"/>
                <w:color w:val="000000"/>
                <w:sz w:val="20"/>
              </w:rPr>
              <w:t>
30 мамыр,</w:t>
            </w:r>
            <w:r>
              <w:br/>
            </w:r>
            <w:r>
              <w:rPr>
                <w:rFonts w:ascii="Times New Roman"/>
                <w:b w:val="false"/>
                <w:i w:val="false"/>
                <w:color w:val="000000"/>
                <w:sz w:val="20"/>
              </w:rPr>
              <w:t>
30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тамыз,</w:t>
            </w:r>
            <w:r>
              <w:br/>
            </w:r>
            <w:r>
              <w:rPr>
                <w:rFonts w:ascii="Times New Roman"/>
                <w:b w:val="false"/>
                <w:i w:val="false"/>
                <w:color w:val="000000"/>
                <w:sz w:val="20"/>
              </w:rPr>
              <w:t>
31 тамыз,</w:t>
            </w:r>
            <w:r>
              <w:br/>
            </w:r>
            <w:r>
              <w:rPr>
                <w:rFonts w:ascii="Times New Roman"/>
                <w:b w:val="false"/>
                <w:i w:val="false"/>
                <w:color w:val="000000"/>
                <w:sz w:val="20"/>
              </w:rPr>
              <w:t>
30 қыркүйек,</w:t>
            </w:r>
            <w:r>
              <w:br/>
            </w:r>
            <w:r>
              <w:rPr>
                <w:rFonts w:ascii="Times New Roman"/>
                <w:b w:val="false"/>
                <w:i w:val="false"/>
                <w:color w:val="000000"/>
                <w:sz w:val="20"/>
              </w:rPr>
              <w:t>
31 қазан,</w:t>
            </w:r>
            <w:r>
              <w:br/>
            </w:r>
            <w:r>
              <w:rPr>
                <w:rFonts w:ascii="Times New Roman"/>
                <w:b w:val="false"/>
                <w:i w:val="false"/>
                <w:color w:val="000000"/>
                <w:sz w:val="20"/>
              </w:rPr>
              <w:t>
30 қараша,</w:t>
            </w:r>
            <w:r>
              <w:br/>
            </w:r>
            <w:r>
              <w:rPr>
                <w:rFonts w:ascii="Times New Roman"/>
                <w:b w:val="false"/>
                <w:i w:val="false"/>
                <w:color w:val="000000"/>
                <w:sz w:val="20"/>
              </w:rPr>
              <w:t>
30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(пошта),</w:t>
            </w:r>
            <w:r>
              <w:br/>
            </w:r>
            <w:r>
              <w:rPr>
                <w:rFonts w:ascii="Times New Roman"/>
                <w:b w:val="false"/>
                <w:i w:val="false"/>
                <w:color w:val="000000"/>
                <w:sz w:val="20"/>
              </w:rPr>
              <w:t>
1-тариф (курьер)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көліктің барлық түрлерімен жүк тасымалдау тарифтерінің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ақпан,</w:t>
            </w:r>
            <w:r>
              <w:br/>
            </w:r>
            <w:r>
              <w:rPr>
                <w:rFonts w:ascii="Times New Roman"/>
                <w:b w:val="false"/>
                <w:i w:val="false"/>
                <w:color w:val="000000"/>
                <w:sz w:val="20"/>
              </w:rPr>
              <w:t>
1 наурыз,</w:t>
            </w:r>
            <w:r>
              <w:br/>
            </w:r>
            <w:r>
              <w:rPr>
                <w:rFonts w:ascii="Times New Roman"/>
                <w:b w:val="false"/>
                <w:i w:val="false"/>
                <w:color w:val="000000"/>
                <w:sz w:val="20"/>
              </w:rPr>
              <w:t>
31 наурыз,</w:t>
            </w:r>
            <w:r>
              <w:br/>
            </w:r>
            <w:r>
              <w:rPr>
                <w:rFonts w:ascii="Times New Roman"/>
                <w:b w:val="false"/>
                <w:i w:val="false"/>
                <w:color w:val="000000"/>
                <w:sz w:val="20"/>
              </w:rPr>
              <w:t>
27 сәуір,</w:t>
            </w:r>
            <w:r>
              <w:br/>
            </w:r>
            <w:r>
              <w:rPr>
                <w:rFonts w:ascii="Times New Roman"/>
                <w:b w:val="false"/>
                <w:i w:val="false"/>
                <w:color w:val="000000"/>
                <w:sz w:val="20"/>
              </w:rPr>
              <w:t>
27 мамыр,</w:t>
            </w:r>
            <w:r>
              <w:br/>
            </w:r>
            <w:r>
              <w:rPr>
                <w:rFonts w:ascii="Times New Roman"/>
                <w:b w:val="false"/>
                <w:i w:val="false"/>
                <w:color w:val="000000"/>
                <w:sz w:val="20"/>
              </w:rPr>
              <w:t>
28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шілде,</w:t>
            </w:r>
            <w:r>
              <w:br/>
            </w:r>
            <w:r>
              <w:rPr>
                <w:rFonts w:ascii="Times New Roman"/>
                <w:b w:val="false"/>
                <w:i w:val="false"/>
                <w:color w:val="000000"/>
                <w:sz w:val="20"/>
              </w:rPr>
              <w:t>
29 тамыз,</w:t>
            </w:r>
            <w:r>
              <w:br/>
            </w:r>
            <w:r>
              <w:rPr>
                <w:rFonts w:ascii="Times New Roman"/>
                <w:b w:val="false"/>
                <w:i w:val="false"/>
                <w:color w:val="000000"/>
                <w:sz w:val="20"/>
              </w:rPr>
              <w:t>
27 қыркүйек,</w:t>
            </w:r>
            <w:r>
              <w:br/>
            </w:r>
            <w:r>
              <w:rPr>
                <w:rFonts w:ascii="Times New Roman"/>
                <w:b w:val="false"/>
                <w:i w:val="false"/>
                <w:color w:val="000000"/>
                <w:sz w:val="20"/>
              </w:rPr>
              <w:t>
27 қазан,</w:t>
            </w:r>
            <w:r>
              <w:br/>
            </w:r>
            <w:r>
              <w:rPr>
                <w:rFonts w:ascii="Times New Roman"/>
                <w:b w:val="false"/>
                <w:i w:val="false"/>
                <w:color w:val="000000"/>
                <w:sz w:val="20"/>
              </w:rPr>
              <w:t>
28 қараша,</w:t>
            </w:r>
            <w:r>
              <w:br/>
            </w:r>
            <w:r>
              <w:rPr>
                <w:rFonts w:ascii="Times New Roman"/>
                <w:b w:val="false"/>
                <w:i w:val="false"/>
                <w:color w:val="000000"/>
                <w:sz w:val="20"/>
              </w:rPr>
              <w:t>
27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1-тариф (теміржол, әуе, автомобиль, құбыр, ішкі 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құрылыстағы баға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
5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материалдарының жекелеген түрлерінің бағасы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13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11 тамыз,</w:t>
            </w:r>
            <w:r>
              <w:br/>
            </w:r>
            <w:r>
              <w:rPr>
                <w:rFonts w:ascii="Times New Roman"/>
                <w:b w:val="false"/>
                <w:i w:val="false"/>
                <w:color w:val="000000"/>
                <w:sz w:val="20"/>
              </w:rPr>
              <w:t>
12 қыркүйек,</w:t>
            </w:r>
            <w:r>
              <w:br/>
            </w:r>
            <w:r>
              <w:rPr>
                <w:rFonts w:ascii="Times New Roman"/>
                <w:b w:val="false"/>
                <w:i w:val="false"/>
                <w:color w:val="000000"/>
                <w:sz w:val="20"/>
              </w:rPr>
              <w:t>
11 қазан,</w:t>
            </w:r>
            <w:r>
              <w:br/>
            </w:r>
            <w:r>
              <w:rPr>
                <w:rFonts w:ascii="Times New Roman"/>
                <w:b w:val="false"/>
                <w:i w:val="false"/>
                <w:color w:val="000000"/>
                <w:sz w:val="20"/>
              </w:rPr>
              <w:t>
11 қараша,</w:t>
            </w:r>
            <w:r>
              <w:br/>
            </w:r>
            <w:r>
              <w:rPr>
                <w:rFonts w:ascii="Times New Roman"/>
                <w:b w:val="false"/>
                <w:i w:val="false"/>
                <w:color w:val="000000"/>
                <w:sz w:val="20"/>
              </w:rPr>
              <w:t>
12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1-ЦП, 1-Ц (көтерме), 1-ЦСМ, 1-Ц (экспорт, импорт)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ауыл шаруашылығы өніміне баға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w:t>
            </w:r>
            <w:r>
              <w:br/>
            </w:r>
            <w:r>
              <w:rPr>
                <w:rFonts w:ascii="Times New Roman"/>
                <w:b w:val="false"/>
                <w:i w:val="false"/>
                <w:color w:val="000000"/>
                <w:sz w:val="20"/>
              </w:rPr>
              <w:t>
7 ақпан,</w:t>
            </w:r>
            <w:r>
              <w:br/>
            </w:r>
            <w:r>
              <w:rPr>
                <w:rFonts w:ascii="Times New Roman"/>
                <w:b w:val="false"/>
                <w:i w:val="false"/>
                <w:color w:val="000000"/>
                <w:sz w:val="20"/>
              </w:rPr>
              <w:t>
7 наурыз,</w:t>
            </w:r>
            <w:r>
              <w:br/>
            </w:r>
            <w:r>
              <w:rPr>
                <w:rFonts w:ascii="Times New Roman"/>
                <w:b w:val="false"/>
                <w:i w:val="false"/>
                <w:color w:val="000000"/>
                <w:sz w:val="20"/>
              </w:rPr>
              <w:t>
5 сәуір,</w:t>
            </w:r>
            <w:r>
              <w:br/>
            </w:r>
            <w:r>
              <w:rPr>
                <w:rFonts w:ascii="Times New Roman"/>
                <w:b w:val="false"/>
                <w:i w:val="false"/>
                <w:color w:val="000000"/>
                <w:sz w:val="20"/>
              </w:rPr>
              <w:t>
5 мамыр,</w:t>
            </w:r>
            <w:r>
              <w:br/>
            </w:r>
            <w:r>
              <w:rPr>
                <w:rFonts w:ascii="Times New Roman"/>
                <w:b w:val="false"/>
                <w:i w:val="false"/>
                <w:color w:val="000000"/>
                <w:sz w:val="20"/>
              </w:rPr>
              <w:t>
6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шілде,</w:t>
            </w:r>
            <w:r>
              <w:br/>
            </w:r>
            <w:r>
              <w:rPr>
                <w:rFonts w:ascii="Times New Roman"/>
                <w:b w:val="false"/>
                <w:i w:val="false"/>
                <w:color w:val="000000"/>
                <w:sz w:val="20"/>
              </w:rPr>
              <w:t>
5 тамыз,</w:t>
            </w:r>
            <w:r>
              <w:br/>
            </w:r>
            <w:r>
              <w:rPr>
                <w:rFonts w:ascii="Times New Roman"/>
                <w:b w:val="false"/>
                <w:i w:val="false"/>
                <w:color w:val="000000"/>
                <w:sz w:val="20"/>
              </w:rPr>
              <w:t>
5 қыркүйек,</w:t>
            </w:r>
            <w:r>
              <w:br/>
            </w:r>
            <w:r>
              <w:rPr>
                <w:rFonts w:ascii="Times New Roman"/>
                <w:b w:val="false"/>
                <w:i w:val="false"/>
                <w:color w:val="000000"/>
                <w:sz w:val="20"/>
              </w:rPr>
              <w:t>
5 қазан,</w:t>
            </w:r>
            <w:r>
              <w:br/>
            </w:r>
            <w:r>
              <w:rPr>
                <w:rFonts w:ascii="Times New Roman"/>
                <w:b w:val="false"/>
                <w:i w:val="false"/>
                <w:color w:val="000000"/>
                <w:sz w:val="20"/>
              </w:rPr>
              <w:t>
7 қараша,</w:t>
            </w:r>
            <w:r>
              <w:br/>
            </w:r>
            <w:r>
              <w:rPr>
                <w:rFonts w:ascii="Times New Roman"/>
                <w:b w:val="false"/>
                <w:i w:val="false"/>
                <w:color w:val="000000"/>
                <w:sz w:val="20"/>
              </w:rPr>
              <w:t>
5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 шаруашылығы өнімінің бағалары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12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12 желтоқсан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Ц-200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 шаруашылығы өнімінің орташа жылдық бағалары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қаңтар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1-ЦСХ, Ц-101, </w:t>
            </w:r>
            <w:r>
              <w:br/>
            </w:r>
            <w:r>
              <w:rPr>
                <w:rFonts w:ascii="Times New Roman"/>
                <w:b w:val="false"/>
                <w:i w:val="false"/>
                <w:color w:val="000000"/>
                <w:sz w:val="20"/>
              </w:rPr>
              <w:t>
Ц-101э, Ц-200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балық аулау және балық өсіру өнімінің баға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18 сәуір,</w:t>
            </w:r>
            <w:r>
              <w:br/>
            </w:r>
            <w:r>
              <w:rPr>
                <w:rFonts w:ascii="Times New Roman"/>
                <w:b w:val="false"/>
                <w:i w:val="false"/>
                <w:color w:val="000000"/>
                <w:sz w:val="20"/>
              </w:rPr>
              <w:t>
18 шілде,</w:t>
            </w:r>
            <w:r>
              <w:br/>
            </w:r>
            <w:r>
              <w:rPr>
                <w:rFonts w:ascii="Times New Roman"/>
                <w:b w:val="false"/>
                <w:i w:val="false"/>
                <w:color w:val="000000"/>
                <w:sz w:val="20"/>
              </w:rPr>
              <w:t>
17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 (балық)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ауылшаруашылық өндірушілерінің өнімдерді сатып алу бағасының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ақпан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1-ЦСХ, 1-ЦСМ, 1-тариф (байланыс), 1-ЦП, 1-Ц (көтерме) 1-Ц (экспорт, импорт)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өндірушілердің көрсетілетін қызметтерге бағасының өзгеруі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сәуір,</w:t>
            </w:r>
            <w:r>
              <w:br/>
            </w:r>
            <w:r>
              <w:rPr>
                <w:rFonts w:ascii="Times New Roman"/>
                <w:b w:val="false"/>
                <w:i w:val="false"/>
                <w:color w:val="000000"/>
                <w:sz w:val="20"/>
              </w:rPr>
              <w:t>
25 шілде,</w:t>
            </w:r>
            <w:r>
              <w:br/>
            </w:r>
            <w:r>
              <w:rPr>
                <w:rFonts w:ascii="Times New Roman"/>
                <w:b w:val="false"/>
                <w:i w:val="false"/>
                <w:color w:val="000000"/>
                <w:sz w:val="20"/>
              </w:rPr>
              <w:t>
25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(көрсетілетін қызметтер)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экономиканың тұтыну және нақты секторларындағы бағаның өзгеруі туралы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9 ақпан,</w:t>
            </w:r>
            <w:r>
              <w:br/>
            </w:r>
            <w:r>
              <w:rPr>
                <w:rFonts w:ascii="Times New Roman"/>
                <w:b w:val="false"/>
                <w:i w:val="false"/>
                <w:color w:val="000000"/>
                <w:sz w:val="20"/>
              </w:rPr>
              <w:t>
9 наурыз,</w:t>
            </w:r>
            <w:r>
              <w:br/>
            </w:r>
            <w:r>
              <w:rPr>
                <w:rFonts w:ascii="Times New Roman"/>
                <w:b w:val="false"/>
                <w:i w:val="false"/>
                <w:color w:val="000000"/>
                <w:sz w:val="20"/>
              </w:rPr>
              <w:t>
8 сәуір,</w:t>
            </w:r>
            <w:r>
              <w:br/>
            </w:r>
            <w:r>
              <w:rPr>
                <w:rFonts w:ascii="Times New Roman"/>
                <w:b w:val="false"/>
                <w:i w:val="false"/>
                <w:color w:val="000000"/>
                <w:sz w:val="20"/>
              </w:rPr>
              <w:t>
11 мамыр,</w:t>
            </w:r>
            <w:r>
              <w:br/>
            </w:r>
            <w:r>
              <w:rPr>
                <w:rFonts w:ascii="Times New Roman"/>
                <w:b w:val="false"/>
                <w:i w:val="false"/>
                <w:color w:val="000000"/>
                <w:sz w:val="20"/>
              </w:rPr>
              <w:t>
8 маусым,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шілде,</w:t>
            </w:r>
            <w:r>
              <w:br/>
            </w:r>
            <w:r>
              <w:rPr>
                <w:rFonts w:ascii="Times New Roman"/>
                <w:b w:val="false"/>
                <w:i w:val="false"/>
                <w:color w:val="000000"/>
                <w:sz w:val="20"/>
              </w:rPr>
              <w:t>
8 тамыз,</w:t>
            </w:r>
            <w:r>
              <w:br/>
            </w:r>
            <w:r>
              <w:rPr>
                <w:rFonts w:ascii="Times New Roman"/>
                <w:b w:val="false"/>
                <w:i w:val="false"/>
                <w:color w:val="000000"/>
                <w:sz w:val="20"/>
              </w:rPr>
              <w:t>
8 қыркүйек,</w:t>
            </w:r>
            <w:r>
              <w:br/>
            </w:r>
            <w:r>
              <w:rPr>
                <w:rFonts w:ascii="Times New Roman"/>
                <w:b w:val="false"/>
                <w:i w:val="false"/>
                <w:color w:val="000000"/>
                <w:sz w:val="20"/>
              </w:rPr>
              <w:t>
10 қазан,</w:t>
            </w:r>
            <w:r>
              <w:br/>
            </w:r>
            <w:r>
              <w:rPr>
                <w:rFonts w:ascii="Times New Roman"/>
                <w:b w:val="false"/>
                <w:i w:val="false"/>
                <w:color w:val="000000"/>
                <w:sz w:val="20"/>
              </w:rPr>
              <w:t>
8 қараша,</w:t>
            </w:r>
            <w:r>
              <w:br/>
            </w:r>
            <w:r>
              <w:rPr>
                <w:rFonts w:ascii="Times New Roman"/>
                <w:b w:val="false"/>
                <w:i w:val="false"/>
                <w:color w:val="000000"/>
                <w:sz w:val="20"/>
              </w:rPr>
              <w:t>
8 желтоқсан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 1-ЦП, 1-ЦСХ, 1-ЦСМ,1-Ц (көтерме), 1-тариф (пошта), 1-тариф (байланыс), автомобиль, құбыр, ішкі су), 1-Ц (экспорт, импорт), 1-ТС, МКК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экспорттық жеткізілімдері бағасының индексі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14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13 маусым,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14 қараша,</w:t>
            </w:r>
            <w:r>
              <w:br/>
            </w:r>
            <w:r>
              <w:rPr>
                <w:rFonts w:ascii="Times New Roman"/>
                <w:b w:val="false"/>
                <w:i w:val="false"/>
                <w:color w:val="000000"/>
                <w:sz w:val="20"/>
              </w:rPr>
              <w:t>
12 желтоқсан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тауарларының, өнімдерінің импорттық түсімдері бағасының индексі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w:t>
            </w:r>
            <w:r>
              <w:br/>
            </w:r>
            <w:r>
              <w:rPr>
                <w:rFonts w:ascii="Times New Roman"/>
                <w:b w:val="false"/>
                <w:i w:val="false"/>
                <w:color w:val="000000"/>
                <w:sz w:val="20"/>
              </w:rPr>
              <w:t>
14 ақпан,</w:t>
            </w:r>
            <w:r>
              <w:br/>
            </w:r>
            <w:r>
              <w:rPr>
                <w:rFonts w:ascii="Times New Roman"/>
                <w:b w:val="false"/>
                <w:i w:val="false"/>
                <w:color w:val="000000"/>
                <w:sz w:val="20"/>
              </w:rPr>
              <w:t>
14 наурыз,</w:t>
            </w:r>
            <w:r>
              <w:br/>
            </w:r>
            <w:r>
              <w:rPr>
                <w:rFonts w:ascii="Times New Roman"/>
                <w:b w:val="false"/>
                <w:i w:val="false"/>
                <w:color w:val="000000"/>
                <w:sz w:val="20"/>
              </w:rPr>
              <w:t>
12 сәуір,</w:t>
            </w:r>
            <w:r>
              <w:br/>
            </w:r>
            <w:r>
              <w:rPr>
                <w:rFonts w:ascii="Times New Roman"/>
                <w:b w:val="false"/>
                <w:i w:val="false"/>
                <w:color w:val="000000"/>
                <w:sz w:val="20"/>
              </w:rPr>
              <w:t>
12 мамыр,</w:t>
            </w:r>
            <w:r>
              <w:br/>
            </w:r>
            <w:r>
              <w:rPr>
                <w:rFonts w:ascii="Times New Roman"/>
                <w:b w:val="false"/>
                <w:i w:val="false"/>
                <w:color w:val="000000"/>
                <w:sz w:val="20"/>
              </w:rPr>
              <w:t>
13 маусым,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12 тамыз,</w:t>
            </w:r>
            <w:r>
              <w:br/>
            </w:r>
            <w:r>
              <w:rPr>
                <w:rFonts w:ascii="Times New Roman"/>
                <w:b w:val="false"/>
                <w:i w:val="false"/>
                <w:color w:val="000000"/>
                <w:sz w:val="20"/>
              </w:rPr>
              <w:t>
12 қыркүйек,</w:t>
            </w:r>
            <w:r>
              <w:br/>
            </w:r>
            <w:r>
              <w:rPr>
                <w:rFonts w:ascii="Times New Roman"/>
                <w:b w:val="false"/>
                <w:i w:val="false"/>
                <w:color w:val="000000"/>
                <w:sz w:val="20"/>
              </w:rPr>
              <w:t>
12 қазан,</w:t>
            </w:r>
            <w:r>
              <w:br/>
            </w:r>
            <w:r>
              <w:rPr>
                <w:rFonts w:ascii="Times New Roman"/>
                <w:b w:val="false"/>
                <w:i w:val="false"/>
                <w:color w:val="000000"/>
                <w:sz w:val="20"/>
              </w:rPr>
              <w:t>
14 қараша,</w:t>
            </w:r>
            <w:r>
              <w:br/>
            </w:r>
            <w:r>
              <w:rPr>
                <w:rFonts w:ascii="Times New Roman"/>
                <w:b w:val="false"/>
                <w:i w:val="false"/>
                <w:color w:val="000000"/>
                <w:sz w:val="20"/>
              </w:rPr>
              <w:t>
12 желтоқсан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Еуразиалық экономикалық одаққа мүше мемлекеттермен өзара сауда бағасының индексі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w:t>
            </w:r>
            <w:r>
              <w:br/>
            </w:r>
            <w:r>
              <w:rPr>
                <w:rFonts w:ascii="Times New Roman"/>
                <w:b w:val="false"/>
                <w:i w:val="false"/>
                <w:color w:val="000000"/>
                <w:sz w:val="20"/>
              </w:rPr>
              <w:t>
15 ақпан,</w:t>
            </w:r>
            <w:r>
              <w:br/>
            </w:r>
            <w:r>
              <w:rPr>
                <w:rFonts w:ascii="Times New Roman"/>
                <w:b w:val="false"/>
                <w:i w:val="false"/>
                <w:color w:val="000000"/>
                <w:sz w:val="20"/>
              </w:rPr>
              <w:t>
15 наурыз,</w:t>
            </w:r>
            <w:r>
              <w:br/>
            </w:r>
            <w:r>
              <w:rPr>
                <w:rFonts w:ascii="Times New Roman"/>
                <w:b w:val="false"/>
                <w:i w:val="false"/>
                <w:color w:val="000000"/>
                <w:sz w:val="20"/>
              </w:rPr>
              <w:t>
15 сәуір,</w:t>
            </w:r>
            <w:r>
              <w:br/>
            </w:r>
            <w:r>
              <w:rPr>
                <w:rFonts w:ascii="Times New Roman"/>
                <w:b w:val="false"/>
                <w:i w:val="false"/>
                <w:color w:val="000000"/>
                <w:sz w:val="20"/>
              </w:rPr>
              <w:t>
16 мамыр,</w:t>
            </w:r>
            <w:r>
              <w:br/>
            </w:r>
            <w:r>
              <w:rPr>
                <w:rFonts w:ascii="Times New Roman"/>
                <w:b w:val="false"/>
                <w:i w:val="false"/>
                <w:color w:val="000000"/>
                <w:sz w:val="20"/>
              </w:rPr>
              <w:t>
15 маусым,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шілде,</w:t>
            </w:r>
            <w:r>
              <w:br/>
            </w:r>
            <w:r>
              <w:rPr>
                <w:rFonts w:ascii="Times New Roman"/>
                <w:b w:val="false"/>
                <w:i w:val="false"/>
                <w:color w:val="000000"/>
                <w:sz w:val="20"/>
              </w:rPr>
              <w:t>
15 тамыз,</w:t>
            </w:r>
            <w:r>
              <w:br/>
            </w:r>
            <w:r>
              <w:rPr>
                <w:rFonts w:ascii="Times New Roman"/>
                <w:b w:val="false"/>
                <w:i w:val="false"/>
                <w:color w:val="000000"/>
                <w:sz w:val="20"/>
              </w:rPr>
              <w:t>
15 қыркүйек,</w:t>
            </w:r>
            <w:r>
              <w:br/>
            </w:r>
            <w:r>
              <w:rPr>
                <w:rFonts w:ascii="Times New Roman"/>
                <w:b w:val="false"/>
                <w:i w:val="false"/>
                <w:color w:val="000000"/>
                <w:sz w:val="20"/>
              </w:rPr>
              <w:t>
17 қазан,</w:t>
            </w:r>
            <w:r>
              <w:br/>
            </w:r>
            <w:r>
              <w:rPr>
                <w:rFonts w:ascii="Times New Roman"/>
                <w:b w:val="false"/>
                <w:i w:val="false"/>
                <w:color w:val="000000"/>
                <w:sz w:val="20"/>
              </w:rPr>
              <w:t>
15 қараша,</w:t>
            </w:r>
            <w:r>
              <w:br/>
            </w:r>
            <w:r>
              <w:rPr>
                <w:rFonts w:ascii="Times New Roman"/>
                <w:b w:val="false"/>
                <w:i w:val="false"/>
                <w:color w:val="000000"/>
                <w:sz w:val="20"/>
              </w:rPr>
              <w:t>
15 желтоқсан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(экспорт, импорт), 1-ТС, МКК деректері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қорларының көрсеткіштері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ақпан,</w:t>
            </w:r>
            <w:r>
              <w:br/>
            </w:r>
            <w:r>
              <w:rPr>
                <w:rFonts w:ascii="Times New Roman"/>
                <w:b w:val="false"/>
                <w:i w:val="false"/>
                <w:color w:val="000000"/>
                <w:sz w:val="20"/>
              </w:rPr>
              <w:t xml:space="preserve">
10 наурыз, </w:t>
            </w:r>
            <w:r>
              <w:br/>
            </w:r>
            <w:r>
              <w:rPr>
                <w:rFonts w:ascii="Times New Roman"/>
                <w:b w:val="false"/>
                <w:i w:val="false"/>
                <w:color w:val="000000"/>
                <w:sz w:val="20"/>
              </w:rPr>
              <w:t>
11 сәуір,</w:t>
            </w:r>
            <w:r>
              <w:br/>
            </w:r>
            <w:r>
              <w:rPr>
                <w:rFonts w:ascii="Times New Roman"/>
                <w:b w:val="false"/>
                <w:i w:val="false"/>
                <w:color w:val="000000"/>
                <w:sz w:val="20"/>
              </w:rPr>
              <w:t>
11 мамыр,</w:t>
            </w:r>
            <w:r>
              <w:br/>
            </w:r>
            <w:r>
              <w:rPr>
                <w:rFonts w:ascii="Times New Roman"/>
                <w:b w:val="false"/>
                <w:i w:val="false"/>
                <w:color w:val="000000"/>
                <w:sz w:val="20"/>
              </w:rPr>
              <w:t>
10 маусым,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шілде,</w:t>
            </w:r>
            <w:r>
              <w:br/>
            </w:r>
            <w:r>
              <w:rPr>
                <w:rFonts w:ascii="Times New Roman"/>
                <w:b w:val="false"/>
                <w:i w:val="false"/>
                <w:color w:val="000000"/>
                <w:sz w:val="20"/>
              </w:rPr>
              <w:t>
10 тамыз,</w:t>
            </w:r>
            <w:r>
              <w:br/>
            </w:r>
            <w:r>
              <w:rPr>
                <w:rFonts w:ascii="Times New Roman"/>
                <w:b w:val="false"/>
                <w:i w:val="false"/>
                <w:color w:val="000000"/>
                <w:sz w:val="20"/>
              </w:rPr>
              <w:t>
12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12 желтоқсан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1-СФ</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Құрылымдық статистика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ірі және орта кәсіпорындардың қаржы-шаруашылық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наурыз,</w:t>
            </w:r>
            <w:r>
              <w:br/>
            </w:r>
            <w:r>
              <w:rPr>
                <w:rFonts w:ascii="Times New Roman"/>
                <w:b w:val="false"/>
                <w:i w:val="false"/>
                <w:color w:val="000000"/>
                <w:sz w:val="20"/>
              </w:rPr>
              <w:t>
21 маусым,</w:t>
            </w:r>
            <w:r>
              <w:br/>
            </w:r>
            <w:r>
              <w:rPr>
                <w:rFonts w:ascii="Times New Roman"/>
                <w:b w:val="false"/>
                <w:i w:val="false"/>
                <w:color w:val="000000"/>
                <w:sz w:val="20"/>
              </w:rPr>
              <w:t xml:space="preserve">
21 қыркүйек, </w:t>
            </w:r>
            <w:r>
              <w:br/>
            </w:r>
            <w:r>
              <w:rPr>
                <w:rFonts w:ascii="Times New Roman"/>
                <w:b w:val="false"/>
                <w:i w:val="false"/>
                <w:color w:val="000000"/>
                <w:sz w:val="20"/>
              </w:rPr>
              <w:t>
21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кәсіпорындардың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w:t>
            </w:r>
            <w:r>
              <w:br/>
            </w:r>
            <w:r>
              <w:rPr>
                <w:rFonts w:ascii="Times New Roman"/>
                <w:b w:val="false"/>
                <w:i w:val="false"/>
                <w:color w:val="000000"/>
                <w:sz w:val="20"/>
              </w:rPr>
              <w:t>
15 маусым,</w:t>
            </w:r>
            <w:r>
              <w:br/>
            </w:r>
            <w:r>
              <w:rPr>
                <w:rFonts w:ascii="Times New Roman"/>
                <w:b w:val="false"/>
                <w:i w:val="false"/>
                <w:color w:val="000000"/>
                <w:sz w:val="20"/>
              </w:rPr>
              <w:t xml:space="preserve">
16 қыркүйек, </w:t>
            </w:r>
            <w:r>
              <w:br/>
            </w:r>
            <w:r>
              <w:rPr>
                <w:rFonts w:ascii="Times New Roman"/>
                <w:b w:val="false"/>
                <w:i w:val="false"/>
                <w:color w:val="000000"/>
                <w:sz w:val="20"/>
              </w:rPr>
              <w:t>
14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кәсіпорындардың қаржы-шаруашылық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 2-МП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қаржы-шаруашылық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наурыз,</w:t>
            </w:r>
            <w:r>
              <w:br/>
            </w:r>
            <w:r>
              <w:rPr>
                <w:rFonts w:ascii="Times New Roman"/>
                <w:b w:val="false"/>
                <w:i w:val="false"/>
                <w:color w:val="000000"/>
                <w:sz w:val="20"/>
              </w:rPr>
              <w:t>
21 маусым,</w:t>
            </w:r>
            <w:r>
              <w:br/>
            </w:r>
            <w:r>
              <w:rPr>
                <w:rFonts w:ascii="Times New Roman"/>
                <w:b w:val="false"/>
                <w:i w:val="false"/>
                <w:color w:val="000000"/>
                <w:sz w:val="20"/>
              </w:rPr>
              <w:t xml:space="preserve">
21 қыркүйек, </w:t>
            </w:r>
            <w:r>
              <w:br/>
            </w:r>
            <w:r>
              <w:rPr>
                <w:rFonts w:ascii="Times New Roman"/>
                <w:b w:val="false"/>
                <w:i w:val="false"/>
                <w:color w:val="000000"/>
                <w:sz w:val="20"/>
              </w:rPr>
              <w:t>
21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қаржы-шаруашылық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микрокредиттік қызмет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қорлары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шілде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2-МП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 индекстері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1-ЦП</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Конъюнктуралық зерттеулер статистикасы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кәсіпорындарының іскерлік белсенділігі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қаңтар,</w:t>
            </w:r>
            <w:r>
              <w:br/>
            </w:r>
            <w:r>
              <w:rPr>
                <w:rFonts w:ascii="Times New Roman"/>
                <w:b w:val="false"/>
                <w:i w:val="false"/>
                <w:color w:val="000000"/>
                <w:sz w:val="20"/>
              </w:rPr>
              <w:t>
29 сәуір,</w:t>
            </w:r>
            <w:r>
              <w:br/>
            </w:r>
            <w:r>
              <w:rPr>
                <w:rFonts w:ascii="Times New Roman"/>
                <w:b w:val="false"/>
                <w:i w:val="false"/>
                <w:color w:val="000000"/>
                <w:sz w:val="20"/>
              </w:rPr>
              <w:t>
29 шілде,</w:t>
            </w:r>
            <w:r>
              <w:br/>
            </w:r>
            <w:r>
              <w:rPr>
                <w:rFonts w:ascii="Times New Roman"/>
                <w:b w:val="false"/>
                <w:i w:val="false"/>
                <w:color w:val="000000"/>
                <w:sz w:val="20"/>
              </w:rPr>
              <w:t>
28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бюллетень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КП-001, КС-001, КС-002, КСВ-1, КТР-1, КТ-001, КТУ-001</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Демографиялық статистика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ақпан,</w:t>
            </w:r>
            <w:r>
              <w:br/>
            </w:r>
            <w:r>
              <w:rPr>
                <w:rFonts w:ascii="Times New Roman"/>
                <w:b w:val="false"/>
                <w:i w:val="false"/>
                <w:color w:val="000000"/>
                <w:sz w:val="20"/>
              </w:rPr>
              <w:t>
12 мамыр,</w:t>
            </w:r>
            <w:r>
              <w:br/>
            </w:r>
            <w:r>
              <w:rPr>
                <w:rFonts w:ascii="Times New Roman"/>
                <w:b w:val="false"/>
                <w:i w:val="false"/>
                <w:color w:val="000000"/>
                <w:sz w:val="20"/>
              </w:rPr>
              <w:t>
10 тамыз,</w:t>
            </w:r>
            <w:r>
              <w:br/>
            </w:r>
            <w:r>
              <w:rPr>
                <w:rFonts w:ascii="Times New Roman"/>
                <w:b w:val="false"/>
                <w:i w:val="false"/>
                <w:color w:val="000000"/>
                <w:sz w:val="20"/>
              </w:rPr>
              <w:t>
9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табиғи қозғалысы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ақпан,</w:t>
            </w:r>
            <w:r>
              <w:br/>
            </w:r>
            <w:r>
              <w:rPr>
                <w:rFonts w:ascii="Times New Roman"/>
                <w:b w:val="false"/>
                <w:i w:val="false"/>
                <w:color w:val="000000"/>
                <w:sz w:val="20"/>
              </w:rPr>
              <w:t>
12 мамыр,</w:t>
            </w:r>
            <w:r>
              <w:br/>
            </w:r>
            <w:r>
              <w:rPr>
                <w:rFonts w:ascii="Times New Roman"/>
                <w:b w:val="false"/>
                <w:i w:val="false"/>
                <w:color w:val="000000"/>
                <w:sz w:val="20"/>
              </w:rPr>
              <w:t>
10 тамыз,</w:t>
            </w:r>
            <w:r>
              <w:br/>
            </w:r>
            <w:r>
              <w:rPr>
                <w:rFonts w:ascii="Times New Roman"/>
                <w:b w:val="false"/>
                <w:i w:val="false"/>
                <w:color w:val="000000"/>
                <w:sz w:val="20"/>
              </w:rPr>
              <w:t>
9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ҚР ІІМ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көші-қоны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ҚР ІІМ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қаңтар,</w:t>
            </w:r>
            <w:r>
              <w:br/>
            </w:r>
            <w:r>
              <w:rPr>
                <w:rFonts w:ascii="Times New Roman"/>
                <w:b w:val="false"/>
                <w:i w:val="false"/>
                <w:color w:val="000000"/>
                <w:sz w:val="20"/>
              </w:rPr>
              <w:t>
1 ақпан,</w:t>
            </w:r>
            <w:r>
              <w:br/>
            </w:r>
            <w:r>
              <w:rPr>
                <w:rFonts w:ascii="Times New Roman"/>
                <w:b w:val="false"/>
                <w:i w:val="false"/>
                <w:color w:val="000000"/>
                <w:sz w:val="20"/>
              </w:rPr>
              <w:t>
1 наурыз, 1 сәуір,</w:t>
            </w:r>
            <w:r>
              <w:br/>
            </w:r>
            <w:r>
              <w:rPr>
                <w:rFonts w:ascii="Times New Roman"/>
                <w:b w:val="false"/>
                <w:i w:val="false"/>
                <w:color w:val="000000"/>
                <w:sz w:val="20"/>
              </w:rPr>
              <w:t>
3 мамыр, 1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шілде,</w:t>
            </w:r>
            <w:r>
              <w:br/>
            </w:r>
            <w:r>
              <w:rPr>
                <w:rFonts w:ascii="Times New Roman"/>
                <w:b w:val="false"/>
                <w:i w:val="false"/>
                <w:color w:val="000000"/>
                <w:sz w:val="20"/>
              </w:rPr>
              <w:t>
1 тамыз, 1 қыркүйек,</w:t>
            </w:r>
            <w:r>
              <w:br/>
            </w:r>
            <w:r>
              <w:rPr>
                <w:rFonts w:ascii="Times New Roman"/>
                <w:b w:val="false"/>
                <w:i w:val="false"/>
                <w:color w:val="000000"/>
                <w:sz w:val="20"/>
              </w:rPr>
              <w:t>
3 қазан,</w:t>
            </w:r>
            <w:r>
              <w:br/>
            </w:r>
            <w:r>
              <w:rPr>
                <w:rFonts w:ascii="Times New Roman"/>
                <w:b w:val="false"/>
                <w:i w:val="false"/>
                <w:color w:val="000000"/>
                <w:sz w:val="20"/>
              </w:rPr>
              <w:t>
1 қараша, 5 желтоқсан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жынысы және жергілікті жердің типіне қарай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ақпан,</w:t>
            </w:r>
            <w:r>
              <w:br/>
            </w:r>
            <w:r>
              <w:rPr>
                <w:rFonts w:ascii="Times New Roman"/>
                <w:b w:val="false"/>
                <w:i w:val="false"/>
                <w:color w:val="000000"/>
                <w:sz w:val="20"/>
              </w:rPr>
              <w:t>
13 мамыр,</w:t>
            </w:r>
            <w:r>
              <w:br/>
            </w:r>
            <w:r>
              <w:rPr>
                <w:rFonts w:ascii="Times New Roman"/>
                <w:b w:val="false"/>
                <w:i w:val="false"/>
                <w:color w:val="000000"/>
                <w:sz w:val="20"/>
              </w:rPr>
              <w:t>
12 тамыз,</w:t>
            </w:r>
            <w:r>
              <w:br/>
            </w:r>
            <w:r>
              <w:rPr>
                <w:rFonts w:ascii="Times New Roman"/>
                <w:b w:val="false"/>
                <w:i w:val="false"/>
                <w:color w:val="000000"/>
                <w:sz w:val="20"/>
              </w:rPr>
              <w:t>
11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жынысы және жергілікті жердің типіне қарай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жынысы және жекелеген жас топтары бойынша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жекелеген этностар бойынша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ІІМ,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күтілетін өмір сүру ұзақтығы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топтары бойынша туу коэффициенттері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стандартталған туу коэффициенттері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стандартталған өлім-жітім коэффициенттері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өлім себептерінің негізгі кластары бойынша стандартталған өлім-жітім коэффициенттері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Биллеттер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 әкімшілік дереккөз – жергілікті атқарушы органдар, ІІМ, ДМ,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халықтың қартаю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көрсеткіш әкімшілік дереккөз – жергілікті атқарушы органдар, ҚР ІІМ, ҚР ДСМ, ҚР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ақпан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ӘАОЖ өзектілендіру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түсуіне қарай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әкiмшiлiк-аумақтық бiрлiктердi құру және тарату, олардың шекараларын белгiлеу және өзгерту, олардың атауы мен атауын өзгерту туралы Қазақстан Республикасы Президентінің Жарлықтары, Қазақстан Республикасы Үкіметінің қаулылары, жергiлiктi өкiлдiк және атқарушы органдардың бірлескен шешімдері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әкімшілік-аумақтық бірліктері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тамыз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Білім беру статистикасы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жоғары оқу орнынан кейінгі білім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техникалық және кәсіптік, орта білімнен кейінгі білімнің материалдық-техникалық базасының негізгі сипаттамалары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 оқушыларының негізгі сипаттамалары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техникалық және кәсіптік, орта білімнен кейінгі білім оқушыларын мамандықтар мен біліктіліктер бойынша бөлу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жоғары оқу орындарының желісі мен контингенті туралы негізгі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Қазақстан Республикасындағы жоғары оқу орындарындағы мамандықтар бойынша бөлу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білім беру ұйымдарының қаржы-шаруашылық қызметі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(білім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беру ұйымдары көрсеткен қызметтер көлемі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r>
              <w:br/>
            </w:r>
            <w:r>
              <w:rPr>
                <w:rFonts w:ascii="Times New Roman"/>
                <w:b w:val="false"/>
                <w:i w:val="false"/>
                <w:color w:val="000000"/>
                <w:sz w:val="20"/>
              </w:rPr>
              <w:t>
31 мамыр,</w:t>
            </w:r>
            <w:r>
              <w:br/>
            </w:r>
            <w:r>
              <w:rPr>
                <w:rFonts w:ascii="Times New Roman"/>
                <w:b w:val="false"/>
                <w:i w:val="false"/>
                <w:color w:val="000000"/>
                <w:sz w:val="20"/>
              </w:rPr>
              <w:t>
31 тамыз</w:t>
            </w:r>
            <w:r>
              <w:br/>
            </w:r>
            <w:r>
              <w:rPr>
                <w:rFonts w:ascii="Times New Roman"/>
                <w:b w:val="false"/>
                <w:i w:val="false"/>
                <w:color w:val="000000"/>
                <w:sz w:val="20"/>
              </w:rPr>
              <w:t>
30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беру ұйымдары көрсеткен қызметтер көлемі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Денсаулық сақтау статистикасы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денсаулық сақтау ұйымдарының қаржы-шаруашылық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қызметтер көрсету саласында көрсетілген қызметтердің көлемі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r>
              <w:br/>
            </w:r>
            <w:r>
              <w:rPr>
                <w:rFonts w:ascii="Times New Roman"/>
                <w:b w:val="false"/>
                <w:i w:val="false"/>
                <w:color w:val="000000"/>
                <w:sz w:val="20"/>
              </w:rPr>
              <w:t>
31 мамыр,</w:t>
            </w:r>
            <w:r>
              <w:br/>
            </w:r>
            <w:r>
              <w:rPr>
                <w:rFonts w:ascii="Times New Roman"/>
                <w:b w:val="false"/>
                <w:i w:val="false"/>
                <w:color w:val="000000"/>
                <w:sz w:val="20"/>
              </w:rPr>
              <w:t>
31 тамыз,</w:t>
            </w:r>
            <w:r>
              <w:br/>
            </w:r>
            <w:r>
              <w:rPr>
                <w:rFonts w:ascii="Times New Roman"/>
                <w:b w:val="false"/>
                <w:i w:val="false"/>
                <w:color w:val="000000"/>
                <w:sz w:val="20"/>
              </w:rPr>
              <w:t>
30 қараша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денсаулық сақтау және әлеуметтік қызметтер көрсету саласында көрсетілген қызметтердің көлемі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санаториялық-курорттық қызмет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қызметіне байланысты жарақаттану және кәсіптік аурулар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инфекциялық аурулармен сырқаттану деңгейі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5-күнге дейін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ҚДСҰО ШЖҚ РМК"СЭСжМ ҒПО" филиалының әкімшілік деректері</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Әлеуметтік қамсыздандыру статистикасы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арнаулы әлеуметтік көрсетілетін қызметтерді ұсынатын ұйымдар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наурыз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Құқық бұзушылықтар статистикасы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құқық қорғау органдарына сенімділік деңгейі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қаңтар,</w:t>
            </w:r>
            <w:r>
              <w:br/>
            </w:r>
            <w:r>
              <w:rPr>
                <w:rFonts w:ascii="Times New Roman"/>
                <w:b w:val="false"/>
                <w:i w:val="false"/>
                <w:color w:val="000000"/>
                <w:sz w:val="20"/>
              </w:rPr>
              <w:t>
15 шілде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Тұрмыс деңгейі статистикасы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әлеуметтік-демографиялық сипаттамалары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абаттандырылуы туралы мәліметтер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шығыстары мен табыстары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шығыстары мен табыстары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шаруашылықтарында азық-түлік өнімдерін тұтыну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үй шаруашылықтарының өндірістік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табыстарын саралаудың негізгі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сәуір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Республикасы өңірлері бойынша халықтың атаулы ақшалай табысын бағалау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 D 008, Т-001, 1-Т, 2-МП, Ц-101, Ц-101э, 1-собес, тұрғын үй көмегі туралы есеп, мемлекеттік АӘК тағайындау және төлеу туралы есеп, 2-шығындарды өтеу, 6-СВ, 1-СБ, сақтандыру төлемдері туралы есеп, төленген Стипендиялар сомасы туралы есеп, демографиялық статисика, жалақы қорын есепке алмау (жасыру) мәніне жете есептеу, ЖӨӨ бойынша деректер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 тұтынатын тамақ өнімдерінің энергетикалық құндылығы туралы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маусым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халықтың тұрмыс сапасы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шілде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үй шаруашылықтарының шығыстары мен табыстары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r>
              <w:br/>
            </w:r>
            <w:r>
              <w:rPr>
                <w:rFonts w:ascii="Times New Roman"/>
                <w:b w:val="false"/>
                <w:i w:val="false"/>
                <w:color w:val="000000"/>
                <w:sz w:val="20"/>
              </w:rPr>
              <w:t>
10 маусым,</w:t>
            </w:r>
            <w:r>
              <w:br/>
            </w:r>
            <w:r>
              <w:rPr>
                <w:rFonts w:ascii="Times New Roman"/>
                <w:b w:val="false"/>
                <w:i w:val="false"/>
                <w:color w:val="000000"/>
                <w:sz w:val="20"/>
              </w:rPr>
              <w:t>
12 қыркүйек,</w:t>
            </w:r>
            <w:r>
              <w:br/>
            </w:r>
            <w:r>
              <w:rPr>
                <w:rFonts w:ascii="Times New Roman"/>
                <w:b w:val="false"/>
                <w:i w:val="false"/>
                <w:color w:val="000000"/>
                <w:sz w:val="20"/>
              </w:rPr>
              <w:t>
12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халқының шығыстары мен табыстары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наурыз,</w:t>
            </w:r>
            <w:r>
              <w:br/>
            </w:r>
            <w:r>
              <w:rPr>
                <w:rFonts w:ascii="Times New Roman"/>
                <w:b w:val="false"/>
                <w:i w:val="false"/>
                <w:color w:val="000000"/>
                <w:sz w:val="20"/>
              </w:rPr>
              <w:t>
10 маусым,</w:t>
            </w:r>
            <w:r>
              <w:br/>
            </w:r>
            <w:r>
              <w:rPr>
                <w:rFonts w:ascii="Times New Roman"/>
                <w:b w:val="false"/>
                <w:i w:val="false"/>
                <w:color w:val="000000"/>
                <w:sz w:val="20"/>
              </w:rPr>
              <w:t>
12 қыркүйек,</w:t>
            </w:r>
            <w:r>
              <w:br/>
            </w:r>
            <w:r>
              <w:rPr>
                <w:rFonts w:ascii="Times New Roman"/>
                <w:b w:val="false"/>
                <w:i w:val="false"/>
                <w:color w:val="000000"/>
                <w:sz w:val="20"/>
              </w:rPr>
              <w:t>
12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табыстарын саралаудың негізгі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w:t>
            </w:r>
            <w:r>
              <w:br/>
            </w:r>
            <w:r>
              <w:rPr>
                <w:rFonts w:ascii="Times New Roman"/>
                <w:b w:val="false"/>
                <w:i w:val="false"/>
                <w:color w:val="000000"/>
                <w:sz w:val="20"/>
              </w:rPr>
              <w:t>
15 маусым,</w:t>
            </w:r>
            <w:r>
              <w:br/>
            </w:r>
            <w:r>
              <w:rPr>
                <w:rFonts w:ascii="Times New Roman"/>
                <w:b w:val="false"/>
                <w:i w:val="false"/>
                <w:color w:val="000000"/>
                <w:sz w:val="20"/>
              </w:rPr>
              <w:t>
14 қыркүйек,</w:t>
            </w:r>
            <w:r>
              <w:br/>
            </w:r>
            <w:r>
              <w:rPr>
                <w:rFonts w:ascii="Times New Roman"/>
                <w:b w:val="false"/>
                <w:i w:val="false"/>
                <w:color w:val="000000"/>
                <w:sz w:val="20"/>
              </w:rPr>
              <w:t>
14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үй шаруашылықтарында азық-түлік өнімдерін тұтыну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наурыз,</w:t>
            </w:r>
            <w:r>
              <w:br/>
            </w:r>
            <w:r>
              <w:rPr>
                <w:rFonts w:ascii="Times New Roman"/>
                <w:b w:val="false"/>
                <w:i w:val="false"/>
                <w:color w:val="000000"/>
                <w:sz w:val="20"/>
              </w:rPr>
              <w:t>
14 маусым,</w:t>
            </w:r>
            <w:r>
              <w:br/>
            </w:r>
            <w:r>
              <w:rPr>
                <w:rFonts w:ascii="Times New Roman"/>
                <w:b w:val="false"/>
                <w:i w:val="false"/>
                <w:color w:val="000000"/>
                <w:sz w:val="20"/>
              </w:rPr>
              <w:t>
13 қыркүйек,</w:t>
            </w:r>
            <w:r>
              <w:br/>
            </w:r>
            <w:r>
              <w:rPr>
                <w:rFonts w:ascii="Times New Roman"/>
                <w:b w:val="false"/>
                <w:i w:val="false"/>
                <w:color w:val="000000"/>
                <w:sz w:val="20"/>
              </w:rPr>
              <w:t>
13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003, D 004, D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үй шаруашылықтарының өндірістік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w:t>
            </w:r>
            <w:r>
              <w:br/>
            </w:r>
            <w:r>
              <w:rPr>
                <w:rFonts w:ascii="Times New Roman"/>
                <w:b w:val="false"/>
                <w:i w:val="false"/>
                <w:color w:val="000000"/>
                <w:sz w:val="20"/>
              </w:rPr>
              <w:t>
15 маусым,</w:t>
            </w:r>
            <w:r>
              <w:br/>
            </w:r>
            <w:r>
              <w:rPr>
                <w:rFonts w:ascii="Times New Roman"/>
                <w:b w:val="false"/>
                <w:i w:val="false"/>
                <w:color w:val="000000"/>
                <w:sz w:val="20"/>
              </w:rPr>
              <w:t>
15 қыркүйек,</w:t>
            </w:r>
            <w:r>
              <w:br/>
            </w:r>
            <w:r>
              <w:rPr>
                <w:rFonts w:ascii="Times New Roman"/>
                <w:b w:val="false"/>
                <w:i w:val="false"/>
                <w:color w:val="000000"/>
                <w:sz w:val="20"/>
              </w:rPr>
              <w:t>
15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бойынша халықтың атаулы ақшалай табысын бағалау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наурыз,</w:t>
            </w:r>
            <w:r>
              <w:br/>
            </w:r>
            <w:r>
              <w:rPr>
                <w:rFonts w:ascii="Times New Roman"/>
                <w:b w:val="false"/>
                <w:i w:val="false"/>
                <w:color w:val="000000"/>
                <w:sz w:val="20"/>
              </w:rPr>
              <w:t>
29 маусым,</w:t>
            </w:r>
            <w:r>
              <w:br/>
            </w:r>
            <w:r>
              <w:rPr>
                <w:rFonts w:ascii="Times New Roman"/>
                <w:b w:val="false"/>
                <w:i w:val="false"/>
                <w:color w:val="000000"/>
                <w:sz w:val="20"/>
              </w:rPr>
              <w:t>
28 қыркүйек,</w:t>
            </w:r>
            <w:r>
              <w:br/>
            </w:r>
            <w:r>
              <w:rPr>
                <w:rFonts w:ascii="Times New Roman"/>
                <w:b w:val="false"/>
                <w:i w:val="false"/>
                <w:color w:val="000000"/>
                <w:sz w:val="20"/>
              </w:rPr>
              <w:t>
27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 D 008, Т-001, 1-Т, 2-МП, Ц-101, Ц-101э, 1-собес, тұрғын үй көмегі туралы есеп, мемлекеттік АӘК тағайындау және төлеу туралы есеп, 2-шығындарды өтеу, 6-СВ, 1-СБ, сақтандыру төлемдері туралы есеп, төленген Стипендиялар сомасы туралы есеп, демографиялық статисика, жалақы қорын есепке алмау (жасыру) мәніне жете есептеу, ЖӨӨ бойынша деректер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ересек халықтың темекі тұтынуы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тұрмыс сапасының индексі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001, D 002, D 004, D 006, Т-001, УДН, "тұрғын үй қоры туралы" жинақ, экономика секторлары бойынша ұлттық байлық элементтері, ҚР Ішкі экономикасының ұлттық шоттары, кірістер әдісімен ЖІӨ, зерттеу нәтижелерінің есебі (PISA), халық санағының деректері, Қазақстан Республикасының қоршаған ортасының жай-күйі туралы есеп, демографиялық статистика, қылмыстық құқық бұзушылық туралы есеп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 төменгі күнкөріс деңгейінің шамасы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қаңтар,</w:t>
            </w:r>
            <w:r>
              <w:br/>
            </w:r>
            <w:r>
              <w:rPr>
                <w:rFonts w:ascii="Times New Roman"/>
                <w:b w:val="false"/>
                <w:i w:val="false"/>
                <w:color w:val="000000"/>
                <w:sz w:val="20"/>
              </w:rPr>
              <w:t>
28 ақпан,</w:t>
            </w:r>
            <w:r>
              <w:br/>
            </w:r>
            <w:r>
              <w:rPr>
                <w:rFonts w:ascii="Times New Roman"/>
                <w:b w:val="false"/>
                <w:i w:val="false"/>
                <w:color w:val="000000"/>
                <w:sz w:val="20"/>
              </w:rPr>
              <w:t xml:space="preserve">
29 наурыз, </w:t>
            </w:r>
            <w:r>
              <w:br/>
            </w:r>
            <w:r>
              <w:rPr>
                <w:rFonts w:ascii="Times New Roman"/>
                <w:b w:val="false"/>
                <w:i w:val="false"/>
                <w:color w:val="000000"/>
                <w:sz w:val="20"/>
              </w:rPr>
              <w:t>
28 сәуір,</w:t>
            </w:r>
            <w:r>
              <w:br/>
            </w:r>
            <w:r>
              <w:rPr>
                <w:rFonts w:ascii="Times New Roman"/>
                <w:b w:val="false"/>
                <w:i w:val="false"/>
                <w:color w:val="000000"/>
                <w:sz w:val="20"/>
              </w:rPr>
              <w:t>
30 мамыр,</w:t>
            </w:r>
            <w:r>
              <w:br/>
            </w:r>
            <w:r>
              <w:rPr>
                <w:rFonts w:ascii="Times New Roman"/>
                <w:b w:val="false"/>
                <w:i w:val="false"/>
                <w:color w:val="000000"/>
                <w:sz w:val="20"/>
              </w:rPr>
              <w:t>
29 маусым,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шілде,</w:t>
            </w:r>
            <w:r>
              <w:br/>
            </w:r>
            <w:r>
              <w:rPr>
                <w:rFonts w:ascii="Times New Roman"/>
                <w:b w:val="false"/>
                <w:i w:val="false"/>
                <w:color w:val="000000"/>
                <w:sz w:val="20"/>
              </w:rPr>
              <w:t>
29 тамыз,</w:t>
            </w:r>
            <w:r>
              <w:br/>
            </w:r>
            <w:r>
              <w:rPr>
                <w:rFonts w:ascii="Times New Roman"/>
                <w:b w:val="false"/>
                <w:i w:val="false"/>
                <w:color w:val="000000"/>
                <w:sz w:val="20"/>
              </w:rPr>
              <w:t>
29 қыркүйек,</w:t>
            </w:r>
            <w:r>
              <w:br/>
            </w:r>
            <w:r>
              <w:rPr>
                <w:rFonts w:ascii="Times New Roman"/>
                <w:b w:val="false"/>
                <w:i w:val="false"/>
                <w:color w:val="000000"/>
                <w:sz w:val="20"/>
              </w:rPr>
              <w:t>
28 қазан,</w:t>
            </w:r>
            <w:r>
              <w:br/>
            </w:r>
            <w:r>
              <w:rPr>
                <w:rFonts w:ascii="Times New Roman"/>
                <w:b w:val="false"/>
                <w:i w:val="false"/>
                <w:color w:val="000000"/>
                <w:sz w:val="20"/>
              </w:rPr>
              <w:t>
29 қараша,</w:t>
            </w:r>
            <w:r>
              <w:br/>
            </w:r>
            <w:r>
              <w:rPr>
                <w:rFonts w:ascii="Times New Roman"/>
                <w:b w:val="false"/>
                <w:i w:val="false"/>
                <w:color w:val="000000"/>
                <w:sz w:val="20"/>
              </w:rPr>
              <w:t>
29 желтоқсан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Ц-101, Ц-101э</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Тұрғын үй қоры статистикасы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үйді сатып алу-сату мәмілелерінің саны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12-күнге дейін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хабарламасы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Әділетмині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бойынша есепке алу жазбаларын тұрғын үй қорының статистикалық тіркелімі деректерімен салыстыру және нақтылау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округтің әкімдері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статистикалық тіркелімін өзектілендіру үшін шаруашылық бойынша есепке алудың "Тұрғын үй жағдайы" II бөлімі мәліметтері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сұратулар бойынша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кенттің, ауылдың, ауылдық округтің әкімдері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қорының статистикалық тіркелімін өзектілендіру үшін тұрғын үйлердің апаттылығы туралы мәліметтер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қаңтарға дейін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 жергілікті атқарушы органдар</w:t>
            </w:r>
          </w:p>
        </w:tc>
      </w:tr>
    </w:tbl>
    <w:bookmarkStart w:name="z15" w:id="13"/>
    <w:p>
      <w:pPr>
        <w:spacing w:after="0"/>
        <w:ind w:left="0"/>
        <w:jc w:val="left"/>
      </w:pPr>
      <w:r>
        <w:rPr>
          <w:rFonts w:ascii="Times New Roman"/>
          <w:b/>
          <w:i w:val="false"/>
          <w:color w:val="000000"/>
        </w:rPr>
        <w:t xml:space="preserve"> Жиынтық статистикалық жарияланымдар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5171"/>
        <w:gridCol w:w="652"/>
        <w:gridCol w:w="4994"/>
        <w:gridCol w:w="471"/>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кезеңділігі</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үшін статистикалық ақпаратты ұсыну мерзімдері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15-күні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бюллетень</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 жөніндегі мемлекеттік бағдарламаның көрсеткіштері</w:t>
            </w:r>
            <w:r>
              <w:br/>
            </w: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 20 сәуір, 20 шілде, 20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көрсеткіштер </w:t>
            </w:r>
            <w:r>
              <w:br/>
            </w:r>
            <w:r>
              <w:rPr>
                <w:rFonts w:ascii="Times New Roman"/>
                <w:b w:val="false"/>
                <w:i w:val="false"/>
                <w:color w:val="000000"/>
                <w:sz w:val="20"/>
              </w:rPr>
              <w:t>
(орыс және ағылшын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 дамыту мониторингі (2 бөлімнен тұрады)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екірет</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алдын ала деректер" атты қысқаша статистикалық жылнама </w:t>
            </w:r>
            <w:r>
              <w:br/>
            </w: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2021 жылы" атты статистикалық жылнама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бірреет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бірреет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өңірлері 2021 жылы" атты статистикалық жылнама </w:t>
            </w:r>
            <w:r>
              <w:br/>
            </w: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бірреет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цифрларда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бүгін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анықтамалық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анықтамалық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анықтамалық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тұрғын үй қоры туралы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шоттары,</w:t>
            </w:r>
            <w:r>
              <w:br/>
            </w:r>
            <w:r>
              <w:rPr>
                <w:rFonts w:ascii="Times New Roman"/>
                <w:b w:val="false"/>
                <w:i w:val="false"/>
                <w:color w:val="000000"/>
                <w:sz w:val="20"/>
              </w:rPr>
              <w:t>
2016-2020 жылдар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негізгі қорлары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шағын және орта кәсіпкерлік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тұтыну нарығындағы баға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өнеркәсіптегі, құрылыстағы және ауыл шаруашылығындағы баға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көтерме, сыртқы саудадағы және қызметтер саласындағы бағалар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1991-2021 жылдардағы Қазақстандағы бағалары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өнеркәсібі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ауыл, орман және балық шаруашылығы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инвестициялық және құрылыс қызметі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қоршаған ортаны қорғау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көрсетілетін қызметтер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мәдениет</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көлік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байланыс және ақпараттық-коммуникациялық технологиялардың дамуы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ғылымы және инновациялық қызметі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туризмі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көтерме және бөлшек сауда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саудасы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балансы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тілінде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бойынша шикізаттың аса маңызды түрлерінің, өндірістік-техникалық мақсаттағы өнімдердің және тұтыну тауарларының ресурстары мен пайдалану баланстары </w:t>
            </w:r>
            <w:r>
              <w:br/>
            </w: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білім беру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демографиялық жылнамасы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әйелдері мен ерлері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жастары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балалары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егде жастағы халқы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ОДМ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жұмыспен қамтылу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еңбекақы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халықтың тұрмыс деңгейі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жұмыстар жоспары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Респонденттердің алғашқы статистикалық деректерді ұсыну графигі</w:t>
            </w:r>
            <w:r>
              <w:br/>
            </w: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статистикалық ақпаратты тарату графигі </w:t>
            </w:r>
            <w:r>
              <w:br/>
            </w:r>
            <w:r>
              <w:rPr>
                <w:rFonts w:ascii="Times New Roman"/>
                <w:b w:val="false"/>
                <w:i w:val="false"/>
                <w:color w:val="000000"/>
                <w:sz w:val="20"/>
              </w:rPr>
              <w:t>
(қазақ және орыс тілдерінде)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2021 жылғы қызметі туралы есеп</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"е-Статистика" интеграцияланған ақпараттық жүйесі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бойынша буклеттер</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(10 атау)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(10 атау)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(10 атау)</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r>
    </w:tbl>
    <w:bookmarkStart w:name="z16" w:id="14"/>
    <w:p>
      <w:pPr>
        <w:spacing w:after="0"/>
        <w:ind w:left="0"/>
        <w:jc w:val="left"/>
      </w:pPr>
      <w:r>
        <w:rPr>
          <w:rFonts w:ascii="Times New Roman"/>
          <w:b/>
          <w:i w:val="false"/>
          <w:color w:val="000000"/>
        </w:rPr>
        <w:t xml:space="preserve"> 3-бөлім. Мемлекеттік статистика органдары қалыптастыратын ресми статистикалық ақпарат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978"/>
        <w:gridCol w:w="241"/>
        <w:gridCol w:w="2560"/>
        <w:gridCol w:w="506"/>
        <w:gridCol w:w="374"/>
        <w:gridCol w:w="32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жарияланымның атауы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 (статистикалық нысанның индексі, басқа ресми дереккөздер)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ұсыну мерзімдері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 болуы және оны санаттар, жер учаскелерiнiң меншiк иелерi, жердi пайдаланушылар мен алқаптар бойынша бөлу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жердің болуы және оларды санаттар, жер учаскелерінің меншік иелері, жерді пайдаланушылар мен алқаптар бойынша бөлу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жүйесінің статистикасы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наурызға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жүйесінің жағдайы мен дамуы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баяндама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наурызға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халқының денсаулығы және денсаулық сақтау ұйымдарының қызметi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1-ОИПЗ</w:t>
            </w:r>
            <w:r>
              <w:br/>
            </w:r>
            <w:r>
              <w:rPr>
                <w:rFonts w:ascii="Times New Roman"/>
                <w:b w:val="false"/>
                <w:i w:val="false"/>
                <w:color w:val="000000"/>
                <w:sz w:val="20"/>
              </w:rPr>
              <w:t>
7-ЧЗЗВЖУД</w:t>
            </w:r>
            <w:r>
              <w:br/>
            </w:r>
            <w:r>
              <w:rPr>
                <w:rFonts w:ascii="Times New Roman"/>
                <w:b w:val="false"/>
                <w:i w:val="false"/>
                <w:color w:val="000000"/>
                <w:sz w:val="20"/>
              </w:rPr>
              <w:t>
21-БРР</w:t>
            </w:r>
            <w:r>
              <w:br/>
            </w:r>
            <w:r>
              <w:rPr>
                <w:rFonts w:ascii="Times New Roman"/>
                <w:b w:val="false"/>
                <w:i w:val="false"/>
                <w:color w:val="000000"/>
                <w:sz w:val="20"/>
              </w:rPr>
              <w:t>
26-сеть</w:t>
            </w:r>
            <w:r>
              <w:br/>
            </w:r>
            <w:r>
              <w:rPr>
                <w:rFonts w:ascii="Times New Roman"/>
                <w:b w:val="false"/>
                <w:i w:val="false"/>
                <w:color w:val="000000"/>
                <w:sz w:val="20"/>
              </w:rPr>
              <w:t>
27-ДИ</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жинақ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ахуал туралы ақпарат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3-ЕН (жасырын жұмыссыздық), 1-Е (жұмысқа орналастыру), шетелдік жұмыс күшін тарту және шетел жұмыскерлерін Қазақстан Республикасында жұмысқа орналастыру бойынша есеп</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12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11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тағайындау және төлеу туралы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15 қазан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Индустрия және инфрақұрылымдық даму министрлігінің</w:t>
            </w:r>
            <w:r>
              <w:br/>
            </w:r>
            <w:r>
              <w:rPr>
                <w:rFonts w:ascii="Times New Roman"/>
                <w:b w:val="false"/>
                <w:i w:val="false"/>
                <w:color w:val="000000"/>
                <w:sz w:val="20"/>
              </w:rPr>
              <w:t>
Құрылыс және тұрғын үй-коммуналдық шаруашылық істері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құрылыс материалдарын өндірушілердің (жеткізушілердің) өткізу және құрылыс ұйымдарының сатып алу бағасы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ҚМЖЖ-1, </w:t>
            </w:r>
            <w:r>
              <w:br/>
            </w:r>
            <w:r>
              <w:rPr>
                <w:rFonts w:ascii="Times New Roman"/>
                <w:b w:val="false"/>
                <w:i w:val="false"/>
                <w:color w:val="000000"/>
                <w:sz w:val="20"/>
              </w:rPr>
              <w:t>
ҚМЖЖ-2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30-күніне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Республикасының Қаржы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және мемлекет кепілдік берген қарыздарды, мемлекет кепілгерлігімен берілетін қарыздарды игеру және өтеу туралы ақпарат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1-ОПЗ</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қаңтар,</w:t>
            </w:r>
            <w:r>
              <w:br/>
            </w:r>
            <w:r>
              <w:rPr>
                <w:rFonts w:ascii="Times New Roman"/>
                <w:b w:val="false"/>
                <w:i w:val="false"/>
                <w:color w:val="000000"/>
                <w:sz w:val="20"/>
              </w:rPr>
              <w:t>
25 сәуір,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w:t>
            </w:r>
            <w:r>
              <w:br/>
            </w:r>
            <w:r>
              <w:rPr>
                <w:rFonts w:ascii="Times New Roman"/>
                <w:b w:val="false"/>
                <w:i w:val="false"/>
                <w:color w:val="000000"/>
                <w:sz w:val="20"/>
              </w:rPr>
              <w:t>
25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шетел қарыздары бойынша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14-ПБ</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қаңтар,</w:t>
            </w:r>
            <w:r>
              <w:br/>
            </w:r>
            <w:r>
              <w:rPr>
                <w:rFonts w:ascii="Times New Roman"/>
                <w:b w:val="false"/>
                <w:i w:val="false"/>
                <w:color w:val="000000"/>
                <w:sz w:val="20"/>
              </w:rPr>
              <w:t>
29 сәуір,</w:t>
            </w:r>
            <w:r>
              <w:br/>
            </w:r>
            <w:r>
              <w:rPr>
                <w:rFonts w:ascii="Times New Roman"/>
                <w:b w:val="false"/>
                <w:i w:val="false"/>
                <w:color w:val="000000"/>
                <w:sz w:val="20"/>
              </w:rPr>
              <w:t>
29 шілде,</w:t>
            </w:r>
            <w:r>
              <w:br/>
            </w:r>
            <w:r>
              <w:rPr>
                <w:rFonts w:ascii="Times New Roman"/>
                <w:b w:val="false"/>
                <w:i w:val="false"/>
                <w:color w:val="000000"/>
                <w:sz w:val="20"/>
              </w:rPr>
              <w:t>
29 қазан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және спорт жұмыстарын талдау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1-ДШ</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Республикасының Ұлттық Банкі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балансы бойынша жиынтық статистикалық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 7-ТБ, 9-10-ТБ, 14-17 ТБ, 11-ТБ-ЖС, 11-ТБ-ӨС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инвестициялық позиция бойынша жиынтық статистикалық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7-ТБ,9-ТБ, 11-ТБ-ЖС, 11-ТБ-ӨС, 14-17 ТБ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борыш бойынша жиынтық статистикалық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11-ТБ-ЖС, 11-ТБ-ӨС, 14-15 ТБ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QEDS Дүниежүзілік Банкінің деректер базасы үшін сыртқы борыш бойынша жиынтық статистикалық есептер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11-ТБ-ЖС, 11-ТБ-ӨС, 14-15-ТБ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қаңтардан кешіктірмей,</w:t>
            </w:r>
            <w:r>
              <w:br/>
            </w:r>
            <w:r>
              <w:rPr>
                <w:rFonts w:ascii="Times New Roman"/>
                <w:b w:val="false"/>
                <w:i w:val="false"/>
                <w:color w:val="000000"/>
                <w:sz w:val="20"/>
              </w:rPr>
              <w:t>
17 сәуірден кешіктірмей,</w:t>
            </w:r>
            <w:r>
              <w:br/>
            </w:r>
            <w:r>
              <w:rPr>
                <w:rFonts w:ascii="Times New Roman"/>
                <w:b w:val="false"/>
                <w:i w:val="false"/>
                <w:color w:val="000000"/>
                <w:sz w:val="20"/>
              </w:rPr>
              <w:t>
17 шілдеден кешіктірмей,</w:t>
            </w:r>
            <w:r>
              <w:br/>
            </w:r>
            <w:r>
              <w:rPr>
                <w:rFonts w:ascii="Times New Roman"/>
                <w:b w:val="false"/>
                <w:i w:val="false"/>
                <w:color w:val="000000"/>
                <w:sz w:val="20"/>
              </w:rPr>
              <w:t>
17 қазаннан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PSDS Дүниежүзілік Банкінің деректер базасы үшін кеңейтілген айқындаудағы мемлекеттік сектордың сыртқы борышы бойынша жиынтық статистикалық есептер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9-ТБ,11-ТБ-ЖС, 11-ТБ-ӨС, 14-15-ТБ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қаңтардан кешіктірмей,</w:t>
            </w:r>
            <w:r>
              <w:br/>
            </w:r>
            <w:r>
              <w:rPr>
                <w:rFonts w:ascii="Times New Roman"/>
                <w:b w:val="false"/>
                <w:i w:val="false"/>
                <w:color w:val="000000"/>
                <w:sz w:val="20"/>
              </w:rPr>
              <w:t>
17 сәуірден кешіктірмей,</w:t>
            </w:r>
            <w:r>
              <w:br/>
            </w:r>
            <w:r>
              <w:rPr>
                <w:rFonts w:ascii="Times New Roman"/>
                <w:b w:val="false"/>
                <w:i w:val="false"/>
                <w:color w:val="000000"/>
                <w:sz w:val="20"/>
              </w:rPr>
              <w:t>
17 шілдеден кешіктірмей,</w:t>
            </w:r>
            <w:r>
              <w:br/>
            </w:r>
            <w:r>
              <w:rPr>
                <w:rFonts w:ascii="Times New Roman"/>
                <w:b w:val="false"/>
                <w:i w:val="false"/>
                <w:color w:val="000000"/>
                <w:sz w:val="20"/>
              </w:rPr>
              <w:t>
17 қазаннан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Борышкерлерінің есептілік жүйесі үшін жеке кепілдік берілмеген ұзақ мерзімді сыртқы борыш бойынша жиынтық статистикалық есеп DRS (№4 нысан)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11-ТБ-ЖС, 11-ТБ-ӨС, 15-ТБ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сәуірден кешіктірмей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БҰҰ сауда және даму жөніндегі конференциясы үшін шетелдік тікелей инвестициялар бойынша жиынтық статистикалық есептер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статистикалық бөлімі үшін көрсетілетін қызметтердің халықаралық саудасының статистикасы бойынша жиынтық деректер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2-5-ТБ, 7-ТБ, 9-ТБ, 10-ТБ, 11-ТБ-ЖС, 11-ТБ-ӨС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сұратуда көрсетіледі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резервтер және шетел валютасындағы өтімділік бойынша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соңғы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SEFER форматындағы есеп – резервтік активтер нысанында ұсталатын бағалы қағаздарды географиялық бөлуге шолу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сұратуда көрсетіледі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сыртқы борышы, халықаралық инвестициялық позиция және салым бағыты бойынша тікелей инвестициялар статистикасы бойынша талдамалық кестелер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14-17-ТБ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кестелер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xml:space="preserve">
10 қазан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 халықаралық қызметтер және жеке трансферттер бойынша талдамалық кестелер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2-5-ТБ, 7-ТБ, 9-10-ТБ, 11-ТБ-ЖС, 11-ТБ-ӨС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кестелер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қаңтар,</w:t>
            </w:r>
            <w:r>
              <w:br/>
            </w:r>
            <w:r>
              <w:rPr>
                <w:rFonts w:ascii="Times New Roman"/>
                <w:b w:val="false"/>
                <w:i w:val="false"/>
                <w:color w:val="000000"/>
                <w:sz w:val="20"/>
              </w:rPr>
              <w:t>
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CPIS портфельдік инвестицияларды үйлестірілген зерттеу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9-ТБ, 15-ТБ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 тікелей инвестицияларды үйлестірілген зерттеу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7-ТБ, 9-ТБ және басқа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есептер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монетарлық шолуы (ақша-кредит статистикасын құру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банктердің монетарлық шолуы (ақша-кредит статистикасын құру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қаржылық ұйымдардың монетарлық шолуы, қаржы секторының шолуы (ақша-кредит статистикасын құрастыру шеңберінде)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басқа да қаржы ұйымдарының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шолулар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Composition of Foreign Exchange Reserves" (COFER) ХВҚ үшін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ішкі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 белгілеген мерзімге сәйкес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Bank" (MFSCBS) ХВҚ үшін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Depository Corporations" (MFSODC) ХВҚ үшін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Corporations" (MFSOFC) ХВҚ үшін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қаржылық ұйымдардың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екінші айдың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"Monetary Aggregates" (MFSMS) ХВҚ үшін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және екінші деңгейдегі банктердің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w:t>
            </w:r>
            <w:r>
              <w:br/>
            </w:r>
            <w:r>
              <w:rPr>
                <w:rFonts w:ascii="Times New Roman"/>
                <w:b w:val="false"/>
                <w:i w:val="false"/>
                <w:color w:val="000000"/>
                <w:sz w:val="20"/>
              </w:rPr>
              <w:t>
соңына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Rates and Share Prices" (MFSINT) ХВҚ үшін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банктің мөлшерлемелері бойынша деректер және басқа да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6-жұмыс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Rates" (916ER) ХВҚ үшін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бағамдары туралы KASE-нің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6-жұмыс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Liquidity" (916IL) ХВҚ үшін стандартталған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жиынтық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6-жұмыс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статистикалық бюллетені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байқаулардың статистикалық нысандары, монетарлық статистика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w:t>
            </w:r>
            <w:r>
              <w:br/>
            </w:r>
            <w:r>
              <w:rPr>
                <w:rFonts w:ascii="Times New Roman"/>
                <w:b w:val="false"/>
                <w:i w:val="false"/>
                <w:color w:val="000000"/>
                <w:sz w:val="20"/>
              </w:rPr>
              <w:t>
(электрондық басылым)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кезеңнен кейінгі </w:t>
            </w:r>
            <w:r>
              <w:br/>
            </w:r>
            <w:r>
              <w:rPr>
                <w:rFonts w:ascii="Times New Roman"/>
                <w:b w:val="false"/>
                <w:i w:val="false"/>
                <w:color w:val="000000"/>
                <w:sz w:val="20"/>
              </w:rPr>
              <w:t>
 айдың соңғы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төлем балансы және сыртқы борышы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 7-ТБ, 9-10-ТБ, 14-17-ТБ, 11-ТБ-ЖС, 11-ТБ-ӨС жәнебасқа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статистикалық жарияланым (электрондық басылым)</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депозиттік, валюта нарықтарының көрсеткіштері бойынша жиынтық деректер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баланстық шоттары және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шығу кестесіне сәйкес (http://www.nationalbank.kz)</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Экология, геология және табиғи ресурстар министрлігінің</w:t>
            </w:r>
            <w:r>
              <w:br/>
            </w:r>
            <w:r>
              <w:rPr>
                <w:rFonts w:ascii="Times New Roman"/>
                <w:b w:val="false"/>
                <w:i w:val="false"/>
                <w:color w:val="000000"/>
                <w:sz w:val="20"/>
              </w:rPr>
              <w:t>
Орман шаруашылығы және жануарлар дүниесі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дақылдарымен жұмыс істеу және ормандарды қалпына келтіру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бұталар тұқымдарының себу сапасы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күндік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өрт (орман)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10, 20, 30-күндеріне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заңнамасының бұзылуы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орманшар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мемлекеттік есебі және орман қорын мемлекеттік орман қорының санаттары мен жерлер бойынша бөлу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орманды күтіп баптау шаралары, сүрек босату, шырын ағызу мен жанама орман пайдалану жөніндегі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наурыз, 20 шілде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 қорын әзірлеу және беру, оның тұқымдық құрамы мен тауарлық құрылымы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түсімдері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және 10 шілдеге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аумақтарды есепке алу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бойынша өндірістік жоспарды орындау туралы есеп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және 10 шілдеге (қоса алғанда)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тұқымын дайындау туралы есеп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1 ақпанға (қоса алғанда)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Экология, геология және табиғи ресурстар министрлігінің Су ресурстары комитеті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бойынша су алу, пайдалану және су бұрудың негізгі көрсеткіштері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 көрсетіледі, бірақ есепті жылдан кейінгі жылдың 1 сәуірінен ерте емес</w:t>
            </w:r>
          </w:p>
        </w:tc>
      </w:tr>
    </w:tbl>
    <w:bookmarkStart w:name="z17" w:id="15"/>
    <w:p>
      <w:pPr>
        <w:spacing w:after="0"/>
        <w:ind w:left="0"/>
        <w:jc w:val="both"/>
      </w:pPr>
      <w:r>
        <w:rPr>
          <w:rFonts w:ascii="Times New Roman"/>
          <w:b w:val="false"/>
          <w:i w:val="false"/>
          <w:color w:val="000000"/>
          <w:sz w:val="28"/>
        </w:rPr>
        <w:t>
      Ескертпе: аббревиатуралардың толық жазылуы: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10738"/>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Атаулы әлеуметтік көмек</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Әкімшілік-аумақтық объектілердің жіктеуіші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медициналық сақтандыру қоры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Біріккен Ұлттар Ұйымы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өңірлік өнімі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Әділетмині</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Әділет министрлігі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Білім және ғылым министрлігі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w:t>
            </w:r>
            <w:r>
              <w:br/>
            </w:r>
            <w:r>
              <w:rPr>
                <w:rFonts w:ascii="Times New Roman"/>
                <w:b w:val="false"/>
                <w:i w:val="false"/>
                <w:color w:val="000000"/>
                <w:sz w:val="20"/>
              </w:rPr>
              <w:t>
ҚР ДСМ ҚДСҰО ШЖҚ РМК"СЭСжМ ҒПО" филиалы</w:t>
            </w:r>
            <w:r>
              <w:br/>
            </w:r>
            <w:r>
              <w:rPr>
                <w:rFonts w:ascii="Times New Roman"/>
                <w:b w:val="false"/>
                <w:i w:val="false"/>
                <w:color w:val="000000"/>
                <w:sz w:val="20"/>
              </w:rPr>
              <w:t>
ҚР ЕХӘҚМ ЕРДО АҚ</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Денсаулық сақтау министрлігі</w:t>
            </w:r>
            <w:r>
              <w:br/>
            </w:r>
            <w:r>
              <w:rPr>
                <w:rFonts w:ascii="Times New Roman"/>
                <w:b w:val="false"/>
                <w:i w:val="false"/>
                <w:color w:val="000000"/>
                <w:sz w:val="20"/>
              </w:rPr>
              <w:t>
- Қазақстан Республикасы Денсаулық сақтау министрлігінің "Қоғамдық денсаулық сақтау ұлттық орталығы" шаруашылық жүргізу құқығындағы Республикалық мемлекеттік кәсіпорнының "Санитариялық- эпидемиологиялық сараптама және мониторинг ғылыми-практикалық орталығы" филиалы</w:t>
            </w:r>
            <w:r>
              <w:br/>
            </w:r>
            <w:r>
              <w:rPr>
                <w:rFonts w:ascii="Times New Roman"/>
                <w:b w:val="false"/>
                <w:i w:val="false"/>
                <w:color w:val="000000"/>
                <w:sz w:val="20"/>
              </w:rPr>
              <w:t>
- Қазақстан Республикасы Еңбек және халықты әлеуметтік қорғау министрлігі жанындағы "Еңбек ресурстарын дамыту орталығы" АҚ</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және инфрақұрылымдық даму министрлігі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ИИДМБ</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 индустриялық-инновациялық дамытудың мемлекеттік бағдарламасы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МКК</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Қаржы министрлігінің Мемлекеттік кірістер комитеті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банкі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МӘСҚ</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әлеуметтік сақтандыру қоры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ОДМ</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Орнықты даму мақсаттары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Тәуелсіз Мемлекеттер Достастығы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ҰШЖ</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шоттар жүйесі</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ХВҚ</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валюта қоры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ШФҚ</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Шаруа, фермер қожалықтары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CDIS</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Coordinated Direct Investment Survey</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DRS</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Debtor Reporting System</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Programme for International Student Assessment</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PSDS</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Public Sector Debt Statistics</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QEDS</w:t>
            </w:r>
          </w:p>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Quarterly External Debt Statistics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