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646d" w14:textId="a5a6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туристік брендтер тізілімін қалыптастыру және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2021 жылғы 27 қыркүйектегі № 291 бұйрығы. Қазақстан Республикасының Әділет министрлігінде 2021 жылғы 28 қыркүйекте № 24545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20-25)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туристік брендтер тізілімін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291 Бұйрықпен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туристік брендтер тізілімін қалыптастыру және жүргізу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Ұлттық туристік брендтер тізілімін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Республикасындағы туристік қызмет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әзірленді және ұлттық туристік брендтер тізілімін (бұдан әрі – тізілім) қалыптастыру және жүргізу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"Kazakh Tourism" ұлттық компаниясы" акционерлік қоғамын құру туралы" Қазақстан Республикасы Үкіметінің 2017 жылғы 14 шілдедегі № 428 қаулысымен құрылған ұйыммен (бұдан әрі – Ұйым) елдің туристік мүмкіндіктерін ішкі және халықаралық туристік нарықтарда ілгерілету үшін әзірленген және тізілімге енгізілген, сондай-ақ халықаралық деңгейде елдің танымал оң туристік имиджін қалыптастыратын туристік бренд ұлттық туристік бренд болып табылады.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Туристік брендтерге туристер арасында танымал табиғи және тарихи-мәдени мұраның көрнекті орындары, жергілікті жер және (немесе) аумақ, сондай-ақ осы объектілерге баруды қамтитын туристік маршруттар, туристердің үлкен ағынын тартатын бірегей оқиғалар (іс-шаралар), қызметтер мен іс-әрекеттер жатады.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Ұлттық туристік брендтер тізілімін қалыптастыру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Тізілімді қалыптастыру мақсатында Ұйым Заңның </w:t>
      </w:r>
      <w:r>
        <w:rPr>
          <w:rFonts w:ascii="Times New Roman"/>
          <w:b w:val="false"/>
          <w:i w:val="false"/>
          <w:color w:val="000000"/>
          <w:sz w:val="28"/>
        </w:rPr>
        <w:t>14-3-бабының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туристік брендтерді әзірлеуді және ішкі және халықаралық туристік нарықтарда ілгерілетуді жүзеге асырады.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Туристік брендті әзірлеу Қазақстан Республикасының туристік әлеуетін талдауға негізделе отырып жүзеге асырылады және туристік бренд тұжырымдамасын (бұдан әрі – Тұжырымдама) дайындауды білдіреді.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Тұжырымдама Ұйыммен дайындалады және туристік брендтің миссиясын, мақсатты нарықты, туристік брендті қолдану әдістерін және күтілетін нәтижені анықтауды қамтиды.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Дайындалған Тұжырымдама Ұйымның алқалы атқарушы органының (бұдан әрі – Басқарма) қарауына шығарылады.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Басқарма ұсынылған Тұжырымдаманы ұсынылған күннен бастап он жұмыс күні ішінде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келу тұрғысына қарайды.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Тұжырымдаманы қарау қорытындылары бойынша Басқарма Тұжырымдаманы мақұлдау туралы не мақұлдаудан бас тарту туралы шешім қабылдайды.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Басқарма Тұжырымдаманы мақұлдаған жағдайда, Ұйым мақұлданған күнінен бастап алты ай ішінде туристік брендті ілгерілету бойынша жұмыс жүргізеді.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Мақұлдаудан бас тартылған жағдайда Тұжырымдама пысықталады және Басқарманың қайта қарауына енгізіледі.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Туристік брендті ілгеріту бұқаралық ақпарат құралдарында жарнамалық науқандар өткізу, әлеуметтік желілер арқылы ілгерілету, мақсатты нарықтардың ішкі және халықаралық іс-шараларында презентациялар өткізу жөніндегі іс-шараларды қамтиды.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Туристік брендті ілгерілету бойынша жүргізілген жұмыстың қорытындылары бойынша Ұйым күнтізбелік отыз күн ішінде туристік брендті ілгерілету жөніндегі жұмыстардың талдамалық және бағалау деректерін дайындау мақсатында маркетингтік зерттеу жүргізеді.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Маркетингтік зерттеу нәтижелері маркетингтік зерттеу аяқталған күнінен бастап он жұмыс күні ішінде Басқарманың қарауына шығарылады.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Басқарма он жұмыс күні ішінде маркетингтік зерттеу нәтижелерін қарайды және туристік брендті тізілімге енгізу туралы не тізілімге енгізуден бас тарту туралы шешім қабылдайды.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Басқарма туристік брендті тізілімге енгізу туралы шешім қабылдаған жағдайда, Ұйым шешім қабылданған күнінен бастап он жұмыс күні ішінде туристік бренд туралы мәліметтерді тізілімге енгізеді.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Туристік бренд тізілімге енгізілген күнінен бастап ұлттық туристік бренд болып саналады.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Туристік брендті тізілімге енгізуден бас тарту үшін туристік брендті ілгерілету қорытындылары бойынша маркетингтік зерттеудің қанағаттанғысыз нәтижелері негіз болып табылады.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Туристік брендті тізілімге енгізуден бас тартылған жағдайда, туристік брендті ілгерілету бойынша одан әрі жұмыс тоқтатылады.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Ұлттық туристік брендтер тізілімін жүргізу тәртібі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Тізілімді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электрондық жеткізгіште қазақ, орыс және ағылшын тілдерінде Ұйым жүргізеді және Ұйымның интернет-ресурсында орналастырылады.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Тізілім ұлттық туристік бренд туралы мынадай мәліметтерді қамтиды: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сипаттамасы;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орналасқан жері;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JPEG немесе PNG форматтарындағы, саны он данадан кем емес, әртүрлі масштабтағы және ракурстағы ұлттық туристік бренд туралы толық түсінік беретін фотосуреттер;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маркетингтік зерттеу нәтижелері.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Тізілімді жүргізу: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туристік бренд туралы мәліметтерді енгізу;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туристік бренд туралы мәліметтер өзгерген кезде тізілімді жаңарту, сондай-ақ ұлттық туристік брендті тізілімнен алып тастау жолымен жүзеге асырылады.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Тізілімді өзектендіру мақсатында Ұйым ұлттық туристік бренд туралы мәліметтерді өзгерту және елдің халықаралық деңгейдегі имиджі үшін ұлттық туристік брендтің ерекше мәнін жоғалту тұрғысынан ұлттық туристік брендтердің жыл сайынғы мониторингін жүргізеді.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Тізілімде ұлттық туристік бренд туралы мәліметтерді өзгерту және (немесе) алып тастау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жүргізілген мониторинг нәтижелерінің қорытындысы бойынша Басқарма шешімінің негізінде жүзеге асырылады.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туристік брендтер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туристік брендтер тізілімі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21"/>
        <w:gridCol w:w="2570"/>
        <w:gridCol w:w="1050"/>
        <w:gridCol w:w="4088"/>
        <w:gridCol w:w="1279"/>
        <w:gridCol w:w="822"/>
        <w:gridCol w:w="822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бренд 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брендтің сипаттамасы (қысқаша сипаттамасы, шығу тегі)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брендтің орналасқан жері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Фотосуреттер (Қағидалардың 19-тармағының 4) тармақшасына сәйкес)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Маркетингтік зерттеу нәтижелері туралы ақпарат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 нөмірі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мәліметтер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