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fff82" w14:textId="38fff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сипаттағы трансферттердің есеп-қисаптары әдістемесін бекіту туралы" Қазақстан Республикасы Ұлттық экономика министрінің 2014 жылғы 11 желтоқсандағы № 139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28 қыркүйектегі № 86 бұйрығы. Қазақстан Республикасының Әділет министрлігінде 2021 жылғы 30 қыркүйекте № 24580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"Жалпы сипаттағы трансферттердің есеп-қисаптар әдістемесін бекіту туралы" Қазақстан Республикасы Ұлттық экономика министрінің 2014 жылғы 11 желтоқсандағы № 139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10068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кіріспе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Республикасының Бюджет кодексі </w:t>
      </w:r>
      <w:r>
        <w:rPr>
          <w:rFonts w:ascii="Times New Roman"/>
          <w:b w:val="false"/>
          <w:i w:val="false"/>
          <w:color w:val="000000"/>
          <w:sz w:val="28"/>
        </w:rPr>
        <w:t>45-бабының</w:t>
      </w:r>
      <w:r>
        <w:rPr>
          <w:rFonts w:ascii="Times New Roman"/>
          <w:b w:val="false"/>
          <w:i w:val="false"/>
          <w:color w:val="000000"/>
          <w:sz w:val="28"/>
        </w:rPr>
        <w:t xml:space="preserve"> 9-тармағына сәйкес және бюджетаралық қатынастарды жетілдіру мақсатында БҰЙЫРАМЫН:";</w:t>
      </w:r>
    </w:p>
    <w:bookmarkEnd w:id="3"/>
    <w:bookmarkStart w:name="z8" w:id="4"/>
    <w:p>
      <w:pPr>
        <w:spacing w:after="0"/>
        <w:ind w:left="0"/>
        <w:jc w:val="both"/>
      </w:pPr>
      <w:r>
        <w:rPr>
          <w:rFonts w:ascii="Times New Roman"/>
          <w:b w:val="false"/>
          <w:i w:val="false"/>
          <w:color w:val="000000"/>
          <w:sz w:val="28"/>
        </w:rPr>
        <w:t xml:space="preserve">
      көрсетілген бұйрықпен бекітілген Жалпы сипаттағы трансферттердің есеп-қисаптары </w:t>
      </w:r>
      <w:r>
        <w:rPr>
          <w:rFonts w:ascii="Times New Roman"/>
          <w:b w:val="false"/>
          <w:i w:val="false"/>
          <w:color w:val="000000"/>
          <w:sz w:val="28"/>
        </w:rPr>
        <w:t>әдістемесі</w:t>
      </w:r>
      <w:r>
        <w:rPr>
          <w:rFonts w:ascii="Times New Roman"/>
          <w:b w:val="false"/>
          <w:i w:val="false"/>
          <w:color w:val="000000"/>
          <w:sz w:val="28"/>
        </w:rPr>
        <w:t xml:space="preserve"> осы бұйрыққа қосымшаға сәйкес редакцияда жазылсын.</w:t>
      </w:r>
    </w:p>
    <w:bookmarkEnd w:id="4"/>
    <w:bookmarkStart w:name="z9" w:id="5"/>
    <w:p>
      <w:pPr>
        <w:spacing w:after="0"/>
        <w:ind w:left="0"/>
        <w:jc w:val="both"/>
      </w:pPr>
      <w:r>
        <w:rPr>
          <w:rFonts w:ascii="Times New Roman"/>
          <w:b w:val="false"/>
          <w:i w:val="false"/>
          <w:color w:val="000000"/>
          <w:sz w:val="28"/>
        </w:rPr>
        <w:t>
      2. Бюджет саясаты департаменті заңнамада белгіленген тәртіппен:</w:t>
      </w:r>
    </w:p>
    <w:bookmarkEnd w:id="5"/>
    <w:bookmarkStart w:name="z10" w:id="6"/>
    <w:p>
      <w:pPr>
        <w:spacing w:after="0"/>
        <w:ind w:left="0"/>
        <w:jc w:val="both"/>
      </w:pPr>
      <w:r>
        <w:rPr>
          <w:rFonts w:ascii="Times New Roman"/>
          <w:b w:val="false"/>
          <w:i w:val="false"/>
          <w:color w:val="000000"/>
          <w:sz w:val="28"/>
        </w:rPr>
        <w:t>
      1) осы бұйрықты Қазақстан Республикасының Әдiлет министрлiгiнде мемлекеттiк тiркеуді;</w:t>
      </w:r>
    </w:p>
    <w:bookmarkEnd w:id="6"/>
    <w:bookmarkStart w:name="z11" w:id="7"/>
    <w:p>
      <w:pPr>
        <w:spacing w:after="0"/>
        <w:ind w:left="0"/>
        <w:jc w:val="both"/>
      </w:pPr>
      <w:r>
        <w:rPr>
          <w:rFonts w:ascii="Times New Roman"/>
          <w:b w:val="false"/>
          <w:i w:val="false"/>
          <w:color w:val="000000"/>
          <w:sz w:val="28"/>
        </w:rPr>
        <w:t xml:space="preserve">
      2) осы бұйрықты Қазақстан Республикасы Ұлттық экономика министрлігінің интернет-ресурсында орналастыруды; </w:t>
      </w:r>
    </w:p>
    <w:bookmarkEnd w:id="7"/>
    <w:bookmarkStart w:name="z12" w:id="8"/>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8"/>
    <w:bookmarkStart w:name="z13"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9"/>
    <w:bookmarkStart w:name="z14"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2021 жылғы 28 қыркүйектегі</w:t>
            </w:r>
            <w:r>
              <w:br/>
            </w:r>
            <w:r>
              <w:rPr>
                <w:rFonts w:ascii="Times New Roman"/>
                <w:b w:val="false"/>
                <w:i w:val="false"/>
                <w:color w:val="000000"/>
                <w:sz w:val="20"/>
              </w:rPr>
              <w:t>№ 86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11 желтоқсандағы</w:t>
            </w:r>
            <w:r>
              <w:br/>
            </w:r>
            <w:r>
              <w:rPr>
                <w:rFonts w:ascii="Times New Roman"/>
                <w:b w:val="false"/>
                <w:i w:val="false"/>
                <w:color w:val="000000"/>
                <w:sz w:val="20"/>
              </w:rPr>
              <w:t>№ 139 бұйрығымен</w:t>
            </w:r>
            <w:r>
              <w:br/>
            </w:r>
            <w:r>
              <w:rPr>
                <w:rFonts w:ascii="Times New Roman"/>
                <w:b w:val="false"/>
                <w:i w:val="false"/>
                <w:color w:val="000000"/>
                <w:sz w:val="20"/>
              </w:rPr>
              <w:t>бекітілген</w:t>
            </w:r>
          </w:p>
        </w:tc>
      </w:tr>
    </w:tbl>
    <w:bookmarkStart w:name="z18" w:id="11"/>
    <w:p>
      <w:pPr>
        <w:spacing w:after="0"/>
        <w:ind w:left="0"/>
        <w:jc w:val="left"/>
      </w:pPr>
      <w:r>
        <w:rPr>
          <w:rFonts w:ascii="Times New Roman"/>
          <w:b/>
          <w:i w:val="false"/>
          <w:color w:val="000000"/>
        </w:rPr>
        <w:t xml:space="preserve"> Жалпы сипаттағы трансферттердің есеп-қисаптары әдістемесі</w:t>
      </w:r>
    </w:p>
    <w:bookmarkEnd w:id="11"/>
    <w:bookmarkStart w:name="z19" w:id="12"/>
    <w:p>
      <w:pPr>
        <w:spacing w:after="0"/>
        <w:ind w:left="0"/>
        <w:jc w:val="left"/>
      </w:pPr>
      <w:r>
        <w:rPr>
          <w:rFonts w:ascii="Times New Roman"/>
          <w:b/>
          <w:i w:val="false"/>
          <w:color w:val="000000"/>
        </w:rPr>
        <w:t xml:space="preserve"> 1-тарау. Жалпы ережелер</w:t>
      </w:r>
    </w:p>
    <w:bookmarkEnd w:id="12"/>
    <w:bookmarkStart w:name="z20" w:id="13"/>
    <w:p>
      <w:pPr>
        <w:spacing w:after="0"/>
        <w:ind w:left="0"/>
        <w:jc w:val="both"/>
      </w:pPr>
      <w:r>
        <w:rPr>
          <w:rFonts w:ascii="Times New Roman"/>
          <w:b w:val="false"/>
          <w:i w:val="false"/>
          <w:color w:val="000000"/>
          <w:sz w:val="28"/>
        </w:rPr>
        <w:t xml:space="preserve">
      1. Осы Жалпы сипаттағы трансферттердің есеп-қисаптары әдістемесі (бұдан әрі – Әдістеме) Қазақстан Республикасы Бюджет кодексінің (бұдан әрі – Бюджет кодексі) </w:t>
      </w:r>
      <w:r>
        <w:rPr>
          <w:rFonts w:ascii="Times New Roman"/>
          <w:b w:val="false"/>
          <w:i w:val="false"/>
          <w:color w:val="000000"/>
          <w:sz w:val="28"/>
        </w:rPr>
        <w:t>45-бабына</w:t>
      </w:r>
      <w:r>
        <w:rPr>
          <w:rFonts w:ascii="Times New Roman"/>
          <w:b w:val="false"/>
          <w:i w:val="false"/>
          <w:color w:val="000000"/>
          <w:sz w:val="28"/>
        </w:rPr>
        <w:t xml:space="preserve"> сәйкес әзірленді және облыстардың, республикалық маңызы бар қалалардың, астананың бюджеттері үшін үш жылдық кезеңге арналған жалпы сипаттағы трансферттердің көлемін айқындау кезінде және олар әрбір үш жылда өзгерген кезде қолданылады.</w:t>
      </w:r>
    </w:p>
    <w:bookmarkEnd w:id="13"/>
    <w:bookmarkStart w:name="z21" w:id="14"/>
    <w:p>
      <w:pPr>
        <w:spacing w:after="0"/>
        <w:ind w:left="0"/>
        <w:jc w:val="left"/>
      </w:pPr>
      <w:r>
        <w:rPr>
          <w:rFonts w:ascii="Times New Roman"/>
          <w:b/>
          <w:i w:val="false"/>
          <w:color w:val="000000"/>
        </w:rPr>
        <w:t xml:space="preserve"> 2-тарау. Жалпы сипаттағы трансферттердің көлемін айқындау</w:t>
      </w:r>
    </w:p>
    <w:bookmarkEnd w:id="14"/>
    <w:bookmarkStart w:name="z22" w:id="15"/>
    <w:p>
      <w:pPr>
        <w:spacing w:after="0"/>
        <w:ind w:left="0"/>
        <w:jc w:val="both"/>
      </w:pPr>
      <w:r>
        <w:rPr>
          <w:rFonts w:ascii="Times New Roman"/>
          <w:b w:val="false"/>
          <w:i w:val="false"/>
          <w:color w:val="000000"/>
          <w:sz w:val="28"/>
        </w:rPr>
        <w:t xml:space="preserve">
      2. Жалпы сипаттағы трансферттердің көлемі Бюджет </w:t>
      </w:r>
      <w:r>
        <w:rPr>
          <w:rFonts w:ascii="Times New Roman"/>
          <w:b w:val="false"/>
          <w:i w:val="false"/>
          <w:color w:val="000000"/>
          <w:sz w:val="28"/>
        </w:rPr>
        <w:t>кодексіне</w:t>
      </w:r>
      <w:r>
        <w:rPr>
          <w:rFonts w:ascii="Times New Roman"/>
          <w:b w:val="false"/>
          <w:i w:val="false"/>
          <w:color w:val="000000"/>
          <w:sz w:val="28"/>
        </w:rPr>
        <w:t xml:space="preserve"> сәйкес облыстардың, республикалық маңызы бар қалалардың, астананың тиісті бюджеттерінің кірістері (трансферттерді шегергенде) мен шығындарының болжамды көлемі арасындағы айырмашылық ретінде айқындалады және мынадай формула бойынша есептеледі:</w:t>
      </w:r>
    </w:p>
    <w:bookmarkEnd w:id="15"/>
    <w:bookmarkStart w:name="z23" w:id="16"/>
    <w:p>
      <w:pPr>
        <w:spacing w:after="0"/>
        <w:ind w:left="0"/>
        <w:jc w:val="both"/>
      </w:pPr>
      <w:r>
        <w:rPr>
          <w:rFonts w:ascii="Times New Roman"/>
          <w:b w:val="false"/>
          <w:i w:val="false"/>
          <w:color w:val="000000"/>
          <w:sz w:val="28"/>
        </w:rPr>
        <w:t>
      ЖСТі=КБКі - ШБКі, мұнда:</w:t>
      </w:r>
    </w:p>
    <w:bookmarkEnd w:id="16"/>
    <w:bookmarkStart w:name="z24" w:id="17"/>
    <w:p>
      <w:pPr>
        <w:spacing w:after="0"/>
        <w:ind w:left="0"/>
        <w:jc w:val="both"/>
      </w:pPr>
      <w:r>
        <w:rPr>
          <w:rFonts w:ascii="Times New Roman"/>
          <w:b w:val="false"/>
          <w:i w:val="false"/>
          <w:color w:val="000000"/>
          <w:sz w:val="28"/>
        </w:rPr>
        <w:t>
      ЖСТі – і-облысының (республикалық маңызы бар қаланың, астананың) жалпы сипаттағы трансферттерінің көлемі;</w:t>
      </w:r>
    </w:p>
    <w:bookmarkEnd w:id="17"/>
    <w:bookmarkStart w:name="z25" w:id="18"/>
    <w:p>
      <w:pPr>
        <w:spacing w:after="0"/>
        <w:ind w:left="0"/>
        <w:jc w:val="both"/>
      </w:pPr>
      <w:r>
        <w:rPr>
          <w:rFonts w:ascii="Times New Roman"/>
          <w:b w:val="false"/>
          <w:i w:val="false"/>
          <w:color w:val="000000"/>
          <w:sz w:val="28"/>
        </w:rPr>
        <w:t>
      КБКі – і-облысы (республикалық маңызы бар қала, астана) кірістерінің болжамды көлемі;</w:t>
      </w:r>
    </w:p>
    <w:bookmarkEnd w:id="18"/>
    <w:bookmarkStart w:name="z26" w:id="19"/>
    <w:p>
      <w:pPr>
        <w:spacing w:after="0"/>
        <w:ind w:left="0"/>
        <w:jc w:val="both"/>
      </w:pPr>
      <w:r>
        <w:rPr>
          <w:rFonts w:ascii="Times New Roman"/>
          <w:b w:val="false"/>
          <w:i w:val="false"/>
          <w:color w:val="000000"/>
          <w:sz w:val="28"/>
        </w:rPr>
        <w:t>
      ШБКі – і-облысы (республикалық маңызы бар қала, астана) шығындарының болжамды көлемі.</w:t>
      </w:r>
    </w:p>
    <w:bookmarkEnd w:id="19"/>
    <w:bookmarkStart w:name="z27" w:id="20"/>
    <w:p>
      <w:pPr>
        <w:spacing w:after="0"/>
        <w:ind w:left="0"/>
        <w:jc w:val="both"/>
      </w:pPr>
      <w:r>
        <w:rPr>
          <w:rFonts w:ascii="Times New Roman"/>
          <w:b w:val="false"/>
          <w:i w:val="false"/>
          <w:color w:val="000000"/>
          <w:sz w:val="28"/>
        </w:rPr>
        <w:t>
      Облыстардың, республикалық маңызы бар қалалардың, астананың бюджеттері кірістерінің болжамды көлемі шығындардың болжамды көлемінен асқан кезде (ЖСТі&gt;0) облыстардың, республикалық маңызы бар қалалардың, астананың бюджеттерінен жоғары тұрған бюджетке бюджеттік алып қоюлар белгіленеді.</w:t>
      </w:r>
    </w:p>
    <w:bookmarkEnd w:id="20"/>
    <w:bookmarkStart w:name="z28" w:id="21"/>
    <w:p>
      <w:pPr>
        <w:spacing w:after="0"/>
        <w:ind w:left="0"/>
        <w:jc w:val="both"/>
      </w:pPr>
      <w:r>
        <w:rPr>
          <w:rFonts w:ascii="Times New Roman"/>
          <w:b w:val="false"/>
          <w:i w:val="false"/>
          <w:color w:val="000000"/>
          <w:sz w:val="28"/>
        </w:rPr>
        <w:t>
      Облыстардың, республикалық маңызы бар қалалардың, астананың бюджеттері шығындарының болжамды көлемі кірістердің болжамды көлемінен асқан кезде (ЖСТі&lt;0) жоғары тұрған бюджеттен облыстың, республикалық маңызы бар қаланың, астананың бюджетіне бюджеттік субвенциялар белгіленеді.</w:t>
      </w:r>
    </w:p>
    <w:bookmarkEnd w:id="21"/>
    <w:bookmarkStart w:name="z29" w:id="22"/>
    <w:p>
      <w:pPr>
        <w:spacing w:after="0"/>
        <w:ind w:left="0"/>
        <w:jc w:val="left"/>
      </w:pPr>
      <w:r>
        <w:rPr>
          <w:rFonts w:ascii="Times New Roman"/>
          <w:b/>
          <w:i w:val="false"/>
          <w:color w:val="000000"/>
        </w:rPr>
        <w:t xml:space="preserve"> 3-тарау. Облыстардың, республикалық маңызы бар қалалардың, астананың бюджеттері кірістерінің болжамды көлемін айқындау</w:t>
      </w:r>
    </w:p>
    <w:bookmarkEnd w:id="22"/>
    <w:bookmarkStart w:name="z30" w:id="23"/>
    <w:p>
      <w:pPr>
        <w:spacing w:after="0"/>
        <w:ind w:left="0"/>
        <w:jc w:val="both"/>
      </w:pPr>
      <w:r>
        <w:rPr>
          <w:rFonts w:ascii="Times New Roman"/>
          <w:b w:val="false"/>
          <w:i w:val="false"/>
          <w:color w:val="000000"/>
          <w:sz w:val="28"/>
        </w:rPr>
        <w:t xml:space="preserve">
      3. Облыстардың, республикалық маңызы бар қалалардың, астананың бюджеттері кірістерінің болжамды көлемі Қазақстан Республикасы Ұлттық экономика министрінің міндетін атқарушының 2015 жылғы 21 қаңтардағы № 34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10322 болып бекітілген) бекітілген Бюджет түсімдерін болжау әдістемесіне сәйкес есептеледі.</w:t>
      </w:r>
    </w:p>
    <w:bookmarkEnd w:id="23"/>
    <w:bookmarkStart w:name="z31" w:id="24"/>
    <w:p>
      <w:pPr>
        <w:spacing w:after="0"/>
        <w:ind w:left="0"/>
        <w:jc w:val="left"/>
      </w:pPr>
      <w:r>
        <w:rPr>
          <w:rFonts w:ascii="Times New Roman"/>
          <w:b/>
          <w:i w:val="false"/>
          <w:color w:val="000000"/>
        </w:rPr>
        <w:t xml:space="preserve"> 4-тарау. Облыстардың, республикалық маңызы бар қалалардың, астананың бюджеттері шығындарының болжамды көлемін айқындау</w:t>
      </w:r>
    </w:p>
    <w:bookmarkEnd w:id="24"/>
    <w:bookmarkStart w:name="z32" w:id="25"/>
    <w:p>
      <w:pPr>
        <w:spacing w:after="0"/>
        <w:ind w:left="0"/>
        <w:jc w:val="both"/>
      </w:pPr>
      <w:r>
        <w:rPr>
          <w:rFonts w:ascii="Times New Roman"/>
          <w:b w:val="false"/>
          <w:i w:val="false"/>
          <w:color w:val="000000"/>
          <w:sz w:val="28"/>
        </w:rPr>
        <w:t xml:space="preserve">
      4. Облыстардың, республикалық маңызы бар қалалардың, астананың бюджеттері шығындарының болжамды көлемі Бюджет кодексінің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56-1-баптарында</w:t>
      </w:r>
      <w:r>
        <w:rPr>
          <w:rFonts w:ascii="Times New Roman"/>
          <w:b w:val="false"/>
          <w:i w:val="false"/>
          <w:color w:val="000000"/>
          <w:sz w:val="28"/>
        </w:rPr>
        <w:t xml:space="preserve"> белгіленген функционалдық белгісі бойынша шығыстар бағыттарын ескере отырып, ағымдағы бюджеттік бағдарламалар мен бюджеттік даму бағдарламалары бойынша шығындардың болжамды көлемінің сомасы ретінде есептеледі.</w:t>
      </w:r>
    </w:p>
    <w:bookmarkEnd w:id="25"/>
    <w:bookmarkStart w:name="z33" w:id="26"/>
    <w:p>
      <w:pPr>
        <w:spacing w:after="0"/>
        <w:ind w:left="0"/>
        <w:jc w:val="both"/>
      </w:pPr>
      <w:r>
        <w:rPr>
          <w:rFonts w:ascii="Times New Roman"/>
          <w:b w:val="false"/>
          <w:i w:val="false"/>
          <w:color w:val="000000"/>
          <w:sz w:val="28"/>
        </w:rPr>
        <w:t>
      Бұл ретте бюджеттік бағдарламалар әкімшілерінің Қазақстан Республикасының заңнамалық актілеріне сәйкес мемлекеттік басқару функциялары мен мемлекеттің міндеттемелерін орындау жөніндегі қызметін қамтамасыз етуге, сондай-ақ мақсатқа қол жеткізуге, стратегиялық және бағдарламалық құжаттардың нақты міндеттері мен іс-шараларын шешуге бағытталған ағымдағы бюджеттік бағдарламалар бойынша шығындардың болжамды көлемі еңбекақы төлеуге, коммуналдық қызметтерді төлеуге, азық-түлік пен дәрілік заттарды сатып алуға, жәрдемақылар төлеуге, күрделі шығындар мен басқа да шығындарға (бұдан әрі – ағымдағы шығындар) арналған шығындардан тұрады.</w:t>
      </w:r>
    </w:p>
    <w:bookmarkEnd w:id="26"/>
    <w:bookmarkStart w:name="z34" w:id="27"/>
    <w:p>
      <w:pPr>
        <w:spacing w:after="0"/>
        <w:ind w:left="0"/>
        <w:jc w:val="both"/>
      </w:pPr>
      <w:r>
        <w:rPr>
          <w:rFonts w:ascii="Times New Roman"/>
          <w:b w:val="false"/>
          <w:i w:val="false"/>
          <w:color w:val="000000"/>
          <w:sz w:val="28"/>
        </w:rPr>
        <w:t>
      Облыстар, республикалық маңызы бар қалалар, астана бюджеттері шығындарының болжамды көлемдерінен жергілікті бюджет бағдарламалары бойынша бюджет қаражатының игерілмеу сомаларын ескеретін өткен үш жылда қалыптасқан бюджет қаражатының бос қалдықтарының орташа көлемі алып тасталады.</w:t>
      </w:r>
    </w:p>
    <w:bookmarkEnd w:id="27"/>
    <w:bookmarkStart w:name="z35" w:id="28"/>
    <w:p>
      <w:pPr>
        <w:spacing w:after="0"/>
        <w:ind w:left="0"/>
        <w:jc w:val="both"/>
      </w:pPr>
      <w:r>
        <w:rPr>
          <w:rFonts w:ascii="Times New Roman"/>
          <w:b w:val="false"/>
          <w:i w:val="false"/>
          <w:color w:val="000000"/>
          <w:sz w:val="28"/>
        </w:rPr>
        <w:t xml:space="preserve">
      "Білім беру" функционалдық тобы бойынша "Мектепке дейінгі тәрбие және оқыту", "Бастауыш, негізгі орта және жалпы орта білім беру" кіші функциялары бойынша облыстар, республикалық маңызы бар қалалар, астана бюджеттерінің ағымдағы шығындарының болжамды көлемі Қазақстан Республикасы Білім және ғылым министрлігінің деректері бойынша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функционалдық кіші топтар, жүзеге асырылатын мемлекеттік функциялар, оларға қатысты көрсеткіштер мен коэффиценттер тізбесі (бұдан әрі – Тізбе) бойынша есептеледі.</w:t>
      </w:r>
    </w:p>
    <w:bookmarkEnd w:id="28"/>
    <w:bookmarkStart w:name="z36" w:id="29"/>
    <w:p>
      <w:pPr>
        <w:spacing w:after="0"/>
        <w:ind w:left="0"/>
        <w:jc w:val="left"/>
      </w:pPr>
      <w:r>
        <w:rPr>
          <w:rFonts w:ascii="Times New Roman"/>
          <w:b/>
          <w:i w:val="false"/>
          <w:color w:val="000000"/>
        </w:rPr>
        <w:t xml:space="preserve"> 1-параграф. Облыстар, республикалық маңызы бар қалалар, астана бюджеттерінің ағымдағы шығындары болжамды көлемінің есеп-қисабы</w:t>
      </w:r>
    </w:p>
    <w:bookmarkEnd w:id="29"/>
    <w:bookmarkStart w:name="z37" w:id="30"/>
    <w:p>
      <w:pPr>
        <w:spacing w:after="0"/>
        <w:ind w:left="0"/>
        <w:jc w:val="both"/>
      </w:pPr>
      <w:r>
        <w:rPr>
          <w:rFonts w:ascii="Times New Roman"/>
          <w:b w:val="false"/>
          <w:i w:val="false"/>
          <w:color w:val="000000"/>
          <w:sz w:val="28"/>
        </w:rPr>
        <w:t>
      5. Осы Әдістемеге сәйкес есептелген облыстардың, республикалық маңызы бар қалалардың, астананың бюджеттерінің ағымдағы шығындарының болжамды көлемі жалпы сипаттағы трансферттердің мөлшерін айқындау үшін ғана пайдаланылады.</w:t>
      </w:r>
    </w:p>
    <w:bookmarkEnd w:id="30"/>
    <w:bookmarkStart w:name="z38" w:id="31"/>
    <w:p>
      <w:pPr>
        <w:spacing w:after="0"/>
        <w:ind w:left="0"/>
        <w:jc w:val="both"/>
      </w:pPr>
      <w:r>
        <w:rPr>
          <w:rFonts w:ascii="Times New Roman"/>
          <w:b w:val="false"/>
          <w:i w:val="false"/>
          <w:color w:val="000000"/>
          <w:sz w:val="28"/>
        </w:rPr>
        <w:t>
      6. Ағымдағы шығындардың есеп-қисабы үшін тұтастай облыстардың, республикалық маңызы бар қалалардың, астананың бюджеттері бойынша ағымдағы шығындардың болжамды көлемі айқындалады.</w:t>
      </w:r>
    </w:p>
    <w:bookmarkEnd w:id="31"/>
    <w:bookmarkStart w:name="z39" w:id="32"/>
    <w:p>
      <w:pPr>
        <w:spacing w:after="0"/>
        <w:ind w:left="0"/>
        <w:jc w:val="both"/>
      </w:pPr>
      <w:r>
        <w:rPr>
          <w:rFonts w:ascii="Times New Roman"/>
          <w:b w:val="false"/>
          <w:i w:val="false"/>
          <w:color w:val="000000"/>
          <w:sz w:val="28"/>
        </w:rPr>
        <w:t>
      7. Облыстардың, республикалық маңызы бар қалалардың, астананың бюджеттерінің ағымдағы шығындарының болжамды көлемін айқындау кезінде мыналар:</w:t>
      </w:r>
    </w:p>
    <w:bookmarkEnd w:id="32"/>
    <w:bookmarkStart w:name="z40" w:id="33"/>
    <w:p>
      <w:pPr>
        <w:spacing w:after="0"/>
        <w:ind w:left="0"/>
        <w:jc w:val="both"/>
      </w:pPr>
      <w:r>
        <w:rPr>
          <w:rFonts w:ascii="Times New Roman"/>
          <w:b w:val="false"/>
          <w:i w:val="false"/>
          <w:color w:val="000000"/>
          <w:sz w:val="28"/>
        </w:rPr>
        <w:t>
      1) республиканың әлеуметтік-экономикалық даму болжамына және бюджеттік параметрлерге сәйкес (жалақыны қоспағанда) жоспарланған кезеңдегі тұтыну бағалары индексіне ағымдағы шығындардың ұлғайғанын ескере отырып, ағымдағы шығындардың жиынтық көлемі;</w:t>
      </w:r>
    </w:p>
    <w:bookmarkEnd w:id="33"/>
    <w:bookmarkStart w:name="z41" w:id="34"/>
    <w:p>
      <w:pPr>
        <w:spacing w:after="0"/>
        <w:ind w:left="0"/>
        <w:jc w:val="both"/>
      </w:pPr>
      <w:r>
        <w:rPr>
          <w:rFonts w:ascii="Times New Roman"/>
          <w:b w:val="false"/>
          <w:i w:val="false"/>
          <w:color w:val="000000"/>
          <w:sz w:val="28"/>
        </w:rPr>
        <w:t>
      2) жергілікті бюджеттер шығыстарының ұлғаюын немесе қысқаруын көздейтін және жоспарланатын кезеңде қолданысқа енгізілетін Қазақстан Республикасы заңдарының ережелері;</w:t>
      </w:r>
    </w:p>
    <w:bookmarkEnd w:id="34"/>
    <w:bookmarkStart w:name="z42" w:id="35"/>
    <w:p>
      <w:pPr>
        <w:spacing w:after="0"/>
        <w:ind w:left="0"/>
        <w:jc w:val="both"/>
      </w:pPr>
      <w:r>
        <w:rPr>
          <w:rFonts w:ascii="Times New Roman"/>
          <w:b w:val="false"/>
          <w:i w:val="false"/>
          <w:color w:val="000000"/>
          <w:sz w:val="28"/>
        </w:rPr>
        <w:t>
      3) Қазақстан Республикасы Президентінің жарлықтары, Қазақстан Республикасы Үкіметінің қаулылары, Қазақстан Республикасының министрлерi мен өзге де орталық мемлекеттiк органдар басшыларының нормативтiк құқықтық бұйрықтары, орталық мемлекеттік органдардың нормативтік құқықтық қаулылары, құрылымына ведомство кіретін мемлекеттік органның нормативтік құқықтық актілерінде оларды бекіту бойынша тікелей құзыреті болған кезде орталық мемлекеттік органдардың ведомстволары басшыларының нормативтік құқықтық бұйрықтары жобаларының жергілікті бюджеттердің түсімдерін қысқартуды немесе шығыстарын ұлғайтуды көздейтін және Республикалық бюджет комиссиясының міндетті түрде қарауынан кейін жоспарланатын кезеңде қолданысқа енгізілетін ережелері;</w:t>
      </w:r>
    </w:p>
    <w:bookmarkEnd w:id="35"/>
    <w:bookmarkStart w:name="z43" w:id="36"/>
    <w:p>
      <w:pPr>
        <w:spacing w:after="0"/>
        <w:ind w:left="0"/>
        <w:jc w:val="both"/>
      </w:pPr>
      <w:r>
        <w:rPr>
          <w:rFonts w:ascii="Times New Roman"/>
          <w:b w:val="false"/>
          <w:i w:val="false"/>
          <w:color w:val="000000"/>
          <w:sz w:val="28"/>
        </w:rPr>
        <w:t>
      4) Республикалық бюджет комиссиясының шешімімен өңірлер бойынша абсолюттік сомалармен ағымдағы нысаналы трансферттер есебінен бұрын қаржыландырылған тұрақты сипаттағы шығындар ескеріледі. Облыстардың, республикалық маңызы бар қалалардың, астананың бюджеттерінің ағымдағы шығындарының болжамды көлемінен Республикалық бюджет комиссиясының шешімі бойынша бұрын жергілікті бюджеттердің шығыстар базасына енгізілген шығындар алып тасталуы мүмкін;</w:t>
      </w:r>
    </w:p>
    <w:bookmarkEnd w:id="36"/>
    <w:bookmarkStart w:name="z44" w:id="37"/>
    <w:p>
      <w:pPr>
        <w:spacing w:after="0"/>
        <w:ind w:left="0"/>
        <w:jc w:val="both"/>
      </w:pPr>
      <w:r>
        <w:rPr>
          <w:rFonts w:ascii="Times New Roman"/>
          <w:b w:val="false"/>
          <w:i w:val="false"/>
          <w:color w:val="000000"/>
          <w:sz w:val="28"/>
        </w:rPr>
        <w:t>
      5) Тізбенің "Ауыл, су, орман, балық шаруашылығы, ерекше қорғалатын табиғи аумақтар, қоршаған ортаны және жануарлар дүниесін қорғау, жер қатынастары" функционалдық тобы бойынша "Қоршаған ортаны қорғау" кіші функциясы бойынша Бюджет түсімдерін болжау әдістемесіне сәйкес есептелген қоршаған ортаға теріс әсері үшін төлемақы бойынша түсімдер;</w:t>
      </w:r>
    </w:p>
    <w:bookmarkEnd w:id="37"/>
    <w:bookmarkStart w:name="z45" w:id="38"/>
    <w:p>
      <w:pPr>
        <w:spacing w:after="0"/>
        <w:ind w:left="0"/>
        <w:jc w:val="both"/>
      </w:pPr>
      <w:r>
        <w:rPr>
          <w:rFonts w:ascii="Times New Roman"/>
          <w:b w:val="false"/>
          <w:i w:val="false"/>
          <w:color w:val="000000"/>
          <w:sz w:val="28"/>
        </w:rPr>
        <w:t>
      6) облыстардың, республикалық маңызы бар қалалардың, астананың республикалық бюджеттің есебінен салынған, жаңадан іске қосылатын объектілерін күтіп-ұстауға арналған, тиісті саланың (аяның) орталық уәкілетті органдары ұсынатын шығындар;</w:t>
      </w:r>
    </w:p>
    <w:bookmarkEnd w:id="38"/>
    <w:bookmarkStart w:name="z46" w:id="39"/>
    <w:p>
      <w:pPr>
        <w:spacing w:after="0"/>
        <w:ind w:left="0"/>
        <w:jc w:val="both"/>
      </w:pPr>
      <w:r>
        <w:rPr>
          <w:rFonts w:ascii="Times New Roman"/>
          <w:b w:val="false"/>
          <w:i w:val="false"/>
          <w:color w:val="000000"/>
          <w:sz w:val="28"/>
        </w:rPr>
        <w:t>
      7) Жұмыспен қамтудың жол картасы бағдарламасы шеңберінде облигациялық қарыздар бойынша негізгі борышқа қызмет көрсету шығындары;</w:t>
      </w:r>
    </w:p>
    <w:bookmarkEnd w:id="39"/>
    <w:bookmarkStart w:name="z47" w:id="40"/>
    <w:p>
      <w:pPr>
        <w:spacing w:after="0"/>
        <w:ind w:left="0"/>
        <w:jc w:val="both"/>
      </w:pPr>
      <w:r>
        <w:rPr>
          <w:rFonts w:ascii="Times New Roman"/>
          <w:b w:val="false"/>
          <w:i w:val="false"/>
          <w:color w:val="000000"/>
          <w:sz w:val="28"/>
        </w:rPr>
        <w:t>
      8) үш жылдық кезеңге бұрын қабылданған мемлекеттік-жекешелік әріптестік жобалары бойынша мемлекеттік міндеттемелер болжамы ескеріледі;</w:t>
      </w:r>
    </w:p>
    <w:bookmarkEnd w:id="40"/>
    <w:bookmarkStart w:name="z48" w:id="41"/>
    <w:p>
      <w:pPr>
        <w:spacing w:after="0"/>
        <w:ind w:left="0"/>
        <w:jc w:val="both"/>
      </w:pPr>
      <w:r>
        <w:rPr>
          <w:rFonts w:ascii="Times New Roman"/>
          <w:b w:val="false"/>
          <w:i w:val="false"/>
          <w:color w:val="000000"/>
          <w:sz w:val="28"/>
        </w:rPr>
        <w:t>
      9) құқық қорғау органдарының материалдық-техникалық базасын қамтамасыз етуге арналған шығындар.</w:t>
      </w:r>
    </w:p>
    <w:bookmarkEnd w:id="41"/>
    <w:bookmarkStart w:name="z49" w:id="42"/>
    <w:p>
      <w:pPr>
        <w:spacing w:after="0"/>
        <w:ind w:left="0"/>
        <w:jc w:val="both"/>
      </w:pPr>
      <w:r>
        <w:rPr>
          <w:rFonts w:ascii="Times New Roman"/>
          <w:b w:val="false"/>
          <w:i w:val="false"/>
          <w:color w:val="000000"/>
          <w:sz w:val="28"/>
        </w:rPr>
        <w:t>
      8. Облыстардың, республикалық маңызы бар қалалардың, астананың бюджеттерінің ағымдағы шығындарының жиынтық болжамды көлемінен Қазақстан Республикасының заңнамасына сәйкес экологиялық үстемеақылар төлеуге, материалдық көмек көрсетуге және мемлекеттік мекемелер мен қазыналық кәсіпорындар жұмыскерлеріне қосымша демалыстар беруге арналған қаражат алып тасталады және облыстардың, республикалық маңызы бар қалалардың, астананың бюджеттері бойынша ағымдағы шығындардың болжамды көлемі есептелген соң абсолютті сомалармен қосылады.</w:t>
      </w:r>
    </w:p>
    <w:bookmarkEnd w:id="42"/>
    <w:bookmarkStart w:name="z50" w:id="43"/>
    <w:p>
      <w:pPr>
        <w:spacing w:after="0"/>
        <w:ind w:left="0"/>
        <w:jc w:val="both"/>
      </w:pPr>
      <w:r>
        <w:rPr>
          <w:rFonts w:ascii="Times New Roman"/>
          <w:b w:val="false"/>
          <w:i w:val="false"/>
          <w:color w:val="000000"/>
          <w:sz w:val="28"/>
        </w:rPr>
        <w:t>
      9. Облыстардың, республикалық маңызы бар қалалардың, астананың бюджеттерінің ағымдағы шығындарының көлемін болжамдаудың есеп-қисаптық базасына жоспарланатын кезеңнің алдындағы жылғы 1 мамырдағы жағдай бойынша нақтыланған жоспар ескеріле отырып, ағымдағы шығындардың көлемі қабылданады.</w:t>
      </w:r>
    </w:p>
    <w:bookmarkEnd w:id="43"/>
    <w:bookmarkStart w:name="z51" w:id="44"/>
    <w:p>
      <w:pPr>
        <w:spacing w:after="0"/>
        <w:ind w:left="0"/>
        <w:jc w:val="both"/>
      </w:pPr>
      <w:r>
        <w:rPr>
          <w:rFonts w:ascii="Times New Roman"/>
          <w:b w:val="false"/>
          <w:i w:val="false"/>
          <w:color w:val="000000"/>
          <w:sz w:val="28"/>
        </w:rPr>
        <w:t>
      10. Облыстар, республикалық маңызы бар қалалар, астана бюджеттерінің ағымдағы шығындарының болжамды көлемінің есеп-қисабы Тізбеде келтірілген көрсеткіштер мен коэффиценттер ескеріле отырып жүзеге асырылатын мемлекеттік функциялардың функционалдық кіші топтарының бөлінісінде жүргізіледі.</w:t>
      </w:r>
    </w:p>
    <w:bookmarkEnd w:id="44"/>
    <w:bookmarkStart w:name="z52" w:id="45"/>
    <w:p>
      <w:pPr>
        <w:spacing w:after="0"/>
        <w:ind w:left="0"/>
        <w:jc w:val="both"/>
      </w:pPr>
      <w:r>
        <w:rPr>
          <w:rFonts w:ascii="Times New Roman"/>
          <w:b w:val="false"/>
          <w:i w:val="false"/>
          <w:color w:val="000000"/>
          <w:sz w:val="28"/>
        </w:rPr>
        <w:t>
      Халық санының болжамы төмендеген кезде үш жылдық жоспарланған кезең алдындағы жыл санын бағалау қолданылады.</w:t>
      </w:r>
    </w:p>
    <w:bookmarkEnd w:id="45"/>
    <w:bookmarkStart w:name="z53" w:id="46"/>
    <w:p>
      <w:pPr>
        <w:spacing w:after="0"/>
        <w:ind w:left="0"/>
        <w:jc w:val="both"/>
      </w:pPr>
      <w:r>
        <w:rPr>
          <w:rFonts w:ascii="Times New Roman"/>
          <w:b w:val="false"/>
          <w:i w:val="false"/>
          <w:color w:val="000000"/>
          <w:sz w:val="28"/>
        </w:rPr>
        <w:t>
      11. Жеке функционалдық кіші топ бойынша жекелеген облыстың (республикалық маңызы бар қаланың, астананың) ағымдағы шығындарының есеп-қисабы мынадай формула бойынша жүргізіледі:</w:t>
      </w:r>
    </w:p>
    <w:bookmarkEnd w:id="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528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528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47"/>
    <w:p>
      <w:pPr>
        <w:spacing w:after="0"/>
        <w:ind w:left="0"/>
        <w:jc w:val="both"/>
      </w:pPr>
      <w:r>
        <w:rPr>
          <w:rFonts w:ascii="Times New Roman"/>
          <w:b w:val="false"/>
          <w:i w:val="false"/>
          <w:color w:val="000000"/>
          <w:sz w:val="28"/>
        </w:rPr>
        <w:t>
      ЕШіj – j функционалдық кіші тобы бойынша і-облысының (республикалық маңызы бар қаланың, астананың) ағымдағы есеп-қисап шығындары;</w:t>
      </w:r>
    </w:p>
    <w:bookmarkEnd w:id="47"/>
    <w:bookmarkStart w:name="z56" w:id="48"/>
    <w:p>
      <w:pPr>
        <w:spacing w:after="0"/>
        <w:ind w:left="0"/>
        <w:jc w:val="both"/>
      </w:pPr>
      <w:r>
        <w:rPr>
          <w:rFonts w:ascii="Times New Roman"/>
          <w:b w:val="false"/>
          <w:i w:val="false"/>
          <w:color w:val="000000"/>
          <w:sz w:val="28"/>
        </w:rPr>
        <w:t>
      Тіj – j функционалдық кіші тобы бойынша і-облысының (республикалық маңызы бар қаланың, астананың) мемлекеттік көрсетілетін қызметтерін тұтынушылардың саны;</w:t>
      </w:r>
    </w:p>
    <w:bookmarkEnd w:id="48"/>
    <w:bookmarkStart w:name="z57" w:id="49"/>
    <w:p>
      <w:pPr>
        <w:spacing w:after="0"/>
        <w:ind w:left="0"/>
        <w:jc w:val="both"/>
      </w:pPr>
      <w:r>
        <w:rPr>
          <w:rFonts w:ascii="Times New Roman"/>
          <w:b w:val="false"/>
          <w:i w:val="false"/>
          <w:color w:val="000000"/>
          <w:sz w:val="28"/>
        </w:rPr>
        <w:t>
      К1іj,..., Кnіj – j функционалдық кіші тобы бойынша і-облысындағы (республикалық маңызы бар қаладағы, астанадағы) мемлекеттік көрсетілетін қызметтерді ұсынудың құнындағы айырмашылықты негіздейтін объективті факторларды ескеретін коэффициенттер.</w:t>
      </w:r>
    </w:p>
    <w:bookmarkEnd w:id="49"/>
    <w:bookmarkStart w:name="z58" w:id="50"/>
    <w:p>
      <w:pPr>
        <w:spacing w:after="0"/>
        <w:ind w:left="0"/>
        <w:jc w:val="both"/>
      </w:pPr>
      <w:r>
        <w:rPr>
          <w:rFonts w:ascii="Times New Roman"/>
          <w:b w:val="false"/>
          <w:i w:val="false"/>
          <w:color w:val="000000"/>
          <w:sz w:val="28"/>
        </w:rPr>
        <w:t>
      12. Ағымдағы шығындардың болжамды көлемін есептеген кезде мемлекеттік көрсетілетін қызметтерді ұсыну құнындағы айырмашылықты негіздейтін объективті факторларды көрсететін мынадай коэффициенттер қолданылады:</w:t>
      </w:r>
    </w:p>
    <w:bookmarkEnd w:id="50"/>
    <w:bookmarkStart w:name="z59" w:id="51"/>
    <w:p>
      <w:pPr>
        <w:spacing w:after="0"/>
        <w:ind w:left="0"/>
        <w:jc w:val="both"/>
      </w:pPr>
      <w:r>
        <w:rPr>
          <w:rFonts w:ascii="Times New Roman"/>
          <w:b w:val="false"/>
          <w:i w:val="false"/>
          <w:color w:val="000000"/>
          <w:sz w:val="28"/>
        </w:rPr>
        <w:t>
      1) ауылдық жердегі жұмыс үшін үстемақыны есепке алу коэффициенті:</w:t>
      </w:r>
    </w:p>
    <w:bookmarkEnd w:id="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95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957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52"/>
    <w:p>
      <w:pPr>
        <w:spacing w:after="0"/>
        <w:ind w:left="0"/>
        <w:jc w:val="both"/>
      </w:pPr>
      <w:r>
        <w:rPr>
          <w:rFonts w:ascii="Times New Roman"/>
          <w:b w:val="false"/>
          <w:i w:val="false"/>
          <w:color w:val="000000"/>
          <w:sz w:val="28"/>
        </w:rPr>
        <w:t>
      Халі – і-облыстағы (республикалық маңызы бар қаладағы, астанадағы) халық санының болжамы;</w:t>
      </w:r>
    </w:p>
    <w:bookmarkEnd w:id="52"/>
    <w:bookmarkStart w:name="z62" w:id="53"/>
    <w:p>
      <w:pPr>
        <w:spacing w:after="0"/>
        <w:ind w:left="0"/>
        <w:jc w:val="both"/>
      </w:pPr>
      <w:r>
        <w:rPr>
          <w:rFonts w:ascii="Times New Roman"/>
          <w:b w:val="false"/>
          <w:i w:val="false"/>
          <w:color w:val="000000"/>
          <w:sz w:val="28"/>
        </w:rPr>
        <w:t>
      Халіауыл – і-облысының ауыл халқының болжамды саны;</w:t>
      </w:r>
    </w:p>
    <w:bookmarkEnd w:id="53"/>
    <w:bookmarkStart w:name="z63" w:id="54"/>
    <w:p>
      <w:pPr>
        <w:spacing w:after="0"/>
        <w:ind w:left="0"/>
        <w:jc w:val="both"/>
      </w:pPr>
      <w:r>
        <w:rPr>
          <w:rFonts w:ascii="Times New Roman"/>
          <w:b w:val="false"/>
          <w:i w:val="false"/>
          <w:color w:val="000000"/>
          <w:sz w:val="28"/>
        </w:rPr>
        <w:t>
       – j функционалдық кіші тобы бойынша (барлық өңірлер бойынша жиынтығында) ағымдағы шығындардың жалпы көлеміндегі жалақының үлесі.</w:t>
      </w:r>
    </w:p>
    <w:bookmarkEnd w:id="54"/>
    <w:bookmarkStart w:name="z64" w:id="55"/>
    <w:p>
      <w:pPr>
        <w:spacing w:after="0"/>
        <w:ind w:left="0"/>
        <w:jc w:val="both"/>
      </w:pPr>
      <w:r>
        <w:rPr>
          <w:rFonts w:ascii="Times New Roman"/>
          <w:b w:val="false"/>
          <w:i w:val="false"/>
          <w:color w:val="000000"/>
          <w:sz w:val="28"/>
        </w:rPr>
        <w:t>
      Ауылдық жердегі жұмыс үшін үстемақыны есепке алу коэффициентінде жекелеген функционалдық кіші топтар бойынша ауылдық жерлердегі жалақыға қосымша шығыстардың қажеттілігі ескеріледі;</w:t>
      </w:r>
    </w:p>
    <w:bookmarkEnd w:id="55"/>
    <w:bookmarkStart w:name="z65" w:id="56"/>
    <w:p>
      <w:pPr>
        <w:spacing w:after="0"/>
        <w:ind w:left="0"/>
        <w:jc w:val="both"/>
      </w:pPr>
      <w:r>
        <w:rPr>
          <w:rFonts w:ascii="Times New Roman"/>
          <w:b w:val="false"/>
          <w:i w:val="false"/>
          <w:color w:val="000000"/>
          <w:sz w:val="28"/>
        </w:rPr>
        <w:t>
      2) кедейлікті есепке алу коэффициенті (кірісі күнкөріс деңгейінен төмен адамдардың үлесі негізінде):</w:t>
      </w:r>
    </w:p>
    <w:bookmarkEnd w:id="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686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686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 w:id="57"/>
    <w:p>
      <w:pPr>
        <w:spacing w:after="0"/>
        <w:ind w:left="0"/>
        <w:jc w:val="both"/>
      </w:pPr>
      <w:r>
        <w:rPr>
          <w:rFonts w:ascii="Times New Roman"/>
          <w:b w:val="false"/>
          <w:i w:val="false"/>
          <w:color w:val="000000"/>
          <w:sz w:val="28"/>
        </w:rPr>
        <w:t>
      bі – і-облысындағы (республикалық маңызы бар қаладағы, астанадағы) жалпы халық санында кірісі ең төменгі күнкөріс деңгейінің шамасынан төмен халықтың үлесі.</w:t>
      </w:r>
    </w:p>
    <w:bookmarkEnd w:id="57"/>
    <w:bookmarkStart w:name="z68" w:id="58"/>
    <w:p>
      <w:pPr>
        <w:spacing w:after="0"/>
        <w:ind w:left="0"/>
        <w:jc w:val="both"/>
      </w:pPr>
      <w:r>
        <w:rPr>
          <w:rFonts w:ascii="Times New Roman"/>
          <w:b w:val="false"/>
          <w:i w:val="false"/>
          <w:color w:val="000000"/>
          <w:sz w:val="28"/>
        </w:rPr>
        <w:t>
      Кедейлікті есепке алу коэффициентінде кірісі ең төменгі күнкөріс деңгейінің шамасынан төмен халық үлесінің өсуіне байланысты әлеуметтік көмек төлемдеріне облыстардың, республикалық маңызы бар қалалардың, астананың бюджеттері шығындарының ұлғаюы ескеріледі.</w:t>
      </w:r>
    </w:p>
    <w:bookmarkEnd w:id="58"/>
    <w:bookmarkStart w:name="z69" w:id="59"/>
    <w:p>
      <w:pPr>
        <w:spacing w:after="0"/>
        <w:ind w:left="0"/>
        <w:jc w:val="left"/>
      </w:pPr>
      <w:r>
        <w:rPr>
          <w:rFonts w:ascii="Times New Roman"/>
          <w:b/>
          <w:i w:val="false"/>
          <w:color w:val="000000"/>
        </w:rPr>
        <w:t xml:space="preserve"> 2-параграф. Облыстар, республикалық маңызы бар қалалар, астана бюджеттерінің бюджеттік даму бағдарламалары бойынша шығындардың болжамды көлемінің есеп-қисабы</w:t>
      </w:r>
    </w:p>
    <w:bookmarkEnd w:id="59"/>
    <w:bookmarkStart w:name="z70" w:id="60"/>
    <w:p>
      <w:pPr>
        <w:spacing w:after="0"/>
        <w:ind w:left="0"/>
        <w:jc w:val="both"/>
      </w:pPr>
      <w:r>
        <w:rPr>
          <w:rFonts w:ascii="Times New Roman"/>
          <w:b w:val="false"/>
          <w:i w:val="false"/>
          <w:color w:val="000000"/>
          <w:sz w:val="28"/>
        </w:rPr>
        <w:t>
      13. Бюджеттік даму бағдарламалары бойынша шығындарды қаржыландыру үшін көзделетін қаражаттың жалпы болжамды көлемі облыстың, республикалық маңызы бар қалалардың, астананың ағымдағы шығындарының болжамды көлеміне пайыздық қатынаста жылдар бөлінісінде айқындалады.</w:t>
      </w:r>
    </w:p>
    <w:bookmarkEnd w:id="60"/>
    <w:bookmarkStart w:name="z71" w:id="61"/>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болжамды көлемінің есеп-қисабы әрбір облыс республикалық маңызы бар қала, астана бойынша жеке мынадай формула бойынша жүргізіледі:</w:t>
      </w:r>
    </w:p>
    <w:bookmarkEnd w:id="61"/>
    <w:bookmarkStart w:name="z72" w:id="62"/>
    <w:p>
      <w:pPr>
        <w:spacing w:after="0"/>
        <w:ind w:left="0"/>
        <w:jc w:val="both"/>
      </w:pPr>
      <w:r>
        <w:rPr>
          <w:rFonts w:ascii="Times New Roman"/>
          <w:b w:val="false"/>
          <w:i w:val="false"/>
          <w:color w:val="000000"/>
          <w:sz w:val="28"/>
        </w:rPr>
        <w:t>
      БДБШі = АШi* k1* k2, мұнда:</w:t>
      </w:r>
    </w:p>
    <w:bookmarkEnd w:id="62"/>
    <w:bookmarkStart w:name="z73" w:id="63"/>
    <w:p>
      <w:pPr>
        <w:spacing w:after="0"/>
        <w:ind w:left="0"/>
        <w:jc w:val="both"/>
      </w:pPr>
      <w:r>
        <w:rPr>
          <w:rFonts w:ascii="Times New Roman"/>
          <w:b w:val="false"/>
          <w:i w:val="false"/>
          <w:color w:val="000000"/>
          <w:sz w:val="28"/>
        </w:rPr>
        <w:t>
      БДБШі – і-облысының, республикалық маңызы бар қаланың, астананың бюджеттік даму бағдарламалары бойынша есеп-қисап шығындары;</w:t>
      </w:r>
    </w:p>
    <w:bookmarkEnd w:id="63"/>
    <w:bookmarkStart w:name="z74" w:id="64"/>
    <w:p>
      <w:pPr>
        <w:spacing w:after="0"/>
        <w:ind w:left="0"/>
        <w:jc w:val="both"/>
      </w:pPr>
      <w:r>
        <w:rPr>
          <w:rFonts w:ascii="Times New Roman"/>
          <w:b w:val="false"/>
          <w:i w:val="false"/>
          <w:color w:val="000000"/>
          <w:sz w:val="28"/>
        </w:rPr>
        <w:t>
      АШi – і-облысының, республикалық маңызы бар қаланың, астананың ағымдағы шығындары;</w:t>
      </w:r>
    </w:p>
    <w:bookmarkEnd w:id="64"/>
    <w:bookmarkStart w:name="z75" w:id="65"/>
    <w:p>
      <w:pPr>
        <w:spacing w:after="0"/>
        <w:ind w:left="0"/>
        <w:jc w:val="both"/>
      </w:pPr>
      <w:r>
        <w:rPr>
          <w:rFonts w:ascii="Times New Roman"/>
          <w:b w:val="false"/>
          <w:i w:val="false"/>
          <w:color w:val="000000"/>
          <w:sz w:val="28"/>
        </w:rPr>
        <w:t>
      k1 – бюджеттік даму бағдарламалары бойынша шығындардың ағымдағы шығындардың жалпы көлеміне пайыздық қатынасының шамасы;</w:t>
      </w:r>
    </w:p>
    <w:bookmarkEnd w:id="65"/>
    <w:bookmarkStart w:name="z76" w:id="66"/>
    <w:p>
      <w:pPr>
        <w:spacing w:after="0"/>
        <w:ind w:left="0"/>
        <w:jc w:val="both"/>
      </w:pPr>
      <w:r>
        <w:rPr>
          <w:rFonts w:ascii="Times New Roman"/>
          <w:b w:val="false"/>
          <w:i w:val="false"/>
          <w:color w:val="000000"/>
          <w:sz w:val="28"/>
        </w:rPr>
        <w:t>
      k2 – Нұр-Сұлтан және Алматы қалалары үшін қолданылатын бюджеттік даму бағдарламалары бойынша шығындардың пайыздық қатынасына жоғарылату коэффициенті.</w:t>
      </w:r>
    </w:p>
    <w:bookmarkEnd w:id="66"/>
    <w:bookmarkStart w:name="z77" w:id="67"/>
    <w:p>
      <w:pPr>
        <w:spacing w:after="0"/>
        <w:ind w:left="0"/>
        <w:jc w:val="both"/>
      </w:pPr>
      <w:r>
        <w:rPr>
          <w:rFonts w:ascii="Times New Roman"/>
          <w:b w:val="false"/>
          <w:i w:val="false"/>
          <w:color w:val="000000"/>
          <w:sz w:val="28"/>
        </w:rPr>
        <w:t>
      14. Республикалық бюджет пен облыстардың, республикалық маңызы бар қалалардың, астананың бюджеттерінің арасындағы жалпы сипаттағы трансферттердің көлемін айқындау үшін k1 14,6% теңеседі.</w:t>
      </w:r>
    </w:p>
    <w:bookmarkEnd w:id="67"/>
    <w:bookmarkStart w:name="z78" w:id="68"/>
    <w:p>
      <w:pPr>
        <w:spacing w:after="0"/>
        <w:ind w:left="0"/>
        <w:jc w:val="both"/>
      </w:pPr>
      <w:r>
        <w:rPr>
          <w:rFonts w:ascii="Times New Roman"/>
          <w:b w:val="false"/>
          <w:i w:val="false"/>
          <w:color w:val="000000"/>
          <w:sz w:val="28"/>
        </w:rPr>
        <w:t>
      k1 шамасы орта мерзімдегі кезеңге арналған жалпы сипаттағы трансферттердің көлемін белгілейтін заң жобасын әзірлеу жылының алдындағы үш жылдың жергілікті бюджеттерінің ағымдағы шығындарының жалпы көлеміне жергілікті бюджеттерді дамытудың бюджеттік бағдарламасы бойынша орташа арифметикалық шама ретінде айқындалады.</w:t>
      </w:r>
    </w:p>
    <w:bookmarkEnd w:id="68"/>
    <w:bookmarkStart w:name="z79" w:id="69"/>
    <w:p>
      <w:pPr>
        <w:spacing w:after="0"/>
        <w:ind w:left="0"/>
        <w:jc w:val="both"/>
      </w:pPr>
      <w:r>
        <w:rPr>
          <w:rFonts w:ascii="Times New Roman"/>
          <w:b w:val="false"/>
          <w:i w:val="false"/>
          <w:color w:val="000000"/>
          <w:sz w:val="28"/>
        </w:rPr>
        <w:t>
      Облыстардың, республикалық маңызы бар қалалардың, астананың ағымдағы шығындарының көлемі (республикалық бюджеттен нысаналы трансферттерді қоспағанда):</w:t>
      </w:r>
    </w:p>
    <w:bookmarkEnd w:id="69"/>
    <w:bookmarkStart w:name="z80" w:id="70"/>
    <w:p>
      <w:pPr>
        <w:spacing w:after="0"/>
        <w:ind w:left="0"/>
        <w:jc w:val="both"/>
      </w:pPr>
      <w:r>
        <w:rPr>
          <w:rFonts w:ascii="Times New Roman"/>
          <w:b w:val="false"/>
          <w:i w:val="false"/>
          <w:color w:val="000000"/>
          <w:sz w:val="28"/>
        </w:rPr>
        <w:t>
      2019 жылы – 3 228 466 037 мың теңгені;</w:t>
      </w:r>
    </w:p>
    <w:bookmarkEnd w:id="70"/>
    <w:bookmarkStart w:name="z81" w:id="71"/>
    <w:p>
      <w:pPr>
        <w:spacing w:after="0"/>
        <w:ind w:left="0"/>
        <w:jc w:val="both"/>
      </w:pPr>
      <w:r>
        <w:rPr>
          <w:rFonts w:ascii="Times New Roman"/>
          <w:b w:val="false"/>
          <w:i w:val="false"/>
          <w:color w:val="000000"/>
          <w:sz w:val="28"/>
        </w:rPr>
        <w:t>
      2020 жылы – 4 219 107 377 мың теңгені құрайды.</w:t>
      </w:r>
    </w:p>
    <w:bookmarkEnd w:id="71"/>
    <w:bookmarkStart w:name="z82" w:id="72"/>
    <w:p>
      <w:pPr>
        <w:spacing w:after="0"/>
        <w:ind w:left="0"/>
        <w:jc w:val="both"/>
      </w:pPr>
      <w:r>
        <w:rPr>
          <w:rFonts w:ascii="Times New Roman"/>
          <w:b w:val="false"/>
          <w:i w:val="false"/>
          <w:color w:val="000000"/>
          <w:sz w:val="28"/>
        </w:rPr>
        <w:t>
      2021 жылға арналған облыстардың, республикалық маңызы бар қалалардың, астананың ағымдағы шығындары (республикалық бюджеттен нысаналы трансферттерді қоспағанда) бойынша жоспар 4 239 113 286 мың теңгені құрайды.</w:t>
      </w:r>
    </w:p>
    <w:bookmarkEnd w:id="72"/>
    <w:bookmarkStart w:name="z83" w:id="73"/>
    <w:p>
      <w:pPr>
        <w:spacing w:after="0"/>
        <w:ind w:left="0"/>
        <w:jc w:val="both"/>
      </w:pPr>
      <w:r>
        <w:rPr>
          <w:rFonts w:ascii="Times New Roman"/>
          <w:b w:val="false"/>
          <w:i w:val="false"/>
          <w:color w:val="000000"/>
          <w:sz w:val="28"/>
        </w:rPr>
        <w:t>
      Облыстар, республикалық маңызы бар қалалар, астана бюджеттерінің бюджеттік даму бағдарламалары бойынша шығындар көлемі:</w:t>
      </w:r>
    </w:p>
    <w:bookmarkEnd w:id="73"/>
    <w:bookmarkStart w:name="z84" w:id="74"/>
    <w:p>
      <w:pPr>
        <w:spacing w:after="0"/>
        <w:ind w:left="0"/>
        <w:jc w:val="both"/>
      </w:pPr>
      <w:r>
        <w:rPr>
          <w:rFonts w:ascii="Times New Roman"/>
          <w:b w:val="false"/>
          <w:i w:val="false"/>
          <w:color w:val="000000"/>
          <w:sz w:val="28"/>
        </w:rPr>
        <w:t>
      2019 жылы – 558 939 727 мың теңгені;</w:t>
      </w:r>
    </w:p>
    <w:bookmarkEnd w:id="74"/>
    <w:bookmarkStart w:name="z85" w:id="75"/>
    <w:p>
      <w:pPr>
        <w:spacing w:after="0"/>
        <w:ind w:left="0"/>
        <w:jc w:val="both"/>
      </w:pPr>
      <w:r>
        <w:rPr>
          <w:rFonts w:ascii="Times New Roman"/>
          <w:b w:val="false"/>
          <w:i w:val="false"/>
          <w:color w:val="000000"/>
          <w:sz w:val="28"/>
        </w:rPr>
        <w:t>
      2020 жылы – 563 163 740 мың теңгені құрайды.</w:t>
      </w:r>
    </w:p>
    <w:bookmarkEnd w:id="75"/>
    <w:bookmarkStart w:name="z86" w:id="76"/>
    <w:p>
      <w:pPr>
        <w:spacing w:after="0"/>
        <w:ind w:left="0"/>
        <w:jc w:val="both"/>
      </w:pPr>
      <w:r>
        <w:rPr>
          <w:rFonts w:ascii="Times New Roman"/>
          <w:b w:val="false"/>
          <w:i w:val="false"/>
          <w:color w:val="000000"/>
          <w:sz w:val="28"/>
        </w:rPr>
        <w:t>
      2021 жылға арналған облыстар, республикалық маңызы бар қалалар, астана бюджеттерінің бюджеттік даму бағдарламалары бойынша шығындар бойынша жоспар 555 100 000 мың теңгені құрайды.</w:t>
      </w:r>
    </w:p>
    <w:bookmarkEnd w:id="76"/>
    <w:bookmarkStart w:name="z87" w:id="77"/>
    <w:p>
      <w:pPr>
        <w:spacing w:after="0"/>
        <w:ind w:left="0"/>
        <w:jc w:val="both"/>
      </w:pPr>
      <w:r>
        <w:rPr>
          <w:rFonts w:ascii="Times New Roman"/>
          <w:b w:val="false"/>
          <w:i w:val="false"/>
          <w:color w:val="000000"/>
          <w:sz w:val="28"/>
        </w:rPr>
        <w:t>
      Облыстардың, республикалық маңызы бар қалалардың, астананың бюджеттік даму бағдарламалары бойынша шығындар көлемінің ағымдағы шығындар көлеміне пайыздық арақатынасы:</w:t>
      </w:r>
    </w:p>
    <w:bookmarkEnd w:id="77"/>
    <w:bookmarkStart w:name="z88" w:id="78"/>
    <w:p>
      <w:pPr>
        <w:spacing w:after="0"/>
        <w:ind w:left="0"/>
        <w:jc w:val="both"/>
      </w:pPr>
      <w:r>
        <w:rPr>
          <w:rFonts w:ascii="Times New Roman"/>
          <w:b w:val="false"/>
          <w:i w:val="false"/>
          <w:color w:val="000000"/>
          <w:sz w:val="28"/>
        </w:rPr>
        <w:t>
      2019 жылға – 17,3 %;</w:t>
      </w:r>
    </w:p>
    <w:bookmarkEnd w:id="78"/>
    <w:bookmarkStart w:name="z89" w:id="79"/>
    <w:p>
      <w:pPr>
        <w:spacing w:after="0"/>
        <w:ind w:left="0"/>
        <w:jc w:val="both"/>
      </w:pPr>
      <w:r>
        <w:rPr>
          <w:rFonts w:ascii="Times New Roman"/>
          <w:b w:val="false"/>
          <w:i w:val="false"/>
          <w:color w:val="000000"/>
          <w:sz w:val="28"/>
        </w:rPr>
        <w:t>
      2020 жылға – 13,3 %;</w:t>
      </w:r>
    </w:p>
    <w:bookmarkEnd w:id="79"/>
    <w:bookmarkStart w:name="z90" w:id="80"/>
    <w:p>
      <w:pPr>
        <w:spacing w:after="0"/>
        <w:ind w:left="0"/>
        <w:jc w:val="both"/>
      </w:pPr>
      <w:r>
        <w:rPr>
          <w:rFonts w:ascii="Times New Roman"/>
          <w:b w:val="false"/>
          <w:i w:val="false"/>
          <w:color w:val="000000"/>
          <w:sz w:val="28"/>
        </w:rPr>
        <w:t>
      2021 жылға – 13,1%-ды құрайды.</w:t>
      </w:r>
    </w:p>
    <w:bookmarkEnd w:id="80"/>
    <w:bookmarkStart w:name="z91" w:id="81"/>
    <w:p>
      <w:pPr>
        <w:spacing w:after="0"/>
        <w:ind w:left="0"/>
        <w:jc w:val="both"/>
      </w:pPr>
      <w:r>
        <w:rPr>
          <w:rFonts w:ascii="Times New Roman"/>
          <w:b w:val="false"/>
          <w:i w:val="false"/>
          <w:color w:val="000000"/>
          <w:sz w:val="28"/>
        </w:rPr>
        <w:t>
      Облыстардың, республикалық маңызы бар қалалардың, астананың бюджеттік даму бағдарламалары бойынша шығындар көлемінің өткен үш жылдағы ағымдағы шығындар көлеміне орташа арифметикалық пайыздық арақатынасы 14,6%-ды құрайды.</w:t>
      </w:r>
    </w:p>
    <w:bookmarkEnd w:id="81"/>
    <w:bookmarkStart w:name="z92" w:id="82"/>
    <w:p>
      <w:pPr>
        <w:spacing w:after="0"/>
        <w:ind w:left="0"/>
        <w:jc w:val="both"/>
      </w:pPr>
      <w:r>
        <w:rPr>
          <w:rFonts w:ascii="Times New Roman"/>
          <w:b w:val="false"/>
          <w:i w:val="false"/>
          <w:color w:val="000000"/>
          <w:sz w:val="28"/>
        </w:rPr>
        <w:t>
      15. Үш жылдық кезеңге арналған жалпы сипаттағы трансферттерді айқындау кезінде "Қазақстан Республикасы астанасының мәртебесі туралы" және "Алматы қаласының ерекше мәртебесі туралы" Қазақстан Республикасының заңдарында айқындалған Нұр-Сұлтан және Алматы қалаларының ерекше мәртебесіне сәйкес олардың бюджеттік даму бағдарламалары бойынша шығындардың болжамды көлеміне 1,5 жоғарылату коэффициенті қолданылады.</w:t>
      </w:r>
    </w:p>
    <w:bookmarkEnd w:id="82"/>
    <w:bookmarkStart w:name="z93" w:id="83"/>
    <w:p>
      <w:pPr>
        <w:spacing w:after="0"/>
        <w:ind w:left="0"/>
        <w:jc w:val="both"/>
      </w:pPr>
      <w:r>
        <w:rPr>
          <w:rFonts w:ascii="Times New Roman"/>
          <w:b w:val="false"/>
          <w:i w:val="false"/>
          <w:color w:val="000000"/>
          <w:sz w:val="28"/>
        </w:rPr>
        <w:t>
      k2 жоғарылату коэффициенті орта мерзімді кезеңге арналған жалпы сипаттағы трансферттердің көлемін белгілейтін заң жобасын әзірлеу жылының алдындағы үш жылдағы Нұр-Сұлтан және Алматы қалаларының бюджеттік даму бағдарламалары бойынша орташа арифметикалық ретінде айқындалады.</w:t>
      </w:r>
    </w:p>
    <w:bookmarkEnd w:id="83"/>
    <w:bookmarkStart w:name="z94" w:id="84"/>
    <w:p>
      <w:pPr>
        <w:spacing w:after="0"/>
        <w:ind w:left="0"/>
        <w:jc w:val="both"/>
      </w:pPr>
      <w:r>
        <w:rPr>
          <w:rFonts w:ascii="Times New Roman"/>
          <w:b w:val="false"/>
          <w:i w:val="false"/>
          <w:color w:val="000000"/>
          <w:sz w:val="28"/>
        </w:rPr>
        <w:t>
      Нұр-Сұлтан қаласының ағымдағы шығындарының көлемі (республикалық бюджеттен нысаналы трансферттерді қоспағанда):</w:t>
      </w:r>
    </w:p>
    <w:bookmarkEnd w:id="84"/>
    <w:bookmarkStart w:name="z95" w:id="85"/>
    <w:p>
      <w:pPr>
        <w:spacing w:after="0"/>
        <w:ind w:left="0"/>
        <w:jc w:val="both"/>
      </w:pPr>
      <w:r>
        <w:rPr>
          <w:rFonts w:ascii="Times New Roman"/>
          <w:b w:val="false"/>
          <w:i w:val="false"/>
          <w:color w:val="000000"/>
          <w:sz w:val="28"/>
        </w:rPr>
        <w:t>
      2019 жылға – 200 605 897 мың теңгені;</w:t>
      </w:r>
    </w:p>
    <w:bookmarkEnd w:id="85"/>
    <w:bookmarkStart w:name="z96" w:id="86"/>
    <w:p>
      <w:pPr>
        <w:spacing w:after="0"/>
        <w:ind w:left="0"/>
        <w:jc w:val="both"/>
      </w:pPr>
      <w:r>
        <w:rPr>
          <w:rFonts w:ascii="Times New Roman"/>
          <w:b w:val="false"/>
          <w:i w:val="false"/>
          <w:color w:val="000000"/>
          <w:sz w:val="28"/>
        </w:rPr>
        <w:t>
      2020 жылға – 251 144 222 мың теңгені құрайды.</w:t>
      </w:r>
    </w:p>
    <w:bookmarkEnd w:id="86"/>
    <w:bookmarkStart w:name="z97" w:id="87"/>
    <w:p>
      <w:pPr>
        <w:spacing w:after="0"/>
        <w:ind w:left="0"/>
        <w:jc w:val="both"/>
      </w:pPr>
      <w:r>
        <w:rPr>
          <w:rFonts w:ascii="Times New Roman"/>
          <w:b w:val="false"/>
          <w:i w:val="false"/>
          <w:color w:val="000000"/>
          <w:sz w:val="28"/>
        </w:rPr>
        <w:t>
      Нұр-Сұлтан қаласының 2021 жылға арналған ағымдағы шығындары (республикалық бюджеттен нысаналы трансферттерді қоспағанда) бойынша жоспар 290 436 352 мың теңгені құрайды.</w:t>
      </w:r>
    </w:p>
    <w:bookmarkEnd w:id="87"/>
    <w:bookmarkStart w:name="z98" w:id="88"/>
    <w:p>
      <w:pPr>
        <w:spacing w:after="0"/>
        <w:ind w:left="0"/>
        <w:jc w:val="both"/>
      </w:pPr>
      <w:r>
        <w:rPr>
          <w:rFonts w:ascii="Times New Roman"/>
          <w:b w:val="false"/>
          <w:i w:val="false"/>
          <w:color w:val="000000"/>
          <w:sz w:val="28"/>
        </w:rPr>
        <w:t>
      Нұр-Сұлтан қаласы бюджетінің бюджеттік даму бағдарламалары бойынша шығындар көлемі:</w:t>
      </w:r>
    </w:p>
    <w:bookmarkEnd w:id="88"/>
    <w:bookmarkStart w:name="z99" w:id="89"/>
    <w:p>
      <w:pPr>
        <w:spacing w:after="0"/>
        <w:ind w:left="0"/>
        <w:jc w:val="both"/>
      </w:pPr>
      <w:r>
        <w:rPr>
          <w:rFonts w:ascii="Times New Roman"/>
          <w:b w:val="false"/>
          <w:i w:val="false"/>
          <w:color w:val="000000"/>
          <w:sz w:val="28"/>
        </w:rPr>
        <w:t>
      2019 жылға – 45 816 055 мың теңгені;</w:t>
      </w:r>
    </w:p>
    <w:bookmarkEnd w:id="89"/>
    <w:bookmarkStart w:name="z100" w:id="90"/>
    <w:p>
      <w:pPr>
        <w:spacing w:after="0"/>
        <w:ind w:left="0"/>
        <w:jc w:val="both"/>
      </w:pPr>
      <w:r>
        <w:rPr>
          <w:rFonts w:ascii="Times New Roman"/>
          <w:b w:val="false"/>
          <w:i w:val="false"/>
          <w:color w:val="000000"/>
          <w:sz w:val="28"/>
        </w:rPr>
        <w:t xml:space="preserve">
      2020 жылға – 59 717 882 мың теңгені құрайды. </w:t>
      </w:r>
    </w:p>
    <w:bookmarkEnd w:id="90"/>
    <w:bookmarkStart w:name="z101" w:id="91"/>
    <w:p>
      <w:pPr>
        <w:spacing w:after="0"/>
        <w:ind w:left="0"/>
        <w:jc w:val="both"/>
      </w:pPr>
      <w:r>
        <w:rPr>
          <w:rFonts w:ascii="Times New Roman"/>
          <w:b w:val="false"/>
          <w:i w:val="false"/>
          <w:color w:val="000000"/>
          <w:sz w:val="28"/>
        </w:rPr>
        <w:t>
      Нұр-Сұлтан қаласының 2021 жылға арналған бюджетінің бюджеттік даму бағдарламалары бойынша шығындар жоспары 48 088 882 мың теңгені құрайды.</w:t>
      </w:r>
    </w:p>
    <w:bookmarkEnd w:id="91"/>
    <w:bookmarkStart w:name="z102" w:id="92"/>
    <w:p>
      <w:pPr>
        <w:spacing w:after="0"/>
        <w:ind w:left="0"/>
        <w:jc w:val="both"/>
      </w:pPr>
      <w:r>
        <w:rPr>
          <w:rFonts w:ascii="Times New Roman"/>
          <w:b w:val="false"/>
          <w:i w:val="false"/>
          <w:color w:val="000000"/>
          <w:sz w:val="28"/>
        </w:rPr>
        <w:t>
      Нұр-Сұлтан қаласының бюджеттік даму бағдарламалары бойынша шығындар көлемінің ағымдағы шығындар көлеміне пайыздық арақатынасы:</w:t>
      </w:r>
    </w:p>
    <w:bookmarkEnd w:id="92"/>
    <w:bookmarkStart w:name="z103" w:id="93"/>
    <w:p>
      <w:pPr>
        <w:spacing w:after="0"/>
        <w:ind w:left="0"/>
        <w:jc w:val="both"/>
      </w:pPr>
      <w:r>
        <w:rPr>
          <w:rFonts w:ascii="Times New Roman"/>
          <w:b w:val="false"/>
          <w:i w:val="false"/>
          <w:color w:val="000000"/>
          <w:sz w:val="28"/>
        </w:rPr>
        <w:t>
      2019 жылға – 22,8 %;</w:t>
      </w:r>
    </w:p>
    <w:bookmarkEnd w:id="93"/>
    <w:bookmarkStart w:name="z104" w:id="94"/>
    <w:p>
      <w:pPr>
        <w:spacing w:after="0"/>
        <w:ind w:left="0"/>
        <w:jc w:val="both"/>
      </w:pPr>
      <w:r>
        <w:rPr>
          <w:rFonts w:ascii="Times New Roman"/>
          <w:b w:val="false"/>
          <w:i w:val="false"/>
          <w:color w:val="000000"/>
          <w:sz w:val="28"/>
        </w:rPr>
        <w:t>
      2020 жылға – 23,8 %;</w:t>
      </w:r>
    </w:p>
    <w:bookmarkEnd w:id="94"/>
    <w:bookmarkStart w:name="z105" w:id="95"/>
    <w:p>
      <w:pPr>
        <w:spacing w:after="0"/>
        <w:ind w:left="0"/>
        <w:jc w:val="both"/>
      </w:pPr>
      <w:r>
        <w:rPr>
          <w:rFonts w:ascii="Times New Roman"/>
          <w:b w:val="false"/>
          <w:i w:val="false"/>
          <w:color w:val="000000"/>
          <w:sz w:val="28"/>
        </w:rPr>
        <w:t>
      2021 жылға – 16,6% құрайды.</w:t>
      </w:r>
    </w:p>
    <w:bookmarkEnd w:id="95"/>
    <w:bookmarkStart w:name="z106" w:id="96"/>
    <w:p>
      <w:pPr>
        <w:spacing w:after="0"/>
        <w:ind w:left="0"/>
        <w:jc w:val="both"/>
      </w:pPr>
      <w:r>
        <w:rPr>
          <w:rFonts w:ascii="Times New Roman"/>
          <w:b w:val="false"/>
          <w:i w:val="false"/>
          <w:color w:val="000000"/>
          <w:sz w:val="28"/>
        </w:rPr>
        <w:t xml:space="preserve">
      Бюджеттік даму бағдарламалары бойынша шығындар көлемінің Нұр-Сұлтан қаласының алдыңғы үш жылдағы ағымдағы шығындар көлеміне орташа пайыздық арақатынасы 21,1%-ды құрайды. </w:t>
      </w:r>
    </w:p>
    <w:bookmarkEnd w:id="96"/>
    <w:bookmarkStart w:name="z107" w:id="97"/>
    <w:p>
      <w:pPr>
        <w:spacing w:after="0"/>
        <w:ind w:left="0"/>
        <w:jc w:val="both"/>
      </w:pPr>
      <w:r>
        <w:rPr>
          <w:rFonts w:ascii="Times New Roman"/>
          <w:b w:val="false"/>
          <w:i w:val="false"/>
          <w:color w:val="000000"/>
          <w:sz w:val="28"/>
        </w:rPr>
        <w:t>
      Алматы қаласының ағымдағы шығындарының көлемі (республикалық бюджеттен нысаналы трансферттерді қоспағанда):</w:t>
      </w:r>
    </w:p>
    <w:bookmarkEnd w:id="97"/>
    <w:bookmarkStart w:name="z108" w:id="98"/>
    <w:p>
      <w:pPr>
        <w:spacing w:after="0"/>
        <w:ind w:left="0"/>
        <w:jc w:val="both"/>
      </w:pPr>
      <w:r>
        <w:rPr>
          <w:rFonts w:ascii="Times New Roman"/>
          <w:b w:val="false"/>
          <w:i w:val="false"/>
          <w:color w:val="000000"/>
          <w:sz w:val="28"/>
        </w:rPr>
        <w:t>
      2019 жылға – 282 974 972 мың теңгені;</w:t>
      </w:r>
    </w:p>
    <w:bookmarkEnd w:id="98"/>
    <w:bookmarkStart w:name="z109" w:id="99"/>
    <w:p>
      <w:pPr>
        <w:spacing w:after="0"/>
        <w:ind w:left="0"/>
        <w:jc w:val="both"/>
      </w:pPr>
      <w:r>
        <w:rPr>
          <w:rFonts w:ascii="Times New Roman"/>
          <w:b w:val="false"/>
          <w:i w:val="false"/>
          <w:color w:val="000000"/>
          <w:sz w:val="28"/>
        </w:rPr>
        <w:t>
      2020 жылға – 405 637 359 мың теңгені құрайды.</w:t>
      </w:r>
    </w:p>
    <w:bookmarkEnd w:id="99"/>
    <w:bookmarkStart w:name="z110" w:id="100"/>
    <w:p>
      <w:pPr>
        <w:spacing w:after="0"/>
        <w:ind w:left="0"/>
        <w:jc w:val="both"/>
      </w:pPr>
      <w:r>
        <w:rPr>
          <w:rFonts w:ascii="Times New Roman"/>
          <w:b w:val="false"/>
          <w:i w:val="false"/>
          <w:color w:val="000000"/>
          <w:sz w:val="28"/>
        </w:rPr>
        <w:t>
      Алматы қаласының 2021 жылға арналған ағымдағы шығындар (республикалық бюджеттен нысаналы трансферттерді қоспағанда) бойынша жоспары 442 672 981 мың теңгені құрайды.</w:t>
      </w:r>
    </w:p>
    <w:bookmarkEnd w:id="100"/>
    <w:bookmarkStart w:name="z111" w:id="101"/>
    <w:p>
      <w:pPr>
        <w:spacing w:after="0"/>
        <w:ind w:left="0"/>
        <w:jc w:val="both"/>
      </w:pPr>
      <w:r>
        <w:rPr>
          <w:rFonts w:ascii="Times New Roman"/>
          <w:b w:val="false"/>
          <w:i w:val="false"/>
          <w:color w:val="000000"/>
          <w:sz w:val="28"/>
        </w:rPr>
        <w:t>
      Алматы қаласы бюджетінің бюджеттік даму бағдарламалары бойынша шығындар көлемі:</w:t>
      </w:r>
    </w:p>
    <w:bookmarkEnd w:id="101"/>
    <w:bookmarkStart w:name="z112" w:id="102"/>
    <w:p>
      <w:pPr>
        <w:spacing w:after="0"/>
        <w:ind w:left="0"/>
        <w:jc w:val="both"/>
      </w:pPr>
      <w:r>
        <w:rPr>
          <w:rFonts w:ascii="Times New Roman"/>
          <w:b w:val="false"/>
          <w:i w:val="false"/>
          <w:color w:val="000000"/>
          <w:sz w:val="28"/>
        </w:rPr>
        <w:t>
      2019 жылға – 56 641 533 мың теңгені;</w:t>
      </w:r>
    </w:p>
    <w:bookmarkEnd w:id="102"/>
    <w:bookmarkStart w:name="z113" w:id="103"/>
    <w:p>
      <w:pPr>
        <w:spacing w:after="0"/>
        <w:ind w:left="0"/>
        <w:jc w:val="both"/>
      </w:pPr>
      <w:r>
        <w:rPr>
          <w:rFonts w:ascii="Times New Roman"/>
          <w:b w:val="false"/>
          <w:i w:val="false"/>
          <w:color w:val="000000"/>
          <w:sz w:val="28"/>
        </w:rPr>
        <w:t xml:space="preserve">
      2020 жылға – 71 430 594 мың теңгені құрайды. </w:t>
      </w:r>
    </w:p>
    <w:bookmarkEnd w:id="103"/>
    <w:bookmarkStart w:name="z114" w:id="104"/>
    <w:p>
      <w:pPr>
        <w:spacing w:after="0"/>
        <w:ind w:left="0"/>
        <w:jc w:val="both"/>
      </w:pPr>
      <w:r>
        <w:rPr>
          <w:rFonts w:ascii="Times New Roman"/>
          <w:b w:val="false"/>
          <w:i w:val="false"/>
          <w:color w:val="000000"/>
          <w:sz w:val="28"/>
        </w:rPr>
        <w:t>
      Алматы қаласының 2021 жылға арналған бюджетінің бюджеттік даму бағдарламалары бойынша шығындар жоспары 134 781 865 мың теңгені құрайды.</w:t>
      </w:r>
    </w:p>
    <w:bookmarkEnd w:id="104"/>
    <w:bookmarkStart w:name="z115" w:id="105"/>
    <w:p>
      <w:pPr>
        <w:spacing w:after="0"/>
        <w:ind w:left="0"/>
        <w:jc w:val="both"/>
      </w:pPr>
      <w:r>
        <w:rPr>
          <w:rFonts w:ascii="Times New Roman"/>
          <w:b w:val="false"/>
          <w:i w:val="false"/>
          <w:color w:val="000000"/>
          <w:sz w:val="28"/>
        </w:rPr>
        <w:t>
      Алматы қаласының бюджеттік даму бағдарламалары бойынша шығындар көлемінің ағымдағы шығындар көлеміне пайыздық арақатынасы:</w:t>
      </w:r>
    </w:p>
    <w:bookmarkEnd w:id="105"/>
    <w:bookmarkStart w:name="z116" w:id="106"/>
    <w:p>
      <w:pPr>
        <w:spacing w:after="0"/>
        <w:ind w:left="0"/>
        <w:jc w:val="both"/>
      </w:pPr>
      <w:r>
        <w:rPr>
          <w:rFonts w:ascii="Times New Roman"/>
          <w:b w:val="false"/>
          <w:i w:val="false"/>
          <w:color w:val="000000"/>
          <w:sz w:val="28"/>
        </w:rPr>
        <w:t>
      2019 жылға – 20,0 %;</w:t>
      </w:r>
    </w:p>
    <w:bookmarkEnd w:id="106"/>
    <w:bookmarkStart w:name="z117" w:id="107"/>
    <w:p>
      <w:pPr>
        <w:spacing w:after="0"/>
        <w:ind w:left="0"/>
        <w:jc w:val="both"/>
      </w:pPr>
      <w:r>
        <w:rPr>
          <w:rFonts w:ascii="Times New Roman"/>
          <w:b w:val="false"/>
          <w:i w:val="false"/>
          <w:color w:val="000000"/>
          <w:sz w:val="28"/>
        </w:rPr>
        <w:t>
      2020 жылға – 17,6 %;</w:t>
      </w:r>
    </w:p>
    <w:bookmarkEnd w:id="107"/>
    <w:bookmarkStart w:name="z118" w:id="108"/>
    <w:p>
      <w:pPr>
        <w:spacing w:after="0"/>
        <w:ind w:left="0"/>
        <w:jc w:val="both"/>
      </w:pPr>
      <w:r>
        <w:rPr>
          <w:rFonts w:ascii="Times New Roman"/>
          <w:b w:val="false"/>
          <w:i w:val="false"/>
          <w:color w:val="000000"/>
          <w:sz w:val="28"/>
        </w:rPr>
        <w:t>
      2021 жылға – 30,4%-ды құрайды.</w:t>
      </w:r>
    </w:p>
    <w:bookmarkEnd w:id="108"/>
    <w:bookmarkStart w:name="z119" w:id="109"/>
    <w:p>
      <w:pPr>
        <w:spacing w:after="0"/>
        <w:ind w:left="0"/>
        <w:jc w:val="both"/>
      </w:pPr>
      <w:r>
        <w:rPr>
          <w:rFonts w:ascii="Times New Roman"/>
          <w:b w:val="false"/>
          <w:i w:val="false"/>
          <w:color w:val="000000"/>
          <w:sz w:val="28"/>
        </w:rPr>
        <w:t>
      Бюджеттік даму бағдарламалары бойынша шығындар көлемінің Алматы қаласының алдыңғы үш жылдағы ағымдағы шығындар көлеміне орташа пайыздық арақатынасы 22,7%-ды құрайды.</w:t>
      </w:r>
    </w:p>
    <w:bookmarkEnd w:id="109"/>
    <w:bookmarkStart w:name="z120" w:id="110"/>
    <w:p>
      <w:pPr>
        <w:spacing w:after="0"/>
        <w:ind w:left="0"/>
        <w:jc w:val="both"/>
      </w:pPr>
      <w:r>
        <w:rPr>
          <w:rFonts w:ascii="Times New Roman"/>
          <w:b w:val="false"/>
          <w:i w:val="false"/>
          <w:color w:val="000000"/>
          <w:sz w:val="28"/>
        </w:rPr>
        <w:t>
      Нұр-Сұлтан және Алматы қалаларының бюджеттік даму бағдарламалары бойынша шығындар көлемінің алдыңғы үш жылдағы ағымдағы шығындары көлеміне орташа арифметикалық пайыздық арақатынасы 21,9%-ды құрайды.</w:t>
      </w:r>
    </w:p>
    <w:bookmarkEnd w:id="110"/>
    <w:bookmarkStart w:name="z121" w:id="111"/>
    <w:p>
      <w:pPr>
        <w:spacing w:after="0"/>
        <w:ind w:left="0"/>
        <w:jc w:val="both"/>
      </w:pPr>
      <w:r>
        <w:rPr>
          <w:rFonts w:ascii="Times New Roman"/>
          <w:b w:val="false"/>
          <w:i w:val="false"/>
          <w:color w:val="000000"/>
          <w:sz w:val="28"/>
        </w:rPr>
        <w:t>
      Бюджеттік даму бағдарламалары бойынша шығындар көлемінің орташа пайыздық қатынасының Нұр-Сұлтан және Алматы қалаларының ағымдағы шығындары көлеміне 21,9% пайыздық қатынасы k1 шамасына (14,6%) 1,5 құрайды.</w:t>
      </w:r>
    </w:p>
    <w:bookmarkEnd w:id="111"/>
    <w:bookmarkStart w:name="z122" w:id="112"/>
    <w:p>
      <w:pPr>
        <w:spacing w:after="0"/>
        <w:ind w:left="0"/>
        <w:jc w:val="left"/>
      </w:pPr>
      <w:r>
        <w:rPr>
          <w:rFonts w:ascii="Times New Roman"/>
          <w:b/>
          <w:i w:val="false"/>
          <w:color w:val="000000"/>
        </w:rPr>
        <w:t xml:space="preserve"> 5-тарау. Мемлекеттік жоспарлау жөніндегі орталық уәкілетті органның тиісті саланың (аяның) орталық уәкілетті органдарымен және облыстардың, республикалық маңызы бар қалалардың, астананың жергілікті атқарушы органдарымен өзара іс-қимылы</w:t>
      </w:r>
    </w:p>
    <w:bookmarkEnd w:id="112"/>
    <w:bookmarkStart w:name="z123" w:id="113"/>
    <w:p>
      <w:pPr>
        <w:spacing w:after="0"/>
        <w:ind w:left="0"/>
        <w:jc w:val="both"/>
      </w:pPr>
      <w:r>
        <w:rPr>
          <w:rFonts w:ascii="Times New Roman"/>
          <w:b w:val="false"/>
          <w:i w:val="false"/>
          <w:color w:val="000000"/>
          <w:sz w:val="28"/>
        </w:rPr>
        <w:t>
      16. Мемлекеттік жоспарлау жөніндегі орталық уәкілетті органның тиісті саланың (аяның) орталық уәкілетті органдарымен және облыстардың, республикалық маңызы бар қалалардың, астананың жергілікті атқарушы органдарымен өзара іс-қимылы жалпы сипаттағы трансферттердің көлемін айқындау үшін:</w:t>
      </w:r>
    </w:p>
    <w:bookmarkEnd w:id="113"/>
    <w:bookmarkStart w:name="z124" w:id="114"/>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бюджеттері кірістерінің болжамды көлемдерін айқындау;</w:t>
      </w:r>
    </w:p>
    <w:bookmarkEnd w:id="114"/>
    <w:bookmarkStart w:name="z125" w:id="115"/>
    <w:p>
      <w:pPr>
        <w:spacing w:after="0"/>
        <w:ind w:left="0"/>
        <w:jc w:val="both"/>
      </w:pPr>
      <w:r>
        <w:rPr>
          <w:rFonts w:ascii="Times New Roman"/>
          <w:b w:val="false"/>
          <w:i w:val="false"/>
          <w:color w:val="000000"/>
          <w:sz w:val="28"/>
        </w:rPr>
        <w:t>
      2) облыстардың, республикалық маңызы бар қалалардың, астананың бюджеттері шығындарының болжамды көлемін айқындау;</w:t>
      </w:r>
    </w:p>
    <w:bookmarkEnd w:id="115"/>
    <w:bookmarkStart w:name="z126" w:id="116"/>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тиісті саланың (аяның) орталық уәкілетті органдарының және жергілікті атқарушы органдардың облыстар, республикалық маңызы бар қалалар, астана бюджеттері шығындарының болжамды көлемін айқындау үшін мәліметтер ұсынуы және келісуі кезінде жүзеге асырылады.</w:t>
      </w:r>
    </w:p>
    <w:bookmarkEnd w:id="116"/>
    <w:bookmarkStart w:name="z127" w:id="117"/>
    <w:p>
      <w:pPr>
        <w:spacing w:after="0"/>
        <w:ind w:left="0"/>
        <w:jc w:val="left"/>
      </w:pPr>
      <w:r>
        <w:rPr>
          <w:rFonts w:ascii="Times New Roman"/>
          <w:b/>
          <w:i w:val="false"/>
          <w:color w:val="000000"/>
        </w:rPr>
        <w:t xml:space="preserve"> 6-тарау. Қорытынды ережелер</w:t>
      </w:r>
    </w:p>
    <w:bookmarkEnd w:id="117"/>
    <w:bookmarkStart w:name="z128" w:id="118"/>
    <w:p>
      <w:pPr>
        <w:spacing w:after="0"/>
        <w:ind w:left="0"/>
        <w:jc w:val="both"/>
      </w:pPr>
      <w:r>
        <w:rPr>
          <w:rFonts w:ascii="Times New Roman"/>
          <w:b w:val="false"/>
          <w:i w:val="false"/>
          <w:color w:val="000000"/>
          <w:sz w:val="28"/>
        </w:rPr>
        <w:t>
      17. Мемлекеттік жоспарлау жөніндегі орталық уәкілетті орган облыстардың, республикалық маңызы бар қалалардың, астананың бюджеттерінің алдағы үш жылдық кезеңге болжамды көрсеткіштерін айқындау үшін жалпы сипаттағы трансферттер көлемін айқындаудың есеп-қисаптарын Республикалық бюджет комиссиясының қарауына енгізеді.</w:t>
      </w:r>
    </w:p>
    <w:bookmarkEnd w:id="118"/>
    <w:bookmarkStart w:name="z129" w:id="119"/>
    <w:p>
      <w:pPr>
        <w:spacing w:after="0"/>
        <w:ind w:left="0"/>
        <w:jc w:val="both"/>
      </w:pPr>
      <w:r>
        <w:rPr>
          <w:rFonts w:ascii="Times New Roman"/>
          <w:b w:val="false"/>
          <w:i w:val="false"/>
          <w:color w:val="000000"/>
          <w:sz w:val="28"/>
        </w:rPr>
        <w:t>
      18. Республикалық бюджет комиссиясында қаралғаннан кейін жалпы сипаттағы трансферттердің көлемі облыстардың, республикалық маңызы бар қалалардың, астананың бөлінісінде жылдар бойынша алдағы үш жылдық кезеңге арналған жалпы сипаттағы трансферттер көлемі туралы тиісті заңда белгіленеді.</w:t>
      </w:r>
    </w:p>
    <w:bookmarkEnd w:id="119"/>
    <w:bookmarkStart w:name="z130" w:id="120"/>
    <w:p>
      <w:pPr>
        <w:spacing w:after="0"/>
        <w:ind w:left="0"/>
        <w:jc w:val="both"/>
      </w:pPr>
      <w:r>
        <w:rPr>
          <w:rFonts w:ascii="Times New Roman"/>
          <w:b w:val="false"/>
          <w:i w:val="false"/>
          <w:color w:val="000000"/>
          <w:sz w:val="28"/>
        </w:rPr>
        <w:t>
      19. Жалпы сипаттағы трансферттердің көлемдерін белгілеу мақсатында облыстың мемлекеттік жоспарлау жөніндегі жергілікті уәкілетті органы Бюджет кодексінің 45-бабының 9-тармағына сәйкес облыстың жергілікті атқарушы органы айқындайтын тәртіппен аудандар, облыстық маңызы бар қалалар бюджеттерінің кірістері мен шығындарының болжамды көлемдерін есептейді.</w:t>
      </w:r>
    </w:p>
    <w:bookmarkEnd w:id="120"/>
    <w:bookmarkStart w:name="z131" w:id="121"/>
    <w:p>
      <w:pPr>
        <w:spacing w:after="0"/>
        <w:ind w:left="0"/>
        <w:jc w:val="both"/>
      </w:pPr>
      <w:r>
        <w:rPr>
          <w:rFonts w:ascii="Times New Roman"/>
          <w:b w:val="false"/>
          <w:i w:val="false"/>
          <w:color w:val="000000"/>
          <w:sz w:val="28"/>
        </w:rPr>
        <w:t xml:space="preserve">
      20. Жалпы сипаттағы трансферттердің көлемдерін белгілеу мақсатында ауданның (облыстық маңызы бар қалалардың) мемлекеттік жоспарлау жөніндегі жергілікті уәкілетті органы Бюджет кодексінің </w:t>
      </w:r>
      <w:r>
        <w:rPr>
          <w:rFonts w:ascii="Times New Roman"/>
          <w:b w:val="false"/>
          <w:i w:val="false"/>
          <w:color w:val="000000"/>
          <w:sz w:val="28"/>
        </w:rPr>
        <w:t>45-бабының</w:t>
      </w:r>
      <w:r>
        <w:rPr>
          <w:rFonts w:ascii="Times New Roman"/>
          <w:b w:val="false"/>
          <w:i w:val="false"/>
          <w:color w:val="000000"/>
          <w:sz w:val="28"/>
        </w:rPr>
        <w:t xml:space="preserve"> 9-тармағына сәйкес ауданның (облыстық маңызы бар қалалардың) жергілікті атқарушы органы айқындайтын тәртіппен аудандық маңызы бар қалалар, ауылдар, кенттер, ауылдық округтер бюджеттерінің кірістері мен шығындарының болжамды көлемдерін есептейді.</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2021 жылғы 28 қыркүйектегі</w:t>
            </w:r>
            <w:r>
              <w:br/>
            </w:r>
            <w:r>
              <w:rPr>
                <w:rFonts w:ascii="Times New Roman"/>
                <w:b w:val="false"/>
                <w:i w:val="false"/>
                <w:color w:val="000000"/>
                <w:sz w:val="20"/>
              </w:rPr>
              <w:t>№ 86 Жалпы сипаттағы</w:t>
            </w:r>
            <w:r>
              <w:br/>
            </w:r>
            <w:r>
              <w:rPr>
                <w:rFonts w:ascii="Times New Roman"/>
                <w:b w:val="false"/>
                <w:i w:val="false"/>
                <w:color w:val="000000"/>
                <w:sz w:val="20"/>
              </w:rPr>
              <w:t>трансферттердің есеп-қисаптары</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133" w:id="122"/>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олардың көрсеткіштері мен коэффициенттерінің тізбесі</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7"/>
        <w:gridCol w:w="3824"/>
        <w:gridCol w:w="4709"/>
      </w:tblGrid>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Функционалдық кіші топтардың атауы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Коэффициенттер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мемлекеттік көрсетілетін қызметтер</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3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w:t>
            </w:r>
          </w:p>
        </w:tc>
        <w:tc>
          <w:tcPr>
            <w:tcW w:w="0" w:type="auto"/>
            <w:vMerge/>
            <w:tcBorders>
              <w:top w:val="nil"/>
              <w:left w:val="single" w:color="cfcfcf" w:sz="5"/>
              <w:bottom w:val="single" w:color="cfcfcf" w:sz="5"/>
              <w:right w:val="single" w:color="cfcfcf" w:sz="5"/>
            </w:tcBorders>
          </w:tcP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0" w:type="auto"/>
            <w:vMerge/>
            <w:tcBorders>
              <w:top w:val="nil"/>
              <w:left w:val="single" w:color="cfcfcf" w:sz="5"/>
              <w:bottom w:val="single" w:color="cfcfcf" w:sz="5"/>
              <w:right w:val="single" w:color="cfcfcf" w:sz="5"/>
            </w:tcBorders>
          </w:tcP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0" w:type="auto"/>
            <w:vMerge/>
            <w:tcBorders>
              <w:top w:val="nil"/>
              <w:left w:val="single" w:color="cfcfcf" w:sz="5"/>
              <w:bottom w:val="single" w:color="cfcfcf" w:sz="5"/>
              <w:right w:val="single" w:color="cfcfcf" w:sz="5"/>
            </w:tcBorders>
          </w:tcP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Қорғаныс</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қажеттіліктер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бастап 27 жасқа дейінгі әскерге шақырылатын жастағы ер азаматтар</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жұмысты ұйымдастыру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жағдайларға қарсы іс-қимыл инфрақұрылымымен қамтамасыз етудің орташа республикалық деңгейі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Қоғамдық тәртіп, қауіпсіздік, құқықтық, сот, қылмыстық-атқару қызметі</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Білім беру</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адамдар</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 жұмыс үшін үстемеақыны есепке алу;</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олардың біліктілігін арттыру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 жұмыс үшін үстемеақыны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Денсаулық сақтау</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 жұмыс үшін үстемеақыны есепке алу;</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0" w:type="auto"/>
            <w:vMerge/>
            <w:tcBorders>
              <w:top w:val="nil"/>
              <w:left w:val="single" w:color="cfcfcf" w:sz="5"/>
              <w:bottom w:val="single" w:color="cfcfcf" w:sz="5"/>
              <w:right w:val="single" w:color="cfcfcf" w:sz="5"/>
            </w:tcBorders>
          </w:tcP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0" w:type="auto"/>
            <w:vMerge/>
            <w:tcBorders>
              <w:top w:val="nil"/>
              <w:left w:val="single" w:color="cfcfcf" w:sz="5"/>
              <w:bottom w:val="single" w:color="cfcfcf" w:sz="5"/>
              <w:right w:val="single" w:color="cfcfcf" w:sz="5"/>
            </w:tcBorders>
          </w:tcP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 жұмыс үшін үстемеақыны есепке алу;</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басқа да түрлері</w:t>
            </w:r>
          </w:p>
        </w:tc>
        <w:tc>
          <w:tcPr>
            <w:tcW w:w="0" w:type="auto"/>
            <w:vMerge/>
            <w:tcBorders>
              <w:top w:val="nil"/>
              <w:left w:val="single" w:color="cfcfcf" w:sz="5"/>
              <w:bottom w:val="single" w:color="cfcfcf" w:sz="5"/>
              <w:right w:val="single" w:color="cfcfcf" w:sz="5"/>
            </w:tcBorders>
          </w:tcP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 жұмыс үшін үстемеақыны есепке алу;</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0" w:type="auto"/>
            <w:vMerge/>
            <w:tcBorders>
              <w:top w:val="nil"/>
              <w:left w:val="single" w:color="cfcfcf" w:sz="5"/>
              <w:bottom w:val="single" w:color="cfcfcf" w:sz="5"/>
              <w:right w:val="single" w:color="cfcfcf" w:sz="5"/>
            </w:tcBorders>
          </w:tcP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көмек және әлеуметтік қамсыздандыру</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жастардағы балалар саны және зейнеткерлік жасынан асқан халық саны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 жұмыс үшін үстемеақыны есепке алу;</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кедейлікті есепке алу (кірісі ең төменгі күнкөріс деңгейінен төмен адамдар үлесінің негізінде); ауылдық жердегі жұмыс үшін үстемеақыны есепке алу;</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 саласындағы өзге де қызметтер</w:t>
            </w:r>
          </w:p>
        </w:tc>
        <w:tc>
          <w:tcPr>
            <w:tcW w:w="0" w:type="auto"/>
            <w:vMerge/>
            <w:tcBorders>
              <w:top w:val="nil"/>
              <w:left w:val="single" w:color="cfcfcf" w:sz="5"/>
              <w:bottom w:val="single" w:color="cfcfcf" w:sz="5"/>
              <w:right w:val="single" w:color="cfcfcf" w:sz="5"/>
            </w:tcBorders>
          </w:tcP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шаруашылық</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жалпы ауданы (мың шаршы метр)</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сумен жабдықтау және су бұру желілерінің тозу жағдайы</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0" w:type="auto"/>
            <w:vMerge/>
            <w:tcBorders>
              <w:top w:val="nil"/>
              <w:left w:val="single" w:color="cfcfcf" w:sz="5"/>
              <w:bottom w:val="single" w:color="cfcfcf" w:sz="5"/>
              <w:right w:val="single" w:color="cfcfcf" w:sz="5"/>
            </w:tcBorders>
          </w:tcP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Мәдениет, спорт, туризм және ақпараттық кеңістік</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 жұмыс үшін үстемеақыны есепке алу;</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3"/>
          <w:p>
            <w:pPr>
              <w:spacing w:after="20"/>
              <w:ind w:left="20"/>
              <w:jc w:val="both"/>
            </w:pPr>
            <w:r>
              <w:rPr>
                <w:rFonts w:ascii="Times New Roman"/>
                <w:b w:val="false"/>
                <w:i w:val="false"/>
                <w:color w:val="000000"/>
                <w:sz w:val="20"/>
              </w:rPr>
              <w:t>
ауылдық жердегі жұмыс үшін үстемеақыны есепке алу;</w:t>
            </w:r>
            <w:r>
              <w:br/>
            </w:r>
            <w:r>
              <w:rPr>
                <w:rFonts w:ascii="Times New Roman"/>
                <w:b w:val="false"/>
                <w:i w:val="false"/>
                <w:color w:val="000000"/>
                <w:sz w:val="20"/>
              </w:rPr>
              <w:t>
халықтың 1000 адамға шаққандағы спорттық инфрақұрылыммен орташа қамтамасыз етілуі</w:t>
            </w:r>
          </w:p>
          <w:bookmarkEnd w:id="123"/>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0" w:type="auto"/>
            <w:vMerge/>
            <w:tcBorders>
              <w:top w:val="nil"/>
              <w:left w:val="single" w:color="cfcfcf" w:sz="5"/>
              <w:bottom w:val="single" w:color="cfcfcf" w:sz="5"/>
              <w:right w:val="single" w:color="cfcfcf" w:sz="5"/>
            </w:tcBorders>
          </w:tcP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 жұмыс үшін үстемеақыны есепке алу</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тәулігіне төсек орын саны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Мәдениетті, спортты, туризмді және ақпараттық кеңістікті ұйымдастыру жөніндегі өзге де көрсетілетін қызметтер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әлеуетті көлемі</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тұтыну (миллион текше метр)</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күзетінің нормативтік саны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 жұмыс үшін үстемеақыны есепке алу</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Өнеркәсіп, сәулет, қала құрылысы және құрылыс қызметі</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коммуникация</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оның ішінде елді мекендер ішіндегі автожолдардың және көшелердің ұзындығы (километр)</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жай-күйінің үлесін есепке алу</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Өзгелері</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 реттеу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28 қыркүйектегі</w:t>
            </w:r>
            <w:r>
              <w:br/>
            </w:r>
            <w:r>
              <w:rPr>
                <w:rFonts w:ascii="Times New Roman"/>
                <w:b w:val="false"/>
                <w:i w:val="false"/>
                <w:color w:val="000000"/>
                <w:sz w:val="20"/>
              </w:rPr>
              <w:t>№ 86 Жалпы сипаттағы</w:t>
            </w:r>
            <w:r>
              <w:br/>
            </w:r>
            <w:r>
              <w:rPr>
                <w:rFonts w:ascii="Times New Roman"/>
                <w:b w:val="false"/>
                <w:i w:val="false"/>
                <w:color w:val="000000"/>
                <w:sz w:val="20"/>
              </w:rPr>
              <w:t>трансферттердің есеп-қисаптары</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136" w:id="124"/>
    <w:p>
      <w:pPr>
        <w:spacing w:after="0"/>
        <w:ind w:left="0"/>
        <w:jc w:val="left"/>
      </w:pPr>
      <w:r>
        <w:rPr>
          <w:rFonts w:ascii="Times New Roman"/>
          <w:b/>
          <w:i w:val="false"/>
          <w:color w:val="000000"/>
        </w:rPr>
        <w:t xml:space="preserve"> Облыстардың, республикалық маңызы бар қалалардың, астананың бюджеттері шығындарының болжамды көлемін айқындауға арналған мәліметтер</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9144"/>
        <w:gridCol w:w="992"/>
        <w:gridCol w:w="1039"/>
      </w:tblGrid>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көзі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r>
      <w:tr>
        <w:trPr>
          <w:trHeight w:val="30" w:hRule="atLeast"/>
        </w:trPr>
        <w:tc>
          <w:tcPr>
            <w:tcW w:w="0" w:type="auto"/>
            <w:vMerge/>
            <w:tcBorders>
              <w:top w:val="nil"/>
              <w:left w:val="single" w:color="cfcfcf" w:sz="5"/>
              <w:bottom w:val="single" w:color="cfcfcf" w:sz="5"/>
              <w:right w:val="single" w:color="cfcfcf" w:sz="5"/>
            </w:tcBorders>
          </w:tcP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халқының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жасқа дейінгі балалардың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жастағы балалардың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жастағы балалардың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18 жасқа дейінгі адамдардың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27 жасқа дейінгі ер адамдардың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жастан асқан халық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көлемі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текше метр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күзетінің нормативтік саны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бірлік</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жалпы өнімінің әлеуетті көлемі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жалпы ауданы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километр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оның ішінде елді мекендер және көшелер ішіндегі автожолдардың ұзындығы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5"/>
          <w:p>
            <w:pPr>
              <w:spacing w:after="20"/>
              <w:ind w:left="20"/>
              <w:jc w:val="both"/>
            </w:pPr>
            <w:r>
              <w:rPr>
                <w:rFonts w:ascii="Times New Roman"/>
                <w:b w:val="false"/>
                <w:i w:val="false"/>
                <w:color w:val="000000"/>
                <w:sz w:val="20"/>
              </w:rPr>
              <w:t>
ИИДМ</w:t>
            </w:r>
            <w:r>
              <w:br/>
            </w:r>
            <w:r>
              <w:rPr>
                <w:rFonts w:ascii="Times New Roman"/>
                <w:b w:val="false"/>
                <w:i w:val="false"/>
                <w:color w:val="000000"/>
                <w:sz w:val="20"/>
              </w:rPr>
              <w:t>
ЖАО</w:t>
            </w:r>
          </w:p>
          <w:bookmarkEnd w:id="125"/>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Тәулік-төсек саны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тәулік-төсек</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МСM</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Кірісі ең төменгі күнкөріс деңгейінен төмен халықтың үлесі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ауылдық жерлеріндегі жұмысы үшін үстемеақыны есепке алу</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сумен жабдықтау және су бұру желілерінің тозу жағдайы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1000 адамға шаққандағы спорттық инфрақұрылыммен орташа қамтамасыз етілуі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жағдайларға қарсы іс-қимыл инфрақұрылымымен қамтамасыз етілу</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автомобиль жолдарының жай-күйі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кезеңнің алдындағы жылдың 1 мамырындағы жағдай бойынша нақтыланған жоспарды ескере отырып, облыстар, республикалық маңызы бар қалалар, астана бюджеттерінің ағымдағы шығындары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"Білім беру" функционалдық тобы бойынша "Мектепке дейінгі тәрбие және оқыту", "Бастауыш, негізгі орта және жалпы орта білім беру" кіші функциялары бойынша ағымдағы шығындардың болжамды көлемі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жаңадан іске қосылатын объектілерін күтіп-ұстауға жұмсалатын ағымдағы шығындардың болжамды көлемі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ОMО</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бағдарламалары бойынша бюджет қаражатының игерілмеу сомаларын ескеретін өткен үш жылда қалыптасқан облыстардың, республикалық маңызы бар қалалардың, астананың бюджет қаражатының бос қалдықтары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6"/>
          <w:p>
            <w:pPr>
              <w:spacing w:after="20"/>
              <w:ind w:left="20"/>
              <w:jc w:val="both"/>
            </w:pPr>
            <w:r>
              <w:rPr>
                <w:rFonts w:ascii="Times New Roman"/>
                <w:b w:val="false"/>
                <w:i w:val="false"/>
                <w:color w:val="000000"/>
                <w:sz w:val="20"/>
              </w:rPr>
              <w:t>
Қаржымині</w:t>
            </w:r>
            <w:r>
              <w:br/>
            </w:r>
            <w:r>
              <w:rPr>
                <w:rFonts w:ascii="Times New Roman"/>
                <w:b w:val="false"/>
                <w:i w:val="false"/>
                <w:color w:val="000000"/>
                <w:sz w:val="20"/>
              </w:rPr>
              <w:t>
ЖАО</w:t>
            </w:r>
          </w:p>
          <w:bookmarkEnd w:id="126"/>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Жұмыспен қамтудың жол картасы бағдарламасы шеңберінде облигациялық қарыздар бойынша негізгі борышқа қызмет көрсету шығындарының болжамды көлемі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7"/>
          <w:p>
            <w:pPr>
              <w:spacing w:after="20"/>
              <w:ind w:left="20"/>
              <w:jc w:val="both"/>
            </w:pPr>
            <w:r>
              <w:rPr>
                <w:rFonts w:ascii="Times New Roman"/>
                <w:b w:val="false"/>
                <w:i w:val="false"/>
                <w:color w:val="000000"/>
                <w:sz w:val="20"/>
              </w:rPr>
              <w:t>
Қаржымині</w:t>
            </w:r>
            <w:r>
              <w:br/>
            </w:r>
            <w:r>
              <w:rPr>
                <w:rFonts w:ascii="Times New Roman"/>
                <w:b w:val="false"/>
                <w:i w:val="false"/>
                <w:color w:val="000000"/>
                <w:sz w:val="20"/>
              </w:rPr>
              <w:t>
ЖАО</w:t>
            </w:r>
          </w:p>
          <w:bookmarkEnd w:id="127"/>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жылдық кезеңге бұрын қабылданған мемлекеттік-жекешелік әріптестік жобалары бойынша мемлекеттік міндеттемелер болжамы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8"/>
          <w:p>
            <w:pPr>
              <w:spacing w:after="20"/>
              <w:ind w:left="20"/>
              <w:jc w:val="both"/>
            </w:pPr>
            <w:r>
              <w:rPr>
                <w:rFonts w:ascii="Times New Roman"/>
                <w:b w:val="false"/>
                <w:i w:val="false"/>
                <w:color w:val="000000"/>
                <w:sz w:val="20"/>
              </w:rPr>
              <w:t>
Қаржымині</w:t>
            </w:r>
            <w:r>
              <w:br/>
            </w:r>
            <w:r>
              <w:rPr>
                <w:rFonts w:ascii="Times New Roman"/>
                <w:b w:val="false"/>
                <w:i w:val="false"/>
                <w:color w:val="000000"/>
                <w:sz w:val="20"/>
              </w:rPr>
              <w:t>
ЖАО</w:t>
            </w:r>
          </w:p>
          <w:bookmarkEnd w:id="128"/>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қоршаған ортасына теріс әсер еткені үшін төлемақы бойынша кірістердің болжамды көлемі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bl>
    <w:bookmarkStart w:name="z141" w:id="129"/>
    <w:p>
      <w:pPr>
        <w:spacing w:after="0"/>
        <w:ind w:left="0"/>
        <w:jc w:val="both"/>
      </w:pPr>
      <w:r>
        <w:rPr>
          <w:rFonts w:ascii="Times New Roman"/>
          <w:b w:val="false"/>
          <w:i w:val="false"/>
          <w:color w:val="000000"/>
          <w:sz w:val="28"/>
        </w:rPr>
        <w:t>
      Аббревиатуралардың толық жазылуы:</w:t>
      </w:r>
    </w:p>
    <w:bookmarkEnd w:id="129"/>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ОМО – Орталық мемлекеттік орган;</w:t>
      </w:r>
    </w:p>
    <w:p>
      <w:pPr>
        <w:spacing w:after="0"/>
        <w:ind w:left="0"/>
        <w:jc w:val="both"/>
      </w:pPr>
      <w:r>
        <w:rPr>
          <w:rFonts w:ascii="Times New Roman"/>
          <w:b w:val="false"/>
          <w:i w:val="false"/>
          <w:color w:val="000000"/>
          <w:sz w:val="28"/>
        </w:rPr>
        <w:t>
      СЖРА ҰСБ – Қазақстан Республикасы Стратегиялық жоспарлау және реформалар жөніндегі агенттігінің Ұлттық статистика бюросы;</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