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34b6" w14:textId="71f34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қорғаныс және аэроғарыш өнеркәсібі министрінің кейбір бұйрықтарына өзгертулер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30 қыркүйектегі № 517 бұйрығы. Қазақстан Республикасының Әділет министрлігінде 2021 жылғы 4 қазанда № 24605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Цифрлық даму, қорғаныс және аэроғарыш өнеркәсібі министрінің кейбір бұйрықтарына мынадай өзгертулер енгізілсін:</w:t>
      </w:r>
    </w:p>
    <w:bookmarkEnd w:id="1"/>
    <w:bookmarkStart w:name="z3" w:id="2"/>
    <w:p>
      <w:pPr>
        <w:spacing w:after="0"/>
        <w:ind w:left="0"/>
        <w:jc w:val="both"/>
      </w:pPr>
      <w:r>
        <w:rPr>
          <w:rFonts w:ascii="Times New Roman"/>
          <w:b w:val="false"/>
          <w:i w:val="false"/>
          <w:color w:val="000000"/>
          <w:sz w:val="28"/>
        </w:rPr>
        <w:t xml:space="preserve">
      1)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қызметтi жүзеге асыру үшін қойылатын біліктілік талаптарын және оларға сәйкестiкті растайтын құжаттар тiзбесін бекіту туралы" Қазақстан Республикасы Цифрлық даму, қорғаныс және аэроғарыш өнеркәсібі министрінің 2019 жылғы 24 сәуірдегі № 53/НҚ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№18594 болып тіркелген):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қызметтi жүзеге асыру үшін қойылатын біліктілік талаптарын және оларға сәйкестiкті растайтын құжаттар </w:t>
      </w:r>
      <w:r>
        <w:rPr>
          <w:rFonts w:ascii="Times New Roman"/>
          <w:b w:val="false"/>
          <w:i w:val="false"/>
          <w:color w:val="000000"/>
          <w:sz w:val="28"/>
        </w:rPr>
        <w:t>тiзбесі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3"/>
    <w:bookmarkStart w:name="z4" w:id="4"/>
    <w:p>
      <w:pPr>
        <w:spacing w:after="0"/>
        <w:ind w:left="0"/>
        <w:jc w:val="both"/>
      </w:pPr>
      <w:r>
        <w:rPr>
          <w:rFonts w:ascii="Times New Roman"/>
          <w:b w:val="false"/>
          <w:i w:val="false"/>
          <w:color w:val="000000"/>
          <w:sz w:val="28"/>
        </w:rPr>
        <w:t xml:space="preserve">
      2) "Босатылатын оқ-дәрiлерді, қару-жарақтарды, әскери техниканы, арнаулы құралдарды жою (жою, тазарту, кәдеге жарату, көму) және қайта өңдеу жөнiндегi қызметтi жүзеге асыру үшін қойылатын біліктілік талаптарын және оларға сәйкестiкті растайтын құжаттар тiзбесін бекіту туралы" Қазақстан Республикасы Цифрлық даму, қорғаныс және аэроғарыш өнеркәсібі министрінің 2019 жылғы 24 сәуірдегі № 54/НҚ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№18605 болып тіркелген):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 және оларға сәйкестікті растайтын құжаттардың </w:t>
      </w:r>
      <w:r>
        <w:rPr>
          <w:rFonts w:ascii="Times New Roman"/>
          <w:b w:val="false"/>
          <w:i w:val="false"/>
          <w:color w:val="000000"/>
          <w:sz w:val="28"/>
        </w:rPr>
        <w:t>тiзбесі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Қорғаныс өнеркәсібі кешені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 2021 жылғы</w:t>
            </w:r>
            <w:r>
              <w:br/>
            </w:r>
            <w:r>
              <w:rPr>
                <w:rFonts w:ascii="Times New Roman"/>
                <w:b w:val="false"/>
                <w:i w:val="false"/>
                <w:color w:val="000000"/>
                <w:sz w:val="20"/>
              </w:rPr>
              <w:t>30 қыркүйектегі № 517</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2019 жылғы</w:t>
            </w:r>
            <w:r>
              <w:br/>
            </w:r>
            <w:r>
              <w:rPr>
                <w:rFonts w:ascii="Times New Roman"/>
                <w:b w:val="false"/>
                <w:i w:val="false"/>
                <w:color w:val="000000"/>
                <w:sz w:val="20"/>
              </w:rPr>
              <w:t>24 сәуірдегі № 53/НҚ</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4" w:id="11"/>
    <w:p>
      <w:pPr>
        <w:spacing w:after="0"/>
        <w:ind w:left="0"/>
        <w:jc w:val="left"/>
      </w:pPr>
      <w:r>
        <w:rPr>
          <w:rFonts w:ascii="Times New Roman"/>
          <w:b/>
          <w:i w:val="false"/>
          <w:color w:val="000000"/>
        </w:rPr>
        <w:t xml:space="preserve">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 үшін қойылатын біліктілік талаптарын және оларға сәйкестікті растайтын құжаттар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4065"/>
        <w:gridCol w:w="5396"/>
        <w:gridCol w:w="2455"/>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талаптары мыналардың болуын қамтиды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талаптарына сәйкестікті растайтын құжаттар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жөніндегі кіші қызмет түрі үшін</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басшысының немесе оның басшысы орынбасарының, оның ішінде оның филиалы басшысының немесе оның басшысы орынбасарының, сондай-ақ лицензияланатын қызмет түрімен айналысатын жеке тұлғаның жоғары техникалық білімі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әзірлеу және өндіру мәселелері жөніндегі нормативтік-техникалық құжаттар жиынтығы түріндегі ғылыми база</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номативтік-техникалық құжаттар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арнайы өндірістік ғимаратты; жабдықтарды, стендіні, көтергіш механизмді; әзірленген және өндірілетін өнімді сақтау және оларға бақылау сынақтарын жүргізуге арналған арнайы жабдықталған аумақтар мен үй-жайларды; жұмысшы персоналды орналастыруға арналған қызметтік үй-жайларды қамтитын меншік құқығындағы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үшін белгіленген өлшеу құралдарын қамтамасыз ету туралы заңнаманың талаптарына жауап беретін өлшеу құралдары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әзірлеу және өндіру жұмыстарын қауіпсіз жүргізу жөніндегі нұсқаулықтар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Қазақстан Республикасының 2000 жылғы 19 қазандағы </w:t>
            </w:r>
            <w:r>
              <w:rPr>
                <w:rFonts w:ascii="Times New Roman"/>
                <w:b w:val="false"/>
                <w:i w:val="false"/>
                <w:color w:val="000000"/>
                <w:sz w:val="20"/>
              </w:rPr>
              <w:t>Заңымен</w:t>
            </w:r>
            <w:r>
              <w:rPr>
                <w:rFonts w:ascii="Times New Roman"/>
                <w:b w:val="false"/>
                <w:i w:val="false"/>
                <w:color w:val="000000"/>
                <w:sz w:val="20"/>
              </w:rPr>
              <w:t xml:space="preserve"> орнатылған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жауаптылығын сақтандыру шартының бар болуы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тұлғаларға және қоршаған ортаға келтірілген зиян үшін азаматтық-құқықтық жауапкершілікті сақтандыру шартының көшірмесі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өндіру жөніндегі жоспар-кесте)</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рұқсаттары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комитетiнiң немесе оның аумақтық органдарының рұқсаты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жөндеу жөніндегі кіші қызмет түрі үшін</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басшы орынбасары, оның ішінде оның филиалы басшысы немесе оның басшысы орынбасары, сондай-ақ лицензияланатын қызмет түрімен айналысатын жеке тұлға үшін жоғары техникалық білімі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әзірлеу және өндіру мәселелері жөніндегі нормативтік-техникалық құжаттар жиынтығы түріндегі ғылыми база</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нормативтік-техникалық құжаттар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арнайы өндірістік ғимаратты; жабдықтарды, стендіні, көтергіш механизмді; жөндеу жүргізілгеннен кейін өнімді сақтау және оларға бақылау сынақтарын жүргізуге арналған арнайы жабдықталған аумақтар мен үй-жайларды; жұмысшы персоналды орналастыруға арналған қызметтік үй-жайларды қамтитын меншік құқығындағы қоршалған, оқшауланған қолданыстағы нормативтерде көзделген тұрғын үйлер мен өндірістік объектілерден қауіпсіз қашықтықта орналасқан өндірістік-техникалық базасы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 үшін белгіленген өлшеу құралдарын қамтамасыз ету туралы заңнаманың талаптарына жауап беретін өлшеу құралдары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жартылай фабрикаттарды (әзірлемелерді), жинақтаушы бөлшектерді, дайын және жарамсыз бұйымдарды есепке алу және сақтау жөніндегі журнал</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әзірлеу, өндіру жұмыстарын қауіпсіз жүргізу жөніндегі нұсқаулықтар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Қазақстан Республикасының 2000 жылғы 19 қазандағы </w:t>
            </w:r>
            <w:r>
              <w:rPr>
                <w:rFonts w:ascii="Times New Roman"/>
                <w:b w:val="false"/>
                <w:i w:val="false"/>
                <w:color w:val="000000"/>
                <w:sz w:val="20"/>
              </w:rPr>
              <w:t>Заңымен</w:t>
            </w:r>
            <w:r>
              <w:rPr>
                <w:rFonts w:ascii="Times New Roman"/>
                <w:b w:val="false"/>
                <w:i w:val="false"/>
                <w:color w:val="000000"/>
                <w:sz w:val="20"/>
              </w:rPr>
              <w:t xml:space="preserve"> орнатылған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азаматтық-құқықтық жауаптылығын сақтандыру шартының бар болуы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тұлғаларға және қоршаған ортаға келтірілген зиян үшін азаматтық-құқықтық жауапкершілікті сақтандыру шартының көшірмесі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өндіру жөніндегі жоспар-кесте)</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рұқсаттары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комитетiнiң немесе оның аумақтық органдарының рұқсаты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сатып алу және сату жөніндегі кіші қызмет түрі үшін</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басшы орынбасары, оның ішінде филиалы басшысы немесе оның басшысы орынбасары, сондай-ақ лицензияланатын қызмет түрімен айналысатын жеке тұлға үшін жоғары техникалық білімі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жабдықтарын сақтауға арналған, қоршалған, оқшауланған, қолданыстағы нормативтерде көзделген тұрғын үйлер мен өндірістік объектілерден қауіпсіз қашықтықта орналасқан, меншік құқығындағы арнайы жабдықталған қойма</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жинақтаушы бұйымдары мен аспаптарын, арнайы материалдарды, оларды өндіруге арналған жабдықтарды есепке алу және сақтау жөніндегі журнал</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 үшін қойылатын біліктілік талаптарына қосымшаға сәйкес мәліметтер нысаны және оларға сәйкестікті растайтын құжаттар тізбесі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арнайы жабдықталған қойманы күзетуге арналған шарттың болуы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Қазақстан Республикасының 2000 жылғы 19 қазандағы </w:t>
            </w:r>
            <w:r>
              <w:rPr>
                <w:rFonts w:ascii="Times New Roman"/>
                <w:b w:val="false"/>
                <w:i w:val="false"/>
                <w:color w:val="000000"/>
                <w:sz w:val="20"/>
              </w:rPr>
              <w:t>Заңымен</w:t>
            </w:r>
            <w:r>
              <w:rPr>
                <w:rFonts w:ascii="Times New Roman"/>
                <w:b w:val="false"/>
                <w:i w:val="false"/>
                <w:color w:val="000000"/>
                <w:sz w:val="20"/>
              </w:rPr>
              <w:t xml:space="preserve"> орнатылған талаптарға сәйкес күзет қызметінің субъектісімен қызметтік қаруды пайдалана отырып, арнайы жабдықталған қойманы күзетуге арналған шарт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7-сыныпты қауіпті жүкті тасымалдауға арнайы рұқсаттың болуы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7-сыныпты қауіпті жүкті тасымалдауға арнайы рұқсат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рұқсат туралы мәліметтерді тиісті ақпараттық жүйелерден алады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өндіру жөніндегі жоспар-кесте)</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рұқсаттары</w:t>
            </w:r>
          </w:p>
        </w:tc>
        <w:tc>
          <w:tcPr>
            <w:tcW w:w="5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комитетiнiң немесе оның аумақтық органдарының рұқсаты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 2021 жылғы</w:t>
            </w:r>
            <w:r>
              <w:br/>
            </w:r>
            <w:r>
              <w:rPr>
                <w:rFonts w:ascii="Times New Roman"/>
                <w:b w:val="false"/>
                <w:i w:val="false"/>
                <w:color w:val="000000"/>
                <w:sz w:val="20"/>
              </w:rPr>
              <w:t>30 қыркүйектегі № 517</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қорғаныс</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2019 жылғы 24</w:t>
            </w:r>
            <w:r>
              <w:br/>
            </w:r>
            <w:r>
              <w:rPr>
                <w:rFonts w:ascii="Times New Roman"/>
                <w:b w:val="false"/>
                <w:i w:val="false"/>
                <w:color w:val="000000"/>
                <w:sz w:val="20"/>
              </w:rPr>
              <w:t>сәуірдегі № 54/НҚ бұйрығымен</w:t>
            </w:r>
            <w:r>
              <w:br/>
            </w:r>
            <w:r>
              <w:rPr>
                <w:rFonts w:ascii="Times New Roman"/>
                <w:b w:val="false"/>
                <w:i w:val="false"/>
                <w:color w:val="000000"/>
                <w:sz w:val="20"/>
              </w:rPr>
              <w:t>бекітілген</w:t>
            </w:r>
          </w:p>
        </w:tc>
      </w:tr>
    </w:tbl>
    <w:bookmarkStart w:name="z17" w:id="12"/>
    <w:p>
      <w:pPr>
        <w:spacing w:after="0"/>
        <w:ind w:left="0"/>
        <w:jc w:val="left"/>
      </w:pPr>
      <w:r>
        <w:rPr>
          <w:rFonts w:ascii="Times New Roman"/>
          <w:b/>
          <w:i w:val="false"/>
          <w:color w:val="000000"/>
        </w:rPr>
        <w:t xml:space="preserve">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 және оларға сәйкестікті растайтын құжаттардың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7189"/>
        <w:gridCol w:w="3256"/>
        <w:gridCol w:w="148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талаптары мыналардың болуын қамтиды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талаптарына сәйкестікті растайтын құжаттар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Босатылатын оқ-дәрілерді жою (жою, тазарту, кәдеге жарату, көму) және қайта өңдеу жөніндегі қызметтің кіші түрі үшін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оқшауланған, қолданыстағы нормативтерде көзделген тұрғын үйлер мен өндірістік объектілерден қауіпсіз қашықтықта орналасқан, өнеркәсіптік, өрт, санитарлық-эпидемиологиялық қауіпсіздік талаптарына жауап беретін және мамандандырылған өндірістік ғимаратты, құрылыс және (немесе) контейнерлік типтегі ұтқыр модульді, көтергіш механизмді, жабдықты; 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 жұмыс істейтін персоналды орналастыруға арналған қызметтік үй-жайды қамтитын жеке меншік құқығындағы (стационарлық және (немесе) ұтқыр) өндірістік-техникалық база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лицензиар үй-жайларға меншік құқығының болуын көрсететін мәліметтерді тиісті ақпараттық жүйелерден алады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оның ішінде радиацияны өлшеу құралдарын қамтамасыз ету туралы заңнама талаптарына сәйкес келетін өлшеу құралдары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қауіпсіздік техникасын оқыту жөніндегі және босатылатын оқ-дәрілерді жою (құрту, кәдеге жарату, көму) және өңдеу жөніндегі жұмысты ұйымдастыру тәртібі туралы нұсқаулықтар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оқ-дәрілердің материалдарын, жиынтықтаушы бөлшектерін, бұйымдарын есепке алу және сақтау жөніндегі журнал</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адамды тағайындау туралы бұйрықтың көшірмесі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Қазақстан Республикасының 2000 жылғы 19 қазандағы </w:t>
            </w:r>
            <w:r>
              <w:rPr>
                <w:rFonts w:ascii="Times New Roman"/>
                <w:b w:val="false"/>
                <w:i w:val="false"/>
                <w:color w:val="000000"/>
                <w:sz w:val="20"/>
              </w:rPr>
              <w:t>Заңымен</w:t>
            </w:r>
            <w:r>
              <w:rPr>
                <w:rFonts w:ascii="Times New Roman"/>
                <w:b w:val="false"/>
                <w:i w:val="false"/>
                <w:color w:val="000000"/>
                <w:sz w:val="20"/>
              </w:rPr>
              <w:t xml:space="preserve"> орнатылған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өндіру жөніндегі жоспар-кесте)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комитетiнiң немесе оның аумақтық органдарының рұқсаты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Босатылатын қару-жарақтарды, әскери техниканы, арнаулы құралдарды жою (жою, тазарту, кәдеге жарату, көму) және қайта өңдеу жөніндегі кіші қызмет түрі үшін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 немесе оның орынбасары, оның ішінде оның филиалының басшысы немесе оның орынбасары, сондай-ақ лицензияланатын қызмет түрін жүзеге асыратын жеке тұлға үшін жоғары техникалық білімі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техникалық білімі, мамандығы бойынша кемінде бір жыл жұмыс өтілі бар білікті мамандар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қоршалған, оқшауланған, қолданыстағы нормативтерде көзделген тұрғын үйлер мен өндірістік объектілерден қауіпсіз қашықтықта орналасқан, өнеркәсінтік, өрт, санитарлы-эпидемиологиялық қауіпсіздігі талаптарына жауап беретін және мамандандырылған өндірістік ғимаратты, құрылысты, көтергіш механизмді, жабдықты; босатылатын қару-жарақты, әскери техниканы, арнайы құралдарды сақтауға арналған арнайы жабдықталған қойманы; босатылатын қару-жарақтардың, әскери техниканың, арнайы құралдардың қалдықтарын және өңделген материалдарын сұрыптауға, кесуге, пакеттерге салуға арналған жабдықтар мен құрал-саймандар бар үй-жайды немесе арнайы алаңды; жұмыс істейтін персоналды орналастыруға арналған қызметтік үй-жайды қамтитын жеке меншік құқығындағы өндірістік-техникалық базабосатылатын оқ-дәрілер мен олардың құрамдастарын сақтауға арналған жай тартқышы бар контурлы найзағайдан қорғау жүйесімен жабдықталған арнайы жабдықталған қойманы; босатылатын оқ-дәрілердің қалдықтарын және өңделген материалдарын сұрыптауға, кесуге, пакеттерге салуға арналған жабдық пен құрал-саймандары бар үй-жайды немесе арнайы алаңды; жұмыс істейтін персоналды орналастыруға арналған қызметтік үй-жайды қамтитын жеке меншік құқығындағы (стационарлық және (немесе) ұтқыр) өндірістік-техникалық база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шарттарына және оларға белгіленген өлшем бірлігін қамтамасыз ету туралы заңнама талаптарына сәйкес келетін өлшеу құралдары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персоналға қауінсіздік техникасын оқыту жөніндегі және босатылатын қару-жарақтарды, әскери техниканы, арнайы құралдарды жою (құрту, кәдеге жарату, көму) жөніндегі жұмысты ұйымдастыру тәртібі туралы нұсқаулықтар</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кәдеге жаратылған босатылатын қару-жарақтардың, әскери техниканың, арнайы құралдардың материалдарын, жиынтықтаушы бөлшектерін, бұйымдарын есепке алу және сақтау жөніндегі журнал</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босатылатын оқ-дәрілерді, қару-жарақтарды, әскери техниканы, арнаулы құралдарды жою (жою, тазарту, кәдеге жарату, көму) және қайта өңдеу жөніндегі қызметті жүзеге асыру үшін қойылатын біліктілік талаптарына және оларға сәйкестікті растайтын құжаттар тізбесіне қосымшаға сәйкес мәліметтер нысаны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және күзет шараларын ұйымдастыруға жауап беретін лауазымды адам</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адамды тағайындау туралы бұйрықтың көшірмесі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субъектісімен қызметтік қаруды пайдалана отырып, өндірістік-техникалық базаны күзетуге арналған шарттың болуы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Қазақстан Республикасының 2000 жылғы 19 қазандағы </w:t>
            </w:r>
            <w:r>
              <w:rPr>
                <w:rFonts w:ascii="Times New Roman"/>
                <w:b w:val="false"/>
                <w:i w:val="false"/>
                <w:color w:val="000000"/>
                <w:sz w:val="20"/>
              </w:rPr>
              <w:t>Заңымен</w:t>
            </w:r>
            <w:r>
              <w:rPr>
                <w:rFonts w:ascii="Times New Roman"/>
                <w:b w:val="false"/>
                <w:i w:val="false"/>
                <w:color w:val="000000"/>
                <w:sz w:val="20"/>
              </w:rPr>
              <w:t xml:space="preserve"> орнатылған талаптарға сәйкес күзет қызметінің субъектісімен қызметтік қаруды пайдалана отырып, өндірістік-техникалық базаны күзетуге арналған шарт</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кіші түріне қатысты өндірісті ұйымдастыру жоспар-кестесі</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өнеркәсібі және мемлекеттік қорғаныстық тапсырыс саласындағы уәкілетті органмен қорғаныс өнеркәсібі саласында жүргізіліп жатқан саясаттың сәйкестігі тұрғысынан келісілген, ұйым басшысымен бекітілген құжат (монтаждауды, реттеуді, жаңғыртуды,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өндіру жөніндегі жоспар-кесте)</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жоспарланып отырған қызметтің сәйкестігіне талдау жүргізу кезінде қорғаныс өнеркәсібін дамытудың бағыттарын айқындайтын мемлекеттік жоспарлау жүйесінің құжаттары, сондай-ақ мемлекеттің әскери қауіпсіздігі мәселелері бойынша мемлекет басшылығы мен Үкіметтің нұсқаулары (тапсырмалары) назарға алынады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қызметтiң мәлiмделген түрi бойынша мемлекеттiк құпияларды құрайтын мәлiметтер пайдаланылатын жұмысқа Қазақстан Республикасы Ұлттық қауiпсiздiк комитетiнiң немесе оның аумақтық органдарының рұқсаттары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комитетiнiң немесе оның аумақтық органдарының рұқсаты</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көшірмесі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