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26d2" w14:textId="30a2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(58 -шығарылым)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12 қазандағы № 373 бұйрығы. Қазақстан Республикасының Әділет министрлігінде 2021 жылғы 15 қазанда № 24767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(58-шығарылым)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(58-шығарылым) бекіту туралы" Қазақстан Республикасы Еңбек және халықты әлеуметтік қорғау министрінің 2012 жылғы 31 тамыздағы № 349-ө-м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7896 болып тіркелген)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 xml:space="preserve">2021 жылғы 12 қазандағы </w:t>
            </w:r>
            <w:r>
              <w:br/>
            </w:r>
            <w:r>
              <w:rPr>
                <w:rFonts w:ascii="Times New Roman"/>
                <w:b w:val="false"/>
                <w:i w:val="false"/>
                <w:color w:val="000000"/>
                <w:sz w:val="20"/>
              </w:rPr>
              <w:t xml:space="preserve">№ 373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(58-шығарылым)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xml:space="preserve">
      1. Жұмыстар мен жұмысшы кәсіптерінің бірыңғай тарифтік біліктілік </w:t>
      </w:r>
      <w:r>
        <w:rPr>
          <w:rFonts w:ascii="Times New Roman"/>
          <w:b w:val="false"/>
          <w:i w:val="false"/>
          <w:color w:val="000000"/>
          <w:sz w:val="28"/>
        </w:rPr>
        <w:t>анықтамалығы</w:t>
      </w:r>
      <w:r>
        <w:rPr>
          <w:rFonts w:ascii="Times New Roman"/>
          <w:b w:val="false"/>
          <w:i w:val="false"/>
          <w:color w:val="000000"/>
          <w:sz w:val="28"/>
        </w:rPr>
        <w:t xml:space="preserve"> (58-шығарылым) (бұдан әрі – БТБА (58-шығарылым):</w:t>
      </w:r>
    </w:p>
    <w:bookmarkEnd w:id="11"/>
    <w:p>
      <w:pPr>
        <w:spacing w:after="0"/>
        <w:ind w:left="0"/>
        <w:jc w:val="both"/>
      </w:pPr>
      <w:r>
        <w:rPr>
          <w:rFonts w:ascii="Times New Roman"/>
          <w:b w:val="false"/>
          <w:i w:val="false"/>
          <w:color w:val="000000"/>
          <w:sz w:val="28"/>
        </w:rPr>
        <w:t>
      кинематография;</w:t>
      </w:r>
    </w:p>
    <w:p>
      <w:pPr>
        <w:spacing w:after="0"/>
        <w:ind w:left="0"/>
        <w:jc w:val="both"/>
      </w:pPr>
      <w:r>
        <w:rPr>
          <w:rFonts w:ascii="Times New Roman"/>
          <w:b w:val="false"/>
          <w:i w:val="false"/>
          <w:color w:val="000000"/>
          <w:sz w:val="28"/>
        </w:rPr>
        <w:t>
      мәдениет және ақпарат (жалпы кәсіптер);</w:t>
      </w:r>
    </w:p>
    <w:p>
      <w:pPr>
        <w:spacing w:after="0"/>
        <w:ind w:left="0"/>
        <w:jc w:val="both"/>
      </w:pPr>
      <w:r>
        <w:rPr>
          <w:rFonts w:ascii="Times New Roman"/>
          <w:b w:val="false"/>
          <w:i w:val="false"/>
          <w:color w:val="000000"/>
          <w:sz w:val="28"/>
        </w:rPr>
        <w:t>
      театр-ойын-сауық;</w:t>
      </w:r>
    </w:p>
    <w:p>
      <w:pPr>
        <w:spacing w:after="0"/>
        <w:ind w:left="0"/>
        <w:jc w:val="both"/>
      </w:pPr>
      <w:r>
        <w:rPr>
          <w:rFonts w:ascii="Times New Roman"/>
          <w:b w:val="false"/>
          <w:i w:val="false"/>
          <w:color w:val="000000"/>
          <w:sz w:val="28"/>
        </w:rPr>
        <w:t>
      теледидар және радиотарату ұйымдарындағы кәсіптер мен жұмыстарды қамтиды.</w:t>
      </w:r>
    </w:p>
    <w:bookmarkStart w:name="z14" w:id="12"/>
    <w:p>
      <w:pPr>
        <w:spacing w:after="0"/>
        <w:ind w:left="0"/>
        <w:jc w:val="both"/>
      </w:pPr>
      <w:r>
        <w:rPr>
          <w:rFonts w:ascii="Times New Roman"/>
          <w:b w:val="false"/>
          <w:i w:val="false"/>
          <w:color w:val="000000"/>
          <w:sz w:val="28"/>
        </w:rPr>
        <w:t>
      2. БТБА-ны (58-шығарылым)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(58-шығарылым)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Кинематография ұйымдарының разрядтар бойынша жұмысшылар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Киноқұрылғыны басқару пультінің операторы, 4-разряд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фильмдерді демонстрациялау кезінде кең форматты, стереоскопты, панорамалы және кең экранды киноқұрылғыларды оператор пультімен басқару;</w:t>
      </w:r>
    </w:p>
    <w:p>
      <w:pPr>
        <w:spacing w:after="0"/>
        <w:ind w:left="0"/>
        <w:jc w:val="both"/>
      </w:pPr>
      <w:r>
        <w:rPr>
          <w:rFonts w:ascii="Times New Roman"/>
          <w:b w:val="false"/>
          <w:i w:val="false"/>
          <w:color w:val="000000"/>
          <w:sz w:val="28"/>
        </w:rPr>
        <w:t>
      фильмді демонстрациялау процесінде дыбыс реттегіштің көмегімен дыбысталудың және дыбысты қажетінше шығу нормасын бақылау;</w:t>
      </w:r>
    </w:p>
    <w:p>
      <w:pPr>
        <w:spacing w:after="0"/>
        <w:ind w:left="0"/>
        <w:jc w:val="both"/>
      </w:pPr>
      <w:r>
        <w:rPr>
          <w:rFonts w:ascii="Times New Roman"/>
          <w:b w:val="false"/>
          <w:i w:val="false"/>
          <w:color w:val="000000"/>
          <w:sz w:val="28"/>
        </w:rPr>
        <w:t>
      кинофильмді демонстрациялау кезінде проекцияның және дыбысталудың сапасын бақылау және киноаппаратқа демонстрацияның ақаулы болса дабыл қағу;</w:t>
      </w:r>
    </w:p>
    <w:p>
      <w:pPr>
        <w:spacing w:after="0"/>
        <w:ind w:left="0"/>
        <w:jc w:val="both"/>
      </w:pPr>
      <w:r>
        <w:rPr>
          <w:rFonts w:ascii="Times New Roman"/>
          <w:b w:val="false"/>
          <w:i w:val="false"/>
          <w:color w:val="000000"/>
          <w:sz w:val="28"/>
        </w:rPr>
        <w:t>
      кинофильмнің көрсетілім сапасына есеп жүргізу;</w:t>
      </w:r>
    </w:p>
    <w:p>
      <w:pPr>
        <w:spacing w:after="0"/>
        <w:ind w:left="0"/>
        <w:jc w:val="both"/>
      </w:pPr>
      <w:r>
        <w:rPr>
          <w:rFonts w:ascii="Times New Roman"/>
          <w:b w:val="false"/>
          <w:i w:val="false"/>
          <w:color w:val="000000"/>
          <w:sz w:val="28"/>
        </w:rPr>
        <w:t>
      4-разрядты "Киномеханик" мамандығы үшін көзделген жұмыстарды орындау;</w:t>
      </w:r>
    </w:p>
    <w:p>
      <w:pPr>
        <w:spacing w:after="0"/>
        <w:ind w:left="0"/>
        <w:jc w:val="both"/>
      </w:pPr>
      <w:r>
        <w:rPr>
          <w:rFonts w:ascii="Times New Roman"/>
          <w:b w:val="false"/>
          <w:i w:val="false"/>
          <w:color w:val="000000"/>
          <w:sz w:val="28"/>
        </w:rPr>
        <w:t>
      қажет болған жағдайда көрермендерді залға отырғызу барысында билетерлерге көмек көрсету.</w:t>
      </w:r>
    </w:p>
    <w:bookmarkStart w:name="z19" w:id="17"/>
    <w:p>
      <w:pPr>
        <w:spacing w:after="0"/>
        <w:ind w:left="0"/>
        <w:jc w:val="both"/>
      </w:pPr>
      <w:r>
        <w:rPr>
          <w:rFonts w:ascii="Times New Roman"/>
          <w:b w:val="false"/>
          <w:i w:val="false"/>
          <w:color w:val="000000"/>
          <w:sz w:val="28"/>
        </w:rPr>
        <w:t>
      5. Білуге тиіс:</w:t>
      </w:r>
    </w:p>
    <w:bookmarkEnd w:id="17"/>
    <w:p>
      <w:pPr>
        <w:spacing w:after="0"/>
        <w:ind w:left="0"/>
        <w:jc w:val="both"/>
      </w:pPr>
      <w:r>
        <w:rPr>
          <w:rFonts w:ascii="Times New Roman"/>
          <w:b w:val="false"/>
          <w:i w:val="false"/>
          <w:color w:val="000000"/>
          <w:sz w:val="28"/>
        </w:rPr>
        <w:t>
      35 және 70-миллиметрлі киноаппаратураның құрылымы;</w:t>
      </w:r>
    </w:p>
    <w:p>
      <w:pPr>
        <w:spacing w:after="0"/>
        <w:ind w:left="0"/>
        <w:jc w:val="both"/>
      </w:pPr>
      <w:r>
        <w:rPr>
          <w:rFonts w:ascii="Times New Roman"/>
          <w:b w:val="false"/>
          <w:i w:val="false"/>
          <w:color w:val="000000"/>
          <w:sz w:val="28"/>
        </w:rPr>
        <w:t>
      қалыпты дыбысталуды қамтамасыз ететін көрермен залының акустикалық ерекшеліктері;</w:t>
      </w:r>
    </w:p>
    <w:p>
      <w:pPr>
        <w:spacing w:after="0"/>
        <w:ind w:left="0"/>
        <w:jc w:val="both"/>
      </w:pPr>
      <w:r>
        <w:rPr>
          <w:rFonts w:ascii="Times New Roman"/>
          <w:b w:val="false"/>
          <w:i w:val="false"/>
          <w:color w:val="000000"/>
          <w:sz w:val="28"/>
        </w:rPr>
        <w:t>
      4-разрядты "Киномеханик" кәсібі көлемінде қарастырылған станционарлық киноқұрылғыларда қолданылатын кинопроекциялық және дыбысталатын аппаратураның, қосалқы жабдықтың құрылымы және техникалық деректері.</w:t>
      </w:r>
    </w:p>
    <w:bookmarkStart w:name="z20" w:id="18"/>
    <w:p>
      <w:pPr>
        <w:spacing w:after="0"/>
        <w:ind w:left="0"/>
        <w:jc w:val="left"/>
      </w:pPr>
      <w:r>
        <w:rPr>
          <w:rFonts w:ascii="Times New Roman"/>
          <w:b/>
          <w:i w:val="false"/>
          <w:color w:val="000000"/>
        </w:rPr>
        <w:t xml:space="preserve"> 2-параграф. Киноқұрылғыны басқару пультінің операторы, 5-разряд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кинотеатрдың жұмыс күні басталмай тұрып аппаратураны және кең форматты жабдықты, панорамалы, стереоскопты және кең экранды киноқұрылғыға сынақ жұмыстарын жүргізу, киноқұрылғының қалыпты жұмыс істеуіне келтірілген кедергілерді айқындау;</w:t>
      </w:r>
    </w:p>
    <w:p>
      <w:pPr>
        <w:spacing w:after="0"/>
        <w:ind w:left="0"/>
        <w:jc w:val="both"/>
      </w:pPr>
      <w:r>
        <w:rPr>
          <w:rFonts w:ascii="Times New Roman"/>
          <w:b w:val="false"/>
          <w:i w:val="false"/>
          <w:color w:val="000000"/>
          <w:sz w:val="28"/>
        </w:rPr>
        <w:t>
      киноаппаратханасымен байланыста болу;</w:t>
      </w:r>
    </w:p>
    <w:p>
      <w:pPr>
        <w:spacing w:after="0"/>
        <w:ind w:left="0"/>
        <w:jc w:val="both"/>
      </w:pPr>
      <w:r>
        <w:rPr>
          <w:rFonts w:ascii="Times New Roman"/>
          <w:b w:val="false"/>
          <w:i w:val="false"/>
          <w:color w:val="000000"/>
          <w:sz w:val="28"/>
        </w:rPr>
        <w:t>
      басқару пультіне профилактикалық тексеру жасау және ағымдағы жөндеу жұмыстары;</w:t>
      </w:r>
    </w:p>
    <w:p>
      <w:pPr>
        <w:spacing w:after="0"/>
        <w:ind w:left="0"/>
        <w:jc w:val="both"/>
      </w:pPr>
      <w:r>
        <w:rPr>
          <w:rFonts w:ascii="Times New Roman"/>
          <w:b w:val="false"/>
          <w:i w:val="false"/>
          <w:color w:val="000000"/>
          <w:sz w:val="28"/>
        </w:rPr>
        <w:t>
      киномеханик пен аппараттағылардың жұмыстарын үйлестіру;</w:t>
      </w:r>
    </w:p>
    <w:p>
      <w:pPr>
        <w:spacing w:after="0"/>
        <w:ind w:left="0"/>
        <w:jc w:val="both"/>
      </w:pPr>
      <w:r>
        <w:rPr>
          <w:rFonts w:ascii="Times New Roman"/>
          <w:b w:val="false"/>
          <w:i w:val="false"/>
          <w:color w:val="000000"/>
          <w:sz w:val="28"/>
        </w:rPr>
        <w:t>
      қажет болған жағдайда 5-разрядты "Киномеханик" кәсібі үшін көзделген жұмыстарды орындау.</w:t>
      </w:r>
    </w:p>
    <w:bookmarkStart w:name="z22" w:id="20"/>
    <w:p>
      <w:pPr>
        <w:spacing w:after="0"/>
        <w:ind w:left="0"/>
        <w:jc w:val="both"/>
      </w:pPr>
      <w:r>
        <w:rPr>
          <w:rFonts w:ascii="Times New Roman"/>
          <w:b w:val="false"/>
          <w:i w:val="false"/>
          <w:color w:val="000000"/>
          <w:sz w:val="28"/>
        </w:rPr>
        <w:t>
      7. Білуге тиіс:</w:t>
      </w:r>
    </w:p>
    <w:bookmarkEnd w:id="20"/>
    <w:p>
      <w:pPr>
        <w:spacing w:after="0"/>
        <w:ind w:left="0"/>
        <w:jc w:val="both"/>
      </w:pPr>
      <w:r>
        <w:rPr>
          <w:rFonts w:ascii="Times New Roman"/>
          <w:b w:val="false"/>
          <w:i w:val="false"/>
          <w:color w:val="000000"/>
          <w:sz w:val="28"/>
        </w:rPr>
        <w:t>
      кең форматты, панорамалы, стереоскопты және кең экранды киноқұрылғының түбегейлі схемасы және құрылымы;</w:t>
      </w:r>
    </w:p>
    <w:p>
      <w:pPr>
        <w:spacing w:after="0"/>
        <w:ind w:left="0"/>
        <w:jc w:val="both"/>
      </w:pPr>
      <w:r>
        <w:rPr>
          <w:rFonts w:ascii="Times New Roman"/>
          <w:b w:val="false"/>
          <w:i w:val="false"/>
          <w:color w:val="000000"/>
          <w:sz w:val="28"/>
        </w:rPr>
        <w:t>
      оператордың басқару пультінің ақауларын жою әдістері;</w:t>
      </w:r>
    </w:p>
    <w:p>
      <w:pPr>
        <w:spacing w:after="0"/>
        <w:ind w:left="0"/>
        <w:jc w:val="both"/>
      </w:pPr>
      <w:r>
        <w:rPr>
          <w:rFonts w:ascii="Times New Roman"/>
          <w:b w:val="false"/>
          <w:i w:val="false"/>
          <w:color w:val="000000"/>
          <w:sz w:val="28"/>
        </w:rPr>
        <w:t>
      5-разрядты "Киномеханик" кәсібі көлемінде қарастырылған кеңформатты дыбысталатын құрылғының, панорамалы, стереоскопты және кең экранды киноқұрылғылардың, кинопроекциялық аппараттың құрылымдары.</w:t>
      </w:r>
    </w:p>
    <w:bookmarkStart w:name="z23" w:id="21"/>
    <w:p>
      <w:pPr>
        <w:spacing w:after="0"/>
        <w:ind w:left="0"/>
        <w:jc w:val="left"/>
      </w:pPr>
      <w:r>
        <w:rPr>
          <w:rFonts w:ascii="Times New Roman"/>
          <w:b/>
          <w:i w:val="false"/>
          <w:color w:val="000000"/>
        </w:rPr>
        <w:t xml:space="preserve"> 3-параграф. Киномеханик, 2-разряд</w:t>
      </w:r>
    </w:p>
    <w:bookmarkEnd w:id="21"/>
    <w:bookmarkStart w:name="z24" w:id="22"/>
    <w:p>
      <w:pPr>
        <w:spacing w:after="0"/>
        <w:ind w:left="0"/>
        <w:jc w:val="both"/>
      </w:pPr>
      <w:r>
        <w:rPr>
          <w:rFonts w:ascii="Times New Roman"/>
          <w:b w:val="false"/>
          <w:i w:val="false"/>
          <w:color w:val="000000"/>
          <w:sz w:val="28"/>
        </w:rPr>
        <w:t>
      8. Жұмыс сипаттамасы:</w:t>
      </w:r>
    </w:p>
    <w:bookmarkEnd w:id="22"/>
    <w:p>
      <w:pPr>
        <w:spacing w:after="0"/>
        <w:ind w:left="0"/>
        <w:jc w:val="both"/>
      </w:pPr>
      <w:r>
        <w:rPr>
          <w:rFonts w:ascii="Times New Roman"/>
          <w:b w:val="false"/>
          <w:i w:val="false"/>
          <w:color w:val="000000"/>
          <w:sz w:val="28"/>
        </w:rPr>
        <w:t>
      кинофильмдерді демонстрациялау және жіңішке кинопроекциялық аппаратурамен жабдықталған киноқондырғыға техникалық қызмет көрсету;</w:t>
      </w:r>
    </w:p>
    <w:p>
      <w:pPr>
        <w:spacing w:after="0"/>
        <w:ind w:left="0"/>
        <w:jc w:val="both"/>
      </w:pPr>
      <w:r>
        <w:rPr>
          <w:rFonts w:ascii="Times New Roman"/>
          <w:b w:val="false"/>
          <w:i w:val="false"/>
          <w:color w:val="000000"/>
          <w:sz w:val="28"/>
        </w:rPr>
        <w:t>
      біліктілігі анағұрлым жоғары киномеханиктің басшылығымен 35-миллиметрлі киноқондырғыда фильмді демонстрациялау;</w:t>
      </w:r>
    </w:p>
    <w:p>
      <w:pPr>
        <w:spacing w:after="0"/>
        <w:ind w:left="0"/>
        <w:jc w:val="both"/>
      </w:pPr>
      <w:r>
        <w:rPr>
          <w:rFonts w:ascii="Times New Roman"/>
          <w:b w:val="false"/>
          <w:i w:val="false"/>
          <w:color w:val="000000"/>
          <w:sz w:val="28"/>
        </w:rPr>
        <w:t>
      станционарлық және қозғалатын кинопроекциялық аппаратураны және киноқондырғы жабдығын фильмді демонстрациялауға даярлау, аппаратты тазарту және майлау.</w:t>
      </w:r>
    </w:p>
    <w:bookmarkStart w:name="z25" w:id="23"/>
    <w:p>
      <w:pPr>
        <w:spacing w:after="0"/>
        <w:ind w:left="0"/>
        <w:jc w:val="both"/>
      </w:pPr>
      <w:r>
        <w:rPr>
          <w:rFonts w:ascii="Times New Roman"/>
          <w:b w:val="false"/>
          <w:i w:val="false"/>
          <w:color w:val="000000"/>
          <w:sz w:val="28"/>
        </w:rPr>
        <w:t>
      9. Білуге тиіс:</w:t>
      </w:r>
    </w:p>
    <w:bookmarkEnd w:id="23"/>
    <w:p>
      <w:pPr>
        <w:spacing w:after="0"/>
        <w:ind w:left="0"/>
        <w:jc w:val="both"/>
      </w:pPr>
      <w:r>
        <w:rPr>
          <w:rFonts w:ascii="Times New Roman"/>
          <w:b w:val="false"/>
          <w:i w:val="false"/>
          <w:color w:val="000000"/>
          <w:sz w:val="28"/>
        </w:rPr>
        <w:t>
      кинопроекциялық, дыбыс шығаратын аппаратураны және жіңішке пленкалы аппаратурамен жабдықталған киноқұрылғының қосалқы жабдығының құрылымы және техникалық мәліметтері;</w:t>
      </w:r>
    </w:p>
    <w:p>
      <w:pPr>
        <w:spacing w:after="0"/>
        <w:ind w:left="0"/>
        <w:jc w:val="both"/>
      </w:pPr>
      <w:r>
        <w:rPr>
          <w:rFonts w:ascii="Times New Roman"/>
          <w:b w:val="false"/>
          <w:i w:val="false"/>
          <w:color w:val="000000"/>
          <w:sz w:val="28"/>
        </w:rPr>
        <w:t>
      жіңішке пленкамен жабдықталған киноқұрылғымен пайдалану тәртібі;</w:t>
      </w:r>
    </w:p>
    <w:p>
      <w:pPr>
        <w:spacing w:after="0"/>
        <w:ind w:left="0"/>
        <w:jc w:val="both"/>
      </w:pPr>
      <w:r>
        <w:rPr>
          <w:rFonts w:ascii="Times New Roman"/>
          <w:b w:val="false"/>
          <w:i w:val="false"/>
          <w:color w:val="000000"/>
          <w:sz w:val="28"/>
        </w:rPr>
        <w:t>
      35-миллиметрлі киноқұрылғының қосалқы жабдығының маңызды тораптары мен бөлшектерінің, кинопроекциялық аппаратураның белгіленуі және техникалық деректері.</w:t>
      </w:r>
    </w:p>
    <w:bookmarkStart w:name="z26" w:id="24"/>
    <w:p>
      <w:pPr>
        <w:spacing w:after="0"/>
        <w:ind w:left="0"/>
        <w:jc w:val="left"/>
      </w:pPr>
      <w:r>
        <w:rPr>
          <w:rFonts w:ascii="Times New Roman"/>
          <w:b/>
          <w:i w:val="false"/>
          <w:color w:val="000000"/>
        </w:rPr>
        <w:t xml:space="preserve"> 4-параграф. Киномеханик, 3-разряд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кинофильмдерді демонстрациялау және 16, 35, 70-миллиметрлі станционарлы және қозғалмалы кинопроекциялық аппаратпен, кино көрсетілімді автоматизациялау құрылғысымен жабдықталған кино құрылғыға техникалық қызмет көрсету;</w:t>
      </w:r>
    </w:p>
    <w:p>
      <w:pPr>
        <w:spacing w:after="0"/>
        <w:ind w:left="0"/>
        <w:jc w:val="both"/>
      </w:pPr>
      <w:r>
        <w:rPr>
          <w:rFonts w:ascii="Times New Roman"/>
          <w:b w:val="false"/>
          <w:i w:val="false"/>
          <w:color w:val="000000"/>
          <w:sz w:val="28"/>
        </w:rPr>
        <w:t>
      киноқұрылғының жинағына кіретін бақылау-өлшеу құрылғылары мен құралдарын пайдаланып техникалық тексеру жүргізу және аппаратураны реттеу;</w:t>
      </w:r>
    </w:p>
    <w:p>
      <w:pPr>
        <w:spacing w:after="0"/>
        <w:ind w:left="0"/>
        <w:jc w:val="both"/>
      </w:pPr>
      <w:r>
        <w:rPr>
          <w:rFonts w:ascii="Times New Roman"/>
          <w:b w:val="false"/>
          <w:i w:val="false"/>
          <w:color w:val="000000"/>
          <w:sz w:val="28"/>
        </w:rPr>
        <w:t>
      механизмді бөлшектеуді және құрастырудың дәнекерін қопаруды талап етпейтін жіңішке пленкалы кинопроекциялық және дыбыс шығаратын аппаратураның жұмысындағы ақауларды табу және оларды жою;</w:t>
      </w:r>
    </w:p>
    <w:p>
      <w:pPr>
        <w:spacing w:after="0"/>
        <w:ind w:left="0"/>
        <w:jc w:val="both"/>
      </w:pPr>
      <w:r>
        <w:rPr>
          <w:rFonts w:ascii="Times New Roman"/>
          <w:b w:val="false"/>
          <w:i w:val="false"/>
          <w:color w:val="000000"/>
          <w:sz w:val="28"/>
        </w:rPr>
        <w:t>
      фильм көшірмесін тексеру, айналдыру, ылғалдандыру, техникалық жағдайын анықтау және ағымдағы жөндеу жұмыстары;</w:t>
      </w:r>
    </w:p>
    <w:p>
      <w:pPr>
        <w:spacing w:after="0"/>
        <w:ind w:left="0"/>
        <w:jc w:val="both"/>
      </w:pPr>
      <w:r>
        <w:rPr>
          <w:rFonts w:ascii="Times New Roman"/>
          <w:b w:val="false"/>
          <w:i w:val="false"/>
          <w:color w:val="000000"/>
          <w:sz w:val="28"/>
        </w:rPr>
        <w:t>
      киноқұрылғыға техникалық құжаттама жүргізу.</w:t>
      </w:r>
    </w:p>
    <w:bookmarkStart w:name="z28" w:id="26"/>
    <w:p>
      <w:pPr>
        <w:spacing w:after="0"/>
        <w:ind w:left="0"/>
        <w:jc w:val="both"/>
      </w:pPr>
      <w:r>
        <w:rPr>
          <w:rFonts w:ascii="Times New Roman"/>
          <w:b w:val="false"/>
          <w:i w:val="false"/>
          <w:color w:val="000000"/>
          <w:sz w:val="28"/>
        </w:rPr>
        <w:t>
      11. Білуге тиіс:</w:t>
      </w:r>
    </w:p>
    <w:bookmarkEnd w:id="26"/>
    <w:p>
      <w:pPr>
        <w:spacing w:after="0"/>
        <w:ind w:left="0"/>
        <w:jc w:val="both"/>
      </w:pPr>
      <w:r>
        <w:rPr>
          <w:rFonts w:ascii="Times New Roman"/>
          <w:b w:val="false"/>
          <w:i w:val="false"/>
          <w:color w:val="000000"/>
          <w:sz w:val="28"/>
        </w:rPr>
        <w:t>
      станционарлық және қозғалмалы киноқұрылғыларда пайдаланылатын кинопроекциялық, дыбыс шығару аппаратурасына және қосалқы жабдыққа техникалық тексеру және жөндеу жүргізу тәртібі, құрылымы және техникалық деректері;</w:t>
      </w:r>
    </w:p>
    <w:p>
      <w:pPr>
        <w:spacing w:after="0"/>
        <w:ind w:left="0"/>
        <w:jc w:val="both"/>
      </w:pPr>
      <w:r>
        <w:rPr>
          <w:rFonts w:ascii="Times New Roman"/>
          <w:b w:val="false"/>
          <w:i w:val="false"/>
          <w:color w:val="000000"/>
          <w:sz w:val="28"/>
        </w:rPr>
        <w:t>
      киноқұрылғы элементтерінің сыртқы байланыстарының схемасы;</w:t>
      </w:r>
    </w:p>
    <w:p>
      <w:pPr>
        <w:spacing w:after="0"/>
        <w:ind w:left="0"/>
        <w:jc w:val="both"/>
      </w:pPr>
      <w:r>
        <w:rPr>
          <w:rFonts w:ascii="Times New Roman"/>
          <w:b w:val="false"/>
          <w:i w:val="false"/>
          <w:color w:val="000000"/>
          <w:sz w:val="28"/>
        </w:rPr>
        <w:t>
      киноаппаратураны тексеруде және реттеуде қолданылатын негізгі өлшеу құралдары мен құрылғыларды пайдалану тәртібі;</w:t>
      </w:r>
    </w:p>
    <w:p>
      <w:pPr>
        <w:spacing w:after="0"/>
        <w:ind w:left="0"/>
        <w:jc w:val="both"/>
      </w:pPr>
      <w:r>
        <w:rPr>
          <w:rFonts w:ascii="Times New Roman"/>
          <w:b w:val="false"/>
          <w:i w:val="false"/>
          <w:color w:val="000000"/>
          <w:sz w:val="28"/>
        </w:rPr>
        <w:t>
      фильм көшірмесі ақауларының себебі және оларды жою тәсілдері, нормативтік-техникалық құжаттамалар.</w:t>
      </w:r>
    </w:p>
    <w:bookmarkStart w:name="z29" w:id="27"/>
    <w:p>
      <w:pPr>
        <w:spacing w:after="0"/>
        <w:ind w:left="0"/>
        <w:jc w:val="left"/>
      </w:pPr>
      <w:r>
        <w:rPr>
          <w:rFonts w:ascii="Times New Roman"/>
          <w:b/>
          <w:i w:val="false"/>
          <w:color w:val="000000"/>
        </w:rPr>
        <w:t xml:space="preserve"> 5-параграф. Киномеханик, 4-разряд</w:t>
      </w:r>
    </w:p>
    <w:bookmarkEnd w:id="27"/>
    <w:bookmarkStart w:name="z30" w:id="28"/>
    <w:p>
      <w:pPr>
        <w:spacing w:after="0"/>
        <w:ind w:left="0"/>
        <w:jc w:val="both"/>
      </w:pPr>
      <w:r>
        <w:rPr>
          <w:rFonts w:ascii="Times New Roman"/>
          <w:b w:val="false"/>
          <w:i w:val="false"/>
          <w:color w:val="000000"/>
          <w:sz w:val="28"/>
        </w:rPr>
        <w:t>
      12. Жұмыс сипаттамасы:</w:t>
      </w:r>
    </w:p>
    <w:bookmarkEnd w:id="28"/>
    <w:p>
      <w:pPr>
        <w:spacing w:after="0"/>
        <w:ind w:left="0"/>
        <w:jc w:val="both"/>
      </w:pPr>
      <w:r>
        <w:rPr>
          <w:rFonts w:ascii="Times New Roman"/>
          <w:b w:val="false"/>
          <w:i w:val="false"/>
          <w:color w:val="000000"/>
          <w:sz w:val="28"/>
        </w:rPr>
        <w:t>
      стереофонды дыбысталумен кең форматты, панорамалы және стереоскопты кинотеатрда фильмдерді дыбыстау, киноаппаратураға күтім жасау;</w:t>
      </w:r>
    </w:p>
    <w:p>
      <w:pPr>
        <w:spacing w:after="0"/>
        <w:ind w:left="0"/>
        <w:jc w:val="both"/>
      </w:pPr>
      <w:r>
        <w:rPr>
          <w:rFonts w:ascii="Times New Roman"/>
          <w:b w:val="false"/>
          <w:i w:val="false"/>
          <w:color w:val="000000"/>
          <w:sz w:val="28"/>
        </w:rPr>
        <w:t>
      екі-үш пленканы қосу кезінде, бейнені демонстрациялаумен бірге бір не екі магнитті фонограммадан дыбысты ілеспелі дыбыстау, фильмді дыбыстауды бейне сақиналарынан дыбыстау, тексті және дубляжды салу;</w:t>
      </w:r>
    </w:p>
    <w:p>
      <w:pPr>
        <w:spacing w:after="0"/>
        <w:ind w:left="0"/>
        <w:jc w:val="both"/>
      </w:pPr>
      <w:r>
        <w:rPr>
          <w:rFonts w:ascii="Times New Roman"/>
          <w:b w:val="false"/>
          <w:i w:val="false"/>
          <w:color w:val="000000"/>
          <w:sz w:val="28"/>
        </w:rPr>
        <w:t>
      тепе-тең негативті фильм көшірмелерін, сондай-ақ тез ақау түсетін фильм көшірмелерін өңдеуден кейін демонстрациялау;</w:t>
      </w:r>
    </w:p>
    <w:p>
      <w:pPr>
        <w:spacing w:after="0"/>
        <w:ind w:left="0"/>
        <w:jc w:val="both"/>
      </w:pPr>
      <w:r>
        <w:rPr>
          <w:rFonts w:ascii="Times New Roman"/>
          <w:b w:val="false"/>
          <w:i w:val="false"/>
          <w:color w:val="000000"/>
          <w:sz w:val="28"/>
        </w:rPr>
        <w:t>
      механизмдерді бөлшектеуді және құрастырудың дәнекерін қопаруды талап етпейтін кинопроекциялық және дыбыс шығаратын аппаратураның жұмысындағы ақауларды табу және оларды жою;</w:t>
      </w:r>
    </w:p>
    <w:p>
      <w:pPr>
        <w:spacing w:after="0"/>
        <w:ind w:left="0"/>
        <w:jc w:val="both"/>
      </w:pPr>
      <w:r>
        <w:rPr>
          <w:rFonts w:ascii="Times New Roman"/>
          <w:b w:val="false"/>
          <w:i w:val="false"/>
          <w:color w:val="000000"/>
          <w:sz w:val="28"/>
        </w:rPr>
        <w:t>
      панорамалы фильм көшірмесін, магнитті фонограмманың техникалық жағдайын айқындау, жөндеу жұмыстарын жасау және синхронизациялау.</w:t>
      </w:r>
    </w:p>
    <w:bookmarkStart w:name="z31" w:id="29"/>
    <w:p>
      <w:pPr>
        <w:spacing w:after="0"/>
        <w:ind w:left="0"/>
        <w:jc w:val="both"/>
      </w:pPr>
      <w:r>
        <w:rPr>
          <w:rFonts w:ascii="Times New Roman"/>
          <w:b w:val="false"/>
          <w:i w:val="false"/>
          <w:color w:val="000000"/>
          <w:sz w:val="28"/>
        </w:rPr>
        <w:t>
      13. Білуге тиіс:</w:t>
      </w:r>
    </w:p>
    <w:bookmarkEnd w:id="29"/>
    <w:p>
      <w:pPr>
        <w:spacing w:after="0"/>
        <w:ind w:left="0"/>
        <w:jc w:val="both"/>
      </w:pPr>
      <w:r>
        <w:rPr>
          <w:rFonts w:ascii="Times New Roman"/>
          <w:b w:val="false"/>
          <w:i w:val="false"/>
          <w:color w:val="000000"/>
          <w:sz w:val="28"/>
        </w:rPr>
        <w:t>
      кең форматты, панорамалы және стереоскоптикалы кинотеатрларда кино көрсетілімді автоматизациялау құралдарының, кинопроекциялық және дыбыс шығаратын аппаратураның құрылымы және техникалық мәліметтері;</w:t>
      </w:r>
    </w:p>
    <w:p>
      <w:pPr>
        <w:spacing w:after="0"/>
        <w:ind w:left="0"/>
        <w:jc w:val="both"/>
      </w:pPr>
      <w:r>
        <w:rPr>
          <w:rFonts w:ascii="Times New Roman"/>
          <w:b w:val="false"/>
          <w:i w:val="false"/>
          <w:color w:val="000000"/>
          <w:sz w:val="28"/>
        </w:rPr>
        <w:t>
      фильмді екі-үш пленкада демонстрациялау кезінде кинопроекциялық аппаратты дыбысталатын аппаратпен синхрондау принциптері;</w:t>
      </w:r>
    </w:p>
    <w:p>
      <w:pPr>
        <w:spacing w:after="0"/>
        <w:ind w:left="0"/>
        <w:jc w:val="both"/>
      </w:pPr>
      <w:r>
        <w:rPr>
          <w:rFonts w:ascii="Times New Roman"/>
          <w:b w:val="false"/>
          <w:i w:val="false"/>
          <w:color w:val="000000"/>
          <w:sz w:val="28"/>
        </w:rPr>
        <w:t>
      кинопроекциядағы және дыбыстаудағы ақауларды жою тәсілдері;</w:t>
      </w:r>
    </w:p>
    <w:p>
      <w:pPr>
        <w:spacing w:after="0"/>
        <w:ind w:left="0"/>
        <w:jc w:val="both"/>
      </w:pPr>
      <w:r>
        <w:rPr>
          <w:rFonts w:ascii="Times New Roman"/>
          <w:b w:val="false"/>
          <w:i w:val="false"/>
          <w:color w:val="000000"/>
          <w:sz w:val="28"/>
        </w:rPr>
        <w:t>
      аппаратураның, киноқұрылғы жабдығының тораптары мен бөлшектеріне қойылатын негізгі техникалық талаптар, фильм көшірмесінің техникалық жағдайын анықтау бойынша нұсқаулық;</w:t>
      </w:r>
    </w:p>
    <w:p>
      <w:pPr>
        <w:spacing w:after="0"/>
        <w:ind w:left="0"/>
        <w:jc w:val="both"/>
      </w:pPr>
      <w:r>
        <w:rPr>
          <w:rFonts w:ascii="Times New Roman"/>
          <w:b w:val="false"/>
          <w:i w:val="false"/>
          <w:color w:val="000000"/>
          <w:sz w:val="28"/>
        </w:rPr>
        <w:t>
      панорамалы фильм көшірмесін және магнитті фонограммаға жөндеу жұмыстарының техникасы;</w:t>
      </w:r>
    </w:p>
    <w:p>
      <w:pPr>
        <w:spacing w:after="0"/>
        <w:ind w:left="0"/>
        <w:jc w:val="both"/>
      </w:pPr>
      <w:r>
        <w:rPr>
          <w:rFonts w:ascii="Times New Roman"/>
          <w:b w:val="false"/>
          <w:i w:val="false"/>
          <w:color w:val="000000"/>
          <w:sz w:val="28"/>
        </w:rPr>
        <w:t>
      киножелілерге жұмысшыларды даярлау бойынша оқу орны бағдарламасының көлеміндегі электртехника, кинопроекциялық техника, кино көрсетілімнің автоматикасы, дыбыс техникалары және акустика негіздері.</w:t>
      </w:r>
    </w:p>
    <w:bookmarkStart w:name="z32" w:id="30"/>
    <w:p>
      <w:pPr>
        <w:spacing w:after="0"/>
        <w:ind w:left="0"/>
        <w:jc w:val="left"/>
      </w:pPr>
      <w:r>
        <w:rPr>
          <w:rFonts w:ascii="Times New Roman"/>
          <w:b/>
          <w:i w:val="false"/>
          <w:color w:val="000000"/>
        </w:rPr>
        <w:t xml:space="preserve"> 6-параграф. Киномеханик, 5-разряд</w:t>
      </w:r>
    </w:p>
    <w:bookmarkEnd w:id="30"/>
    <w:bookmarkStart w:name="z33" w:id="31"/>
    <w:p>
      <w:pPr>
        <w:spacing w:after="0"/>
        <w:ind w:left="0"/>
        <w:jc w:val="both"/>
      </w:pPr>
      <w:r>
        <w:rPr>
          <w:rFonts w:ascii="Times New Roman"/>
          <w:b w:val="false"/>
          <w:i w:val="false"/>
          <w:color w:val="000000"/>
          <w:sz w:val="28"/>
        </w:rPr>
        <w:t>
      14. Жұмыс сипаттамасы:</w:t>
      </w:r>
    </w:p>
    <w:bookmarkEnd w:id="31"/>
    <w:p>
      <w:pPr>
        <w:spacing w:after="0"/>
        <w:ind w:left="0"/>
        <w:jc w:val="both"/>
      </w:pPr>
      <w:r>
        <w:rPr>
          <w:rFonts w:ascii="Times New Roman"/>
          <w:b w:val="false"/>
          <w:i w:val="false"/>
          <w:color w:val="000000"/>
          <w:sz w:val="28"/>
        </w:rPr>
        <w:t>
      фильмді демонстрациялау және киноқұрылғының барлық түріне техникалық қызмет көрсету;</w:t>
      </w:r>
    </w:p>
    <w:p>
      <w:pPr>
        <w:spacing w:after="0"/>
        <w:ind w:left="0"/>
        <w:jc w:val="both"/>
      </w:pPr>
      <w:r>
        <w:rPr>
          <w:rFonts w:ascii="Times New Roman"/>
          <w:b w:val="false"/>
          <w:i w:val="false"/>
          <w:color w:val="000000"/>
          <w:sz w:val="28"/>
        </w:rPr>
        <w:t>
      кең форматты, панорамалы және стереоскопты кинотеатрлардың кинопроекциялық, дыбысталатын аппаратураның, электр қуат беретін құрылғы, синхронизациялау аппаратурасы, электр тарату және электр қуатын кешенді тексеру және кино көрсетілімді автоматизациялау құралдарын тексеру, жөндеу, реттеу, түзету және ағымдағы жөндеу жұмыстары;</w:t>
      </w:r>
    </w:p>
    <w:p>
      <w:pPr>
        <w:spacing w:after="0"/>
        <w:ind w:left="0"/>
        <w:jc w:val="both"/>
      </w:pPr>
      <w:r>
        <w:rPr>
          <w:rFonts w:ascii="Times New Roman"/>
          <w:b w:val="false"/>
          <w:i w:val="false"/>
          <w:color w:val="000000"/>
          <w:sz w:val="28"/>
        </w:rPr>
        <w:t>
      кинотехникалық жабдыққа құрастыру және айырбастау жұмыстарын жүргізу;</w:t>
      </w:r>
    </w:p>
    <w:p>
      <w:pPr>
        <w:spacing w:after="0"/>
        <w:ind w:left="0"/>
        <w:jc w:val="both"/>
      </w:pPr>
      <w:r>
        <w:rPr>
          <w:rFonts w:ascii="Times New Roman"/>
          <w:b w:val="false"/>
          <w:i w:val="false"/>
          <w:color w:val="000000"/>
          <w:sz w:val="28"/>
        </w:rPr>
        <w:t>
      күрделі жөндеу жұмыстарынан кейін барлық жаңа кинопроекциялық аппараттары және жабдықтарын техникалық тексеру және сынау;</w:t>
      </w:r>
    </w:p>
    <w:p>
      <w:pPr>
        <w:spacing w:after="0"/>
        <w:ind w:left="0"/>
        <w:jc w:val="both"/>
      </w:pPr>
      <w:r>
        <w:rPr>
          <w:rFonts w:ascii="Times New Roman"/>
          <w:b w:val="false"/>
          <w:i w:val="false"/>
          <w:color w:val="000000"/>
          <w:sz w:val="28"/>
        </w:rPr>
        <w:t>
      электр желіге және кино құрылғының электр жабдығына техникалық бақылауды қамтамасыз ету.</w:t>
      </w:r>
    </w:p>
    <w:bookmarkStart w:name="z34" w:id="32"/>
    <w:p>
      <w:pPr>
        <w:spacing w:after="0"/>
        <w:ind w:left="0"/>
        <w:jc w:val="both"/>
      </w:pPr>
      <w:r>
        <w:rPr>
          <w:rFonts w:ascii="Times New Roman"/>
          <w:b w:val="false"/>
          <w:i w:val="false"/>
          <w:color w:val="000000"/>
          <w:sz w:val="28"/>
        </w:rPr>
        <w:t>
      15. Білуге тиіс:</w:t>
      </w:r>
    </w:p>
    <w:bookmarkEnd w:id="32"/>
    <w:p>
      <w:pPr>
        <w:spacing w:after="0"/>
        <w:ind w:left="0"/>
        <w:jc w:val="both"/>
      </w:pPr>
      <w:r>
        <w:rPr>
          <w:rFonts w:ascii="Times New Roman"/>
          <w:b w:val="false"/>
          <w:i w:val="false"/>
          <w:color w:val="000000"/>
          <w:sz w:val="28"/>
        </w:rPr>
        <w:t>
      кең форматты, панорамалы және стереоскопты кинотеатрлардың кинопроекциялық аппаратурасының, дыбыс шығаратын құрылғының, автоматтандыру құралдарын реттеу, түзету және теңшеу тәсілдері, техникалық деректері, құрылымы, әрекет ету принципі;</w:t>
      </w:r>
    </w:p>
    <w:p>
      <w:pPr>
        <w:spacing w:after="0"/>
        <w:ind w:left="0"/>
        <w:jc w:val="both"/>
      </w:pPr>
      <w:r>
        <w:rPr>
          <w:rFonts w:ascii="Times New Roman"/>
          <w:b w:val="false"/>
          <w:i w:val="false"/>
          <w:color w:val="000000"/>
          <w:sz w:val="28"/>
        </w:rPr>
        <w:t>
      стандарт емес киностудиялық, кинопроекциялық және дыбыс шығаратын жабдықтың құрылымы және әрекет ету принципі;</w:t>
      </w:r>
    </w:p>
    <w:p>
      <w:pPr>
        <w:spacing w:after="0"/>
        <w:ind w:left="0"/>
        <w:jc w:val="both"/>
      </w:pPr>
      <w:r>
        <w:rPr>
          <w:rFonts w:ascii="Times New Roman"/>
          <w:b w:val="false"/>
          <w:i w:val="false"/>
          <w:color w:val="000000"/>
          <w:sz w:val="28"/>
        </w:rPr>
        <w:t>
      дыбыс шығаратын қалпақшаның тест-сақиналары және өлшейтін жабдықтарды ауыстыру және орнату тәртібі;</w:t>
      </w:r>
    </w:p>
    <w:p>
      <w:pPr>
        <w:spacing w:after="0"/>
        <w:ind w:left="0"/>
        <w:jc w:val="both"/>
      </w:pPr>
      <w:r>
        <w:rPr>
          <w:rFonts w:ascii="Times New Roman"/>
          <w:b w:val="false"/>
          <w:i w:val="false"/>
          <w:color w:val="000000"/>
          <w:sz w:val="28"/>
        </w:rPr>
        <w:t>
      дыбысты қайта басуда бейнені және дыбысты синхронизациялау принциптері;</w:t>
      </w:r>
    </w:p>
    <w:p>
      <w:pPr>
        <w:spacing w:after="0"/>
        <w:ind w:left="0"/>
        <w:jc w:val="both"/>
      </w:pPr>
      <w:r>
        <w:rPr>
          <w:rFonts w:ascii="Times New Roman"/>
          <w:b w:val="false"/>
          <w:i w:val="false"/>
          <w:color w:val="000000"/>
          <w:sz w:val="28"/>
        </w:rPr>
        <w:t>
      басқару пультінің құрылымы және пайдалану тәртібі;</w:t>
      </w:r>
    </w:p>
    <w:p>
      <w:pPr>
        <w:spacing w:after="0"/>
        <w:ind w:left="0"/>
        <w:jc w:val="both"/>
      </w:pPr>
      <w:r>
        <w:rPr>
          <w:rFonts w:ascii="Times New Roman"/>
          <w:b w:val="false"/>
          <w:i w:val="false"/>
          <w:color w:val="000000"/>
          <w:sz w:val="28"/>
        </w:rPr>
        <w:t>
      динамикалық электр жарнаманың құрылымы принципі;</w:t>
      </w:r>
    </w:p>
    <w:p>
      <w:pPr>
        <w:spacing w:after="0"/>
        <w:ind w:left="0"/>
        <w:jc w:val="both"/>
      </w:pPr>
      <w:r>
        <w:rPr>
          <w:rFonts w:ascii="Times New Roman"/>
          <w:b w:val="false"/>
          <w:i w:val="false"/>
          <w:color w:val="000000"/>
          <w:sz w:val="28"/>
        </w:rPr>
        <w:t>
      киноқұрылғының сызбалары және құрастыру схемалары.</w:t>
      </w:r>
    </w:p>
    <w:bookmarkStart w:name="z35" w:id="33"/>
    <w:p>
      <w:pPr>
        <w:spacing w:after="0"/>
        <w:ind w:left="0"/>
        <w:jc w:val="both"/>
      </w:pPr>
      <w:r>
        <w:rPr>
          <w:rFonts w:ascii="Times New Roman"/>
          <w:b w:val="false"/>
          <w:i w:val="false"/>
          <w:color w:val="000000"/>
          <w:sz w:val="28"/>
        </w:rPr>
        <w:t>
      16. Киноқұрылғыда микропроцессорлы техниканы және электронды жүйені пайдалана отырып өте күрделі аппаратурамен жұмыс істеу кезінде – 6-разряд.</w:t>
      </w:r>
    </w:p>
    <w:bookmarkEnd w:id="33"/>
    <w:bookmarkStart w:name="z36" w:id="34"/>
    <w:p>
      <w:pPr>
        <w:spacing w:after="0"/>
        <w:ind w:left="0"/>
        <w:jc w:val="left"/>
      </w:pPr>
      <w:r>
        <w:rPr>
          <w:rFonts w:ascii="Times New Roman"/>
          <w:b/>
          <w:i w:val="false"/>
          <w:color w:val="000000"/>
        </w:rPr>
        <w:t xml:space="preserve"> 7-параграф. Фильм көшірмеcіне жаңарту жұмыстарын жасаушы, 5-разряд</w:t>
      </w:r>
    </w:p>
    <w:bookmarkEnd w:id="34"/>
    <w:bookmarkStart w:name="z37" w:id="35"/>
    <w:p>
      <w:pPr>
        <w:spacing w:after="0"/>
        <w:ind w:left="0"/>
        <w:jc w:val="both"/>
      </w:pPr>
      <w:r>
        <w:rPr>
          <w:rFonts w:ascii="Times New Roman"/>
          <w:b w:val="false"/>
          <w:i w:val="false"/>
          <w:color w:val="000000"/>
          <w:sz w:val="28"/>
        </w:rPr>
        <w:t>
      17. Жұмыс сипаттамасы:</w:t>
      </w:r>
    </w:p>
    <w:bookmarkEnd w:id="35"/>
    <w:p>
      <w:pPr>
        <w:spacing w:after="0"/>
        <w:ind w:left="0"/>
        <w:jc w:val="both"/>
      </w:pPr>
      <w:r>
        <w:rPr>
          <w:rFonts w:ascii="Times New Roman"/>
          <w:b w:val="false"/>
          <w:i w:val="false"/>
          <w:color w:val="000000"/>
          <w:sz w:val="28"/>
        </w:rPr>
        <w:t>
      өңдеудің белгіленген режиміне сәйкес қара-ақ және түрлі-түсті фильм көшірмесінің фото қабатын қалпына келтіру;</w:t>
      </w:r>
    </w:p>
    <w:p>
      <w:pPr>
        <w:spacing w:after="0"/>
        <w:ind w:left="0"/>
        <w:jc w:val="both"/>
      </w:pPr>
      <w:r>
        <w:rPr>
          <w:rFonts w:ascii="Times New Roman"/>
          <w:b w:val="false"/>
          <w:i w:val="false"/>
          <w:color w:val="000000"/>
          <w:sz w:val="28"/>
        </w:rPr>
        <w:t>
      қара-ақ және түрлі-түсті фильм көшірмесінегізінің деформациясын анықтау және оны қалпына келтіру;</w:t>
      </w:r>
    </w:p>
    <w:p>
      <w:pPr>
        <w:spacing w:after="0"/>
        <w:ind w:left="0"/>
        <w:jc w:val="both"/>
      </w:pPr>
      <w:r>
        <w:rPr>
          <w:rFonts w:ascii="Times New Roman"/>
          <w:b w:val="false"/>
          <w:i w:val="false"/>
          <w:color w:val="000000"/>
          <w:sz w:val="28"/>
        </w:rPr>
        <w:t>
      фильм көшірмелерінің негізінің және фото қабатының қорғау-реставрациялық қабатының бар болуын және түрін анықтау, қорғайтын қабатты жағу;</w:t>
      </w:r>
    </w:p>
    <w:p>
      <w:pPr>
        <w:spacing w:after="0"/>
        <w:ind w:left="0"/>
        <w:jc w:val="both"/>
      </w:pPr>
      <w:r>
        <w:rPr>
          <w:rFonts w:ascii="Times New Roman"/>
          <w:b w:val="false"/>
          <w:i w:val="false"/>
          <w:color w:val="000000"/>
          <w:sz w:val="28"/>
        </w:rPr>
        <w:t>
      фото қабаттың және қара-ақ, түрлі-түсті фильм көшірмесінің фото қабатын рецептурасын және реставрация жасау әдістерін таңдау;</w:t>
      </w:r>
    </w:p>
    <w:p>
      <w:pPr>
        <w:spacing w:after="0"/>
        <w:ind w:left="0"/>
        <w:jc w:val="both"/>
      </w:pPr>
      <w:r>
        <w:rPr>
          <w:rFonts w:ascii="Times New Roman"/>
          <w:b w:val="false"/>
          <w:i w:val="false"/>
          <w:color w:val="000000"/>
          <w:sz w:val="28"/>
        </w:rPr>
        <w:t>
      эмульсиялы-жуатын машинада техникалық төзген фильм көшірмелерінің эмульсиялы қабатын алуға даярлау және алу;</w:t>
      </w:r>
    </w:p>
    <w:p>
      <w:pPr>
        <w:spacing w:after="0"/>
        <w:ind w:left="0"/>
        <w:jc w:val="both"/>
      </w:pPr>
      <w:r>
        <w:rPr>
          <w:rFonts w:ascii="Times New Roman"/>
          <w:b w:val="false"/>
          <w:i w:val="false"/>
          <w:color w:val="000000"/>
          <w:sz w:val="28"/>
        </w:rPr>
        <w:t>
      реставрацияға және тазартуға жұмыс ертінділерін әзірлеу;</w:t>
      </w:r>
    </w:p>
    <w:p>
      <w:pPr>
        <w:spacing w:after="0"/>
        <w:ind w:left="0"/>
        <w:jc w:val="both"/>
      </w:pPr>
      <w:r>
        <w:rPr>
          <w:rFonts w:ascii="Times New Roman"/>
          <w:b w:val="false"/>
          <w:i w:val="false"/>
          <w:color w:val="000000"/>
          <w:sz w:val="28"/>
        </w:rPr>
        <w:t>
      технологиялық операцияның, өңдеудің режимін және ерітіндінің концентрациясының жиілігінің сақталуын бақылау;</w:t>
      </w:r>
    </w:p>
    <w:p>
      <w:pPr>
        <w:spacing w:after="0"/>
        <w:ind w:left="0"/>
        <w:jc w:val="both"/>
      </w:pPr>
      <w:r>
        <w:rPr>
          <w:rFonts w:ascii="Times New Roman"/>
          <w:b w:val="false"/>
          <w:i w:val="false"/>
          <w:color w:val="000000"/>
          <w:sz w:val="28"/>
        </w:rPr>
        <w:t>
      реставрациялық, эмульсиялы-жуатын және өзге де машиналардың жұмысындағы ақауларын жою, олардың жекелеген тораптарын реттеу.</w:t>
      </w:r>
    </w:p>
    <w:bookmarkStart w:name="z38" w:id="36"/>
    <w:p>
      <w:pPr>
        <w:spacing w:after="0"/>
        <w:ind w:left="0"/>
        <w:jc w:val="both"/>
      </w:pPr>
      <w:r>
        <w:rPr>
          <w:rFonts w:ascii="Times New Roman"/>
          <w:b w:val="false"/>
          <w:i w:val="false"/>
          <w:color w:val="000000"/>
          <w:sz w:val="28"/>
        </w:rPr>
        <w:t>
      18. Білуге тиіс:</w:t>
      </w:r>
    </w:p>
    <w:bookmarkEnd w:id="36"/>
    <w:p>
      <w:pPr>
        <w:spacing w:after="0"/>
        <w:ind w:left="0"/>
        <w:jc w:val="both"/>
      </w:pPr>
      <w:r>
        <w:rPr>
          <w:rFonts w:ascii="Times New Roman"/>
          <w:b w:val="false"/>
          <w:i w:val="false"/>
          <w:color w:val="000000"/>
          <w:sz w:val="28"/>
        </w:rPr>
        <w:t>
      кинопленкалардың түрлері және қасиеттері;</w:t>
      </w:r>
    </w:p>
    <w:p>
      <w:pPr>
        <w:spacing w:after="0"/>
        <w:ind w:left="0"/>
        <w:jc w:val="both"/>
      </w:pPr>
      <w:r>
        <w:rPr>
          <w:rFonts w:ascii="Times New Roman"/>
          <w:b w:val="false"/>
          <w:i w:val="false"/>
          <w:color w:val="000000"/>
          <w:sz w:val="28"/>
        </w:rPr>
        <w:t>
      фильм көшірмесінің негіздерін реставрациялау және оларға қорғау-реставрациялық қабатты жағу, реставрациялау кезінде, тазартуда, эмульсиялық қабатты жууда қолданылатын ерітіндінің қасиеті және концентрациясы;</w:t>
      </w:r>
    </w:p>
    <w:p>
      <w:pPr>
        <w:spacing w:after="0"/>
        <w:ind w:left="0"/>
        <w:jc w:val="both"/>
      </w:pPr>
      <w:r>
        <w:rPr>
          <w:rFonts w:ascii="Times New Roman"/>
          <w:b w:val="false"/>
          <w:i w:val="false"/>
          <w:color w:val="000000"/>
          <w:sz w:val="28"/>
        </w:rPr>
        <w:t>
      қызмет көрсетіліп жатқан жабдықтың құрылымы мен пайдалану тәртібі, қолданылатын ерітінділердің құрамы;</w:t>
      </w:r>
    </w:p>
    <w:p>
      <w:pPr>
        <w:spacing w:after="0"/>
        <w:ind w:left="0"/>
        <w:jc w:val="both"/>
      </w:pPr>
      <w:r>
        <w:rPr>
          <w:rFonts w:ascii="Times New Roman"/>
          <w:b w:val="false"/>
          <w:i w:val="false"/>
          <w:color w:val="000000"/>
          <w:sz w:val="28"/>
        </w:rPr>
        <w:t>
      нормативтік-техникалық құжаттама, фильм көшірмелерін пайдалану және кептіру техникасы.</w:t>
      </w:r>
    </w:p>
    <w:bookmarkStart w:name="z39" w:id="37"/>
    <w:p>
      <w:pPr>
        <w:spacing w:after="0"/>
        <w:ind w:left="0"/>
        <w:jc w:val="both"/>
      </w:pPr>
      <w:r>
        <w:rPr>
          <w:rFonts w:ascii="Times New Roman"/>
          <w:b w:val="false"/>
          <w:i w:val="false"/>
          <w:color w:val="000000"/>
          <w:sz w:val="28"/>
        </w:rPr>
        <w:t>
      19. Фильм тазартатын машинада фильм көшірмелерін тазарту және антистатистикалық өңдеу жұмыстарын жасау, қызмет көрсетіліп жатқан жабдықтың техникалық тексеру жұмыстарын жүргізу кезінде – 6-разряд.</w:t>
      </w:r>
    </w:p>
    <w:bookmarkEnd w:id="37"/>
    <w:bookmarkStart w:name="z40" w:id="38"/>
    <w:p>
      <w:pPr>
        <w:spacing w:after="0"/>
        <w:ind w:left="0"/>
        <w:jc w:val="left"/>
      </w:pPr>
      <w:r>
        <w:rPr>
          <w:rFonts w:ascii="Times New Roman"/>
          <w:b/>
          <w:i w:val="false"/>
          <w:color w:val="000000"/>
        </w:rPr>
        <w:t xml:space="preserve"> 8-параграф. Фильм тексеруші, 3-разряд</w:t>
      </w:r>
    </w:p>
    <w:bookmarkEnd w:id="38"/>
    <w:bookmarkStart w:name="z41" w:id="39"/>
    <w:p>
      <w:pPr>
        <w:spacing w:after="0"/>
        <w:ind w:left="0"/>
        <w:jc w:val="both"/>
      </w:pPr>
      <w:r>
        <w:rPr>
          <w:rFonts w:ascii="Times New Roman"/>
          <w:b w:val="false"/>
          <w:i w:val="false"/>
          <w:color w:val="000000"/>
          <w:sz w:val="28"/>
        </w:rPr>
        <w:t>
      20. Жұмыс сипаттамасы:</w:t>
      </w:r>
    </w:p>
    <w:bookmarkEnd w:id="39"/>
    <w:p>
      <w:pPr>
        <w:spacing w:after="0"/>
        <w:ind w:left="0"/>
        <w:jc w:val="both"/>
      </w:pPr>
      <w:r>
        <w:rPr>
          <w:rFonts w:ascii="Times New Roman"/>
          <w:b w:val="false"/>
          <w:i w:val="false"/>
          <w:color w:val="000000"/>
          <w:sz w:val="28"/>
        </w:rPr>
        <w:t>
      бөлек бетінің, метражын, жапсырылғанның саны мен сапасының жағдайын тексеру негізінде әр бөлігі бойынша пайдаланудағы 35 және 16-миллиметрлік фильм көшірмесінің техникалық жағдайын анықтау;</w:t>
      </w:r>
    </w:p>
    <w:p>
      <w:pPr>
        <w:spacing w:after="0"/>
        <w:ind w:left="0"/>
        <w:jc w:val="both"/>
      </w:pPr>
      <w:r>
        <w:rPr>
          <w:rFonts w:ascii="Times New Roman"/>
          <w:b w:val="false"/>
          <w:i w:val="false"/>
          <w:color w:val="000000"/>
          <w:sz w:val="28"/>
        </w:rPr>
        <w:t>
      әр бөліктің техникалық жағдайының дәрежесін анықтау;</w:t>
      </w:r>
    </w:p>
    <w:p>
      <w:pPr>
        <w:spacing w:after="0"/>
        <w:ind w:left="0"/>
        <w:jc w:val="both"/>
      </w:pPr>
      <w:r>
        <w:rPr>
          <w:rFonts w:ascii="Times New Roman"/>
          <w:b w:val="false"/>
          <w:i w:val="false"/>
          <w:color w:val="000000"/>
          <w:sz w:val="28"/>
        </w:rPr>
        <w:t>
      ағымды жөндеу және фильм көшірмесін тазалау;</w:t>
      </w:r>
    </w:p>
    <w:p>
      <w:pPr>
        <w:spacing w:after="0"/>
        <w:ind w:left="0"/>
        <w:jc w:val="both"/>
      </w:pPr>
      <w:r>
        <w:rPr>
          <w:rFonts w:ascii="Times New Roman"/>
          <w:b w:val="false"/>
          <w:i w:val="false"/>
          <w:color w:val="000000"/>
          <w:sz w:val="28"/>
        </w:rPr>
        <w:t>
      қорғау түйіні мен ракорды түзету, толықтыру және ауыстыру;</w:t>
      </w:r>
    </w:p>
    <w:p>
      <w:pPr>
        <w:spacing w:after="0"/>
        <w:ind w:left="0"/>
        <w:jc w:val="both"/>
      </w:pPr>
      <w:r>
        <w:rPr>
          <w:rFonts w:ascii="Times New Roman"/>
          <w:b w:val="false"/>
          <w:i w:val="false"/>
          <w:color w:val="000000"/>
          <w:sz w:val="28"/>
        </w:rPr>
        <w:t>
      стандартты емес және ақау жапсырылған, фильмді жаңадан жапсыру, перфорацияны қию, қайтадан жасау;</w:t>
      </w:r>
    </w:p>
    <w:p>
      <w:pPr>
        <w:spacing w:after="0"/>
        <w:ind w:left="0"/>
        <w:jc w:val="both"/>
      </w:pPr>
      <w:r>
        <w:rPr>
          <w:rFonts w:ascii="Times New Roman"/>
          <w:b w:val="false"/>
          <w:i w:val="false"/>
          <w:color w:val="000000"/>
          <w:sz w:val="28"/>
        </w:rPr>
        <w:t>
      әр фильмнің көшірмесіне техникалық паспорт және ақау карточкаларды толтыру;</w:t>
      </w:r>
    </w:p>
    <w:p>
      <w:pPr>
        <w:spacing w:after="0"/>
        <w:ind w:left="0"/>
        <w:jc w:val="both"/>
      </w:pPr>
      <w:r>
        <w:rPr>
          <w:rFonts w:ascii="Times New Roman"/>
          <w:b w:val="false"/>
          <w:i w:val="false"/>
          <w:color w:val="000000"/>
          <w:sz w:val="28"/>
        </w:rPr>
        <w:t>
      бөлек қораптардағы фильмнің көшірмесін, фильмостаттарды және арнайы дымқылдау камераларын дымқылдату.</w:t>
      </w:r>
    </w:p>
    <w:bookmarkStart w:name="z42" w:id="40"/>
    <w:p>
      <w:pPr>
        <w:spacing w:after="0"/>
        <w:ind w:left="0"/>
        <w:jc w:val="both"/>
      </w:pPr>
      <w:r>
        <w:rPr>
          <w:rFonts w:ascii="Times New Roman"/>
          <w:b w:val="false"/>
          <w:i w:val="false"/>
          <w:color w:val="000000"/>
          <w:sz w:val="28"/>
        </w:rPr>
        <w:t>
      21. Білуге тиіс:</w:t>
      </w:r>
    </w:p>
    <w:bookmarkEnd w:id="40"/>
    <w:p>
      <w:pPr>
        <w:spacing w:after="0"/>
        <w:ind w:left="0"/>
        <w:jc w:val="both"/>
      </w:pPr>
      <w:r>
        <w:rPr>
          <w:rFonts w:ascii="Times New Roman"/>
          <w:b w:val="false"/>
          <w:i w:val="false"/>
          <w:color w:val="000000"/>
          <w:sz w:val="28"/>
        </w:rPr>
        <w:t>
      позитивті кинотаспаның түрлерін, форматтың және негізгі тәсілдері;</w:t>
      </w:r>
    </w:p>
    <w:p>
      <w:pPr>
        <w:spacing w:after="0"/>
        <w:ind w:left="0"/>
        <w:jc w:val="both"/>
      </w:pPr>
      <w:r>
        <w:rPr>
          <w:rFonts w:ascii="Times New Roman"/>
          <w:b w:val="false"/>
          <w:i w:val="false"/>
          <w:color w:val="000000"/>
          <w:sz w:val="28"/>
        </w:rPr>
        <w:t>
      фильмді тексеру үстелін, дыбысты құрастыру үстелін және фильмді тазалау машиналарының құралы;</w:t>
      </w:r>
    </w:p>
    <w:p>
      <w:pPr>
        <w:spacing w:after="0"/>
        <w:ind w:left="0"/>
        <w:jc w:val="both"/>
      </w:pPr>
      <w:r>
        <w:rPr>
          <w:rFonts w:ascii="Times New Roman"/>
          <w:b w:val="false"/>
          <w:i w:val="false"/>
          <w:color w:val="000000"/>
          <w:sz w:val="28"/>
        </w:rPr>
        <w:t>
      фильмнің көшірмесіндегі ақаудың техникалық жағдайын анықтау үшін аспаптар мен құралдарды;</w:t>
      </w:r>
    </w:p>
    <w:p>
      <w:pPr>
        <w:spacing w:after="0"/>
        <w:ind w:left="0"/>
        <w:jc w:val="both"/>
      </w:pPr>
      <w:r>
        <w:rPr>
          <w:rFonts w:ascii="Times New Roman"/>
          <w:b w:val="false"/>
          <w:i w:val="false"/>
          <w:color w:val="000000"/>
          <w:sz w:val="28"/>
        </w:rPr>
        <w:t>
      фильмнің көшірмесін ылғалдандыру тәсілдері;</w:t>
      </w:r>
    </w:p>
    <w:p>
      <w:pPr>
        <w:spacing w:after="0"/>
        <w:ind w:left="0"/>
        <w:jc w:val="both"/>
      </w:pPr>
      <w:r>
        <w:rPr>
          <w:rFonts w:ascii="Times New Roman"/>
          <w:b w:val="false"/>
          <w:i w:val="false"/>
          <w:color w:val="000000"/>
          <w:sz w:val="28"/>
        </w:rPr>
        <w:t>
      фильмостат құралдары;</w:t>
      </w:r>
    </w:p>
    <w:p>
      <w:pPr>
        <w:spacing w:after="0"/>
        <w:ind w:left="0"/>
        <w:jc w:val="both"/>
      </w:pPr>
      <w:r>
        <w:rPr>
          <w:rFonts w:ascii="Times New Roman"/>
          <w:b w:val="false"/>
          <w:i w:val="false"/>
          <w:color w:val="000000"/>
          <w:sz w:val="28"/>
        </w:rPr>
        <w:t>
      нұсқауды орнатуға 35 және 16-миллиметрлік фильм көшірмесінің техникалық жағдайы.</w:t>
      </w:r>
    </w:p>
    <w:bookmarkStart w:name="z43" w:id="41"/>
    <w:p>
      <w:pPr>
        <w:spacing w:after="0"/>
        <w:ind w:left="0"/>
        <w:jc w:val="left"/>
      </w:pPr>
      <w:r>
        <w:rPr>
          <w:rFonts w:ascii="Times New Roman"/>
          <w:b/>
          <w:i w:val="false"/>
          <w:color w:val="000000"/>
        </w:rPr>
        <w:t xml:space="preserve"> 9-параграф. Фильм тексеруші, 4-разряд</w:t>
      </w:r>
    </w:p>
    <w:bookmarkEnd w:id="41"/>
    <w:bookmarkStart w:name="z44" w:id="42"/>
    <w:p>
      <w:pPr>
        <w:spacing w:after="0"/>
        <w:ind w:left="0"/>
        <w:jc w:val="both"/>
      </w:pPr>
      <w:r>
        <w:rPr>
          <w:rFonts w:ascii="Times New Roman"/>
          <w:b w:val="false"/>
          <w:i w:val="false"/>
          <w:color w:val="000000"/>
          <w:sz w:val="28"/>
        </w:rPr>
        <w:t>
      22. Жұмыс сипаттамасы:</w:t>
      </w:r>
    </w:p>
    <w:bookmarkEnd w:id="42"/>
    <w:p>
      <w:pPr>
        <w:spacing w:after="0"/>
        <w:ind w:left="0"/>
        <w:jc w:val="both"/>
      </w:pPr>
      <w:r>
        <w:rPr>
          <w:rFonts w:ascii="Times New Roman"/>
          <w:b w:val="false"/>
          <w:i w:val="false"/>
          <w:color w:val="000000"/>
          <w:sz w:val="28"/>
        </w:rPr>
        <w:t>
      бетінің, перфорациясының, жапсырылғанның саны мен сапасын, рендік қасиеті мен айқындық жағдайын бақылау негізінде әр бөлік бойынша пайдаланудағы 70 миллиметрлік фильм көшірмесінің техникалық жағдайын анықтау;</w:t>
      </w:r>
    </w:p>
    <w:p>
      <w:pPr>
        <w:spacing w:after="0"/>
        <w:ind w:left="0"/>
        <w:jc w:val="both"/>
      </w:pPr>
      <w:r>
        <w:rPr>
          <w:rFonts w:ascii="Times New Roman"/>
          <w:b w:val="false"/>
          <w:i w:val="false"/>
          <w:color w:val="000000"/>
          <w:sz w:val="28"/>
        </w:rPr>
        <w:t>
      құрастыру жоспарын құрастыру парағымен салыстыру;</w:t>
      </w:r>
    </w:p>
    <w:p>
      <w:pPr>
        <w:spacing w:after="0"/>
        <w:ind w:left="0"/>
        <w:jc w:val="both"/>
      </w:pPr>
      <w:r>
        <w:rPr>
          <w:rFonts w:ascii="Times New Roman"/>
          <w:b w:val="false"/>
          <w:i w:val="false"/>
          <w:color w:val="000000"/>
          <w:sz w:val="28"/>
        </w:rPr>
        <w:t>
      түзетулерді енгізгеннен кейін қажетті жағдайларда фильмнің көшірмесін құрастыру;</w:t>
      </w:r>
    </w:p>
    <w:p>
      <w:pPr>
        <w:spacing w:after="0"/>
        <w:ind w:left="0"/>
        <w:jc w:val="both"/>
      </w:pPr>
      <w:r>
        <w:rPr>
          <w:rFonts w:ascii="Times New Roman"/>
          <w:b w:val="false"/>
          <w:i w:val="false"/>
          <w:color w:val="000000"/>
          <w:sz w:val="28"/>
        </w:rPr>
        <w:t>
      пайдалануда болған фильм көшірмесінің перфорация жолдарын жапсыру;</w:t>
      </w:r>
    </w:p>
    <w:p>
      <w:pPr>
        <w:spacing w:after="0"/>
        <w:ind w:left="0"/>
        <w:jc w:val="both"/>
      </w:pPr>
      <w:r>
        <w:rPr>
          <w:rFonts w:ascii="Times New Roman"/>
          <w:b w:val="false"/>
          <w:i w:val="false"/>
          <w:color w:val="000000"/>
          <w:sz w:val="28"/>
        </w:rPr>
        <w:t>
      тозуда, жоғалтуда және бүлдіруде басты нормативтік актілерді, техникалық пайдаға жарамсыз фильмнің көшірмесін шығару актілерін құру.</w:t>
      </w:r>
    </w:p>
    <w:bookmarkStart w:name="z45" w:id="43"/>
    <w:p>
      <w:pPr>
        <w:spacing w:after="0"/>
        <w:ind w:left="0"/>
        <w:jc w:val="both"/>
      </w:pPr>
      <w:r>
        <w:rPr>
          <w:rFonts w:ascii="Times New Roman"/>
          <w:b w:val="false"/>
          <w:i w:val="false"/>
          <w:color w:val="000000"/>
          <w:sz w:val="28"/>
        </w:rPr>
        <w:t>
      23. Білуге тиіс:</w:t>
      </w:r>
    </w:p>
    <w:bookmarkEnd w:id="43"/>
    <w:p>
      <w:pPr>
        <w:spacing w:after="0"/>
        <w:ind w:left="0"/>
        <w:jc w:val="both"/>
      </w:pPr>
      <w:r>
        <w:rPr>
          <w:rFonts w:ascii="Times New Roman"/>
          <w:b w:val="false"/>
          <w:i w:val="false"/>
          <w:color w:val="000000"/>
          <w:sz w:val="28"/>
        </w:rPr>
        <w:t>
      фильмнің көшірмесін техникалық пайдалану тәртібі;</w:t>
      </w:r>
    </w:p>
    <w:p>
      <w:pPr>
        <w:spacing w:after="0"/>
        <w:ind w:left="0"/>
        <w:jc w:val="both"/>
      </w:pPr>
      <w:r>
        <w:rPr>
          <w:rFonts w:ascii="Times New Roman"/>
          <w:b w:val="false"/>
          <w:i w:val="false"/>
          <w:color w:val="000000"/>
          <w:sz w:val="28"/>
        </w:rPr>
        <w:t>
      дыбысты өңдеуге арналған үстелі және фильмді тазалау машиналарының мақсаты және құрылғысы;</w:t>
      </w:r>
    </w:p>
    <w:p>
      <w:pPr>
        <w:spacing w:after="0"/>
        <w:ind w:left="0"/>
        <w:jc w:val="both"/>
      </w:pPr>
      <w:r>
        <w:rPr>
          <w:rFonts w:ascii="Times New Roman"/>
          <w:b w:val="false"/>
          <w:i w:val="false"/>
          <w:color w:val="000000"/>
          <w:sz w:val="28"/>
        </w:rPr>
        <w:t>
      құрастырылған парақтармен фильм көшірмесін салыстыру тәсілдері;</w:t>
      </w:r>
    </w:p>
    <w:p>
      <w:pPr>
        <w:spacing w:after="0"/>
        <w:ind w:left="0"/>
        <w:jc w:val="both"/>
      </w:pPr>
      <w:r>
        <w:rPr>
          <w:rFonts w:ascii="Times New Roman"/>
          <w:b w:val="false"/>
          <w:i w:val="false"/>
          <w:color w:val="000000"/>
          <w:sz w:val="28"/>
        </w:rPr>
        <w:t>
      перфорациялық жолдарын жапсыру техникасы;</w:t>
      </w:r>
    </w:p>
    <w:p>
      <w:pPr>
        <w:spacing w:after="0"/>
        <w:ind w:left="0"/>
        <w:jc w:val="both"/>
      </w:pPr>
      <w:r>
        <w:rPr>
          <w:rFonts w:ascii="Times New Roman"/>
          <w:b w:val="false"/>
          <w:i w:val="false"/>
          <w:color w:val="000000"/>
          <w:sz w:val="28"/>
        </w:rPr>
        <w:t>
      ақауларды топтастыру түрін және олардың пайда болу түрі.</w:t>
      </w:r>
    </w:p>
    <w:bookmarkStart w:name="z46" w:id="44"/>
    <w:p>
      <w:pPr>
        <w:spacing w:after="0"/>
        <w:ind w:left="0"/>
        <w:jc w:val="left"/>
      </w:pPr>
      <w:r>
        <w:rPr>
          <w:rFonts w:ascii="Times New Roman"/>
          <w:b/>
          <w:i w:val="false"/>
          <w:color w:val="000000"/>
        </w:rPr>
        <w:t xml:space="preserve"> 10-параграф. Фильм тексеруші, 5-разряд</w:t>
      </w:r>
    </w:p>
    <w:bookmarkEnd w:id="44"/>
    <w:bookmarkStart w:name="z47" w:id="45"/>
    <w:p>
      <w:pPr>
        <w:spacing w:after="0"/>
        <w:ind w:left="0"/>
        <w:jc w:val="both"/>
      </w:pPr>
      <w:r>
        <w:rPr>
          <w:rFonts w:ascii="Times New Roman"/>
          <w:b w:val="false"/>
          <w:i w:val="false"/>
          <w:color w:val="000000"/>
          <w:sz w:val="28"/>
        </w:rPr>
        <w:t>
      24. Жұмыс сипаттамасы:</w:t>
      </w:r>
    </w:p>
    <w:bookmarkEnd w:id="45"/>
    <w:p>
      <w:pPr>
        <w:spacing w:after="0"/>
        <w:ind w:left="0"/>
        <w:jc w:val="both"/>
      </w:pPr>
      <w:r>
        <w:rPr>
          <w:rFonts w:ascii="Times New Roman"/>
          <w:b w:val="false"/>
          <w:i w:val="false"/>
          <w:color w:val="000000"/>
          <w:sz w:val="28"/>
        </w:rPr>
        <w:t>
      "Норм – Кино" ракорд талаптарына сәйкес әр бөлігі бойынша бөлек бетін, перфорациясын, метражды, жапсырылудың саны мен сапасын, ілеспені, геометрия мөлшерін, бейне мен фонограмманың жиілік жағдайын тексеру негізінде киноны көшіру фабрикасынан алынған жаңа фильмді көшірудің техникалық жағдайын анықтау;</w:t>
      </w:r>
    </w:p>
    <w:p>
      <w:pPr>
        <w:spacing w:after="0"/>
        <w:ind w:left="0"/>
        <w:jc w:val="both"/>
      </w:pPr>
      <w:r>
        <w:rPr>
          <w:rFonts w:ascii="Times New Roman"/>
          <w:b w:val="false"/>
          <w:i w:val="false"/>
          <w:color w:val="000000"/>
          <w:sz w:val="28"/>
        </w:rPr>
        <w:t>
      техникалық тозғандардың ішінен фильм көшірмесін құрастыру және жинақтау;</w:t>
      </w:r>
    </w:p>
    <w:p>
      <w:pPr>
        <w:spacing w:after="0"/>
        <w:ind w:left="0"/>
        <w:jc w:val="both"/>
      </w:pPr>
      <w:r>
        <w:rPr>
          <w:rFonts w:ascii="Times New Roman"/>
          <w:b w:val="false"/>
          <w:i w:val="false"/>
          <w:color w:val="000000"/>
          <w:sz w:val="28"/>
        </w:rPr>
        <w:t>
      пайдалануда болған фильмді көшіру, түрлі-түсті тепе-теңдігін анықтау;</w:t>
      </w:r>
    </w:p>
    <w:p>
      <w:pPr>
        <w:spacing w:after="0"/>
        <w:ind w:left="0"/>
        <w:jc w:val="both"/>
      </w:pPr>
      <w:r>
        <w:rPr>
          <w:rFonts w:ascii="Times New Roman"/>
          <w:b w:val="false"/>
          <w:i w:val="false"/>
          <w:color w:val="000000"/>
          <w:sz w:val="28"/>
        </w:rPr>
        <w:t>
      өзгеріп кетуіне байланысты түсті бұрынғы қалпына келтіру немесе демонстрациядан алу үшін түрлі-түсті фильмнің көшірмесін таңдау;</w:t>
      </w:r>
    </w:p>
    <w:p>
      <w:pPr>
        <w:spacing w:after="0"/>
        <w:ind w:left="0"/>
        <w:jc w:val="both"/>
      </w:pPr>
      <w:r>
        <w:rPr>
          <w:rFonts w:ascii="Times New Roman"/>
          <w:b w:val="false"/>
          <w:i w:val="false"/>
          <w:color w:val="000000"/>
          <w:sz w:val="28"/>
        </w:rPr>
        <w:t>
      жарамсыздықтың түріне байланысты оның сипаттамасын қалпына келтіру және анықтау үшін фильмнің көшірмесін таңдау;</w:t>
      </w:r>
    </w:p>
    <w:p>
      <w:pPr>
        <w:spacing w:after="0"/>
        <w:ind w:left="0"/>
        <w:jc w:val="both"/>
      </w:pPr>
      <w:r>
        <w:rPr>
          <w:rFonts w:ascii="Times New Roman"/>
          <w:b w:val="false"/>
          <w:i w:val="false"/>
          <w:color w:val="000000"/>
          <w:sz w:val="28"/>
        </w:rPr>
        <w:t>
      калпына келтіргеннен кейін фильмді көшірудің техникалық жағдайын анықтау;</w:t>
      </w:r>
    </w:p>
    <w:p>
      <w:pPr>
        <w:spacing w:after="0"/>
        <w:ind w:left="0"/>
        <w:jc w:val="both"/>
      </w:pPr>
      <w:r>
        <w:rPr>
          <w:rFonts w:ascii="Times New Roman"/>
          <w:b w:val="false"/>
          <w:i w:val="false"/>
          <w:color w:val="000000"/>
          <w:sz w:val="28"/>
        </w:rPr>
        <w:t>
      кинотеатрда көріністік және дөңгелек кино көріністерін бейне және магнит фонограммаларымен үш таспаны кірістіру;</w:t>
      </w:r>
    </w:p>
    <w:p>
      <w:pPr>
        <w:spacing w:after="0"/>
        <w:ind w:left="0"/>
        <w:jc w:val="both"/>
      </w:pPr>
      <w:r>
        <w:rPr>
          <w:rFonts w:ascii="Times New Roman"/>
          <w:b w:val="false"/>
          <w:i w:val="false"/>
          <w:color w:val="000000"/>
          <w:sz w:val="28"/>
        </w:rPr>
        <w:t>
      көріністегі фильмнің көшірмесі мен фонограммасының тозғанын және жөндеуді есептеу;</w:t>
      </w:r>
    </w:p>
    <w:p>
      <w:pPr>
        <w:spacing w:after="0"/>
        <w:ind w:left="0"/>
        <w:jc w:val="both"/>
      </w:pPr>
      <w:r>
        <w:rPr>
          <w:rFonts w:ascii="Times New Roman"/>
          <w:b w:val="false"/>
          <w:i w:val="false"/>
          <w:color w:val="000000"/>
          <w:sz w:val="28"/>
        </w:rPr>
        <w:t>
      киноны көшіру фабрикасының өніміне өтінішті әзірлеу;</w:t>
      </w:r>
    </w:p>
    <w:p>
      <w:pPr>
        <w:spacing w:after="0"/>
        <w:ind w:left="0"/>
        <w:jc w:val="both"/>
      </w:pPr>
      <w:r>
        <w:rPr>
          <w:rFonts w:ascii="Times New Roman"/>
          <w:b w:val="false"/>
          <w:i w:val="false"/>
          <w:color w:val="000000"/>
          <w:sz w:val="28"/>
        </w:rPr>
        <w:t>
      біліктілігі анағұрлым төмен фильм тексерушілерге басшылық ету.</w:t>
      </w:r>
    </w:p>
    <w:bookmarkStart w:name="z48" w:id="46"/>
    <w:p>
      <w:pPr>
        <w:spacing w:after="0"/>
        <w:ind w:left="0"/>
        <w:jc w:val="both"/>
      </w:pPr>
      <w:r>
        <w:rPr>
          <w:rFonts w:ascii="Times New Roman"/>
          <w:b w:val="false"/>
          <w:i w:val="false"/>
          <w:color w:val="000000"/>
          <w:sz w:val="28"/>
        </w:rPr>
        <w:t>
      25. Білуге тиіс:</w:t>
      </w:r>
    </w:p>
    <w:bookmarkEnd w:id="46"/>
    <w:p>
      <w:pPr>
        <w:spacing w:after="0"/>
        <w:ind w:left="0"/>
        <w:jc w:val="both"/>
      </w:pPr>
      <w:r>
        <w:rPr>
          <w:rFonts w:ascii="Times New Roman"/>
          <w:b w:val="false"/>
          <w:i w:val="false"/>
          <w:color w:val="000000"/>
          <w:sz w:val="28"/>
        </w:rPr>
        <w:t>
      фильмнің көшірмесіне түрлі-түсті және қара, ақ кең форматты, көріністі және стереоскоптық техникалық жағдайлары;</w:t>
      </w:r>
    </w:p>
    <w:p>
      <w:pPr>
        <w:spacing w:after="0"/>
        <w:ind w:left="0"/>
        <w:jc w:val="both"/>
      </w:pPr>
      <w:r>
        <w:rPr>
          <w:rFonts w:ascii="Times New Roman"/>
          <w:b w:val="false"/>
          <w:i w:val="false"/>
          <w:color w:val="000000"/>
          <w:sz w:val="28"/>
        </w:rPr>
        <w:t>
      техникалық тозған фильм көшірмелерін жинау технологиясы;</w:t>
      </w:r>
    </w:p>
    <w:p>
      <w:pPr>
        <w:spacing w:after="0"/>
        <w:ind w:left="0"/>
        <w:jc w:val="both"/>
      </w:pPr>
      <w:r>
        <w:rPr>
          <w:rFonts w:ascii="Times New Roman"/>
          <w:b w:val="false"/>
          <w:i w:val="false"/>
          <w:color w:val="000000"/>
          <w:sz w:val="28"/>
        </w:rPr>
        <w:t>
      құрастыру парағына сәйкес фильм көшірмесін құрастыру;</w:t>
      </w:r>
    </w:p>
    <w:p>
      <w:pPr>
        <w:spacing w:after="0"/>
        <w:ind w:left="0"/>
        <w:jc w:val="both"/>
      </w:pPr>
      <w:r>
        <w:rPr>
          <w:rFonts w:ascii="Times New Roman"/>
          <w:b w:val="false"/>
          <w:i w:val="false"/>
          <w:color w:val="000000"/>
          <w:sz w:val="28"/>
        </w:rPr>
        <w:t>
      бейне мен дыбыс ілеспесінің негізі;</w:t>
      </w:r>
    </w:p>
    <w:p>
      <w:pPr>
        <w:spacing w:after="0"/>
        <w:ind w:left="0"/>
        <w:jc w:val="both"/>
      </w:pPr>
      <w:r>
        <w:rPr>
          <w:rFonts w:ascii="Times New Roman"/>
          <w:b w:val="false"/>
          <w:i w:val="false"/>
          <w:color w:val="000000"/>
          <w:sz w:val="28"/>
        </w:rPr>
        <w:t>
      фильм көшірмесінің өзгеру дәрежесін анықтаудың талаптары;</w:t>
      </w:r>
    </w:p>
    <w:p>
      <w:pPr>
        <w:spacing w:after="0"/>
        <w:ind w:left="0"/>
        <w:jc w:val="both"/>
      </w:pPr>
      <w:r>
        <w:rPr>
          <w:rFonts w:ascii="Times New Roman"/>
          <w:b w:val="false"/>
          <w:i w:val="false"/>
          <w:color w:val="000000"/>
          <w:sz w:val="28"/>
        </w:rPr>
        <w:t>
      қызмет көрсететін жабдықты тағайындау және құрылымы;</w:t>
      </w:r>
    </w:p>
    <w:p>
      <w:pPr>
        <w:spacing w:after="0"/>
        <w:ind w:left="0"/>
        <w:jc w:val="both"/>
      </w:pPr>
      <w:r>
        <w:rPr>
          <w:rFonts w:ascii="Times New Roman"/>
          <w:b w:val="false"/>
          <w:i w:val="false"/>
          <w:color w:val="000000"/>
          <w:sz w:val="28"/>
        </w:rPr>
        <w:t>
      нитротаспалар негізінің ыдырау белгілері;</w:t>
      </w:r>
    </w:p>
    <w:p>
      <w:pPr>
        <w:spacing w:after="0"/>
        <w:ind w:left="0"/>
        <w:jc w:val="both"/>
      </w:pPr>
      <w:r>
        <w:rPr>
          <w:rFonts w:ascii="Times New Roman"/>
          <w:b w:val="false"/>
          <w:i w:val="false"/>
          <w:color w:val="000000"/>
          <w:sz w:val="28"/>
        </w:rPr>
        <w:t>
      бүліну түрлері және қалпына келтіру жолдары;</w:t>
      </w:r>
    </w:p>
    <w:p>
      <w:pPr>
        <w:spacing w:after="0"/>
        <w:ind w:left="0"/>
        <w:jc w:val="both"/>
      </w:pPr>
      <w:r>
        <w:rPr>
          <w:rFonts w:ascii="Times New Roman"/>
          <w:b w:val="false"/>
          <w:i w:val="false"/>
          <w:color w:val="000000"/>
          <w:sz w:val="28"/>
        </w:rPr>
        <w:t>
      фильмді жалға алу және пайдалану тәртібі.</w:t>
      </w:r>
    </w:p>
    <w:bookmarkStart w:name="z49" w:id="47"/>
    <w:p>
      <w:pPr>
        <w:spacing w:after="0"/>
        <w:ind w:left="0"/>
        <w:jc w:val="left"/>
      </w:pPr>
      <w:r>
        <w:rPr>
          <w:rFonts w:ascii="Times New Roman"/>
          <w:b/>
          <w:i w:val="false"/>
          <w:color w:val="000000"/>
        </w:rPr>
        <w:t xml:space="preserve"> 3-тарау. Мәдениет және ақпарат ұйымдарының разрядтар бойынша жұмысшылардың жалпы кәсіптерінің тарифтік-біліктілік сипаттамалары</w:t>
      </w:r>
    </w:p>
    <w:bookmarkEnd w:id="47"/>
    <w:bookmarkStart w:name="z50" w:id="48"/>
    <w:p>
      <w:pPr>
        <w:spacing w:after="0"/>
        <w:ind w:left="0"/>
        <w:jc w:val="left"/>
      </w:pPr>
      <w:r>
        <w:rPr>
          <w:rFonts w:ascii="Times New Roman"/>
          <w:b/>
          <w:i w:val="false"/>
          <w:color w:val="000000"/>
        </w:rPr>
        <w:t xml:space="preserve"> 1-параграф. Бутафор, 1-разряд</w:t>
      </w:r>
    </w:p>
    <w:bookmarkEnd w:id="48"/>
    <w:bookmarkStart w:name="z51" w:id="49"/>
    <w:p>
      <w:pPr>
        <w:spacing w:after="0"/>
        <w:ind w:left="0"/>
        <w:jc w:val="both"/>
      </w:pPr>
      <w:r>
        <w:rPr>
          <w:rFonts w:ascii="Times New Roman"/>
          <w:b w:val="false"/>
          <w:i w:val="false"/>
          <w:color w:val="000000"/>
          <w:sz w:val="28"/>
        </w:rPr>
        <w:t>
      26. Жұмыс сипаттамасы:</w:t>
      </w:r>
    </w:p>
    <w:bookmarkEnd w:id="49"/>
    <w:p>
      <w:pPr>
        <w:spacing w:after="0"/>
        <w:ind w:left="0"/>
        <w:jc w:val="both"/>
      </w:pPr>
      <w:r>
        <w:rPr>
          <w:rFonts w:ascii="Times New Roman"/>
          <w:b w:val="false"/>
          <w:i w:val="false"/>
          <w:color w:val="000000"/>
          <w:sz w:val="28"/>
        </w:rPr>
        <w:t>
      біліктілігі анағұрлым жоғары бутафордың басшылығымен бутафор бұйымдарын өңдеу кезіндегі дайындық жұмыстарын орындау: қағазды қию, борды, гипсті елеу, сазды, желімді, клейстерді әзірлеу, папье-маше материалына қағаздар даярлау;</w:t>
      </w:r>
    </w:p>
    <w:p>
      <w:pPr>
        <w:spacing w:after="0"/>
        <w:ind w:left="0"/>
        <w:jc w:val="both"/>
      </w:pPr>
      <w:r>
        <w:rPr>
          <w:rFonts w:ascii="Times New Roman"/>
          <w:b w:val="false"/>
          <w:i w:val="false"/>
          <w:color w:val="000000"/>
          <w:sz w:val="28"/>
        </w:rPr>
        <w:t>
      тегіс заттың үстін қап тігетін матамен және қағазбен желімдеу;</w:t>
      </w:r>
    </w:p>
    <w:p>
      <w:pPr>
        <w:spacing w:after="0"/>
        <w:ind w:left="0"/>
        <w:jc w:val="both"/>
      </w:pPr>
      <w:r>
        <w:rPr>
          <w:rFonts w:ascii="Times New Roman"/>
          <w:b w:val="false"/>
          <w:i w:val="false"/>
          <w:color w:val="000000"/>
          <w:sz w:val="28"/>
        </w:rPr>
        <w:t>
      жапырақтарға арналған қағаздарды бояу.</w:t>
      </w:r>
    </w:p>
    <w:bookmarkStart w:name="z52" w:id="50"/>
    <w:p>
      <w:pPr>
        <w:spacing w:after="0"/>
        <w:ind w:left="0"/>
        <w:jc w:val="both"/>
      </w:pPr>
      <w:r>
        <w:rPr>
          <w:rFonts w:ascii="Times New Roman"/>
          <w:b w:val="false"/>
          <w:i w:val="false"/>
          <w:color w:val="000000"/>
          <w:sz w:val="28"/>
        </w:rPr>
        <w:t>
      27. Білуге тиіс:</w:t>
      </w:r>
    </w:p>
    <w:bookmarkEnd w:id="50"/>
    <w:p>
      <w:pPr>
        <w:spacing w:after="0"/>
        <w:ind w:left="0"/>
        <w:jc w:val="both"/>
      </w:pPr>
      <w:r>
        <w:rPr>
          <w:rFonts w:ascii="Times New Roman"/>
          <w:b w:val="false"/>
          <w:i w:val="false"/>
          <w:color w:val="000000"/>
          <w:sz w:val="28"/>
        </w:rPr>
        <w:t>
      бутафор ісінің негізгі элементтері;</w:t>
      </w:r>
    </w:p>
    <w:p>
      <w:pPr>
        <w:spacing w:after="0"/>
        <w:ind w:left="0"/>
        <w:jc w:val="both"/>
      </w:pPr>
      <w:r>
        <w:rPr>
          <w:rFonts w:ascii="Times New Roman"/>
          <w:b w:val="false"/>
          <w:i w:val="false"/>
          <w:color w:val="000000"/>
          <w:sz w:val="28"/>
        </w:rPr>
        <w:t>
      бутафор бұйымдарын қарапайым өңдеу тәсілдері;</w:t>
      </w:r>
    </w:p>
    <w:p>
      <w:pPr>
        <w:spacing w:after="0"/>
        <w:ind w:left="0"/>
        <w:jc w:val="both"/>
      </w:pPr>
      <w:r>
        <w:rPr>
          <w:rFonts w:ascii="Times New Roman"/>
          <w:b w:val="false"/>
          <w:i w:val="false"/>
          <w:color w:val="000000"/>
          <w:sz w:val="28"/>
        </w:rPr>
        <w:t>
      желімді қайнату және клейсті демдеу тәсілдері.</w:t>
      </w:r>
    </w:p>
    <w:bookmarkStart w:name="z53" w:id="51"/>
    <w:p>
      <w:pPr>
        <w:spacing w:after="0"/>
        <w:ind w:left="0"/>
        <w:jc w:val="left"/>
      </w:pPr>
      <w:r>
        <w:rPr>
          <w:rFonts w:ascii="Times New Roman"/>
          <w:b/>
          <w:i w:val="false"/>
          <w:color w:val="000000"/>
        </w:rPr>
        <w:t xml:space="preserve"> 2-параграф. Бутафор, 2-разряд</w:t>
      </w:r>
    </w:p>
    <w:bookmarkEnd w:id="51"/>
    <w:bookmarkStart w:name="z54" w:id="52"/>
    <w:p>
      <w:pPr>
        <w:spacing w:after="0"/>
        <w:ind w:left="0"/>
        <w:jc w:val="both"/>
      </w:pPr>
      <w:r>
        <w:rPr>
          <w:rFonts w:ascii="Times New Roman"/>
          <w:b w:val="false"/>
          <w:i w:val="false"/>
          <w:color w:val="000000"/>
          <w:sz w:val="28"/>
        </w:rPr>
        <w:t>
      28. Жұмыс сипаттамасы:</w:t>
      </w:r>
    </w:p>
    <w:bookmarkEnd w:id="52"/>
    <w:p>
      <w:pPr>
        <w:spacing w:after="0"/>
        <w:ind w:left="0"/>
        <w:jc w:val="both"/>
      </w:pPr>
      <w:r>
        <w:rPr>
          <w:rFonts w:ascii="Times New Roman"/>
          <w:b w:val="false"/>
          <w:i w:val="false"/>
          <w:color w:val="000000"/>
          <w:sz w:val="28"/>
        </w:rPr>
        <w:t>
      бутафор бұйымдарын өңдеу кезіндегі дайындық жұмыстарын орындау;</w:t>
      </w:r>
    </w:p>
    <w:p>
      <w:pPr>
        <w:spacing w:after="0"/>
        <w:ind w:left="0"/>
        <w:jc w:val="both"/>
      </w:pPr>
      <w:r>
        <w:rPr>
          <w:rFonts w:ascii="Times New Roman"/>
          <w:b w:val="false"/>
          <w:i w:val="false"/>
          <w:color w:val="000000"/>
          <w:sz w:val="28"/>
        </w:rPr>
        <w:t>
      гипс және папье-маше материалынан жасалған бұйымдарды терең және үстірт рельефпен тығындау және левкастау;</w:t>
      </w:r>
    </w:p>
    <w:p>
      <w:pPr>
        <w:spacing w:after="0"/>
        <w:ind w:left="0"/>
        <w:jc w:val="both"/>
      </w:pPr>
      <w:r>
        <w:rPr>
          <w:rFonts w:ascii="Times New Roman"/>
          <w:b w:val="false"/>
          <w:i w:val="false"/>
          <w:color w:val="000000"/>
          <w:sz w:val="28"/>
        </w:rPr>
        <w:t>
      дайын шаблондар бойынша тегіс немесе рельефпен тұрпайы гипс пішіндерін дайындау;</w:t>
      </w:r>
    </w:p>
    <w:p>
      <w:pPr>
        <w:spacing w:after="0"/>
        <w:ind w:left="0"/>
        <w:jc w:val="both"/>
      </w:pPr>
      <w:r>
        <w:rPr>
          <w:rFonts w:ascii="Times New Roman"/>
          <w:b w:val="false"/>
          <w:i w:val="false"/>
          <w:color w:val="000000"/>
          <w:sz w:val="28"/>
        </w:rPr>
        <w:t>
      дайын пішіндер бойынша папье-маше материалынан бутафор бұйымдарын желімдеу және бояуға даярлау, оларды орнату және декорацияларға орнату;</w:t>
      </w:r>
    </w:p>
    <w:p>
      <w:pPr>
        <w:spacing w:after="0"/>
        <w:ind w:left="0"/>
        <w:jc w:val="both"/>
      </w:pPr>
      <w:r>
        <w:rPr>
          <w:rFonts w:ascii="Times New Roman"/>
          <w:b w:val="false"/>
          <w:i w:val="false"/>
          <w:color w:val="000000"/>
          <w:sz w:val="28"/>
        </w:rPr>
        <w:t>
      бутафор бұйымдарын қию, тігу және жиектеу;</w:t>
      </w:r>
    </w:p>
    <w:p>
      <w:pPr>
        <w:spacing w:after="0"/>
        <w:ind w:left="0"/>
        <w:jc w:val="both"/>
      </w:pPr>
      <w:r>
        <w:rPr>
          <w:rFonts w:ascii="Times New Roman"/>
          <w:b w:val="false"/>
          <w:i w:val="false"/>
          <w:color w:val="000000"/>
          <w:sz w:val="28"/>
        </w:rPr>
        <w:t>
      тығынды, левкасты әзірлеу.</w:t>
      </w:r>
    </w:p>
    <w:bookmarkStart w:name="z55" w:id="53"/>
    <w:p>
      <w:pPr>
        <w:spacing w:after="0"/>
        <w:ind w:left="0"/>
        <w:jc w:val="both"/>
      </w:pPr>
      <w:r>
        <w:rPr>
          <w:rFonts w:ascii="Times New Roman"/>
          <w:b w:val="false"/>
          <w:i w:val="false"/>
          <w:color w:val="000000"/>
          <w:sz w:val="28"/>
        </w:rPr>
        <w:t>
      29. Білуге тиіс:</w:t>
      </w:r>
    </w:p>
    <w:bookmarkEnd w:id="53"/>
    <w:p>
      <w:pPr>
        <w:spacing w:after="0"/>
        <w:ind w:left="0"/>
        <w:jc w:val="both"/>
      </w:pPr>
      <w:r>
        <w:rPr>
          <w:rFonts w:ascii="Times New Roman"/>
          <w:b w:val="false"/>
          <w:i w:val="false"/>
          <w:color w:val="000000"/>
          <w:sz w:val="28"/>
        </w:rPr>
        <w:t>
      гипс бұйымдарының пішіндерін және терең және үстіртін рельефпен, сондай-ақ тұрпайы пішінді рельефпен папье-маше материалынан бұйымдар дайындау техникасы;</w:t>
      </w:r>
    </w:p>
    <w:p>
      <w:pPr>
        <w:spacing w:after="0"/>
        <w:ind w:left="0"/>
        <w:jc w:val="both"/>
      </w:pPr>
      <w:r>
        <w:rPr>
          <w:rFonts w:ascii="Times New Roman"/>
          <w:b w:val="false"/>
          <w:i w:val="false"/>
          <w:color w:val="000000"/>
          <w:sz w:val="28"/>
        </w:rPr>
        <w:t>
      қолданылатын материалдардың қасиеттері мен мақсаты;</w:t>
      </w:r>
    </w:p>
    <w:p>
      <w:pPr>
        <w:spacing w:after="0"/>
        <w:ind w:left="0"/>
        <w:jc w:val="both"/>
      </w:pPr>
      <w:r>
        <w:rPr>
          <w:rFonts w:ascii="Times New Roman"/>
          <w:b w:val="false"/>
          <w:i w:val="false"/>
          <w:color w:val="000000"/>
          <w:sz w:val="28"/>
        </w:rPr>
        <w:t>
      штампылау станоктарының жұмыс істеу принципі;</w:t>
      </w:r>
    </w:p>
    <w:p>
      <w:pPr>
        <w:spacing w:after="0"/>
        <w:ind w:left="0"/>
        <w:jc w:val="both"/>
      </w:pPr>
      <w:r>
        <w:rPr>
          <w:rFonts w:ascii="Times New Roman"/>
          <w:b w:val="false"/>
          <w:i w:val="false"/>
          <w:color w:val="000000"/>
          <w:sz w:val="28"/>
        </w:rPr>
        <w:t>
      тығынды және левкасты дайындау тәсілдері;</w:t>
      </w:r>
    </w:p>
    <w:p>
      <w:pPr>
        <w:spacing w:after="0"/>
        <w:ind w:left="0"/>
        <w:jc w:val="both"/>
      </w:pPr>
      <w:r>
        <w:rPr>
          <w:rFonts w:ascii="Times New Roman"/>
          <w:b w:val="false"/>
          <w:i w:val="false"/>
          <w:color w:val="000000"/>
          <w:sz w:val="28"/>
        </w:rPr>
        <w:t>
      қолданыстағы құрылғылар мен құралдардың мақсаты және пайдалану тәртібі.</w:t>
      </w:r>
    </w:p>
    <w:bookmarkStart w:name="z56" w:id="54"/>
    <w:p>
      <w:pPr>
        <w:spacing w:after="0"/>
        <w:ind w:left="0"/>
        <w:jc w:val="both"/>
      </w:pPr>
      <w:r>
        <w:rPr>
          <w:rFonts w:ascii="Times New Roman"/>
          <w:b w:val="false"/>
          <w:i w:val="false"/>
          <w:color w:val="000000"/>
          <w:sz w:val="28"/>
        </w:rPr>
        <w:t>
      30. Жұмыс үлгісі:</w:t>
      </w:r>
    </w:p>
    <w:bookmarkEnd w:id="54"/>
    <w:p>
      <w:pPr>
        <w:spacing w:after="0"/>
        <w:ind w:left="0"/>
        <w:jc w:val="both"/>
      </w:pPr>
      <w:r>
        <w:rPr>
          <w:rFonts w:ascii="Times New Roman"/>
          <w:b w:val="false"/>
          <w:i w:val="false"/>
          <w:color w:val="000000"/>
          <w:sz w:val="28"/>
        </w:rPr>
        <w:t>
      1) дала тастары жапырақты - папье-маше материалдарынан жапсыру;</w:t>
      </w:r>
    </w:p>
    <w:p>
      <w:pPr>
        <w:spacing w:after="0"/>
        <w:ind w:left="0"/>
        <w:jc w:val="both"/>
      </w:pPr>
      <w:r>
        <w:rPr>
          <w:rFonts w:ascii="Times New Roman"/>
          <w:b w:val="false"/>
          <w:i w:val="false"/>
          <w:color w:val="000000"/>
          <w:sz w:val="28"/>
        </w:rPr>
        <w:t>
      2) бутафор жапырақтары -штампылау немесе қолдан қию, ағаштарға орау;</w:t>
      </w:r>
    </w:p>
    <w:p>
      <w:pPr>
        <w:spacing w:after="0"/>
        <w:ind w:left="0"/>
        <w:jc w:val="both"/>
      </w:pPr>
      <w:r>
        <w:rPr>
          <w:rFonts w:ascii="Times New Roman"/>
          <w:b w:val="false"/>
          <w:i w:val="false"/>
          <w:color w:val="000000"/>
          <w:sz w:val="28"/>
        </w:rPr>
        <w:t>
      3) бутафор қары - папирос қағазын арнайы машинада немесе қолмен ысқылау.</w:t>
      </w:r>
    </w:p>
    <w:bookmarkStart w:name="z57" w:id="55"/>
    <w:p>
      <w:pPr>
        <w:spacing w:after="0"/>
        <w:ind w:left="0"/>
        <w:jc w:val="left"/>
      </w:pPr>
      <w:r>
        <w:rPr>
          <w:rFonts w:ascii="Times New Roman"/>
          <w:b/>
          <w:i w:val="false"/>
          <w:color w:val="000000"/>
        </w:rPr>
        <w:t xml:space="preserve"> 3-параграф. Бутафор, 3-разряд</w:t>
      </w:r>
    </w:p>
    <w:bookmarkEnd w:id="55"/>
    <w:bookmarkStart w:name="z58" w:id="56"/>
    <w:p>
      <w:pPr>
        <w:spacing w:after="0"/>
        <w:ind w:left="0"/>
        <w:jc w:val="both"/>
      </w:pPr>
      <w:r>
        <w:rPr>
          <w:rFonts w:ascii="Times New Roman"/>
          <w:b w:val="false"/>
          <w:i w:val="false"/>
          <w:color w:val="000000"/>
          <w:sz w:val="28"/>
        </w:rPr>
        <w:t>
      31. Жұмыс сипаттамасы:</w:t>
      </w:r>
    </w:p>
    <w:bookmarkEnd w:id="56"/>
    <w:p>
      <w:pPr>
        <w:spacing w:after="0"/>
        <w:ind w:left="0"/>
        <w:jc w:val="both"/>
      </w:pPr>
      <w:r>
        <w:rPr>
          <w:rFonts w:ascii="Times New Roman"/>
          <w:b w:val="false"/>
          <w:i w:val="false"/>
          <w:color w:val="000000"/>
          <w:sz w:val="28"/>
        </w:rPr>
        <w:t>
      қарапайым бутафор бұйымдарын дайындау;</w:t>
      </w:r>
    </w:p>
    <w:p>
      <w:pPr>
        <w:spacing w:after="0"/>
        <w:ind w:left="0"/>
        <w:jc w:val="both"/>
      </w:pPr>
      <w:r>
        <w:rPr>
          <w:rFonts w:ascii="Times New Roman"/>
          <w:b w:val="false"/>
          <w:i w:val="false"/>
          <w:color w:val="000000"/>
          <w:sz w:val="28"/>
        </w:rPr>
        <w:t>
      эскиздер мен дайын шаблондар бойынша әртүрлі материалдардан үстіртін рельефпен бұйымдар жасау;</w:t>
      </w:r>
    </w:p>
    <w:p>
      <w:pPr>
        <w:spacing w:after="0"/>
        <w:ind w:left="0"/>
        <w:jc w:val="both"/>
      </w:pPr>
      <w:r>
        <w:rPr>
          <w:rFonts w:ascii="Times New Roman"/>
          <w:b w:val="false"/>
          <w:i w:val="false"/>
          <w:color w:val="000000"/>
          <w:sz w:val="28"/>
        </w:rPr>
        <w:t>
      гипсті пішіндерді дайындау және папье-маше мен мастикпен шамалы тереңдікпен үлкен анық сурет рельефімен бутафор бұйымдарын желімдеп жабыстыру.</w:t>
      </w:r>
    </w:p>
    <w:bookmarkStart w:name="z59" w:id="57"/>
    <w:p>
      <w:pPr>
        <w:spacing w:after="0"/>
        <w:ind w:left="0"/>
        <w:jc w:val="both"/>
      </w:pPr>
      <w:r>
        <w:rPr>
          <w:rFonts w:ascii="Times New Roman"/>
          <w:b w:val="false"/>
          <w:i w:val="false"/>
          <w:color w:val="000000"/>
          <w:sz w:val="28"/>
        </w:rPr>
        <w:t>
      32. Білуге тиіс:</w:t>
      </w:r>
    </w:p>
    <w:bookmarkEnd w:id="57"/>
    <w:p>
      <w:pPr>
        <w:spacing w:after="0"/>
        <w:ind w:left="0"/>
        <w:jc w:val="both"/>
      </w:pPr>
      <w:r>
        <w:rPr>
          <w:rFonts w:ascii="Times New Roman"/>
          <w:b w:val="false"/>
          <w:i w:val="false"/>
          <w:color w:val="000000"/>
          <w:sz w:val="28"/>
        </w:rPr>
        <w:t>
      мастиктерді дайындау тәсілдері;</w:t>
      </w:r>
    </w:p>
    <w:p>
      <w:pPr>
        <w:spacing w:after="0"/>
        <w:ind w:left="0"/>
        <w:jc w:val="both"/>
      </w:pPr>
      <w:r>
        <w:rPr>
          <w:rFonts w:ascii="Times New Roman"/>
          <w:b w:val="false"/>
          <w:i w:val="false"/>
          <w:color w:val="000000"/>
          <w:sz w:val="28"/>
        </w:rPr>
        <w:t>
      бутафор бұйымдарын қолдан дайындау кезінде қолданылатын жабдықтар мен құралдардың құрылымы және пайдалану тәртібі.</w:t>
      </w:r>
    </w:p>
    <w:bookmarkStart w:name="z60" w:id="58"/>
    <w:p>
      <w:pPr>
        <w:spacing w:after="0"/>
        <w:ind w:left="0"/>
        <w:jc w:val="both"/>
      </w:pPr>
      <w:r>
        <w:rPr>
          <w:rFonts w:ascii="Times New Roman"/>
          <w:b w:val="false"/>
          <w:i w:val="false"/>
          <w:color w:val="000000"/>
          <w:sz w:val="28"/>
        </w:rPr>
        <w:t>
      33. Жұмыс үлгілері:</w:t>
      </w:r>
    </w:p>
    <w:bookmarkEnd w:id="58"/>
    <w:bookmarkStart w:name="z61" w:id="59"/>
    <w:p>
      <w:pPr>
        <w:spacing w:after="0"/>
        <w:ind w:left="0"/>
        <w:jc w:val="both"/>
      </w:pPr>
      <w:r>
        <w:rPr>
          <w:rFonts w:ascii="Times New Roman"/>
          <w:b w:val="false"/>
          <w:i w:val="false"/>
          <w:color w:val="000000"/>
          <w:sz w:val="28"/>
        </w:rPr>
        <w:t>
      1) мастиктан ионика - дайындау;</w:t>
      </w:r>
    </w:p>
    <w:bookmarkEnd w:id="59"/>
    <w:bookmarkStart w:name="z62" w:id="60"/>
    <w:p>
      <w:pPr>
        <w:spacing w:after="0"/>
        <w:ind w:left="0"/>
        <w:jc w:val="both"/>
      </w:pPr>
      <w:r>
        <w:rPr>
          <w:rFonts w:ascii="Times New Roman"/>
          <w:b w:val="false"/>
          <w:i w:val="false"/>
          <w:color w:val="000000"/>
          <w:sz w:val="28"/>
        </w:rPr>
        <w:t>
      2) бутафор жапырақтары - әртүрлі рең берумен түрлі түске бояу;</w:t>
      </w:r>
    </w:p>
    <w:bookmarkEnd w:id="60"/>
    <w:bookmarkStart w:name="z63" w:id="61"/>
    <w:p>
      <w:pPr>
        <w:spacing w:after="0"/>
        <w:ind w:left="0"/>
        <w:jc w:val="both"/>
      </w:pPr>
      <w:r>
        <w:rPr>
          <w:rFonts w:ascii="Times New Roman"/>
          <w:b w:val="false"/>
          <w:i w:val="false"/>
          <w:color w:val="000000"/>
          <w:sz w:val="28"/>
        </w:rPr>
        <w:t>
      3) кілем тәрізді шөп, қағаздан жасалған гүл - дайындау.</w:t>
      </w:r>
    </w:p>
    <w:bookmarkEnd w:id="61"/>
    <w:bookmarkStart w:name="z64" w:id="62"/>
    <w:p>
      <w:pPr>
        <w:spacing w:after="0"/>
        <w:ind w:left="0"/>
        <w:jc w:val="left"/>
      </w:pPr>
      <w:r>
        <w:rPr>
          <w:rFonts w:ascii="Times New Roman"/>
          <w:b/>
          <w:i w:val="false"/>
          <w:color w:val="000000"/>
        </w:rPr>
        <w:t xml:space="preserve"> 4-параграф. Бутафор, 4-разряд</w:t>
      </w:r>
    </w:p>
    <w:bookmarkEnd w:id="62"/>
    <w:bookmarkStart w:name="z65" w:id="63"/>
    <w:p>
      <w:pPr>
        <w:spacing w:after="0"/>
        <w:ind w:left="0"/>
        <w:jc w:val="both"/>
      </w:pPr>
      <w:r>
        <w:rPr>
          <w:rFonts w:ascii="Times New Roman"/>
          <w:b w:val="false"/>
          <w:i w:val="false"/>
          <w:color w:val="000000"/>
          <w:sz w:val="28"/>
        </w:rPr>
        <w:t>
      34. Жұмыс сипаттамасы:</w:t>
      </w:r>
    </w:p>
    <w:bookmarkEnd w:id="63"/>
    <w:p>
      <w:pPr>
        <w:spacing w:after="0"/>
        <w:ind w:left="0"/>
        <w:jc w:val="both"/>
      </w:pPr>
      <w:r>
        <w:rPr>
          <w:rFonts w:ascii="Times New Roman"/>
          <w:b w:val="false"/>
          <w:i w:val="false"/>
          <w:color w:val="000000"/>
          <w:sz w:val="28"/>
        </w:rPr>
        <w:t>
      күрделілігі орташа бутафор бұйымдарын дайындау;</w:t>
      </w:r>
    </w:p>
    <w:p>
      <w:pPr>
        <w:spacing w:after="0"/>
        <w:ind w:left="0"/>
        <w:jc w:val="both"/>
      </w:pPr>
      <w:r>
        <w:rPr>
          <w:rFonts w:ascii="Times New Roman"/>
          <w:b w:val="false"/>
          <w:i w:val="false"/>
          <w:color w:val="000000"/>
          <w:sz w:val="28"/>
        </w:rPr>
        <w:t>
      әртүрлі материалдардан терең рельефпен және орташа қалыңдықтағы оюмен бутафор бұйымдарын жасау немесе эскиз, сызба, шаблон бойынша толтыру;</w:t>
      </w:r>
    </w:p>
    <w:p>
      <w:pPr>
        <w:spacing w:after="0"/>
        <w:ind w:left="0"/>
        <w:jc w:val="both"/>
      </w:pPr>
      <w:r>
        <w:rPr>
          <w:rFonts w:ascii="Times New Roman"/>
          <w:b w:val="false"/>
          <w:i w:val="false"/>
          <w:color w:val="000000"/>
          <w:sz w:val="28"/>
        </w:rPr>
        <w:t>
      архитектура бөлшектерінің қарапайым көлемді гипс пішіндерін дайындау;</w:t>
      </w:r>
    </w:p>
    <w:p>
      <w:pPr>
        <w:spacing w:after="0"/>
        <w:ind w:left="0"/>
        <w:jc w:val="both"/>
      </w:pPr>
      <w:r>
        <w:rPr>
          <w:rFonts w:ascii="Times New Roman"/>
          <w:b w:val="false"/>
          <w:i w:val="false"/>
          <w:color w:val="000000"/>
          <w:sz w:val="28"/>
        </w:rPr>
        <w:t>
      көлемді пішіндер бойынша папье-машеден архитектура бөлшектерін және мүсіндерді желімдеп жабыстыру;</w:t>
      </w:r>
    </w:p>
    <w:p>
      <w:pPr>
        <w:spacing w:after="0"/>
        <w:ind w:left="0"/>
        <w:jc w:val="both"/>
      </w:pPr>
      <w:r>
        <w:rPr>
          <w:rFonts w:ascii="Times New Roman"/>
          <w:b w:val="false"/>
          <w:i w:val="false"/>
          <w:color w:val="000000"/>
          <w:sz w:val="28"/>
        </w:rPr>
        <w:t>
      декорация құрастыру барысында көлемді архитектура бөлшектерін түзету кезінде орнату;</w:t>
      </w:r>
    </w:p>
    <w:p>
      <w:pPr>
        <w:spacing w:after="0"/>
        <w:ind w:left="0"/>
        <w:jc w:val="both"/>
      </w:pPr>
      <w:r>
        <w:rPr>
          <w:rFonts w:ascii="Times New Roman"/>
          <w:b w:val="false"/>
          <w:i w:val="false"/>
          <w:color w:val="000000"/>
          <w:sz w:val="28"/>
        </w:rPr>
        <w:t>
      әртүрлі фактуралардың үстіңгі қабатын түзету;</w:t>
      </w:r>
    </w:p>
    <w:p>
      <w:pPr>
        <w:spacing w:after="0"/>
        <w:ind w:left="0"/>
        <w:jc w:val="both"/>
      </w:pPr>
      <w:r>
        <w:rPr>
          <w:rFonts w:ascii="Times New Roman"/>
          <w:b w:val="false"/>
          <w:i w:val="false"/>
          <w:color w:val="000000"/>
          <w:sz w:val="28"/>
        </w:rPr>
        <w:t>
      картонажды жұмыстарын орындау;</w:t>
      </w:r>
    </w:p>
    <w:p>
      <w:pPr>
        <w:spacing w:after="0"/>
        <w:ind w:left="0"/>
        <w:jc w:val="both"/>
      </w:pPr>
      <w:r>
        <w:rPr>
          <w:rFonts w:ascii="Times New Roman"/>
          <w:b w:val="false"/>
          <w:i w:val="false"/>
          <w:color w:val="000000"/>
          <w:sz w:val="28"/>
        </w:rPr>
        <w:t>
      майлы бояулардан колерлар құрастыру;</w:t>
      </w:r>
    </w:p>
    <w:p>
      <w:pPr>
        <w:spacing w:after="0"/>
        <w:ind w:left="0"/>
        <w:jc w:val="both"/>
      </w:pPr>
      <w:r>
        <w:rPr>
          <w:rFonts w:ascii="Times New Roman"/>
          <w:b w:val="false"/>
          <w:i w:val="false"/>
          <w:color w:val="000000"/>
          <w:sz w:val="28"/>
        </w:rPr>
        <w:t>
      мата мен қағаздан гүлдер дайындау.</w:t>
      </w:r>
    </w:p>
    <w:bookmarkStart w:name="z66" w:id="64"/>
    <w:p>
      <w:pPr>
        <w:spacing w:after="0"/>
        <w:ind w:left="0"/>
        <w:jc w:val="both"/>
      </w:pPr>
      <w:r>
        <w:rPr>
          <w:rFonts w:ascii="Times New Roman"/>
          <w:b w:val="false"/>
          <w:i w:val="false"/>
          <w:color w:val="000000"/>
          <w:sz w:val="28"/>
        </w:rPr>
        <w:t>
      35. Білуге тиіс:</w:t>
      </w:r>
    </w:p>
    <w:bookmarkEnd w:id="64"/>
    <w:p>
      <w:pPr>
        <w:spacing w:after="0"/>
        <w:ind w:left="0"/>
        <w:jc w:val="both"/>
      </w:pPr>
      <w:r>
        <w:rPr>
          <w:rFonts w:ascii="Times New Roman"/>
          <w:b w:val="false"/>
          <w:i w:val="false"/>
          <w:color w:val="000000"/>
          <w:sz w:val="28"/>
        </w:rPr>
        <w:t>
      архитектура бөлшектерінің қарапайым көлемді пішіндерін жасау техникасы мен технологиясы;</w:t>
      </w:r>
    </w:p>
    <w:p>
      <w:pPr>
        <w:spacing w:after="0"/>
        <w:ind w:left="0"/>
        <w:jc w:val="both"/>
      </w:pPr>
      <w:r>
        <w:rPr>
          <w:rFonts w:ascii="Times New Roman"/>
          <w:b w:val="false"/>
          <w:i w:val="false"/>
          <w:color w:val="000000"/>
          <w:sz w:val="28"/>
        </w:rPr>
        <w:t>
      жинау, өңдеу техникасы, бутафор бұйымдарынорнату және реставрациялау, қолданылатын материалдар және олардың қасиеттері;</w:t>
      </w:r>
    </w:p>
    <w:p>
      <w:pPr>
        <w:spacing w:after="0"/>
        <w:ind w:left="0"/>
        <w:jc w:val="both"/>
      </w:pPr>
      <w:r>
        <w:rPr>
          <w:rFonts w:ascii="Times New Roman"/>
          <w:b w:val="false"/>
          <w:i w:val="false"/>
          <w:color w:val="000000"/>
          <w:sz w:val="28"/>
        </w:rPr>
        <w:t>
      майлы, анилинді колерлардың және тегістеу ерітіндісінің рецептурасын құрастыру;</w:t>
      </w:r>
    </w:p>
    <w:p>
      <w:pPr>
        <w:spacing w:after="0"/>
        <w:ind w:left="0"/>
        <w:jc w:val="both"/>
      </w:pPr>
      <w:r>
        <w:rPr>
          <w:rFonts w:ascii="Times New Roman"/>
          <w:b w:val="false"/>
          <w:i w:val="false"/>
          <w:color w:val="000000"/>
          <w:sz w:val="28"/>
        </w:rPr>
        <w:t>
      маталарды бояу технологиясы.</w:t>
      </w:r>
    </w:p>
    <w:bookmarkStart w:name="z67" w:id="65"/>
    <w:p>
      <w:pPr>
        <w:spacing w:after="0"/>
        <w:ind w:left="0"/>
        <w:jc w:val="both"/>
      </w:pPr>
      <w:r>
        <w:rPr>
          <w:rFonts w:ascii="Times New Roman"/>
          <w:b w:val="false"/>
          <w:i w:val="false"/>
          <w:color w:val="000000"/>
          <w:sz w:val="28"/>
        </w:rPr>
        <w:t>
      36. Жұмыс үлгілері:</w:t>
      </w:r>
    </w:p>
    <w:bookmarkEnd w:id="65"/>
    <w:bookmarkStart w:name="z68" w:id="66"/>
    <w:p>
      <w:pPr>
        <w:spacing w:after="0"/>
        <w:ind w:left="0"/>
        <w:jc w:val="both"/>
      </w:pPr>
      <w:r>
        <w:rPr>
          <w:rFonts w:ascii="Times New Roman"/>
          <w:b w:val="false"/>
          <w:i w:val="false"/>
          <w:color w:val="000000"/>
          <w:sz w:val="28"/>
        </w:rPr>
        <w:t>
      1) қағаздан, розеткадан жапсырылған гирляндалар- пішіндер дайындау;</w:t>
      </w:r>
    </w:p>
    <w:bookmarkEnd w:id="66"/>
    <w:bookmarkStart w:name="z69" w:id="67"/>
    <w:p>
      <w:pPr>
        <w:spacing w:after="0"/>
        <w:ind w:left="0"/>
        <w:jc w:val="both"/>
      </w:pPr>
      <w:r>
        <w:rPr>
          <w:rFonts w:ascii="Times New Roman"/>
          <w:b w:val="false"/>
          <w:i w:val="false"/>
          <w:color w:val="000000"/>
          <w:sz w:val="28"/>
        </w:rPr>
        <w:t>
      2) қабырға мен есіктердегі қырау, терезедегі аяз - ұқсату;</w:t>
      </w:r>
    </w:p>
    <w:bookmarkEnd w:id="67"/>
    <w:bookmarkStart w:name="z70" w:id="68"/>
    <w:p>
      <w:pPr>
        <w:spacing w:after="0"/>
        <w:ind w:left="0"/>
        <w:jc w:val="both"/>
      </w:pPr>
      <w:r>
        <w:rPr>
          <w:rFonts w:ascii="Times New Roman"/>
          <w:b w:val="false"/>
          <w:i w:val="false"/>
          <w:color w:val="000000"/>
          <w:sz w:val="28"/>
        </w:rPr>
        <w:t>
      3) ұлғайтылған түрлі-түсті ордендер - әшекей;</w:t>
      </w:r>
    </w:p>
    <w:bookmarkEnd w:id="68"/>
    <w:bookmarkStart w:name="z71" w:id="69"/>
    <w:p>
      <w:pPr>
        <w:spacing w:after="0"/>
        <w:ind w:left="0"/>
        <w:jc w:val="both"/>
      </w:pPr>
      <w:r>
        <w:rPr>
          <w:rFonts w:ascii="Times New Roman"/>
          <w:b w:val="false"/>
          <w:i w:val="false"/>
          <w:color w:val="000000"/>
          <w:sz w:val="28"/>
        </w:rPr>
        <w:t>
      4) ескі ағаштарға қаптамалар - өңдеу;</w:t>
      </w:r>
    </w:p>
    <w:bookmarkEnd w:id="69"/>
    <w:bookmarkStart w:name="z72" w:id="70"/>
    <w:p>
      <w:pPr>
        <w:spacing w:after="0"/>
        <w:ind w:left="0"/>
        <w:jc w:val="both"/>
      </w:pPr>
      <w:r>
        <w:rPr>
          <w:rFonts w:ascii="Times New Roman"/>
          <w:b w:val="false"/>
          <w:i w:val="false"/>
          <w:color w:val="000000"/>
          <w:sz w:val="28"/>
        </w:rPr>
        <w:t>
      5) реквизит - дайындау және жапсырмамен қалпына келтіру;</w:t>
      </w:r>
    </w:p>
    <w:bookmarkEnd w:id="70"/>
    <w:bookmarkStart w:name="z73" w:id="71"/>
    <w:p>
      <w:pPr>
        <w:spacing w:after="0"/>
        <w:ind w:left="0"/>
        <w:jc w:val="both"/>
      </w:pPr>
      <w:r>
        <w:rPr>
          <w:rFonts w:ascii="Times New Roman"/>
          <w:b w:val="false"/>
          <w:i w:val="false"/>
          <w:color w:val="000000"/>
          <w:sz w:val="28"/>
        </w:rPr>
        <w:t>
      6) маталардан гүлдер: 5-6 гүлден тұратын сирень, түймедақ, қызғалдақ, гладиолустар, қалампыр, көк гүл букетін жапырақтарымен бірге - дайындау.</w:t>
      </w:r>
    </w:p>
    <w:bookmarkEnd w:id="71"/>
    <w:bookmarkStart w:name="z74" w:id="72"/>
    <w:p>
      <w:pPr>
        <w:spacing w:after="0"/>
        <w:ind w:left="0"/>
        <w:jc w:val="left"/>
      </w:pPr>
      <w:r>
        <w:rPr>
          <w:rFonts w:ascii="Times New Roman"/>
          <w:b/>
          <w:i w:val="false"/>
          <w:color w:val="000000"/>
        </w:rPr>
        <w:t xml:space="preserve"> 5-параграф. Бутафор, 5-разряд</w:t>
      </w:r>
    </w:p>
    <w:bookmarkEnd w:id="72"/>
    <w:bookmarkStart w:name="z75" w:id="73"/>
    <w:p>
      <w:pPr>
        <w:spacing w:after="0"/>
        <w:ind w:left="0"/>
        <w:jc w:val="both"/>
      </w:pPr>
      <w:r>
        <w:rPr>
          <w:rFonts w:ascii="Times New Roman"/>
          <w:b w:val="false"/>
          <w:i w:val="false"/>
          <w:color w:val="000000"/>
          <w:sz w:val="28"/>
        </w:rPr>
        <w:t>
      37. Жұмыс сипаттамасы:</w:t>
      </w:r>
    </w:p>
    <w:bookmarkEnd w:id="73"/>
    <w:p>
      <w:pPr>
        <w:spacing w:after="0"/>
        <w:ind w:left="0"/>
        <w:jc w:val="both"/>
      </w:pPr>
      <w:r>
        <w:rPr>
          <w:rFonts w:ascii="Times New Roman"/>
          <w:b w:val="false"/>
          <w:i w:val="false"/>
          <w:color w:val="000000"/>
          <w:sz w:val="28"/>
        </w:rPr>
        <w:t>
      күрделі бутафор бұйымдарын дайындау;</w:t>
      </w:r>
    </w:p>
    <w:p>
      <w:pPr>
        <w:spacing w:after="0"/>
        <w:ind w:left="0"/>
        <w:jc w:val="both"/>
      </w:pPr>
      <w:r>
        <w:rPr>
          <w:rFonts w:ascii="Times New Roman"/>
          <w:b w:val="false"/>
          <w:i w:val="false"/>
          <w:color w:val="000000"/>
          <w:sz w:val="28"/>
        </w:rPr>
        <w:t>
      әртүрлі материалдардан эскиздер бойынша ұсақ суреттерді оюлаумен көлемді бутафор бұйымдарын жасау;</w:t>
      </w:r>
    </w:p>
    <w:p>
      <w:pPr>
        <w:spacing w:after="0"/>
        <w:ind w:left="0"/>
        <w:jc w:val="both"/>
      </w:pPr>
      <w:r>
        <w:rPr>
          <w:rFonts w:ascii="Times New Roman"/>
          <w:b w:val="false"/>
          <w:i w:val="false"/>
          <w:color w:val="000000"/>
          <w:sz w:val="28"/>
        </w:rPr>
        <w:t>
      мүсінді бұйымдардың гипсті күрделі кесекті пішіндер дайындау;</w:t>
      </w:r>
    </w:p>
    <w:p>
      <w:pPr>
        <w:spacing w:after="0"/>
        <w:ind w:left="0"/>
        <w:jc w:val="both"/>
      </w:pPr>
      <w:r>
        <w:rPr>
          <w:rFonts w:ascii="Times New Roman"/>
          <w:b w:val="false"/>
          <w:i w:val="false"/>
          <w:color w:val="000000"/>
          <w:sz w:val="28"/>
        </w:rPr>
        <w:t>
      бояулардан колерлар құрастыру;</w:t>
      </w:r>
    </w:p>
    <w:p>
      <w:pPr>
        <w:spacing w:after="0"/>
        <w:ind w:left="0"/>
        <w:jc w:val="both"/>
      </w:pPr>
      <w:r>
        <w:rPr>
          <w:rFonts w:ascii="Times New Roman"/>
          <w:b w:val="false"/>
          <w:i w:val="false"/>
          <w:color w:val="000000"/>
          <w:sz w:val="28"/>
        </w:rPr>
        <w:t>
      гипстен модельдер қию;</w:t>
      </w:r>
    </w:p>
    <w:p>
      <w:pPr>
        <w:spacing w:after="0"/>
        <w:ind w:left="0"/>
        <w:jc w:val="both"/>
      </w:pPr>
      <w:r>
        <w:rPr>
          <w:rFonts w:ascii="Times New Roman"/>
          <w:b w:val="false"/>
          <w:i w:val="false"/>
          <w:color w:val="000000"/>
          <w:sz w:val="28"/>
        </w:rPr>
        <w:t>
      ағаштардың фактурасы;</w:t>
      </w:r>
    </w:p>
    <w:p>
      <w:pPr>
        <w:spacing w:after="0"/>
        <w:ind w:left="0"/>
        <w:jc w:val="both"/>
      </w:pPr>
      <w:r>
        <w:rPr>
          <w:rFonts w:ascii="Times New Roman"/>
          <w:b w:val="false"/>
          <w:i w:val="false"/>
          <w:color w:val="000000"/>
          <w:sz w:val="28"/>
        </w:rPr>
        <w:t>
      муляжды жұмыстарды орындау;</w:t>
      </w:r>
    </w:p>
    <w:p>
      <w:pPr>
        <w:spacing w:after="0"/>
        <w:ind w:left="0"/>
        <w:jc w:val="both"/>
      </w:pPr>
      <w:r>
        <w:rPr>
          <w:rFonts w:ascii="Times New Roman"/>
          <w:b w:val="false"/>
          <w:i w:val="false"/>
          <w:color w:val="000000"/>
          <w:sz w:val="28"/>
        </w:rPr>
        <w:t>
      жібек пен барқыттан гүлдер дайындау;</w:t>
      </w:r>
    </w:p>
    <w:p>
      <w:pPr>
        <w:spacing w:after="0"/>
        <w:ind w:left="0"/>
        <w:jc w:val="both"/>
      </w:pPr>
      <w:r>
        <w:rPr>
          <w:rFonts w:ascii="Times New Roman"/>
          <w:b w:val="false"/>
          <w:i w:val="false"/>
          <w:color w:val="000000"/>
          <w:sz w:val="28"/>
        </w:rPr>
        <w:t>
      шаблондарды сызу және дайындау.</w:t>
      </w:r>
    </w:p>
    <w:bookmarkStart w:name="z76" w:id="74"/>
    <w:p>
      <w:pPr>
        <w:spacing w:after="0"/>
        <w:ind w:left="0"/>
        <w:jc w:val="both"/>
      </w:pPr>
      <w:r>
        <w:rPr>
          <w:rFonts w:ascii="Times New Roman"/>
          <w:b w:val="false"/>
          <w:i w:val="false"/>
          <w:color w:val="000000"/>
          <w:sz w:val="28"/>
        </w:rPr>
        <w:t>
      38. Білуге тиіс:</w:t>
      </w:r>
    </w:p>
    <w:bookmarkEnd w:id="74"/>
    <w:p>
      <w:pPr>
        <w:spacing w:after="0"/>
        <w:ind w:left="0"/>
        <w:jc w:val="both"/>
      </w:pPr>
      <w:r>
        <w:rPr>
          <w:rFonts w:ascii="Times New Roman"/>
          <w:b w:val="false"/>
          <w:i w:val="false"/>
          <w:color w:val="000000"/>
          <w:sz w:val="28"/>
        </w:rPr>
        <w:t>
      ұсақ суреттерді оюлаумен көлемді бутафор бұйымдарын дайындау техникасы;</w:t>
      </w:r>
    </w:p>
    <w:p>
      <w:pPr>
        <w:spacing w:after="0"/>
        <w:ind w:left="0"/>
        <w:jc w:val="both"/>
      </w:pPr>
      <w:r>
        <w:rPr>
          <w:rFonts w:ascii="Times New Roman"/>
          <w:b w:val="false"/>
          <w:i w:val="false"/>
          <w:color w:val="000000"/>
          <w:sz w:val="28"/>
        </w:rPr>
        <w:t>
      ұқсату заттарын жасау және жұмыстарды реставрациялау технологиясы;</w:t>
      </w:r>
    </w:p>
    <w:p>
      <w:pPr>
        <w:spacing w:after="0"/>
        <w:ind w:left="0"/>
        <w:jc w:val="both"/>
      </w:pPr>
      <w:r>
        <w:rPr>
          <w:rFonts w:ascii="Times New Roman"/>
          <w:b w:val="false"/>
          <w:i w:val="false"/>
          <w:color w:val="000000"/>
          <w:sz w:val="28"/>
        </w:rPr>
        <w:t>
      бутафор бұйымдарын көркем безендіру жолдары;</w:t>
      </w:r>
    </w:p>
    <w:p>
      <w:pPr>
        <w:spacing w:after="0"/>
        <w:ind w:left="0"/>
        <w:jc w:val="both"/>
      </w:pPr>
      <w:r>
        <w:rPr>
          <w:rFonts w:ascii="Times New Roman"/>
          <w:b w:val="false"/>
          <w:i w:val="false"/>
          <w:color w:val="000000"/>
          <w:sz w:val="28"/>
        </w:rPr>
        <w:t>
      гүлдер дайындау техникасы мен технологиясы;</w:t>
      </w:r>
    </w:p>
    <w:p>
      <w:pPr>
        <w:spacing w:after="0"/>
        <w:ind w:left="0"/>
        <w:jc w:val="both"/>
      </w:pPr>
      <w:r>
        <w:rPr>
          <w:rFonts w:ascii="Times New Roman"/>
          <w:b w:val="false"/>
          <w:i w:val="false"/>
          <w:color w:val="000000"/>
          <w:sz w:val="28"/>
        </w:rPr>
        <w:t>
      шаблондарды дайындау тәсілдері.</w:t>
      </w:r>
    </w:p>
    <w:bookmarkStart w:name="z77" w:id="75"/>
    <w:p>
      <w:pPr>
        <w:spacing w:after="0"/>
        <w:ind w:left="0"/>
        <w:jc w:val="both"/>
      </w:pPr>
      <w:r>
        <w:rPr>
          <w:rFonts w:ascii="Times New Roman"/>
          <w:b w:val="false"/>
          <w:i w:val="false"/>
          <w:color w:val="000000"/>
          <w:sz w:val="28"/>
        </w:rPr>
        <w:t>
      39. Жұмыс үлгілері:</w:t>
      </w:r>
    </w:p>
    <w:bookmarkEnd w:id="75"/>
    <w:bookmarkStart w:name="z78" w:id="76"/>
    <w:p>
      <w:pPr>
        <w:spacing w:after="0"/>
        <w:ind w:left="0"/>
        <w:jc w:val="both"/>
      </w:pPr>
      <w:r>
        <w:rPr>
          <w:rFonts w:ascii="Times New Roman"/>
          <w:b w:val="false"/>
          <w:i w:val="false"/>
          <w:color w:val="000000"/>
          <w:sz w:val="28"/>
        </w:rPr>
        <w:t>
      1) барельефтар, оюланған вазалар, мүсіннің жоғарғы жағы, маскалар - модельдер дайындау;</w:t>
      </w:r>
    </w:p>
    <w:bookmarkEnd w:id="76"/>
    <w:bookmarkStart w:name="z79" w:id="77"/>
    <w:p>
      <w:pPr>
        <w:spacing w:after="0"/>
        <w:ind w:left="0"/>
        <w:jc w:val="both"/>
      </w:pPr>
      <w:r>
        <w:rPr>
          <w:rFonts w:ascii="Times New Roman"/>
          <w:b w:val="false"/>
          <w:i w:val="false"/>
          <w:color w:val="000000"/>
          <w:sz w:val="28"/>
        </w:rPr>
        <w:t>
      2) айыру белгілері, ордендер, матадан жасалған гүлдер: георгиндер, раушан - дайындау;</w:t>
      </w:r>
    </w:p>
    <w:bookmarkEnd w:id="77"/>
    <w:bookmarkStart w:name="z80" w:id="78"/>
    <w:p>
      <w:pPr>
        <w:spacing w:after="0"/>
        <w:ind w:left="0"/>
        <w:jc w:val="both"/>
      </w:pPr>
      <w:r>
        <w:rPr>
          <w:rFonts w:ascii="Times New Roman"/>
          <w:b w:val="false"/>
          <w:i w:val="false"/>
          <w:color w:val="000000"/>
          <w:sz w:val="28"/>
        </w:rPr>
        <w:t>
      3) бутафор бұйымдары - бірнеше колермен желім бояуымен әшекейлеу;</w:t>
      </w:r>
    </w:p>
    <w:bookmarkEnd w:id="78"/>
    <w:bookmarkStart w:name="z81" w:id="79"/>
    <w:p>
      <w:pPr>
        <w:spacing w:after="0"/>
        <w:ind w:left="0"/>
        <w:jc w:val="both"/>
      </w:pPr>
      <w:r>
        <w:rPr>
          <w:rFonts w:ascii="Times New Roman"/>
          <w:b w:val="false"/>
          <w:i w:val="false"/>
          <w:color w:val="000000"/>
          <w:sz w:val="28"/>
        </w:rPr>
        <w:t>
      4) барқыт, плюштерге сурет салу - ыстық тәсілмен әшекейлеу;</w:t>
      </w:r>
    </w:p>
    <w:bookmarkEnd w:id="79"/>
    <w:bookmarkStart w:name="z82" w:id="80"/>
    <w:p>
      <w:pPr>
        <w:spacing w:after="0"/>
        <w:ind w:left="0"/>
        <w:jc w:val="both"/>
      </w:pPr>
      <w:r>
        <w:rPr>
          <w:rFonts w:ascii="Times New Roman"/>
          <w:b w:val="false"/>
          <w:i w:val="false"/>
          <w:color w:val="000000"/>
          <w:sz w:val="28"/>
        </w:rPr>
        <w:t>
      5) мықты сылақтан сурет салу - алтын немесе ескі күміске ұқсатып соғу;</w:t>
      </w:r>
    </w:p>
    <w:bookmarkEnd w:id="80"/>
    <w:bookmarkStart w:name="z83" w:id="81"/>
    <w:p>
      <w:pPr>
        <w:spacing w:after="0"/>
        <w:ind w:left="0"/>
        <w:jc w:val="both"/>
      </w:pPr>
      <w:r>
        <w:rPr>
          <w:rFonts w:ascii="Times New Roman"/>
          <w:b w:val="false"/>
          <w:i w:val="false"/>
          <w:color w:val="000000"/>
          <w:sz w:val="28"/>
        </w:rPr>
        <w:t>
      6) аңдар, құстар тұлыбы - балшықтан соғу.</w:t>
      </w:r>
    </w:p>
    <w:bookmarkEnd w:id="81"/>
    <w:bookmarkStart w:name="z84" w:id="82"/>
    <w:p>
      <w:pPr>
        <w:spacing w:after="0"/>
        <w:ind w:left="0"/>
        <w:jc w:val="left"/>
      </w:pPr>
      <w:r>
        <w:rPr>
          <w:rFonts w:ascii="Times New Roman"/>
          <w:b/>
          <w:i w:val="false"/>
          <w:color w:val="000000"/>
        </w:rPr>
        <w:t xml:space="preserve"> 6-параграф. Бутафор, 6-разряд</w:t>
      </w:r>
    </w:p>
    <w:bookmarkEnd w:id="82"/>
    <w:bookmarkStart w:name="z85" w:id="83"/>
    <w:p>
      <w:pPr>
        <w:spacing w:after="0"/>
        <w:ind w:left="0"/>
        <w:jc w:val="both"/>
      </w:pPr>
      <w:r>
        <w:rPr>
          <w:rFonts w:ascii="Times New Roman"/>
          <w:b w:val="false"/>
          <w:i w:val="false"/>
          <w:color w:val="000000"/>
          <w:sz w:val="28"/>
        </w:rPr>
        <w:t>
      40. Жұмыс сипаттамасы:</w:t>
      </w:r>
    </w:p>
    <w:bookmarkEnd w:id="83"/>
    <w:p>
      <w:pPr>
        <w:spacing w:after="0"/>
        <w:ind w:left="0"/>
        <w:jc w:val="both"/>
      </w:pPr>
      <w:r>
        <w:rPr>
          <w:rFonts w:ascii="Times New Roman"/>
          <w:b w:val="false"/>
          <w:i w:val="false"/>
          <w:color w:val="000000"/>
          <w:sz w:val="28"/>
        </w:rPr>
        <w:t>
      көркем безендіру арқылы күрделі, бірегей бутафор бұйымдарын дайындау;</w:t>
      </w:r>
    </w:p>
    <w:p>
      <w:pPr>
        <w:spacing w:after="0"/>
        <w:ind w:left="0"/>
        <w:jc w:val="both"/>
      </w:pPr>
      <w:r>
        <w:rPr>
          <w:rFonts w:ascii="Times New Roman"/>
          <w:b w:val="false"/>
          <w:i w:val="false"/>
          <w:color w:val="000000"/>
          <w:sz w:val="28"/>
        </w:rPr>
        <w:t>
      мүсіндер жасау;</w:t>
      </w:r>
    </w:p>
    <w:p>
      <w:pPr>
        <w:spacing w:after="0"/>
        <w:ind w:left="0"/>
        <w:jc w:val="both"/>
      </w:pPr>
      <w:r>
        <w:rPr>
          <w:rFonts w:ascii="Times New Roman"/>
          <w:b w:val="false"/>
          <w:i w:val="false"/>
          <w:color w:val="000000"/>
          <w:sz w:val="28"/>
        </w:rPr>
        <w:t>
      органикалық шыныдан, фольгадан, жезден, текстолиттен жұмыстар орындау;</w:t>
      </w:r>
    </w:p>
    <w:p>
      <w:pPr>
        <w:spacing w:after="0"/>
        <w:ind w:left="0"/>
        <w:jc w:val="both"/>
      </w:pPr>
      <w:r>
        <w:rPr>
          <w:rFonts w:ascii="Times New Roman"/>
          <w:b w:val="false"/>
          <w:i w:val="false"/>
          <w:color w:val="000000"/>
          <w:sz w:val="28"/>
        </w:rPr>
        <w:t>
      металл өнімдерін күміс пен алтынға ұқсатып соғу жұмыстарын орындау;</w:t>
      </w:r>
    </w:p>
    <w:p>
      <w:pPr>
        <w:spacing w:after="0"/>
        <w:ind w:left="0"/>
        <w:jc w:val="both"/>
      </w:pPr>
      <w:r>
        <w:rPr>
          <w:rFonts w:ascii="Times New Roman"/>
          <w:b w:val="false"/>
          <w:i w:val="false"/>
          <w:color w:val="000000"/>
          <w:sz w:val="28"/>
        </w:rPr>
        <w:t>
      архитектура бөлшектерін және бутафор бұйымдарын алтын мен күміске және металға ұқсатып өңдеу;</w:t>
      </w:r>
    </w:p>
    <w:p>
      <w:pPr>
        <w:spacing w:after="0"/>
        <w:ind w:left="0"/>
        <w:jc w:val="both"/>
      </w:pPr>
      <w:r>
        <w:rPr>
          <w:rFonts w:ascii="Times New Roman"/>
          <w:b w:val="false"/>
          <w:i w:val="false"/>
          <w:color w:val="000000"/>
          <w:sz w:val="28"/>
        </w:rPr>
        <w:t>
      вакуумды қондырғыда пластмассадан жасалған бутафор бұйымдарын дайындау.</w:t>
      </w:r>
    </w:p>
    <w:bookmarkStart w:name="z86" w:id="84"/>
    <w:p>
      <w:pPr>
        <w:spacing w:after="0"/>
        <w:ind w:left="0"/>
        <w:jc w:val="both"/>
      </w:pPr>
      <w:r>
        <w:rPr>
          <w:rFonts w:ascii="Times New Roman"/>
          <w:b w:val="false"/>
          <w:i w:val="false"/>
          <w:color w:val="000000"/>
          <w:sz w:val="28"/>
        </w:rPr>
        <w:t>
      41. Білуге тиіс:</w:t>
      </w:r>
    </w:p>
    <w:bookmarkEnd w:id="84"/>
    <w:p>
      <w:pPr>
        <w:spacing w:after="0"/>
        <w:ind w:left="0"/>
        <w:jc w:val="both"/>
      </w:pPr>
      <w:r>
        <w:rPr>
          <w:rFonts w:ascii="Times New Roman"/>
          <w:b w:val="false"/>
          <w:i w:val="false"/>
          <w:color w:val="000000"/>
          <w:sz w:val="28"/>
        </w:rPr>
        <w:t>
      бутафор бұйымдарын қиыстырылған пішіндерін қаңқасымен жасау технологиясы;</w:t>
      </w:r>
    </w:p>
    <w:p>
      <w:pPr>
        <w:spacing w:after="0"/>
        <w:ind w:left="0"/>
        <w:jc w:val="both"/>
      </w:pPr>
      <w:r>
        <w:rPr>
          <w:rFonts w:ascii="Times New Roman"/>
          <w:b w:val="false"/>
          <w:i w:val="false"/>
          <w:color w:val="000000"/>
          <w:sz w:val="28"/>
        </w:rPr>
        <w:t>
      сызбалар, схемалар және эскиздерді оқу тәртібі;</w:t>
      </w:r>
    </w:p>
    <w:p>
      <w:pPr>
        <w:spacing w:after="0"/>
        <w:ind w:left="0"/>
        <w:jc w:val="both"/>
      </w:pPr>
      <w:r>
        <w:rPr>
          <w:rFonts w:ascii="Times New Roman"/>
          <w:b w:val="false"/>
          <w:i w:val="false"/>
          <w:color w:val="000000"/>
          <w:sz w:val="28"/>
        </w:rPr>
        <w:t>
      бөлшектерді құю үшін отқа төзімді пішіндерді дайындау тәсілдері;</w:t>
      </w:r>
    </w:p>
    <w:p>
      <w:pPr>
        <w:spacing w:after="0"/>
        <w:ind w:left="0"/>
        <w:jc w:val="both"/>
      </w:pPr>
      <w:r>
        <w:rPr>
          <w:rFonts w:ascii="Times New Roman"/>
          <w:b w:val="false"/>
          <w:i w:val="false"/>
          <w:color w:val="000000"/>
          <w:sz w:val="28"/>
        </w:rPr>
        <w:t>
      белгіленген мөлшерге дейін үлгі, схема, сызбаларды ұлғайту техникасы;</w:t>
      </w:r>
    </w:p>
    <w:p>
      <w:pPr>
        <w:spacing w:after="0"/>
        <w:ind w:left="0"/>
        <w:jc w:val="both"/>
      </w:pPr>
      <w:r>
        <w:rPr>
          <w:rFonts w:ascii="Times New Roman"/>
          <w:b w:val="false"/>
          <w:i w:val="false"/>
          <w:color w:val="000000"/>
          <w:sz w:val="28"/>
        </w:rPr>
        <w:t>
      қаптау, сусалды алтынмен алтындау тәртібі;</w:t>
      </w:r>
    </w:p>
    <w:p>
      <w:pPr>
        <w:spacing w:after="0"/>
        <w:ind w:left="0"/>
        <w:jc w:val="both"/>
      </w:pPr>
      <w:r>
        <w:rPr>
          <w:rFonts w:ascii="Times New Roman"/>
          <w:b w:val="false"/>
          <w:i w:val="false"/>
          <w:color w:val="000000"/>
          <w:sz w:val="28"/>
        </w:rPr>
        <w:t>
      вакуум қондырғыда пластмассадан жасалған бутафор бұйымдарын жасау техникасы мен технологиясы.</w:t>
      </w:r>
    </w:p>
    <w:bookmarkStart w:name="z87" w:id="85"/>
    <w:p>
      <w:pPr>
        <w:spacing w:after="0"/>
        <w:ind w:left="0"/>
        <w:jc w:val="both"/>
      </w:pPr>
      <w:r>
        <w:rPr>
          <w:rFonts w:ascii="Times New Roman"/>
          <w:b w:val="false"/>
          <w:i w:val="false"/>
          <w:color w:val="000000"/>
          <w:sz w:val="28"/>
        </w:rPr>
        <w:t>
      42. Жұмыс үлгілері:</w:t>
      </w:r>
    </w:p>
    <w:bookmarkEnd w:id="85"/>
    <w:bookmarkStart w:name="z88" w:id="86"/>
    <w:p>
      <w:pPr>
        <w:spacing w:after="0"/>
        <w:ind w:left="0"/>
        <w:jc w:val="both"/>
      </w:pPr>
      <w:r>
        <w:rPr>
          <w:rFonts w:ascii="Times New Roman"/>
          <w:b w:val="false"/>
          <w:i w:val="false"/>
          <w:color w:val="000000"/>
          <w:sz w:val="28"/>
        </w:rPr>
        <w:t>
      1) сәнді түйреуіш, вазалар, кеуекті резинадан актини-балдырлар, алқа, аспа шам - дайындау;</w:t>
      </w:r>
    </w:p>
    <w:bookmarkEnd w:id="86"/>
    <w:bookmarkStart w:name="z89" w:id="87"/>
    <w:p>
      <w:pPr>
        <w:spacing w:after="0"/>
        <w:ind w:left="0"/>
        <w:jc w:val="both"/>
      </w:pPr>
      <w:r>
        <w:rPr>
          <w:rFonts w:ascii="Times New Roman"/>
          <w:b w:val="false"/>
          <w:i w:val="false"/>
          <w:color w:val="000000"/>
          <w:sz w:val="28"/>
        </w:rPr>
        <w:t>
      2) азаматтық және әскери үлгідегі мүсіндер - дайындау;</w:t>
      </w:r>
    </w:p>
    <w:bookmarkEnd w:id="87"/>
    <w:bookmarkStart w:name="z90" w:id="88"/>
    <w:p>
      <w:pPr>
        <w:spacing w:after="0"/>
        <w:ind w:left="0"/>
        <w:jc w:val="both"/>
      </w:pPr>
      <w:r>
        <w:rPr>
          <w:rFonts w:ascii="Times New Roman"/>
          <w:b w:val="false"/>
          <w:i w:val="false"/>
          <w:color w:val="000000"/>
          <w:sz w:val="28"/>
        </w:rPr>
        <w:t>
      3) конус және коринф үлгісіндегі капительдер - дайындау;</w:t>
      </w:r>
    </w:p>
    <w:bookmarkEnd w:id="88"/>
    <w:bookmarkStart w:name="z91" w:id="89"/>
    <w:p>
      <w:pPr>
        <w:spacing w:after="0"/>
        <w:ind w:left="0"/>
        <w:jc w:val="both"/>
      </w:pPr>
      <w:r>
        <w:rPr>
          <w:rFonts w:ascii="Times New Roman"/>
          <w:b w:val="false"/>
          <w:i w:val="false"/>
          <w:color w:val="000000"/>
          <w:sz w:val="28"/>
        </w:rPr>
        <w:t>
      4) пышақтар,қанжар және семсер, қылыштар, саптары, садақ жебелері салынған қорамсақ - соғу бойынша өңдеу.</w:t>
      </w:r>
    </w:p>
    <w:bookmarkEnd w:id="89"/>
    <w:bookmarkStart w:name="z92" w:id="90"/>
    <w:p>
      <w:pPr>
        <w:spacing w:after="0"/>
        <w:ind w:left="0"/>
        <w:jc w:val="left"/>
      </w:pPr>
      <w:r>
        <w:rPr>
          <w:rFonts w:ascii="Times New Roman"/>
          <w:b/>
          <w:i w:val="false"/>
          <w:color w:val="000000"/>
        </w:rPr>
        <w:t xml:space="preserve"> 7-параграф. Гример-пастижер, 2-разряд</w:t>
      </w:r>
    </w:p>
    <w:bookmarkEnd w:id="90"/>
    <w:bookmarkStart w:name="z93" w:id="91"/>
    <w:p>
      <w:pPr>
        <w:spacing w:after="0"/>
        <w:ind w:left="0"/>
        <w:jc w:val="both"/>
      </w:pPr>
      <w:r>
        <w:rPr>
          <w:rFonts w:ascii="Times New Roman"/>
          <w:b w:val="false"/>
          <w:i w:val="false"/>
          <w:color w:val="000000"/>
          <w:sz w:val="28"/>
        </w:rPr>
        <w:t>
      43. Жұмыс сипаттамасы:</w:t>
      </w:r>
    </w:p>
    <w:bookmarkEnd w:id="91"/>
    <w:p>
      <w:pPr>
        <w:spacing w:after="0"/>
        <w:ind w:left="0"/>
        <w:jc w:val="both"/>
      </w:pPr>
      <w:r>
        <w:rPr>
          <w:rFonts w:ascii="Times New Roman"/>
          <w:b w:val="false"/>
          <w:i w:val="false"/>
          <w:color w:val="000000"/>
          <w:sz w:val="28"/>
        </w:rPr>
        <w:t>
      біліктілігі анағұрлым жоғары гример-пастижердің басшылығымен жақын және алыс жобадағы көпшілік және топтық көріністің қатысушыларына гримдеуді орындау;</w:t>
      </w:r>
    </w:p>
    <w:p>
      <w:pPr>
        <w:spacing w:after="0"/>
        <w:ind w:left="0"/>
        <w:jc w:val="both"/>
      </w:pPr>
      <w:r>
        <w:rPr>
          <w:rFonts w:ascii="Times New Roman"/>
          <w:b w:val="false"/>
          <w:i w:val="false"/>
          <w:color w:val="000000"/>
          <w:sz w:val="28"/>
        </w:rPr>
        <w:t>
      пастижер бұйымдарын әзірлеу үшін шаштарды даярлау: жуу, тарау, сорттау және тарту;</w:t>
      </w:r>
    </w:p>
    <w:p>
      <w:pPr>
        <w:spacing w:after="0"/>
        <w:ind w:left="0"/>
        <w:jc w:val="both"/>
      </w:pPr>
      <w:r>
        <w:rPr>
          <w:rFonts w:ascii="Times New Roman"/>
          <w:b w:val="false"/>
          <w:i w:val="false"/>
          <w:color w:val="000000"/>
          <w:sz w:val="28"/>
        </w:rPr>
        <w:t>
      креп, трес, бұрым, шиньон, бұрымдарды сарлы және жасанды шаштан дайындау.</w:t>
      </w:r>
    </w:p>
    <w:bookmarkStart w:name="z94" w:id="92"/>
    <w:p>
      <w:pPr>
        <w:spacing w:after="0"/>
        <w:ind w:left="0"/>
        <w:jc w:val="both"/>
      </w:pPr>
      <w:r>
        <w:rPr>
          <w:rFonts w:ascii="Times New Roman"/>
          <w:b w:val="false"/>
          <w:i w:val="false"/>
          <w:color w:val="000000"/>
          <w:sz w:val="28"/>
        </w:rPr>
        <w:t>
      44. Білуге тиіс:</w:t>
      </w:r>
    </w:p>
    <w:bookmarkEnd w:id="92"/>
    <w:p>
      <w:pPr>
        <w:spacing w:after="0"/>
        <w:ind w:left="0"/>
        <w:jc w:val="both"/>
      </w:pPr>
      <w:r>
        <w:rPr>
          <w:rFonts w:ascii="Times New Roman"/>
          <w:b w:val="false"/>
          <w:i w:val="false"/>
          <w:color w:val="000000"/>
          <w:sz w:val="28"/>
        </w:rPr>
        <w:t>
      гример және пастижер жұмысының негіздері;</w:t>
      </w:r>
    </w:p>
    <w:p>
      <w:pPr>
        <w:spacing w:after="0"/>
        <w:ind w:left="0"/>
        <w:jc w:val="both"/>
      </w:pPr>
      <w:r>
        <w:rPr>
          <w:rFonts w:ascii="Times New Roman"/>
          <w:b w:val="false"/>
          <w:i w:val="false"/>
          <w:color w:val="000000"/>
          <w:sz w:val="28"/>
        </w:rPr>
        <w:t>
      пастижер жұмысын орындауға қолданылатын құралды пайдалану тәртібі;</w:t>
      </w:r>
    </w:p>
    <w:p>
      <w:pPr>
        <w:spacing w:after="0"/>
        <w:ind w:left="0"/>
        <w:jc w:val="both"/>
      </w:pPr>
      <w:r>
        <w:rPr>
          <w:rFonts w:ascii="Times New Roman"/>
          <w:b w:val="false"/>
          <w:i w:val="false"/>
          <w:color w:val="000000"/>
          <w:sz w:val="28"/>
        </w:rPr>
        <w:t>
      гримдеуге және пастижер бұйымдарын әзірлеуге арналған материалдар мен бояулардың қасиеттері.</w:t>
      </w:r>
    </w:p>
    <w:bookmarkStart w:name="z95" w:id="93"/>
    <w:p>
      <w:pPr>
        <w:spacing w:after="0"/>
        <w:ind w:left="0"/>
        <w:jc w:val="left"/>
      </w:pPr>
      <w:r>
        <w:rPr>
          <w:rFonts w:ascii="Times New Roman"/>
          <w:b/>
          <w:i w:val="false"/>
          <w:color w:val="000000"/>
        </w:rPr>
        <w:t xml:space="preserve"> 8-параграф. Гример-пастижер, 3-разряд</w:t>
      </w:r>
    </w:p>
    <w:bookmarkEnd w:id="93"/>
    <w:bookmarkStart w:name="z96" w:id="94"/>
    <w:p>
      <w:pPr>
        <w:spacing w:after="0"/>
        <w:ind w:left="0"/>
        <w:jc w:val="both"/>
      </w:pPr>
      <w:r>
        <w:rPr>
          <w:rFonts w:ascii="Times New Roman"/>
          <w:b w:val="false"/>
          <w:i w:val="false"/>
          <w:color w:val="000000"/>
          <w:sz w:val="28"/>
        </w:rPr>
        <w:t>
      45. Жұмыс сипаттамасы:</w:t>
      </w:r>
    </w:p>
    <w:bookmarkEnd w:id="94"/>
    <w:p>
      <w:pPr>
        <w:spacing w:after="0"/>
        <w:ind w:left="0"/>
        <w:jc w:val="both"/>
      </w:pPr>
      <w:r>
        <w:rPr>
          <w:rFonts w:ascii="Times New Roman"/>
          <w:b w:val="false"/>
          <w:i w:val="false"/>
          <w:color w:val="000000"/>
          <w:sz w:val="28"/>
        </w:rPr>
        <w:t>
      суретші-гримердің басшылығымен бірінші кезектегі алғашқы жобадағы көпшілік және топтық көріністің қатысушыларына және эпизоттық рольдердегі актерларға эскиз бойынша грим жасауды орындау;</w:t>
      </w:r>
    </w:p>
    <w:p>
      <w:pPr>
        <w:spacing w:after="0"/>
        <w:ind w:left="0"/>
        <w:jc w:val="both"/>
      </w:pPr>
      <w:r>
        <w:rPr>
          <w:rFonts w:ascii="Times New Roman"/>
          <w:b w:val="false"/>
          <w:i w:val="false"/>
          <w:color w:val="000000"/>
          <w:sz w:val="28"/>
        </w:rPr>
        <w:t>
      бірінші кезектегі алғашқы жобадағы көпшілік және топтық көріністің қатысушыларына және эпизодтық рольдердегі актерларға сақал, қас, кірпік, қал және ұсақ жапсырмалар дайындау;</w:t>
      </w:r>
    </w:p>
    <w:p>
      <w:pPr>
        <w:spacing w:after="0"/>
        <w:ind w:left="0"/>
        <w:jc w:val="both"/>
      </w:pPr>
      <w:r>
        <w:rPr>
          <w:rFonts w:ascii="Times New Roman"/>
          <w:b w:val="false"/>
          <w:i w:val="false"/>
          <w:color w:val="000000"/>
          <w:sz w:val="28"/>
        </w:rPr>
        <w:t>
      табиғи шаштан бұрым және шиньон дайындау;</w:t>
      </w:r>
    </w:p>
    <w:p>
      <w:pPr>
        <w:spacing w:after="0"/>
        <w:ind w:left="0"/>
        <w:jc w:val="both"/>
      </w:pPr>
      <w:r>
        <w:rPr>
          <w:rFonts w:ascii="Times New Roman"/>
          <w:b w:val="false"/>
          <w:i w:val="false"/>
          <w:color w:val="000000"/>
          <w:sz w:val="28"/>
        </w:rPr>
        <w:t>
      шаштарды "фрезюрлауға" даярлау: тұлымдарға бөлу, коклюшкаларға бұйралау;</w:t>
      </w:r>
    </w:p>
    <w:p>
      <w:pPr>
        <w:spacing w:after="0"/>
        <w:ind w:left="0"/>
        <w:jc w:val="both"/>
      </w:pPr>
      <w:r>
        <w:rPr>
          <w:rFonts w:ascii="Times New Roman"/>
          <w:b w:val="false"/>
          <w:i w:val="false"/>
          <w:color w:val="000000"/>
          <w:sz w:val="28"/>
        </w:rPr>
        <w:t>
      шаштар мен париктерді бұйралау;</w:t>
      </w:r>
    </w:p>
    <w:p>
      <w:pPr>
        <w:spacing w:after="0"/>
        <w:ind w:left="0"/>
        <w:jc w:val="both"/>
      </w:pPr>
      <w:r>
        <w:rPr>
          <w:rFonts w:ascii="Times New Roman"/>
          <w:b w:val="false"/>
          <w:i w:val="false"/>
          <w:color w:val="000000"/>
          <w:sz w:val="28"/>
        </w:rPr>
        <w:t>
      екі толықметражды шартты фильмдердің қатысушыларына қызмет көрсету.</w:t>
      </w:r>
    </w:p>
    <w:bookmarkStart w:name="z97" w:id="95"/>
    <w:p>
      <w:pPr>
        <w:spacing w:after="0"/>
        <w:ind w:left="0"/>
        <w:jc w:val="both"/>
      </w:pPr>
      <w:r>
        <w:rPr>
          <w:rFonts w:ascii="Times New Roman"/>
          <w:b w:val="false"/>
          <w:i w:val="false"/>
          <w:color w:val="000000"/>
          <w:sz w:val="28"/>
        </w:rPr>
        <w:t>
      46. Білуге тиіс:</w:t>
      </w:r>
    </w:p>
    <w:bookmarkEnd w:id="95"/>
    <w:p>
      <w:pPr>
        <w:spacing w:after="0"/>
        <w:ind w:left="0"/>
        <w:jc w:val="both"/>
      </w:pPr>
      <w:r>
        <w:rPr>
          <w:rFonts w:ascii="Times New Roman"/>
          <w:b w:val="false"/>
          <w:i w:val="false"/>
          <w:color w:val="000000"/>
          <w:sz w:val="28"/>
        </w:rPr>
        <w:t>
      пастижер бұйымдарын дайындау технологиясы;</w:t>
      </w:r>
    </w:p>
    <w:p>
      <w:pPr>
        <w:spacing w:after="0"/>
        <w:ind w:left="0"/>
        <w:jc w:val="both"/>
      </w:pPr>
      <w:r>
        <w:rPr>
          <w:rFonts w:ascii="Times New Roman"/>
          <w:b w:val="false"/>
          <w:i w:val="false"/>
          <w:color w:val="000000"/>
          <w:sz w:val="28"/>
        </w:rPr>
        <w:t>
      шаш пен жүннің қасиеттері;</w:t>
      </w:r>
    </w:p>
    <w:p>
      <w:pPr>
        <w:spacing w:after="0"/>
        <w:ind w:left="0"/>
        <w:jc w:val="both"/>
      </w:pPr>
      <w:r>
        <w:rPr>
          <w:rFonts w:ascii="Times New Roman"/>
          <w:b w:val="false"/>
          <w:i w:val="false"/>
          <w:color w:val="000000"/>
          <w:sz w:val="28"/>
        </w:rPr>
        <w:t>
      грим мен парикті дайындауға кететін материалдың нормасы;</w:t>
      </w:r>
    </w:p>
    <w:p>
      <w:pPr>
        <w:spacing w:after="0"/>
        <w:ind w:left="0"/>
        <w:jc w:val="both"/>
      </w:pPr>
      <w:r>
        <w:rPr>
          <w:rFonts w:ascii="Times New Roman"/>
          <w:b w:val="false"/>
          <w:i w:val="false"/>
          <w:color w:val="000000"/>
          <w:sz w:val="28"/>
        </w:rPr>
        <w:t>
      бояуларды таңдау, шашпен жүнді бояу тәртібі;</w:t>
      </w:r>
    </w:p>
    <w:p>
      <w:pPr>
        <w:spacing w:after="0"/>
        <w:ind w:left="0"/>
        <w:jc w:val="both"/>
      </w:pPr>
      <w:r>
        <w:rPr>
          <w:rFonts w:ascii="Times New Roman"/>
          <w:b w:val="false"/>
          <w:i w:val="false"/>
          <w:color w:val="000000"/>
          <w:sz w:val="28"/>
        </w:rPr>
        <w:t>
      әртүрлі бояулардың теріге әсер ету принципі;</w:t>
      </w:r>
    </w:p>
    <w:p>
      <w:pPr>
        <w:spacing w:after="0"/>
        <w:ind w:left="0"/>
        <w:jc w:val="both"/>
      </w:pPr>
      <w:r>
        <w:rPr>
          <w:rFonts w:ascii="Times New Roman"/>
          <w:b w:val="false"/>
          <w:i w:val="false"/>
          <w:color w:val="000000"/>
          <w:sz w:val="28"/>
        </w:rPr>
        <w:t>
      бет сүйегінің құрылысы.</w:t>
      </w:r>
    </w:p>
    <w:bookmarkStart w:name="z98" w:id="96"/>
    <w:p>
      <w:pPr>
        <w:spacing w:after="0"/>
        <w:ind w:left="0"/>
        <w:jc w:val="left"/>
      </w:pPr>
      <w:r>
        <w:rPr>
          <w:rFonts w:ascii="Times New Roman"/>
          <w:b/>
          <w:i w:val="false"/>
          <w:color w:val="000000"/>
        </w:rPr>
        <w:t xml:space="preserve"> 9-параграф. Гример-пастижер, 4-разряд</w:t>
      </w:r>
    </w:p>
    <w:bookmarkEnd w:id="96"/>
    <w:bookmarkStart w:name="z99" w:id="97"/>
    <w:p>
      <w:pPr>
        <w:spacing w:after="0"/>
        <w:ind w:left="0"/>
        <w:jc w:val="both"/>
      </w:pPr>
      <w:r>
        <w:rPr>
          <w:rFonts w:ascii="Times New Roman"/>
          <w:b w:val="false"/>
          <w:i w:val="false"/>
          <w:color w:val="000000"/>
          <w:sz w:val="28"/>
        </w:rPr>
        <w:t>
      47. Жұмыс сипаттамасы:</w:t>
      </w:r>
    </w:p>
    <w:bookmarkEnd w:id="97"/>
    <w:p>
      <w:pPr>
        <w:spacing w:after="0"/>
        <w:ind w:left="0"/>
        <w:jc w:val="both"/>
      </w:pPr>
      <w:r>
        <w:rPr>
          <w:rFonts w:ascii="Times New Roman"/>
          <w:b w:val="false"/>
          <w:i w:val="false"/>
          <w:color w:val="000000"/>
          <w:sz w:val="28"/>
        </w:rPr>
        <w:t>
      суретші-гримердің басшылығымен күрделілігі қарапайым және орташа дербес және ұлттық гримді жасауды орындау;</w:t>
      </w:r>
    </w:p>
    <w:p>
      <w:pPr>
        <w:spacing w:after="0"/>
        <w:ind w:left="0"/>
        <w:jc w:val="both"/>
      </w:pPr>
      <w:r>
        <w:rPr>
          <w:rFonts w:ascii="Times New Roman"/>
          <w:b w:val="false"/>
          <w:i w:val="false"/>
          <w:color w:val="000000"/>
          <w:sz w:val="28"/>
        </w:rPr>
        <w:t>
      көркем шаш сәнін жасауды орындау;</w:t>
      </w:r>
    </w:p>
    <w:p>
      <w:pPr>
        <w:spacing w:after="0"/>
        <w:ind w:left="0"/>
        <w:jc w:val="both"/>
      </w:pPr>
      <w:r>
        <w:rPr>
          <w:rFonts w:ascii="Times New Roman"/>
          <w:b w:val="false"/>
          <w:i w:val="false"/>
          <w:color w:val="000000"/>
          <w:sz w:val="28"/>
        </w:rPr>
        <w:t>
      барлық жобадағы көпшілік және топтық көріністің қатысушыларына арналған париктерді сәнді етіп қию;</w:t>
      </w:r>
    </w:p>
    <w:p>
      <w:pPr>
        <w:spacing w:after="0"/>
        <w:ind w:left="0"/>
        <w:jc w:val="both"/>
      </w:pPr>
      <w:r>
        <w:rPr>
          <w:rFonts w:ascii="Times New Roman"/>
          <w:b w:val="false"/>
          <w:i w:val="false"/>
          <w:color w:val="000000"/>
          <w:sz w:val="28"/>
        </w:rPr>
        <w:t>
      гуммозды жапсырмаларды жапсыру;</w:t>
      </w:r>
    </w:p>
    <w:p>
      <w:pPr>
        <w:spacing w:after="0"/>
        <w:ind w:left="0"/>
        <w:jc w:val="both"/>
      </w:pPr>
      <w:r>
        <w:rPr>
          <w:rFonts w:ascii="Times New Roman"/>
          <w:b w:val="false"/>
          <w:i w:val="false"/>
          <w:color w:val="000000"/>
          <w:sz w:val="28"/>
        </w:rPr>
        <w:t>
      сақал, бакенбард, маңдай және шекеге арналған жапсырмаларды, контраньюрларды дайындау;</w:t>
      </w:r>
    </w:p>
    <w:p>
      <w:pPr>
        <w:spacing w:after="0"/>
        <w:ind w:left="0"/>
        <w:jc w:val="both"/>
      </w:pPr>
      <w:r>
        <w:rPr>
          <w:rFonts w:ascii="Times New Roman"/>
          <w:b w:val="false"/>
          <w:i w:val="false"/>
          <w:color w:val="000000"/>
          <w:sz w:val="28"/>
        </w:rPr>
        <w:t>
      парикке арналған жұқа тресті өру;</w:t>
      </w:r>
    </w:p>
    <w:p>
      <w:pPr>
        <w:spacing w:after="0"/>
        <w:ind w:left="0"/>
        <w:jc w:val="both"/>
      </w:pPr>
      <w:r>
        <w:rPr>
          <w:rFonts w:ascii="Times New Roman"/>
          <w:b w:val="false"/>
          <w:i w:val="false"/>
          <w:color w:val="000000"/>
          <w:sz w:val="28"/>
        </w:rPr>
        <w:t>
      трестен париктер дайындау;</w:t>
      </w:r>
    </w:p>
    <w:p>
      <w:pPr>
        <w:spacing w:after="0"/>
        <w:ind w:left="0"/>
        <w:jc w:val="both"/>
      </w:pPr>
      <w:r>
        <w:rPr>
          <w:rFonts w:ascii="Times New Roman"/>
          <w:b w:val="false"/>
          <w:i w:val="false"/>
          <w:color w:val="000000"/>
          <w:sz w:val="28"/>
        </w:rPr>
        <w:t>
      суретші-гримердың басшылығымен эскиз бойынша тамбурланған париктерді сарлы және жасанды шаштан дайындау;</w:t>
      </w:r>
    </w:p>
    <w:p>
      <w:pPr>
        <w:spacing w:after="0"/>
        <w:ind w:left="0"/>
        <w:jc w:val="both"/>
      </w:pPr>
      <w:r>
        <w:rPr>
          <w:rFonts w:ascii="Times New Roman"/>
          <w:b w:val="false"/>
          <w:i w:val="false"/>
          <w:color w:val="000000"/>
          <w:sz w:val="28"/>
        </w:rPr>
        <w:t>
      үш толықметражды шартты фильмдердің қатысушыларына қызмет көрсету.</w:t>
      </w:r>
    </w:p>
    <w:bookmarkStart w:name="z100" w:id="98"/>
    <w:p>
      <w:pPr>
        <w:spacing w:after="0"/>
        <w:ind w:left="0"/>
        <w:jc w:val="both"/>
      </w:pPr>
      <w:r>
        <w:rPr>
          <w:rFonts w:ascii="Times New Roman"/>
          <w:b w:val="false"/>
          <w:i w:val="false"/>
          <w:color w:val="000000"/>
          <w:sz w:val="28"/>
        </w:rPr>
        <w:t>
      48. Білуге тиіс:</w:t>
      </w:r>
    </w:p>
    <w:bookmarkEnd w:id="98"/>
    <w:p>
      <w:pPr>
        <w:spacing w:after="0"/>
        <w:ind w:left="0"/>
        <w:jc w:val="both"/>
      </w:pPr>
      <w:r>
        <w:rPr>
          <w:rFonts w:ascii="Times New Roman"/>
          <w:b w:val="false"/>
          <w:i w:val="false"/>
          <w:color w:val="000000"/>
          <w:sz w:val="28"/>
        </w:rPr>
        <w:t>
      әртүрлі үлгі мен дәуірдегі шаш сәнінің түрлері, модельдері;</w:t>
      </w:r>
    </w:p>
    <w:p>
      <w:pPr>
        <w:spacing w:after="0"/>
        <w:ind w:left="0"/>
        <w:jc w:val="both"/>
      </w:pPr>
      <w:r>
        <w:rPr>
          <w:rFonts w:ascii="Times New Roman"/>
          <w:b w:val="false"/>
          <w:i w:val="false"/>
          <w:color w:val="000000"/>
          <w:sz w:val="28"/>
        </w:rPr>
        <w:t>
      әртүрлі сорттағы пленкаларда бояудың суретке жақсы түсуі;</w:t>
      </w:r>
    </w:p>
    <w:p>
      <w:pPr>
        <w:spacing w:after="0"/>
        <w:ind w:left="0"/>
        <w:jc w:val="both"/>
      </w:pPr>
      <w:r>
        <w:rPr>
          <w:rFonts w:ascii="Times New Roman"/>
          <w:b w:val="false"/>
          <w:i w:val="false"/>
          <w:color w:val="000000"/>
          <w:sz w:val="28"/>
        </w:rPr>
        <w:t>
      ымдау заңдылығы, түрлері;</w:t>
      </w:r>
    </w:p>
    <w:p>
      <w:pPr>
        <w:spacing w:after="0"/>
        <w:ind w:left="0"/>
        <w:jc w:val="both"/>
      </w:pPr>
      <w:r>
        <w:rPr>
          <w:rFonts w:ascii="Times New Roman"/>
          <w:b w:val="false"/>
          <w:i w:val="false"/>
          <w:color w:val="000000"/>
          <w:sz w:val="28"/>
        </w:rPr>
        <w:t>
      пластикалық және ішкі декоративтік бояуларды пайдалану тәртібі;</w:t>
      </w:r>
    </w:p>
    <w:p>
      <w:pPr>
        <w:spacing w:after="0"/>
        <w:ind w:left="0"/>
        <w:jc w:val="both"/>
      </w:pPr>
      <w:r>
        <w:rPr>
          <w:rFonts w:ascii="Times New Roman"/>
          <w:b w:val="false"/>
          <w:i w:val="false"/>
          <w:color w:val="000000"/>
          <w:sz w:val="28"/>
        </w:rPr>
        <w:t>
      гримдеу техникасы;</w:t>
      </w:r>
    </w:p>
    <w:p>
      <w:pPr>
        <w:spacing w:after="0"/>
        <w:ind w:left="0"/>
        <w:jc w:val="both"/>
      </w:pPr>
      <w:r>
        <w:rPr>
          <w:rFonts w:ascii="Times New Roman"/>
          <w:b w:val="false"/>
          <w:i w:val="false"/>
          <w:color w:val="000000"/>
          <w:sz w:val="28"/>
        </w:rPr>
        <w:t>
      пастижерлі бұйымдардың дайындалу технологиясы;</w:t>
      </w:r>
    </w:p>
    <w:p>
      <w:pPr>
        <w:spacing w:after="0"/>
        <w:ind w:left="0"/>
        <w:jc w:val="both"/>
      </w:pPr>
      <w:r>
        <w:rPr>
          <w:rFonts w:ascii="Times New Roman"/>
          <w:b w:val="false"/>
          <w:i w:val="false"/>
          <w:color w:val="000000"/>
          <w:sz w:val="28"/>
        </w:rPr>
        <w:t>
      пастижер бұйымдарын дайындауда түсті таңдау тәртібі.</w:t>
      </w:r>
    </w:p>
    <w:bookmarkStart w:name="z101" w:id="99"/>
    <w:p>
      <w:pPr>
        <w:spacing w:after="0"/>
        <w:ind w:left="0"/>
        <w:jc w:val="left"/>
      </w:pPr>
      <w:r>
        <w:rPr>
          <w:rFonts w:ascii="Times New Roman"/>
          <w:b/>
          <w:i w:val="false"/>
          <w:color w:val="000000"/>
        </w:rPr>
        <w:t xml:space="preserve"> 10-параграф. Гример-пастижер, 5-разряд</w:t>
      </w:r>
    </w:p>
    <w:bookmarkEnd w:id="99"/>
    <w:bookmarkStart w:name="z102" w:id="100"/>
    <w:p>
      <w:pPr>
        <w:spacing w:after="0"/>
        <w:ind w:left="0"/>
        <w:jc w:val="both"/>
      </w:pPr>
      <w:r>
        <w:rPr>
          <w:rFonts w:ascii="Times New Roman"/>
          <w:b w:val="false"/>
          <w:i w:val="false"/>
          <w:color w:val="000000"/>
          <w:sz w:val="28"/>
        </w:rPr>
        <w:t>
      49. Жұмыс сипаттамасы:</w:t>
      </w:r>
    </w:p>
    <w:bookmarkEnd w:id="100"/>
    <w:p>
      <w:pPr>
        <w:spacing w:after="0"/>
        <w:ind w:left="0"/>
        <w:jc w:val="both"/>
      </w:pPr>
      <w:r>
        <w:rPr>
          <w:rFonts w:ascii="Times New Roman"/>
          <w:b w:val="false"/>
          <w:i w:val="false"/>
          <w:color w:val="000000"/>
          <w:sz w:val="28"/>
        </w:rPr>
        <w:t>
      эскиз, бейнелеу және суретші- гримердың үлгілері бойынша қиын дербес және ұлттық гримді пластикалық бөлшектерді және мүсінді соғу жеңіл жұмыстарын (бұрым, иек, бет сүйегін) орындау;</w:t>
      </w:r>
    </w:p>
    <w:p>
      <w:pPr>
        <w:spacing w:after="0"/>
        <w:ind w:left="0"/>
        <w:jc w:val="both"/>
      </w:pPr>
      <w:r>
        <w:rPr>
          <w:rFonts w:ascii="Times New Roman"/>
          <w:b w:val="false"/>
          <w:i w:val="false"/>
          <w:color w:val="000000"/>
          <w:sz w:val="28"/>
        </w:rPr>
        <w:t>
      актердің басынан масканы шешу және оны дайындау;</w:t>
      </w:r>
    </w:p>
    <w:p>
      <w:pPr>
        <w:spacing w:after="0"/>
        <w:ind w:left="0"/>
        <w:jc w:val="both"/>
      </w:pPr>
      <w:r>
        <w:rPr>
          <w:rFonts w:ascii="Times New Roman"/>
          <w:b w:val="false"/>
          <w:i w:val="false"/>
          <w:color w:val="000000"/>
          <w:sz w:val="28"/>
        </w:rPr>
        <w:t>
      барлық түрлі жапсырмаларды, кейіпкерлердің және портретті париктер, айрығы бөлінген қиыстырылған париктер мен жапсырмаларды дайындау;</w:t>
      </w:r>
    </w:p>
    <w:p>
      <w:pPr>
        <w:spacing w:after="0"/>
        <w:ind w:left="0"/>
        <w:jc w:val="both"/>
      </w:pPr>
      <w:r>
        <w:rPr>
          <w:rFonts w:ascii="Times New Roman"/>
          <w:b w:val="false"/>
          <w:i w:val="false"/>
          <w:color w:val="000000"/>
          <w:sz w:val="28"/>
        </w:rPr>
        <w:t>
      шаштарды және париктерді қию;</w:t>
      </w:r>
    </w:p>
    <w:p>
      <w:pPr>
        <w:spacing w:after="0"/>
        <w:ind w:left="0"/>
        <w:jc w:val="both"/>
      </w:pPr>
      <w:r>
        <w:rPr>
          <w:rFonts w:ascii="Times New Roman"/>
          <w:b w:val="false"/>
          <w:i w:val="false"/>
          <w:color w:val="000000"/>
          <w:sz w:val="28"/>
        </w:rPr>
        <w:t>
      төрт толықметражды шартты фильмдердің қатысушыларына қызмет көрсету.</w:t>
      </w:r>
    </w:p>
    <w:bookmarkStart w:name="z103" w:id="101"/>
    <w:p>
      <w:pPr>
        <w:spacing w:after="0"/>
        <w:ind w:left="0"/>
        <w:jc w:val="both"/>
      </w:pPr>
      <w:r>
        <w:rPr>
          <w:rFonts w:ascii="Times New Roman"/>
          <w:b w:val="false"/>
          <w:i w:val="false"/>
          <w:color w:val="000000"/>
          <w:sz w:val="28"/>
        </w:rPr>
        <w:t>
      50. Білуге тиіс:</w:t>
      </w:r>
    </w:p>
    <w:bookmarkEnd w:id="101"/>
    <w:p>
      <w:pPr>
        <w:spacing w:after="0"/>
        <w:ind w:left="0"/>
        <w:jc w:val="both"/>
      </w:pPr>
      <w:r>
        <w:rPr>
          <w:rFonts w:ascii="Times New Roman"/>
          <w:b w:val="false"/>
          <w:i w:val="false"/>
          <w:color w:val="000000"/>
          <w:sz w:val="28"/>
        </w:rPr>
        <w:t>
      масканы дайындау технологиясы;</w:t>
      </w:r>
    </w:p>
    <w:p>
      <w:pPr>
        <w:spacing w:after="0"/>
        <w:ind w:left="0"/>
        <w:jc w:val="both"/>
      </w:pPr>
      <w:r>
        <w:rPr>
          <w:rFonts w:ascii="Times New Roman"/>
          <w:b w:val="false"/>
          <w:i w:val="false"/>
          <w:color w:val="000000"/>
          <w:sz w:val="28"/>
        </w:rPr>
        <w:t>
      беттен масканы сүртетін материалдар дайындау тәртібі және жолдары;</w:t>
      </w:r>
    </w:p>
    <w:p>
      <w:pPr>
        <w:spacing w:after="0"/>
        <w:ind w:left="0"/>
        <w:jc w:val="both"/>
      </w:pPr>
      <w:r>
        <w:rPr>
          <w:rFonts w:ascii="Times New Roman"/>
          <w:b w:val="false"/>
          <w:i w:val="false"/>
          <w:color w:val="000000"/>
          <w:sz w:val="28"/>
        </w:rPr>
        <w:t>
      пластикалық бөлшектерді қолдану тәсілдері;</w:t>
      </w:r>
    </w:p>
    <w:p>
      <w:pPr>
        <w:spacing w:after="0"/>
        <w:ind w:left="0"/>
        <w:jc w:val="both"/>
      </w:pPr>
      <w:r>
        <w:rPr>
          <w:rFonts w:ascii="Times New Roman"/>
          <w:b w:val="false"/>
          <w:i w:val="false"/>
          <w:color w:val="000000"/>
          <w:sz w:val="28"/>
        </w:rPr>
        <w:t>
      шашты әртүрлі етіп бояу тәртібі.</w:t>
      </w:r>
    </w:p>
    <w:bookmarkStart w:name="z104" w:id="102"/>
    <w:p>
      <w:pPr>
        <w:spacing w:after="0"/>
        <w:ind w:left="0"/>
        <w:jc w:val="left"/>
      </w:pPr>
      <w:r>
        <w:rPr>
          <w:rFonts w:ascii="Times New Roman"/>
          <w:b/>
          <w:i w:val="false"/>
          <w:color w:val="000000"/>
        </w:rPr>
        <w:t xml:space="preserve"> 11-параграф. Гример-пастижер, 6-разряд</w:t>
      </w:r>
    </w:p>
    <w:bookmarkEnd w:id="102"/>
    <w:bookmarkStart w:name="z105" w:id="103"/>
    <w:p>
      <w:pPr>
        <w:spacing w:after="0"/>
        <w:ind w:left="0"/>
        <w:jc w:val="both"/>
      </w:pPr>
      <w:r>
        <w:rPr>
          <w:rFonts w:ascii="Times New Roman"/>
          <w:b w:val="false"/>
          <w:i w:val="false"/>
          <w:color w:val="000000"/>
          <w:sz w:val="28"/>
        </w:rPr>
        <w:t>
      51. Жұмыс сипаттамасы:</w:t>
      </w:r>
    </w:p>
    <w:bookmarkEnd w:id="103"/>
    <w:p>
      <w:pPr>
        <w:spacing w:after="0"/>
        <w:ind w:left="0"/>
        <w:jc w:val="both"/>
      </w:pPr>
      <w:r>
        <w:rPr>
          <w:rFonts w:ascii="Times New Roman"/>
          <w:b w:val="false"/>
          <w:i w:val="false"/>
          <w:color w:val="000000"/>
          <w:sz w:val="28"/>
        </w:rPr>
        <w:t>
      эскиз, бейнелеу және суретші-гримердың үлгілері бойынша суретті және мінезді бейнелейтін гримді жәнемүсінді соғу күрделі жұмыстарын орындау: бет пішінін, бас пішінін өзгерту, мақта, тығын және пластикадан жасалған арнайы жапсырманы пайдалану;</w:t>
      </w:r>
    </w:p>
    <w:p>
      <w:pPr>
        <w:spacing w:after="0"/>
        <w:ind w:left="0"/>
        <w:jc w:val="both"/>
      </w:pPr>
      <w:r>
        <w:rPr>
          <w:rFonts w:ascii="Times New Roman"/>
          <w:b w:val="false"/>
          <w:i w:val="false"/>
          <w:color w:val="000000"/>
          <w:sz w:val="28"/>
        </w:rPr>
        <w:t>
      маңдайы ашық және айрықпен тамбурланған парик дайындау;</w:t>
      </w:r>
    </w:p>
    <w:p>
      <w:pPr>
        <w:spacing w:after="0"/>
        <w:ind w:left="0"/>
        <w:jc w:val="both"/>
      </w:pPr>
      <w:r>
        <w:rPr>
          <w:rFonts w:ascii="Times New Roman"/>
          <w:b w:val="false"/>
          <w:i w:val="false"/>
          <w:color w:val="000000"/>
          <w:sz w:val="28"/>
        </w:rPr>
        <w:t>
      "тонзур" және "кірпі" мінезді бейнелейтін трюкті түсірулеріне арналған арнайы париктерді дайындау;</w:t>
      </w:r>
    </w:p>
    <w:p>
      <w:pPr>
        <w:spacing w:after="0"/>
        <w:ind w:left="0"/>
        <w:jc w:val="both"/>
      </w:pPr>
      <w:r>
        <w:rPr>
          <w:rFonts w:ascii="Times New Roman"/>
          <w:b w:val="false"/>
          <w:i w:val="false"/>
          <w:color w:val="000000"/>
          <w:sz w:val="28"/>
        </w:rPr>
        <w:t>
      адам шашын, сарлы шашты, тауешкінің жүнін, түйе жүнін, ангорды бояу;</w:t>
      </w:r>
    </w:p>
    <w:p>
      <w:pPr>
        <w:spacing w:after="0"/>
        <w:ind w:left="0"/>
        <w:jc w:val="both"/>
      </w:pPr>
      <w:r>
        <w:rPr>
          <w:rFonts w:ascii="Times New Roman"/>
          <w:b w:val="false"/>
          <w:i w:val="false"/>
          <w:color w:val="000000"/>
          <w:sz w:val="28"/>
        </w:rPr>
        <w:t>
      бес толықметражды шартты фильмдердің қатысушыларына қызмет көрсету.</w:t>
      </w:r>
    </w:p>
    <w:bookmarkStart w:name="z106" w:id="104"/>
    <w:p>
      <w:pPr>
        <w:spacing w:after="0"/>
        <w:ind w:left="0"/>
        <w:jc w:val="both"/>
      </w:pPr>
      <w:r>
        <w:rPr>
          <w:rFonts w:ascii="Times New Roman"/>
          <w:b w:val="false"/>
          <w:i w:val="false"/>
          <w:color w:val="000000"/>
          <w:sz w:val="28"/>
        </w:rPr>
        <w:t>
      52. Білуге тиіс:</w:t>
      </w:r>
    </w:p>
    <w:bookmarkEnd w:id="104"/>
    <w:p>
      <w:pPr>
        <w:spacing w:after="0"/>
        <w:ind w:left="0"/>
        <w:jc w:val="both"/>
      </w:pPr>
      <w:r>
        <w:rPr>
          <w:rFonts w:ascii="Times New Roman"/>
          <w:b w:val="false"/>
          <w:i w:val="false"/>
          <w:color w:val="000000"/>
          <w:sz w:val="28"/>
        </w:rPr>
        <w:t>
      бейненің сыртқы пішінінің сыртқы құрылымының схемасын құрастыру тәртібі;</w:t>
      </w:r>
    </w:p>
    <w:p>
      <w:pPr>
        <w:spacing w:after="0"/>
        <w:ind w:left="0"/>
        <w:jc w:val="both"/>
      </w:pPr>
      <w:r>
        <w:rPr>
          <w:rFonts w:ascii="Times New Roman"/>
          <w:b w:val="false"/>
          <w:i w:val="false"/>
          <w:color w:val="000000"/>
          <w:sz w:val="28"/>
        </w:rPr>
        <w:t>
      грим (бояуларды) өндіру технологиясы;</w:t>
      </w:r>
    </w:p>
    <w:p>
      <w:pPr>
        <w:spacing w:after="0"/>
        <w:ind w:left="0"/>
        <w:jc w:val="both"/>
      </w:pPr>
      <w:r>
        <w:rPr>
          <w:rFonts w:ascii="Times New Roman"/>
          <w:b w:val="false"/>
          <w:i w:val="false"/>
          <w:color w:val="000000"/>
          <w:sz w:val="28"/>
        </w:rPr>
        <w:t>
      түстану негіздері;</w:t>
      </w:r>
    </w:p>
    <w:p>
      <w:pPr>
        <w:spacing w:after="0"/>
        <w:ind w:left="0"/>
        <w:jc w:val="both"/>
      </w:pPr>
      <w:r>
        <w:rPr>
          <w:rFonts w:ascii="Times New Roman"/>
          <w:b w:val="false"/>
          <w:i w:val="false"/>
          <w:color w:val="000000"/>
          <w:sz w:val="28"/>
        </w:rPr>
        <w:t>
      көркем жарық түсірудің принциптері;</w:t>
      </w:r>
    </w:p>
    <w:p>
      <w:pPr>
        <w:spacing w:after="0"/>
        <w:ind w:left="0"/>
        <w:jc w:val="both"/>
      </w:pPr>
      <w:r>
        <w:rPr>
          <w:rFonts w:ascii="Times New Roman"/>
          <w:b w:val="false"/>
          <w:i w:val="false"/>
          <w:color w:val="000000"/>
          <w:sz w:val="28"/>
        </w:rPr>
        <w:t>
      жарық фильтрлерінің, пленкалардың мақсаты;</w:t>
      </w:r>
    </w:p>
    <w:p>
      <w:pPr>
        <w:spacing w:after="0"/>
        <w:ind w:left="0"/>
        <w:jc w:val="both"/>
      </w:pPr>
      <w:r>
        <w:rPr>
          <w:rFonts w:ascii="Times New Roman"/>
          <w:b w:val="false"/>
          <w:i w:val="false"/>
          <w:color w:val="000000"/>
          <w:sz w:val="28"/>
        </w:rPr>
        <w:t>
      пластикалық бөлшектерді дайындауда пайдаланылатын материалдардың қасиеттері;</w:t>
      </w:r>
    </w:p>
    <w:p>
      <w:pPr>
        <w:spacing w:after="0"/>
        <w:ind w:left="0"/>
        <w:jc w:val="both"/>
      </w:pPr>
      <w:r>
        <w:rPr>
          <w:rFonts w:ascii="Times New Roman"/>
          <w:b w:val="false"/>
          <w:i w:val="false"/>
          <w:color w:val="000000"/>
          <w:sz w:val="28"/>
        </w:rPr>
        <w:t>
      пластикалық бөлшектерді дайындау тәсілдері;</w:t>
      </w:r>
    </w:p>
    <w:p>
      <w:pPr>
        <w:spacing w:after="0"/>
        <w:ind w:left="0"/>
        <w:jc w:val="both"/>
      </w:pPr>
      <w:r>
        <w:rPr>
          <w:rFonts w:ascii="Times New Roman"/>
          <w:b w:val="false"/>
          <w:i w:val="false"/>
          <w:color w:val="000000"/>
          <w:sz w:val="28"/>
        </w:rPr>
        <w:t>
      арнайы париктерді дайындау тәсілдері.</w:t>
      </w:r>
    </w:p>
    <w:bookmarkStart w:name="z107" w:id="105"/>
    <w:p>
      <w:pPr>
        <w:spacing w:after="0"/>
        <w:ind w:left="0"/>
        <w:jc w:val="both"/>
      </w:pPr>
      <w:r>
        <w:rPr>
          <w:rFonts w:ascii="Times New Roman"/>
          <w:b w:val="false"/>
          <w:i w:val="false"/>
          <w:color w:val="000000"/>
          <w:sz w:val="28"/>
        </w:rPr>
        <w:t>
      53. Техникалық және кәсіптік (арнайы орта, кәсіптік орта) білім талап етіледі.</w:t>
      </w:r>
    </w:p>
    <w:bookmarkEnd w:id="105"/>
    <w:bookmarkStart w:name="z108" w:id="106"/>
    <w:p>
      <w:pPr>
        <w:spacing w:after="0"/>
        <w:ind w:left="0"/>
        <w:jc w:val="left"/>
      </w:pPr>
      <w:r>
        <w:rPr>
          <w:rFonts w:ascii="Times New Roman"/>
          <w:b/>
          <w:i w:val="false"/>
          <w:color w:val="000000"/>
        </w:rPr>
        <w:t xml:space="preserve"> 12-параграф. Декорацияны дайындаушы ағаш ұстасы, 1-разряд</w:t>
      </w:r>
    </w:p>
    <w:bookmarkEnd w:id="106"/>
    <w:bookmarkStart w:name="z109" w:id="107"/>
    <w:p>
      <w:pPr>
        <w:spacing w:after="0"/>
        <w:ind w:left="0"/>
        <w:jc w:val="both"/>
      </w:pPr>
      <w:r>
        <w:rPr>
          <w:rFonts w:ascii="Times New Roman"/>
          <w:b w:val="false"/>
          <w:i w:val="false"/>
          <w:color w:val="000000"/>
          <w:sz w:val="28"/>
        </w:rPr>
        <w:t>
      54. Жұмыс сипаттамасы:</w:t>
      </w:r>
    </w:p>
    <w:bookmarkEnd w:id="107"/>
    <w:p>
      <w:pPr>
        <w:spacing w:after="0"/>
        <w:ind w:left="0"/>
        <w:jc w:val="both"/>
      </w:pPr>
      <w:r>
        <w:rPr>
          <w:rFonts w:ascii="Times New Roman"/>
          <w:b w:val="false"/>
          <w:i w:val="false"/>
          <w:color w:val="000000"/>
          <w:sz w:val="28"/>
        </w:rPr>
        <w:t>
      қолдан жасалған декорация бөлшектерінің түйіндерін жинаужәне дайындау;</w:t>
      </w:r>
    </w:p>
    <w:p>
      <w:pPr>
        <w:spacing w:after="0"/>
        <w:ind w:left="0"/>
        <w:jc w:val="both"/>
      </w:pPr>
      <w:r>
        <w:rPr>
          <w:rFonts w:ascii="Times New Roman"/>
          <w:b w:val="false"/>
          <w:i w:val="false"/>
          <w:color w:val="000000"/>
          <w:sz w:val="28"/>
        </w:rPr>
        <w:t>
      қарапайым жиһазды дайындау;</w:t>
      </w:r>
    </w:p>
    <w:p>
      <w:pPr>
        <w:spacing w:after="0"/>
        <w:ind w:left="0"/>
        <w:jc w:val="both"/>
      </w:pPr>
      <w:r>
        <w:rPr>
          <w:rFonts w:ascii="Times New Roman"/>
          <w:b w:val="false"/>
          <w:i w:val="false"/>
          <w:color w:val="000000"/>
          <w:sz w:val="28"/>
        </w:rPr>
        <w:t>
      кесетін құралды қайрау және май құю;</w:t>
      </w:r>
    </w:p>
    <w:p>
      <w:pPr>
        <w:spacing w:after="0"/>
        <w:ind w:left="0"/>
        <w:jc w:val="both"/>
      </w:pPr>
      <w:r>
        <w:rPr>
          <w:rFonts w:ascii="Times New Roman"/>
          <w:b w:val="false"/>
          <w:i w:val="false"/>
          <w:color w:val="000000"/>
          <w:sz w:val="28"/>
        </w:rPr>
        <w:t>
      ағаш өнімдеріне арналған желімді әзірлеу;</w:t>
      </w:r>
    </w:p>
    <w:p>
      <w:pPr>
        <w:spacing w:after="0"/>
        <w:ind w:left="0"/>
        <w:jc w:val="both"/>
      </w:pPr>
      <w:r>
        <w:rPr>
          <w:rFonts w:ascii="Times New Roman"/>
          <w:b w:val="false"/>
          <w:i w:val="false"/>
          <w:color w:val="000000"/>
          <w:sz w:val="28"/>
        </w:rPr>
        <w:t>
      қарапайым ағаш бұйымдарын дайындау;</w:t>
      </w:r>
    </w:p>
    <w:p>
      <w:pPr>
        <w:spacing w:after="0"/>
        <w:ind w:left="0"/>
        <w:jc w:val="both"/>
      </w:pPr>
      <w:r>
        <w:rPr>
          <w:rFonts w:ascii="Times New Roman"/>
          <w:b w:val="false"/>
          <w:i w:val="false"/>
          <w:color w:val="000000"/>
          <w:sz w:val="28"/>
        </w:rPr>
        <w:t>
      қырлы бөрене мен тақтайларды механикалық өңдеуден кейін тазарту.</w:t>
      </w:r>
    </w:p>
    <w:bookmarkStart w:name="z110" w:id="108"/>
    <w:p>
      <w:pPr>
        <w:spacing w:after="0"/>
        <w:ind w:left="0"/>
        <w:jc w:val="both"/>
      </w:pPr>
      <w:r>
        <w:rPr>
          <w:rFonts w:ascii="Times New Roman"/>
          <w:b w:val="false"/>
          <w:i w:val="false"/>
          <w:color w:val="000000"/>
          <w:sz w:val="28"/>
        </w:rPr>
        <w:t>
      55. Білуге тиіс:</w:t>
      </w:r>
    </w:p>
    <w:bookmarkEnd w:id="108"/>
    <w:p>
      <w:pPr>
        <w:spacing w:after="0"/>
        <w:ind w:left="0"/>
        <w:jc w:val="both"/>
      </w:pPr>
      <w:r>
        <w:rPr>
          <w:rFonts w:ascii="Times New Roman"/>
          <w:b w:val="false"/>
          <w:i w:val="false"/>
          <w:color w:val="000000"/>
          <w:sz w:val="28"/>
        </w:rPr>
        <w:t>
      ұсталық жұмыстардың негіздері;</w:t>
      </w:r>
    </w:p>
    <w:p>
      <w:pPr>
        <w:spacing w:after="0"/>
        <w:ind w:left="0"/>
        <w:jc w:val="both"/>
      </w:pPr>
      <w:r>
        <w:rPr>
          <w:rFonts w:ascii="Times New Roman"/>
          <w:b w:val="false"/>
          <w:i w:val="false"/>
          <w:color w:val="000000"/>
          <w:sz w:val="28"/>
        </w:rPr>
        <w:t>
      ағаш өңдейтін қарапайым станоктардың түрлері;</w:t>
      </w:r>
    </w:p>
    <w:p>
      <w:pPr>
        <w:spacing w:after="0"/>
        <w:ind w:left="0"/>
        <w:jc w:val="both"/>
      </w:pPr>
      <w:r>
        <w:rPr>
          <w:rFonts w:ascii="Times New Roman"/>
          <w:b w:val="false"/>
          <w:i w:val="false"/>
          <w:color w:val="000000"/>
          <w:sz w:val="28"/>
        </w:rPr>
        <w:t>
      ұсталық жұмыстарда қолданылатын бақылау-өлшеу және жұмыс құралдарының мақсаты.</w:t>
      </w:r>
    </w:p>
    <w:bookmarkStart w:name="z111" w:id="109"/>
    <w:p>
      <w:pPr>
        <w:spacing w:after="0"/>
        <w:ind w:left="0"/>
        <w:jc w:val="both"/>
      </w:pPr>
      <w:r>
        <w:rPr>
          <w:rFonts w:ascii="Times New Roman"/>
          <w:b w:val="false"/>
          <w:i w:val="false"/>
          <w:color w:val="000000"/>
          <w:sz w:val="28"/>
        </w:rPr>
        <w:t>
      56. Жұмыс үлгілері:</w:t>
      </w:r>
    </w:p>
    <w:bookmarkEnd w:id="109"/>
    <w:bookmarkStart w:name="z112" w:id="110"/>
    <w:p>
      <w:pPr>
        <w:spacing w:after="0"/>
        <w:ind w:left="0"/>
        <w:jc w:val="both"/>
      </w:pPr>
      <w:r>
        <w:rPr>
          <w:rFonts w:ascii="Times New Roman"/>
          <w:b w:val="false"/>
          <w:i w:val="false"/>
          <w:color w:val="000000"/>
          <w:sz w:val="28"/>
        </w:rPr>
        <w:t>
      1) ұсталы бұйымдар - бөлшектеу;</w:t>
      </w:r>
    </w:p>
    <w:bookmarkEnd w:id="110"/>
    <w:bookmarkStart w:name="z113" w:id="111"/>
    <w:p>
      <w:pPr>
        <w:spacing w:after="0"/>
        <w:ind w:left="0"/>
        <w:jc w:val="both"/>
      </w:pPr>
      <w:r>
        <w:rPr>
          <w:rFonts w:ascii="Times New Roman"/>
          <w:b w:val="false"/>
          <w:i w:val="false"/>
          <w:color w:val="000000"/>
          <w:sz w:val="28"/>
        </w:rPr>
        <w:t>
      2) қалқандар, рама астына қоятындар, ән қобдишасы мен табуретті, бақшаға арналған қарапайым орындық, сәлемдеме жәшігін дайындау үшін тік бұрышты фанера - дайындау.</w:t>
      </w:r>
    </w:p>
    <w:bookmarkEnd w:id="111"/>
    <w:bookmarkStart w:name="z114" w:id="112"/>
    <w:p>
      <w:pPr>
        <w:spacing w:after="0"/>
        <w:ind w:left="0"/>
        <w:jc w:val="left"/>
      </w:pPr>
      <w:r>
        <w:rPr>
          <w:rFonts w:ascii="Times New Roman"/>
          <w:b/>
          <w:i w:val="false"/>
          <w:color w:val="000000"/>
        </w:rPr>
        <w:t xml:space="preserve"> 13-параграф. Декорацияны дайындаушы ағаш ұстасы, 2-разряд</w:t>
      </w:r>
    </w:p>
    <w:bookmarkEnd w:id="112"/>
    <w:bookmarkStart w:name="z115" w:id="113"/>
    <w:p>
      <w:pPr>
        <w:spacing w:after="0"/>
        <w:ind w:left="0"/>
        <w:jc w:val="both"/>
      </w:pPr>
      <w:r>
        <w:rPr>
          <w:rFonts w:ascii="Times New Roman"/>
          <w:b w:val="false"/>
          <w:i w:val="false"/>
          <w:color w:val="000000"/>
          <w:sz w:val="28"/>
        </w:rPr>
        <w:t>
      57. Жұмыс сипаттамасы:</w:t>
      </w:r>
    </w:p>
    <w:bookmarkEnd w:id="113"/>
    <w:p>
      <w:pPr>
        <w:spacing w:after="0"/>
        <w:ind w:left="0"/>
        <w:jc w:val="both"/>
      </w:pPr>
      <w:r>
        <w:rPr>
          <w:rFonts w:ascii="Times New Roman"/>
          <w:b w:val="false"/>
          <w:i w:val="false"/>
          <w:color w:val="000000"/>
          <w:sz w:val="28"/>
        </w:rPr>
        <w:t>
      сызбалар мен эскиздер бойынша қарапайым ұста жұмыстарын орындау;</w:t>
      </w:r>
    </w:p>
    <w:p>
      <w:pPr>
        <w:spacing w:after="0"/>
        <w:ind w:left="0"/>
        <w:jc w:val="both"/>
      </w:pPr>
      <w:r>
        <w:rPr>
          <w:rFonts w:ascii="Times New Roman"/>
          <w:b w:val="false"/>
          <w:i w:val="false"/>
          <w:color w:val="000000"/>
          <w:sz w:val="28"/>
        </w:rPr>
        <w:t>
      қарапайым декорация мен жиһаздың бөлшектерін кезектегі өңдеуді қолдан жинау және дайындау;</w:t>
      </w:r>
    </w:p>
    <w:p>
      <w:pPr>
        <w:spacing w:after="0"/>
        <w:ind w:left="0"/>
        <w:jc w:val="both"/>
      </w:pPr>
      <w:r>
        <w:rPr>
          <w:rFonts w:ascii="Times New Roman"/>
          <w:b w:val="false"/>
          <w:i w:val="false"/>
          <w:color w:val="000000"/>
          <w:sz w:val="28"/>
        </w:rPr>
        <w:t>
      қолдан немесе механикалық жіберіп отыратын ағаш өңдейтін станокта қарапайым бөлшектерді өңдеу;</w:t>
      </w:r>
    </w:p>
    <w:p>
      <w:pPr>
        <w:spacing w:after="0"/>
        <w:ind w:left="0"/>
        <w:jc w:val="both"/>
      </w:pPr>
      <w:r>
        <w:rPr>
          <w:rFonts w:ascii="Times New Roman"/>
          <w:b w:val="false"/>
          <w:i w:val="false"/>
          <w:color w:val="000000"/>
          <w:sz w:val="28"/>
        </w:rPr>
        <w:t>
      орташа күрделіліктегі ағаш бұйымдарын жөндеу.</w:t>
      </w:r>
    </w:p>
    <w:bookmarkStart w:name="z116" w:id="114"/>
    <w:p>
      <w:pPr>
        <w:spacing w:after="0"/>
        <w:ind w:left="0"/>
        <w:jc w:val="both"/>
      </w:pPr>
      <w:r>
        <w:rPr>
          <w:rFonts w:ascii="Times New Roman"/>
          <w:b w:val="false"/>
          <w:i w:val="false"/>
          <w:color w:val="000000"/>
          <w:sz w:val="28"/>
        </w:rPr>
        <w:t>
      58. Білуге тиіс:</w:t>
      </w:r>
    </w:p>
    <w:bookmarkEnd w:id="114"/>
    <w:p>
      <w:pPr>
        <w:spacing w:after="0"/>
        <w:ind w:left="0"/>
        <w:jc w:val="both"/>
      </w:pPr>
      <w:r>
        <w:rPr>
          <w:rFonts w:ascii="Times New Roman"/>
          <w:b w:val="false"/>
          <w:i w:val="false"/>
          <w:color w:val="000000"/>
          <w:sz w:val="28"/>
        </w:rPr>
        <w:t>
      ағаштың түрлері және оның ақаулары;</w:t>
      </w:r>
    </w:p>
    <w:p>
      <w:pPr>
        <w:spacing w:after="0"/>
        <w:ind w:left="0"/>
        <w:jc w:val="both"/>
      </w:pPr>
      <w:r>
        <w:rPr>
          <w:rFonts w:ascii="Times New Roman"/>
          <w:b w:val="false"/>
          <w:i w:val="false"/>
          <w:color w:val="000000"/>
          <w:sz w:val="28"/>
        </w:rPr>
        <w:t>
      ағаш өңдеу технологиясының негіздері;</w:t>
      </w:r>
    </w:p>
    <w:p>
      <w:pPr>
        <w:spacing w:after="0"/>
        <w:ind w:left="0"/>
        <w:jc w:val="both"/>
      </w:pPr>
      <w:r>
        <w:rPr>
          <w:rFonts w:ascii="Times New Roman"/>
          <w:b w:val="false"/>
          <w:i w:val="false"/>
          <w:color w:val="000000"/>
          <w:sz w:val="28"/>
        </w:rPr>
        <w:t>
      ағаш және казеинді желімнің қасиеттері;</w:t>
      </w:r>
    </w:p>
    <w:p>
      <w:pPr>
        <w:spacing w:after="0"/>
        <w:ind w:left="0"/>
        <w:jc w:val="both"/>
      </w:pPr>
      <w:r>
        <w:rPr>
          <w:rFonts w:ascii="Times New Roman"/>
          <w:b w:val="false"/>
          <w:i w:val="false"/>
          <w:color w:val="000000"/>
          <w:sz w:val="28"/>
        </w:rPr>
        <w:t>
      кесетін және өлшейтін құралдың жұмыста пайдалану тәсілдері;</w:t>
      </w:r>
    </w:p>
    <w:p>
      <w:pPr>
        <w:spacing w:after="0"/>
        <w:ind w:left="0"/>
        <w:jc w:val="both"/>
      </w:pPr>
      <w:r>
        <w:rPr>
          <w:rFonts w:ascii="Times New Roman"/>
          <w:b w:val="false"/>
          <w:i w:val="false"/>
          <w:color w:val="000000"/>
          <w:sz w:val="28"/>
        </w:rPr>
        <w:t>
      ағаш материалдарының, негізгі қатты және жұмсақ ағаш түрлерінің сорттары;</w:t>
      </w:r>
    </w:p>
    <w:p>
      <w:pPr>
        <w:spacing w:after="0"/>
        <w:ind w:left="0"/>
        <w:jc w:val="both"/>
      </w:pPr>
      <w:r>
        <w:rPr>
          <w:rFonts w:ascii="Times New Roman"/>
          <w:b w:val="false"/>
          <w:i w:val="false"/>
          <w:color w:val="000000"/>
          <w:sz w:val="28"/>
        </w:rPr>
        <w:t>
      эскиз бойынша күрделі емес шаблондарды, бөлшектер мен қосындыларды сызудың негізгі тәртібі.</w:t>
      </w:r>
    </w:p>
    <w:bookmarkStart w:name="z117" w:id="115"/>
    <w:p>
      <w:pPr>
        <w:spacing w:after="0"/>
        <w:ind w:left="0"/>
        <w:jc w:val="both"/>
      </w:pPr>
      <w:r>
        <w:rPr>
          <w:rFonts w:ascii="Times New Roman"/>
          <w:b w:val="false"/>
          <w:i w:val="false"/>
          <w:color w:val="000000"/>
          <w:sz w:val="28"/>
        </w:rPr>
        <w:t>
      59. Жұмыс үлгілері:</w:t>
      </w:r>
    </w:p>
    <w:bookmarkEnd w:id="115"/>
    <w:bookmarkStart w:name="z118" w:id="116"/>
    <w:p>
      <w:pPr>
        <w:spacing w:after="0"/>
        <w:ind w:left="0"/>
        <w:jc w:val="both"/>
      </w:pPr>
      <w:r>
        <w:rPr>
          <w:rFonts w:ascii="Times New Roman"/>
          <w:b w:val="false"/>
          <w:i w:val="false"/>
          <w:color w:val="000000"/>
          <w:sz w:val="28"/>
        </w:rPr>
        <w:t>
      1) кронштейндегі тор полкалар, жұқа тақтайдан тіке бөгет, қарапайым рама, табуреттер - дайындау;</w:t>
      </w:r>
    </w:p>
    <w:bookmarkEnd w:id="116"/>
    <w:bookmarkStart w:name="z119" w:id="117"/>
    <w:p>
      <w:pPr>
        <w:spacing w:after="0"/>
        <w:ind w:left="0"/>
        <w:jc w:val="both"/>
      </w:pPr>
      <w:r>
        <w:rPr>
          <w:rFonts w:ascii="Times New Roman"/>
          <w:b w:val="false"/>
          <w:i w:val="false"/>
          <w:color w:val="000000"/>
          <w:sz w:val="28"/>
        </w:rPr>
        <w:t>
      2) фанерадан шрифтер және цифрлар- дайындау.</w:t>
      </w:r>
    </w:p>
    <w:bookmarkEnd w:id="117"/>
    <w:bookmarkStart w:name="z120" w:id="118"/>
    <w:p>
      <w:pPr>
        <w:spacing w:after="0"/>
        <w:ind w:left="0"/>
        <w:jc w:val="left"/>
      </w:pPr>
      <w:r>
        <w:rPr>
          <w:rFonts w:ascii="Times New Roman"/>
          <w:b/>
          <w:i w:val="false"/>
          <w:color w:val="000000"/>
        </w:rPr>
        <w:t xml:space="preserve"> 14-параграф. Декорацияны дайындаушы ағаш ұстасы, 3-разряд</w:t>
      </w:r>
    </w:p>
    <w:bookmarkEnd w:id="118"/>
    <w:bookmarkStart w:name="z121" w:id="119"/>
    <w:p>
      <w:pPr>
        <w:spacing w:after="0"/>
        <w:ind w:left="0"/>
        <w:jc w:val="both"/>
      </w:pPr>
      <w:r>
        <w:rPr>
          <w:rFonts w:ascii="Times New Roman"/>
          <w:b w:val="false"/>
          <w:i w:val="false"/>
          <w:color w:val="000000"/>
          <w:sz w:val="28"/>
        </w:rPr>
        <w:t>
      60. Жұмыс сипаттамасы:</w:t>
      </w:r>
    </w:p>
    <w:bookmarkEnd w:id="119"/>
    <w:p>
      <w:pPr>
        <w:spacing w:after="0"/>
        <w:ind w:left="0"/>
        <w:jc w:val="both"/>
      </w:pPr>
      <w:r>
        <w:rPr>
          <w:rFonts w:ascii="Times New Roman"/>
          <w:b w:val="false"/>
          <w:i w:val="false"/>
          <w:color w:val="000000"/>
          <w:sz w:val="28"/>
        </w:rPr>
        <w:t>
      сызбалар және эскиздер бойынша күрделілігі орташа ағаш өңдеу жұмыстарын орындау;</w:t>
      </w:r>
    </w:p>
    <w:p>
      <w:pPr>
        <w:spacing w:after="0"/>
        <w:ind w:left="0"/>
        <w:jc w:val="both"/>
      </w:pPr>
      <w:r>
        <w:rPr>
          <w:rFonts w:ascii="Times New Roman"/>
          <w:b w:val="false"/>
          <w:i w:val="false"/>
          <w:color w:val="000000"/>
          <w:sz w:val="28"/>
        </w:rPr>
        <w:t>
      күрделілігі орташа декорация элементтерін кейіннен жинау және дайындау;</w:t>
      </w:r>
    </w:p>
    <w:p>
      <w:pPr>
        <w:spacing w:after="0"/>
        <w:ind w:left="0"/>
        <w:jc w:val="both"/>
      </w:pPr>
      <w:r>
        <w:rPr>
          <w:rFonts w:ascii="Times New Roman"/>
          <w:b w:val="false"/>
          <w:i w:val="false"/>
          <w:color w:val="000000"/>
          <w:sz w:val="28"/>
        </w:rPr>
        <w:t>
      декоративті жиһазды дайындау және жинау;</w:t>
      </w:r>
    </w:p>
    <w:p>
      <w:pPr>
        <w:spacing w:after="0"/>
        <w:ind w:left="0"/>
        <w:jc w:val="both"/>
      </w:pPr>
      <w:r>
        <w:rPr>
          <w:rFonts w:ascii="Times New Roman"/>
          <w:b w:val="false"/>
          <w:i w:val="false"/>
          <w:color w:val="000000"/>
          <w:sz w:val="28"/>
        </w:rPr>
        <w:t>
      қолдан немесе механикалық жіберіп отыратын ағаш өңдейтін станокта күрделілігі орташа бөлшектерді өңдеу;</w:t>
      </w:r>
    </w:p>
    <w:p>
      <w:pPr>
        <w:spacing w:after="0"/>
        <w:ind w:left="0"/>
        <w:jc w:val="both"/>
      </w:pPr>
      <w:r>
        <w:rPr>
          <w:rFonts w:ascii="Times New Roman"/>
          <w:b w:val="false"/>
          <w:i w:val="false"/>
          <w:color w:val="000000"/>
          <w:sz w:val="28"/>
        </w:rPr>
        <w:t>
      күрделі ағаш бұйымдарын жөндеу;</w:t>
      </w:r>
    </w:p>
    <w:p>
      <w:pPr>
        <w:spacing w:after="0"/>
        <w:ind w:left="0"/>
        <w:jc w:val="both"/>
      </w:pPr>
      <w:r>
        <w:rPr>
          <w:rFonts w:ascii="Times New Roman"/>
          <w:b w:val="false"/>
          <w:i w:val="false"/>
          <w:color w:val="000000"/>
          <w:sz w:val="28"/>
        </w:rPr>
        <w:t>
      қол ағаш құралдарын қайрау және май құю.</w:t>
      </w:r>
    </w:p>
    <w:bookmarkStart w:name="z122" w:id="120"/>
    <w:p>
      <w:pPr>
        <w:spacing w:after="0"/>
        <w:ind w:left="0"/>
        <w:jc w:val="both"/>
      </w:pPr>
      <w:r>
        <w:rPr>
          <w:rFonts w:ascii="Times New Roman"/>
          <w:b w:val="false"/>
          <w:i w:val="false"/>
          <w:color w:val="000000"/>
          <w:sz w:val="28"/>
        </w:rPr>
        <w:t>
      61. Білуге тиіс:</w:t>
      </w:r>
    </w:p>
    <w:bookmarkEnd w:id="120"/>
    <w:p>
      <w:pPr>
        <w:spacing w:after="0"/>
        <w:ind w:left="0"/>
        <w:jc w:val="both"/>
      </w:pPr>
      <w:r>
        <w:rPr>
          <w:rFonts w:ascii="Times New Roman"/>
          <w:b w:val="false"/>
          <w:i w:val="false"/>
          <w:color w:val="000000"/>
          <w:sz w:val="28"/>
        </w:rPr>
        <w:t>
      ақ ағаштың түрлері;</w:t>
      </w:r>
    </w:p>
    <w:p>
      <w:pPr>
        <w:spacing w:after="0"/>
        <w:ind w:left="0"/>
        <w:jc w:val="both"/>
      </w:pPr>
      <w:r>
        <w:rPr>
          <w:rFonts w:ascii="Times New Roman"/>
          <w:b w:val="false"/>
          <w:i w:val="false"/>
          <w:color w:val="000000"/>
          <w:sz w:val="28"/>
        </w:rPr>
        <w:t>
      ағаштың түрлерін анықтау тәртібі;</w:t>
      </w:r>
    </w:p>
    <w:p>
      <w:pPr>
        <w:spacing w:after="0"/>
        <w:ind w:left="0"/>
        <w:jc w:val="both"/>
      </w:pPr>
      <w:r>
        <w:rPr>
          <w:rFonts w:ascii="Times New Roman"/>
          <w:b w:val="false"/>
          <w:i w:val="false"/>
          <w:color w:val="000000"/>
          <w:sz w:val="28"/>
        </w:rPr>
        <w:t>
      өңдейтін материалдардың мақсаты;</w:t>
      </w:r>
    </w:p>
    <w:p>
      <w:pPr>
        <w:spacing w:after="0"/>
        <w:ind w:left="0"/>
        <w:jc w:val="both"/>
      </w:pPr>
      <w:r>
        <w:rPr>
          <w:rFonts w:ascii="Times New Roman"/>
          <w:b w:val="false"/>
          <w:i w:val="false"/>
          <w:color w:val="000000"/>
          <w:sz w:val="28"/>
        </w:rPr>
        <w:t>
      ағаш өңдейтін станоктарда өңдеу тәсілдері;</w:t>
      </w:r>
    </w:p>
    <w:p>
      <w:pPr>
        <w:spacing w:after="0"/>
        <w:ind w:left="0"/>
        <w:jc w:val="both"/>
      </w:pPr>
      <w:r>
        <w:rPr>
          <w:rFonts w:ascii="Times New Roman"/>
          <w:b w:val="false"/>
          <w:i w:val="false"/>
          <w:color w:val="000000"/>
          <w:sz w:val="28"/>
        </w:rPr>
        <w:t>
      орман материалдарын электрқұралмен өңдеу тәртібі;</w:t>
      </w:r>
    </w:p>
    <w:p>
      <w:pPr>
        <w:spacing w:after="0"/>
        <w:ind w:left="0"/>
        <w:jc w:val="both"/>
      </w:pPr>
      <w:r>
        <w:rPr>
          <w:rFonts w:ascii="Times New Roman"/>
          <w:b w:val="false"/>
          <w:i w:val="false"/>
          <w:color w:val="000000"/>
          <w:sz w:val="28"/>
        </w:rPr>
        <w:t>
      қарапайым сызбалар мен эскиздерді оқу тәртібі;</w:t>
      </w:r>
    </w:p>
    <w:p>
      <w:pPr>
        <w:spacing w:after="0"/>
        <w:ind w:left="0"/>
        <w:jc w:val="both"/>
      </w:pPr>
      <w:r>
        <w:rPr>
          <w:rFonts w:ascii="Times New Roman"/>
          <w:b w:val="false"/>
          <w:i w:val="false"/>
          <w:color w:val="000000"/>
          <w:sz w:val="28"/>
        </w:rPr>
        <w:t>
      желім түрлерінің рецептурасы.</w:t>
      </w:r>
    </w:p>
    <w:bookmarkStart w:name="z123" w:id="121"/>
    <w:p>
      <w:pPr>
        <w:spacing w:after="0"/>
        <w:ind w:left="0"/>
        <w:jc w:val="both"/>
      </w:pPr>
      <w:r>
        <w:rPr>
          <w:rFonts w:ascii="Times New Roman"/>
          <w:b w:val="false"/>
          <w:i w:val="false"/>
          <w:color w:val="000000"/>
          <w:sz w:val="28"/>
        </w:rPr>
        <w:t>
      62. Жұмыс үлгілері:</w:t>
      </w:r>
    </w:p>
    <w:bookmarkEnd w:id="121"/>
    <w:bookmarkStart w:name="z124" w:id="122"/>
    <w:p>
      <w:pPr>
        <w:spacing w:after="0"/>
        <w:ind w:left="0"/>
        <w:jc w:val="both"/>
      </w:pPr>
      <w:r>
        <w:rPr>
          <w:rFonts w:ascii="Times New Roman"/>
          <w:b w:val="false"/>
          <w:i w:val="false"/>
          <w:color w:val="000000"/>
          <w:sz w:val="28"/>
        </w:rPr>
        <w:t>
      1) тік каркасты колонналар, панельді қарапайым есіктер, терезе ағашы, дөңгелек және тік қималы ұстағыштар, фигуралы торлар, қисық кескінді қораптар, терезе арналған күрделі профильді тақтайлар - дайындау;</w:t>
      </w:r>
    </w:p>
    <w:bookmarkEnd w:id="122"/>
    <w:bookmarkStart w:name="z125" w:id="123"/>
    <w:p>
      <w:pPr>
        <w:spacing w:after="0"/>
        <w:ind w:left="0"/>
        <w:jc w:val="both"/>
      </w:pPr>
      <w:r>
        <w:rPr>
          <w:rFonts w:ascii="Times New Roman"/>
          <w:b w:val="false"/>
          <w:i w:val="false"/>
          <w:color w:val="000000"/>
          <w:sz w:val="28"/>
        </w:rPr>
        <w:t>
      2) кесетін құралдар - орнату.</w:t>
      </w:r>
    </w:p>
    <w:bookmarkEnd w:id="123"/>
    <w:bookmarkStart w:name="z126" w:id="124"/>
    <w:p>
      <w:pPr>
        <w:spacing w:after="0"/>
        <w:ind w:left="0"/>
        <w:jc w:val="left"/>
      </w:pPr>
      <w:r>
        <w:rPr>
          <w:rFonts w:ascii="Times New Roman"/>
          <w:b/>
          <w:i w:val="false"/>
          <w:color w:val="000000"/>
        </w:rPr>
        <w:t xml:space="preserve"> 15-параграф. Декорацияны дайындаушы ағаш ұстасы, 4-разряд</w:t>
      </w:r>
    </w:p>
    <w:bookmarkEnd w:id="124"/>
    <w:bookmarkStart w:name="z127" w:id="125"/>
    <w:p>
      <w:pPr>
        <w:spacing w:after="0"/>
        <w:ind w:left="0"/>
        <w:jc w:val="both"/>
      </w:pPr>
      <w:r>
        <w:rPr>
          <w:rFonts w:ascii="Times New Roman"/>
          <w:b w:val="false"/>
          <w:i w:val="false"/>
          <w:color w:val="000000"/>
          <w:sz w:val="28"/>
        </w:rPr>
        <w:t>
      63. Жұмыс сипаттамасы:</w:t>
      </w:r>
    </w:p>
    <w:bookmarkEnd w:id="125"/>
    <w:p>
      <w:pPr>
        <w:spacing w:after="0"/>
        <w:ind w:left="0"/>
        <w:jc w:val="both"/>
      </w:pPr>
      <w:r>
        <w:rPr>
          <w:rFonts w:ascii="Times New Roman"/>
          <w:b w:val="false"/>
          <w:i w:val="false"/>
          <w:color w:val="000000"/>
          <w:sz w:val="28"/>
        </w:rPr>
        <w:t>
      декорация бөлшектерін дайындау және жинау бойынша күрделі ұста жұмыстарын, сызбалар, эскиздер және суретшінің нұсқаулары бойынша жасауды орындау;</w:t>
      </w:r>
    </w:p>
    <w:p>
      <w:pPr>
        <w:spacing w:after="0"/>
        <w:ind w:left="0"/>
        <w:jc w:val="both"/>
      </w:pPr>
      <w:r>
        <w:rPr>
          <w:rFonts w:ascii="Times New Roman"/>
          <w:b w:val="false"/>
          <w:i w:val="false"/>
          <w:color w:val="000000"/>
          <w:sz w:val="28"/>
        </w:rPr>
        <w:t>
      қолдан немесе механикалық жіберіп отыратын ағаш өңдейтін күрделі станоктарда күрделі бөлшектерді электрлі құралдармен өңдеу;</w:t>
      </w:r>
    </w:p>
    <w:p>
      <w:pPr>
        <w:spacing w:after="0"/>
        <w:ind w:left="0"/>
        <w:jc w:val="both"/>
      </w:pPr>
      <w:r>
        <w:rPr>
          <w:rFonts w:ascii="Times New Roman"/>
          <w:b w:val="false"/>
          <w:i w:val="false"/>
          <w:color w:val="000000"/>
          <w:sz w:val="28"/>
        </w:rPr>
        <w:t>
      күрделі тоғысуларды дайындау (впотай және өзге);</w:t>
      </w:r>
    </w:p>
    <w:p>
      <w:pPr>
        <w:spacing w:after="0"/>
        <w:ind w:left="0"/>
        <w:jc w:val="both"/>
      </w:pPr>
      <w:r>
        <w:rPr>
          <w:rFonts w:ascii="Times New Roman"/>
          <w:b w:val="false"/>
          <w:i w:val="false"/>
          <w:color w:val="000000"/>
          <w:sz w:val="28"/>
        </w:rPr>
        <w:t>
      жиһаздарды қалпына келтіру;</w:t>
      </w:r>
    </w:p>
    <w:p>
      <w:pPr>
        <w:spacing w:after="0"/>
        <w:ind w:left="0"/>
        <w:jc w:val="both"/>
      </w:pPr>
      <w:r>
        <w:rPr>
          <w:rFonts w:ascii="Times New Roman"/>
          <w:b w:val="false"/>
          <w:i w:val="false"/>
          <w:color w:val="000000"/>
          <w:sz w:val="28"/>
        </w:rPr>
        <w:t>
      заттың үстін желімдеуге даярлау және тазалау.</w:t>
      </w:r>
    </w:p>
    <w:bookmarkStart w:name="z128" w:id="126"/>
    <w:p>
      <w:pPr>
        <w:spacing w:after="0"/>
        <w:ind w:left="0"/>
        <w:jc w:val="both"/>
      </w:pPr>
      <w:r>
        <w:rPr>
          <w:rFonts w:ascii="Times New Roman"/>
          <w:b w:val="false"/>
          <w:i w:val="false"/>
          <w:color w:val="000000"/>
          <w:sz w:val="28"/>
        </w:rPr>
        <w:t>
      64. Білуге тиіс:</w:t>
      </w:r>
    </w:p>
    <w:bookmarkEnd w:id="126"/>
    <w:p>
      <w:pPr>
        <w:spacing w:after="0"/>
        <w:ind w:left="0"/>
        <w:jc w:val="both"/>
      </w:pPr>
      <w:r>
        <w:rPr>
          <w:rFonts w:ascii="Times New Roman"/>
          <w:b w:val="false"/>
          <w:i w:val="false"/>
          <w:color w:val="000000"/>
          <w:sz w:val="28"/>
        </w:rPr>
        <w:t>
      ұста бұйымдарының түрлері мен конструкциясы;</w:t>
      </w:r>
    </w:p>
    <w:p>
      <w:pPr>
        <w:spacing w:after="0"/>
        <w:ind w:left="0"/>
        <w:jc w:val="both"/>
      </w:pPr>
      <w:r>
        <w:rPr>
          <w:rFonts w:ascii="Times New Roman"/>
          <w:b w:val="false"/>
          <w:i w:val="false"/>
          <w:color w:val="000000"/>
          <w:sz w:val="28"/>
        </w:rPr>
        <w:t>
      ағашты өңдеуге арналған құрылғының құрылымы мен мақсаты;</w:t>
      </w:r>
    </w:p>
    <w:p>
      <w:pPr>
        <w:spacing w:after="0"/>
        <w:ind w:left="0"/>
        <w:jc w:val="both"/>
      </w:pPr>
      <w:r>
        <w:rPr>
          <w:rFonts w:ascii="Times New Roman"/>
          <w:b w:val="false"/>
          <w:i w:val="false"/>
          <w:color w:val="000000"/>
          <w:sz w:val="28"/>
        </w:rPr>
        <w:t>
      ағашты механикалық өңдеу технологиясы;</w:t>
      </w:r>
    </w:p>
    <w:p>
      <w:pPr>
        <w:spacing w:after="0"/>
        <w:ind w:left="0"/>
        <w:jc w:val="both"/>
      </w:pPr>
      <w:r>
        <w:rPr>
          <w:rFonts w:ascii="Times New Roman"/>
          <w:b w:val="false"/>
          <w:i w:val="false"/>
          <w:color w:val="000000"/>
          <w:sz w:val="28"/>
        </w:rPr>
        <w:t>
      заттың үстіңгі бетін өңдеу тәсілдері;</w:t>
      </w:r>
    </w:p>
    <w:p>
      <w:pPr>
        <w:spacing w:after="0"/>
        <w:ind w:left="0"/>
        <w:jc w:val="both"/>
      </w:pPr>
      <w:r>
        <w:rPr>
          <w:rFonts w:ascii="Times New Roman"/>
          <w:b w:val="false"/>
          <w:i w:val="false"/>
          <w:color w:val="000000"/>
          <w:sz w:val="28"/>
        </w:rPr>
        <w:t>
      орташа күрделі сызбалар және эскиздерді оқу тәртібі.</w:t>
      </w:r>
    </w:p>
    <w:bookmarkStart w:name="z129" w:id="127"/>
    <w:p>
      <w:pPr>
        <w:spacing w:after="0"/>
        <w:ind w:left="0"/>
        <w:jc w:val="both"/>
      </w:pPr>
      <w:r>
        <w:rPr>
          <w:rFonts w:ascii="Times New Roman"/>
          <w:b w:val="false"/>
          <w:i w:val="false"/>
          <w:color w:val="000000"/>
          <w:sz w:val="28"/>
        </w:rPr>
        <w:t>
      65. Жұмыс үлгілері:</w:t>
      </w:r>
    </w:p>
    <w:bookmarkEnd w:id="127"/>
    <w:bookmarkStart w:name="z130" w:id="128"/>
    <w:p>
      <w:pPr>
        <w:spacing w:after="0"/>
        <w:ind w:left="0"/>
        <w:jc w:val="both"/>
      </w:pPr>
      <w:r>
        <w:rPr>
          <w:rFonts w:ascii="Times New Roman"/>
          <w:b w:val="false"/>
          <w:i w:val="false"/>
          <w:color w:val="000000"/>
          <w:sz w:val="28"/>
        </w:rPr>
        <w:t>
      1) фигуралы ілгішпен бөрене колонналары, ішкі күрделі кескін және вразноус қосылыстарымен терезе және есік ағашы, карниз және фигуралы тоғысатын тұтқа - дайындау;</w:t>
      </w:r>
    </w:p>
    <w:bookmarkEnd w:id="128"/>
    <w:bookmarkStart w:name="z131" w:id="129"/>
    <w:p>
      <w:pPr>
        <w:spacing w:after="0"/>
        <w:ind w:left="0"/>
        <w:jc w:val="both"/>
      </w:pPr>
      <w:r>
        <w:rPr>
          <w:rFonts w:ascii="Times New Roman"/>
          <w:b w:val="false"/>
          <w:i w:val="false"/>
          <w:color w:val="000000"/>
          <w:sz w:val="28"/>
        </w:rPr>
        <w:t>
      2) ағаштың құнды түрінен портретрамалары, кішкене орындықтар, славян шкафтары - дайындау, жылтырату.</w:t>
      </w:r>
    </w:p>
    <w:bookmarkEnd w:id="129"/>
    <w:bookmarkStart w:name="z132" w:id="130"/>
    <w:p>
      <w:pPr>
        <w:spacing w:after="0"/>
        <w:ind w:left="0"/>
        <w:jc w:val="left"/>
      </w:pPr>
      <w:r>
        <w:rPr>
          <w:rFonts w:ascii="Times New Roman"/>
          <w:b/>
          <w:i w:val="false"/>
          <w:color w:val="000000"/>
        </w:rPr>
        <w:t xml:space="preserve"> 16-параграф. Декорацияны дайындаушы ағаш ұстасы, 5-разряд</w:t>
      </w:r>
    </w:p>
    <w:bookmarkEnd w:id="130"/>
    <w:bookmarkStart w:name="z133" w:id="131"/>
    <w:p>
      <w:pPr>
        <w:spacing w:after="0"/>
        <w:ind w:left="0"/>
        <w:jc w:val="both"/>
      </w:pPr>
      <w:r>
        <w:rPr>
          <w:rFonts w:ascii="Times New Roman"/>
          <w:b w:val="false"/>
          <w:i w:val="false"/>
          <w:color w:val="000000"/>
          <w:sz w:val="28"/>
        </w:rPr>
        <w:t>
      66. Жұмыс сипаттамасы:</w:t>
      </w:r>
    </w:p>
    <w:bookmarkEnd w:id="131"/>
    <w:p>
      <w:pPr>
        <w:spacing w:after="0"/>
        <w:ind w:left="0"/>
        <w:jc w:val="both"/>
      </w:pPr>
      <w:r>
        <w:rPr>
          <w:rFonts w:ascii="Times New Roman"/>
          <w:b w:val="false"/>
          <w:i w:val="false"/>
          <w:color w:val="000000"/>
          <w:sz w:val="28"/>
        </w:rPr>
        <w:t>
      сызбалар, эскиздер және суретшінің нұсқаулары бойынша декорация бөлшектерін дайындау және жинау, стильді жиһаз дайындау бойынша аса күрделі ұста жұмыстарын орындау, заттың үстін өңдеу, лактау.</w:t>
      </w:r>
    </w:p>
    <w:bookmarkStart w:name="z134" w:id="132"/>
    <w:p>
      <w:pPr>
        <w:spacing w:after="0"/>
        <w:ind w:left="0"/>
        <w:jc w:val="both"/>
      </w:pPr>
      <w:r>
        <w:rPr>
          <w:rFonts w:ascii="Times New Roman"/>
          <w:b w:val="false"/>
          <w:i w:val="false"/>
          <w:color w:val="000000"/>
          <w:sz w:val="28"/>
        </w:rPr>
        <w:t>
      67. Білуге тиіс:</w:t>
      </w:r>
    </w:p>
    <w:bookmarkEnd w:id="132"/>
    <w:p>
      <w:pPr>
        <w:spacing w:after="0"/>
        <w:ind w:left="0"/>
        <w:jc w:val="both"/>
      </w:pPr>
      <w:r>
        <w:rPr>
          <w:rFonts w:ascii="Times New Roman"/>
          <w:b w:val="false"/>
          <w:i w:val="false"/>
          <w:color w:val="000000"/>
          <w:sz w:val="28"/>
        </w:rPr>
        <w:t>
      ағаштың технологиялық қасиеттері:</w:t>
      </w:r>
    </w:p>
    <w:p>
      <w:pPr>
        <w:spacing w:after="0"/>
        <w:ind w:left="0"/>
        <w:jc w:val="both"/>
      </w:pPr>
      <w:r>
        <w:rPr>
          <w:rFonts w:ascii="Times New Roman"/>
          <w:b w:val="false"/>
          <w:i w:val="false"/>
          <w:color w:val="000000"/>
          <w:sz w:val="28"/>
        </w:rPr>
        <w:t>
      шалыстық, күрделі колонналарды, рама және есіктерді дайындауда серпімділік;</w:t>
      </w:r>
    </w:p>
    <w:p>
      <w:pPr>
        <w:spacing w:after="0"/>
        <w:ind w:left="0"/>
        <w:jc w:val="both"/>
      </w:pPr>
      <w:r>
        <w:rPr>
          <w:rFonts w:ascii="Times New Roman"/>
          <w:b w:val="false"/>
          <w:i w:val="false"/>
          <w:color w:val="000000"/>
          <w:sz w:val="28"/>
        </w:rPr>
        <w:t>
      өңдеу материалдарының рецептурасы және дайындау тәсілдері;</w:t>
      </w:r>
    </w:p>
    <w:p>
      <w:pPr>
        <w:spacing w:after="0"/>
        <w:ind w:left="0"/>
        <w:jc w:val="both"/>
      </w:pPr>
      <w:r>
        <w:rPr>
          <w:rFonts w:ascii="Times New Roman"/>
          <w:b w:val="false"/>
          <w:i w:val="false"/>
          <w:color w:val="000000"/>
          <w:sz w:val="28"/>
        </w:rPr>
        <w:t>
      заттың бетін политура және лакпен, фанерлеумен, травлением өңдеу тәсілдері.</w:t>
      </w:r>
    </w:p>
    <w:bookmarkStart w:name="z135" w:id="133"/>
    <w:p>
      <w:pPr>
        <w:spacing w:after="0"/>
        <w:ind w:left="0"/>
        <w:jc w:val="both"/>
      </w:pPr>
      <w:r>
        <w:rPr>
          <w:rFonts w:ascii="Times New Roman"/>
          <w:b w:val="false"/>
          <w:i w:val="false"/>
          <w:color w:val="000000"/>
          <w:sz w:val="28"/>
        </w:rPr>
        <w:t>
      68. Жұмыс үлгілері:</w:t>
      </w:r>
    </w:p>
    <w:bookmarkEnd w:id="133"/>
    <w:bookmarkStart w:name="z136" w:id="134"/>
    <w:p>
      <w:pPr>
        <w:spacing w:after="0"/>
        <w:ind w:left="0"/>
        <w:jc w:val="both"/>
      </w:pPr>
      <w:r>
        <w:rPr>
          <w:rFonts w:ascii="Times New Roman"/>
          <w:b w:val="false"/>
          <w:i w:val="false"/>
          <w:color w:val="000000"/>
          <w:sz w:val="28"/>
        </w:rPr>
        <w:t>
      1) ионды колонналар - дайындау;</w:t>
      </w:r>
    </w:p>
    <w:bookmarkEnd w:id="134"/>
    <w:bookmarkStart w:name="z137" w:id="135"/>
    <w:p>
      <w:pPr>
        <w:spacing w:after="0"/>
        <w:ind w:left="0"/>
        <w:jc w:val="both"/>
      </w:pPr>
      <w:r>
        <w:rPr>
          <w:rFonts w:ascii="Times New Roman"/>
          <w:b w:val="false"/>
          <w:i w:val="false"/>
          <w:color w:val="000000"/>
          <w:sz w:val="28"/>
        </w:rPr>
        <w:t>
      2) терезе рамалары, әртүрлі стиль мен дәуірдегі есіктер - дайындау, жинау және жылтырату.</w:t>
      </w:r>
    </w:p>
    <w:bookmarkEnd w:id="135"/>
    <w:bookmarkStart w:name="z138" w:id="136"/>
    <w:p>
      <w:pPr>
        <w:spacing w:after="0"/>
        <w:ind w:left="0"/>
        <w:jc w:val="left"/>
      </w:pPr>
      <w:r>
        <w:rPr>
          <w:rFonts w:ascii="Times New Roman"/>
          <w:b/>
          <w:i w:val="false"/>
          <w:color w:val="000000"/>
        </w:rPr>
        <w:t xml:space="preserve"> 17-параграф. Декорацияны дайындаушы ағаш ұстасы, 6-разряд</w:t>
      </w:r>
    </w:p>
    <w:bookmarkEnd w:id="136"/>
    <w:bookmarkStart w:name="z139" w:id="137"/>
    <w:p>
      <w:pPr>
        <w:spacing w:after="0"/>
        <w:ind w:left="0"/>
        <w:jc w:val="both"/>
      </w:pPr>
      <w:r>
        <w:rPr>
          <w:rFonts w:ascii="Times New Roman"/>
          <w:b w:val="false"/>
          <w:i w:val="false"/>
          <w:color w:val="000000"/>
          <w:sz w:val="28"/>
        </w:rPr>
        <w:t>
      69. Жұмыс сипаттамасы:</w:t>
      </w:r>
    </w:p>
    <w:bookmarkEnd w:id="137"/>
    <w:p>
      <w:pPr>
        <w:spacing w:after="0"/>
        <w:ind w:left="0"/>
        <w:jc w:val="both"/>
      </w:pPr>
      <w:r>
        <w:rPr>
          <w:rFonts w:ascii="Times New Roman"/>
          <w:b w:val="false"/>
          <w:i w:val="false"/>
          <w:color w:val="000000"/>
          <w:sz w:val="28"/>
        </w:rPr>
        <w:t>
      сызбалар, эскиздер және суретшінің нұсқаулары бойынша аса күрделі әртүрлі стильге және дәуірге жататын архитектура құрылыстарын жасауды орындау;</w:t>
      </w:r>
    </w:p>
    <w:p>
      <w:pPr>
        <w:spacing w:after="0"/>
        <w:ind w:left="0"/>
        <w:jc w:val="both"/>
      </w:pPr>
      <w:r>
        <w:rPr>
          <w:rFonts w:ascii="Times New Roman"/>
          <w:b w:val="false"/>
          <w:i w:val="false"/>
          <w:color w:val="000000"/>
          <w:sz w:val="28"/>
        </w:rPr>
        <w:t>
      заттың үстіңгі бетін жылтырату, стильдің және дәуірдің барлық түрінің жиһаздарын, ағаштың құнды түрінен жасалған музыка аспаптарын қалпына келтіру, дайындау;</w:t>
      </w:r>
    </w:p>
    <w:p>
      <w:pPr>
        <w:spacing w:after="0"/>
        <w:ind w:left="0"/>
        <w:jc w:val="both"/>
      </w:pPr>
      <w:r>
        <w:rPr>
          <w:rFonts w:ascii="Times New Roman"/>
          <w:b w:val="false"/>
          <w:i w:val="false"/>
          <w:color w:val="000000"/>
          <w:sz w:val="28"/>
        </w:rPr>
        <w:t>
      күрделі панельдерді құрастыру және орнату.</w:t>
      </w:r>
    </w:p>
    <w:bookmarkStart w:name="z140" w:id="138"/>
    <w:p>
      <w:pPr>
        <w:spacing w:after="0"/>
        <w:ind w:left="0"/>
        <w:jc w:val="both"/>
      </w:pPr>
      <w:r>
        <w:rPr>
          <w:rFonts w:ascii="Times New Roman"/>
          <w:b w:val="false"/>
          <w:i w:val="false"/>
          <w:color w:val="000000"/>
          <w:sz w:val="28"/>
        </w:rPr>
        <w:t>
      70. Білуге тиіс:</w:t>
      </w:r>
    </w:p>
    <w:bookmarkEnd w:id="138"/>
    <w:p>
      <w:pPr>
        <w:spacing w:after="0"/>
        <w:ind w:left="0"/>
        <w:jc w:val="both"/>
      </w:pPr>
      <w:r>
        <w:rPr>
          <w:rFonts w:ascii="Times New Roman"/>
          <w:b w:val="false"/>
          <w:i w:val="false"/>
          <w:color w:val="000000"/>
          <w:sz w:val="28"/>
        </w:rPr>
        <w:t>
      жылтыратқыш, улағыш, лактардың құрамы және оларды дайындау тәртібі;</w:t>
      </w:r>
    </w:p>
    <w:p>
      <w:pPr>
        <w:spacing w:after="0"/>
        <w:ind w:left="0"/>
        <w:jc w:val="both"/>
      </w:pPr>
      <w:r>
        <w:rPr>
          <w:rFonts w:ascii="Times New Roman"/>
          <w:b w:val="false"/>
          <w:i w:val="false"/>
          <w:color w:val="000000"/>
          <w:sz w:val="28"/>
        </w:rPr>
        <w:t>
      ағаштың құнды түрлері;</w:t>
      </w:r>
    </w:p>
    <w:p>
      <w:pPr>
        <w:spacing w:after="0"/>
        <w:ind w:left="0"/>
        <w:jc w:val="both"/>
      </w:pPr>
      <w:r>
        <w:rPr>
          <w:rFonts w:ascii="Times New Roman"/>
          <w:b w:val="false"/>
          <w:i w:val="false"/>
          <w:color w:val="000000"/>
          <w:sz w:val="28"/>
        </w:rPr>
        <w:t>
      бөлшекті сызу және бұйымдардың тоғысу тәртібі.</w:t>
      </w:r>
    </w:p>
    <w:bookmarkStart w:name="z141" w:id="139"/>
    <w:p>
      <w:pPr>
        <w:spacing w:after="0"/>
        <w:ind w:left="0"/>
        <w:jc w:val="both"/>
      </w:pPr>
      <w:r>
        <w:rPr>
          <w:rFonts w:ascii="Times New Roman"/>
          <w:b w:val="false"/>
          <w:i w:val="false"/>
          <w:color w:val="000000"/>
          <w:sz w:val="28"/>
        </w:rPr>
        <w:t>
      71. Жұмыс үлгілері:</w:t>
      </w:r>
    </w:p>
    <w:bookmarkEnd w:id="139"/>
    <w:bookmarkStart w:name="z142" w:id="140"/>
    <w:p>
      <w:pPr>
        <w:spacing w:after="0"/>
        <w:ind w:left="0"/>
        <w:jc w:val="both"/>
      </w:pPr>
      <w:r>
        <w:rPr>
          <w:rFonts w:ascii="Times New Roman"/>
          <w:b w:val="false"/>
          <w:i w:val="false"/>
          <w:color w:val="000000"/>
          <w:sz w:val="28"/>
        </w:rPr>
        <w:t>
      1) ішкі күрделі кескінмен және әртүрлі мұрт қосылыстарымен фанерленген заттың беті - жылтырату;</w:t>
      </w:r>
    </w:p>
    <w:bookmarkEnd w:id="140"/>
    <w:bookmarkStart w:name="z143" w:id="141"/>
    <w:p>
      <w:pPr>
        <w:spacing w:after="0"/>
        <w:ind w:left="0"/>
        <w:jc w:val="both"/>
      </w:pPr>
      <w:r>
        <w:rPr>
          <w:rFonts w:ascii="Times New Roman"/>
          <w:b w:val="false"/>
          <w:i w:val="false"/>
          <w:color w:val="000000"/>
          <w:sz w:val="28"/>
        </w:rPr>
        <w:t>
      2) каннелюрлы күмбез тәріздес жиынтық, каннелюрлы бөшке тәріздес колонналар, күмбез тәріздес нишалар, кесонды төбелер - дайындау.</w:t>
      </w:r>
    </w:p>
    <w:bookmarkEnd w:id="141"/>
    <w:bookmarkStart w:name="z144" w:id="142"/>
    <w:p>
      <w:pPr>
        <w:spacing w:after="0"/>
        <w:ind w:left="0"/>
        <w:jc w:val="left"/>
      </w:pPr>
      <w:r>
        <w:rPr>
          <w:rFonts w:ascii="Times New Roman"/>
          <w:b/>
          <w:i w:val="false"/>
          <w:color w:val="000000"/>
        </w:rPr>
        <w:t xml:space="preserve"> 18-параграф. Декорацияны өңдеуші маляр, 1-разряд</w:t>
      </w:r>
    </w:p>
    <w:bookmarkEnd w:id="142"/>
    <w:bookmarkStart w:name="z145" w:id="143"/>
    <w:p>
      <w:pPr>
        <w:spacing w:after="0"/>
        <w:ind w:left="0"/>
        <w:jc w:val="both"/>
      </w:pPr>
      <w:r>
        <w:rPr>
          <w:rFonts w:ascii="Times New Roman"/>
          <w:b w:val="false"/>
          <w:i w:val="false"/>
          <w:color w:val="000000"/>
          <w:sz w:val="28"/>
        </w:rPr>
        <w:t>
      72. Жұмыс сипаттамасы:</w:t>
      </w:r>
    </w:p>
    <w:bookmarkEnd w:id="143"/>
    <w:p>
      <w:pPr>
        <w:spacing w:after="0"/>
        <w:ind w:left="0"/>
        <w:jc w:val="both"/>
      </w:pPr>
      <w:r>
        <w:rPr>
          <w:rFonts w:ascii="Times New Roman"/>
          <w:b w:val="false"/>
          <w:i w:val="false"/>
          <w:color w:val="000000"/>
          <w:sz w:val="28"/>
        </w:rPr>
        <w:t>
      біліктілігі анағұрлым жоғары декорацияны өңдеуші малярдың басшылығымен декорацияны малярлық өңдеу және колер құрастыру бойынша дайындық жұмыстарын орындау;</w:t>
      </w:r>
    </w:p>
    <w:p>
      <w:pPr>
        <w:spacing w:after="0"/>
        <w:ind w:left="0"/>
        <w:jc w:val="both"/>
      </w:pPr>
      <w:r>
        <w:rPr>
          <w:rFonts w:ascii="Times New Roman"/>
          <w:b w:val="false"/>
          <w:i w:val="false"/>
          <w:color w:val="000000"/>
          <w:sz w:val="28"/>
        </w:rPr>
        <w:t>
      заттың үстіңгі жағын бояуға, желімдеуге және өзге де малярлық жұмыстарды жасауға алғашқы даярлық.</w:t>
      </w:r>
    </w:p>
    <w:bookmarkStart w:name="z146" w:id="144"/>
    <w:p>
      <w:pPr>
        <w:spacing w:after="0"/>
        <w:ind w:left="0"/>
        <w:jc w:val="both"/>
      </w:pPr>
      <w:r>
        <w:rPr>
          <w:rFonts w:ascii="Times New Roman"/>
          <w:b w:val="false"/>
          <w:i w:val="false"/>
          <w:color w:val="000000"/>
          <w:sz w:val="28"/>
        </w:rPr>
        <w:t>
      73. Білуге тиіс:</w:t>
      </w:r>
    </w:p>
    <w:bookmarkEnd w:id="144"/>
    <w:p>
      <w:pPr>
        <w:spacing w:after="0"/>
        <w:ind w:left="0"/>
        <w:jc w:val="both"/>
      </w:pPr>
      <w:r>
        <w:rPr>
          <w:rFonts w:ascii="Times New Roman"/>
          <w:b w:val="false"/>
          <w:i w:val="false"/>
          <w:color w:val="000000"/>
          <w:sz w:val="28"/>
        </w:rPr>
        <w:t>
      бояу ісінің негізі;</w:t>
      </w:r>
    </w:p>
    <w:p>
      <w:pPr>
        <w:spacing w:after="0"/>
        <w:ind w:left="0"/>
        <w:jc w:val="both"/>
      </w:pPr>
      <w:r>
        <w:rPr>
          <w:rFonts w:ascii="Times New Roman"/>
          <w:b w:val="false"/>
          <w:i w:val="false"/>
          <w:color w:val="000000"/>
          <w:sz w:val="28"/>
        </w:rPr>
        <w:t>
      бояу жаққышпен жұмыс істеудің қарапайым жолдары;</w:t>
      </w:r>
    </w:p>
    <w:p>
      <w:pPr>
        <w:spacing w:after="0"/>
        <w:ind w:left="0"/>
        <w:jc w:val="both"/>
      </w:pPr>
      <w:r>
        <w:rPr>
          <w:rFonts w:ascii="Times New Roman"/>
          <w:b w:val="false"/>
          <w:i w:val="false"/>
          <w:color w:val="000000"/>
          <w:sz w:val="28"/>
        </w:rPr>
        <w:t>
      тұсқағаздарды жапсыруға дайындау тәртібі;</w:t>
      </w:r>
    </w:p>
    <w:p>
      <w:pPr>
        <w:spacing w:after="0"/>
        <w:ind w:left="0"/>
        <w:jc w:val="both"/>
      </w:pPr>
      <w:r>
        <w:rPr>
          <w:rFonts w:ascii="Times New Roman"/>
          <w:b w:val="false"/>
          <w:i w:val="false"/>
          <w:color w:val="000000"/>
          <w:sz w:val="28"/>
        </w:rPr>
        <w:t>
      шыныларды жуу және фундусты қалқанды тазалау тәсілдері;</w:t>
      </w:r>
    </w:p>
    <w:p>
      <w:pPr>
        <w:spacing w:after="0"/>
        <w:ind w:left="0"/>
        <w:jc w:val="both"/>
      </w:pPr>
      <w:r>
        <w:rPr>
          <w:rFonts w:ascii="Times New Roman"/>
          <w:b w:val="false"/>
          <w:i w:val="false"/>
          <w:color w:val="000000"/>
          <w:sz w:val="28"/>
        </w:rPr>
        <w:t>
      жұмыс құралдарының белгіленуі.</w:t>
      </w:r>
    </w:p>
    <w:bookmarkStart w:name="z147" w:id="145"/>
    <w:p>
      <w:pPr>
        <w:spacing w:after="0"/>
        <w:ind w:left="0"/>
        <w:jc w:val="both"/>
      </w:pPr>
      <w:r>
        <w:rPr>
          <w:rFonts w:ascii="Times New Roman"/>
          <w:b w:val="false"/>
          <w:i w:val="false"/>
          <w:color w:val="000000"/>
          <w:sz w:val="28"/>
        </w:rPr>
        <w:t>
      74. Жұмыс үлгілері:</w:t>
      </w:r>
    </w:p>
    <w:bookmarkEnd w:id="145"/>
    <w:bookmarkStart w:name="z148" w:id="146"/>
    <w:p>
      <w:pPr>
        <w:spacing w:after="0"/>
        <w:ind w:left="0"/>
        <w:jc w:val="both"/>
      </w:pPr>
      <w:r>
        <w:rPr>
          <w:rFonts w:ascii="Times New Roman"/>
          <w:b w:val="false"/>
          <w:i w:val="false"/>
          <w:color w:val="000000"/>
          <w:sz w:val="28"/>
        </w:rPr>
        <w:t>
      1) дара жаңыршақ - қағу;</w:t>
      </w:r>
    </w:p>
    <w:bookmarkEnd w:id="146"/>
    <w:bookmarkStart w:name="z149" w:id="147"/>
    <w:p>
      <w:pPr>
        <w:spacing w:after="0"/>
        <w:ind w:left="0"/>
        <w:jc w:val="both"/>
      </w:pPr>
      <w:r>
        <w:rPr>
          <w:rFonts w:ascii="Times New Roman"/>
          <w:b w:val="false"/>
          <w:i w:val="false"/>
          <w:color w:val="000000"/>
          <w:sz w:val="28"/>
        </w:rPr>
        <w:t>
      2) түйіршекті әк - езу;</w:t>
      </w:r>
    </w:p>
    <w:bookmarkEnd w:id="147"/>
    <w:bookmarkStart w:name="z150" w:id="148"/>
    <w:p>
      <w:pPr>
        <w:spacing w:after="0"/>
        <w:ind w:left="0"/>
        <w:jc w:val="both"/>
      </w:pPr>
      <w:r>
        <w:rPr>
          <w:rFonts w:ascii="Times New Roman"/>
          <w:b w:val="false"/>
          <w:i w:val="false"/>
          <w:color w:val="000000"/>
          <w:sz w:val="28"/>
        </w:rPr>
        <w:t>
      3) бояу жаққыш, бояуға арналған құралдар, ағашты заттың үсті, фундусты қалқан, шыны, рама - тазарту, жуу, сүрту;</w:t>
      </w:r>
    </w:p>
    <w:bookmarkEnd w:id="148"/>
    <w:bookmarkStart w:name="z151" w:id="149"/>
    <w:p>
      <w:pPr>
        <w:spacing w:after="0"/>
        <w:ind w:left="0"/>
        <w:jc w:val="both"/>
      </w:pPr>
      <w:r>
        <w:rPr>
          <w:rFonts w:ascii="Times New Roman"/>
          <w:b w:val="false"/>
          <w:i w:val="false"/>
          <w:color w:val="000000"/>
          <w:sz w:val="28"/>
        </w:rPr>
        <w:t>
      4) клейстер - қайнату;</w:t>
      </w:r>
    </w:p>
    <w:bookmarkEnd w:id="149"/>
    <w:bookmarkStart w:name="z152" w:id="150"/>
    <w:p>
      <w:pPr>
        <w:spacing w:after="0"/>
        <w:ind w:left="0"/>
        <w:jc w:val="both"/>
      </w:pPr>
      <w:r>
        <w:rPr>
          <w:rFonts w:ascii="Times New Roman"/>
          <w:b w:val="false"/>
          <w:i w:val="false"/>
          <w:color w:val="000000"/>
          <w:sz w:val="28"/>
        </w:rPr>
        <w:t>
      5) құм, бор, мәрмәр ұнтағы, үгінді - елеу.</w:t>
      </w:r>
    </w:p>
    <w:bookmarkEnd w:id="150"/>
    <w:bookmarkStart w:name="z153" w:id="151"/>
    <w:p>
      <w:pPr>
        <w:spacing w:after="0"/>
        <w:ind w:left="0"/>
        <w:jc w:val="left"/>
      </w:pPr>
      <w:r>
        <w:rPr>
          <w:rFonts w:ascii="Times New Roman"/>
          <w:b/>
          <w:i w:val="false"/>
          <w:color w:val="000000"/>
        </w:rPr>
        <w:t xml:space="preserve"> 19-параграф. Декорацияны өңдеуші маляр, 2-разряд</w:t>
      </w:r>
    </w:p>
    <w:bookmarkEnd w:id="151"/>
    <w:bookmarkStart w:name="z154" w:id="152"/>
    <w:p>
      <w:pPr>
        <w:spacing w:after="0"/>
        <w:ind w:left="0"/>
        <w:jc w:val="both"/>
      </w:pPr>
      <w:r>
        <w:rPr>
          <w:rFonts w:ascii="Times New Roman"/>
          <w:b w:val="false"/>
          <w:i w:val="false"/>
          <w:color w:val="000000"/>
          <w:sz w:val="28"/>
        </w:rPr>
        <w:t>
      75. Жұмыс сипаттамасы:</w:t>
      </w:r>
    </w:p>
    <w:bookmarkEnd w:id="152"/>
    <w:p>
      <w:pPr>
        <w:spacing w:after="0"/>
        <w:ind w:left="0"/>
        <w:jc w:val="both"/>
      </w:pPr>
      <w:r>
        <w:rPr>
          <w:rFonts w:ascii="Times New Roman"/>
          <w:b w:val="false"/>
          <w:i w:val="false"/>
          <w:color w:val="000000"/>
          <w:sz w:val="28"/>
        </w:rPr>
        <w:t>
      декорацияны желім және майлы бояулармен қолдан және бояу пультімен қарапайым маляр жұмыстарын орындау;</w:t>
      </w:r>
    </w:p>
    <w:p>
      <w:pPr>
        <w:spacing w:after="0"/>
        <w:ind w:left="0"/>
        <w:jc w:val="both"/>
      </w:pPr>
      <w:r>
        <w:rPr>
          <w:rFonts w:ascii="Times New Roman"/>
          <w:b w:val="false"/>
          <w:i w:val="false"/>
          <w:color w:val="000000"/>
          <w:sz w:val="28"/>
        </w:rPr>
        <w:t>
      заттың үстіңгі жағын бояуға, жапсыруға және өзге маляр жұмыстарын істеуге даярлау, сылақтарды әзірлеу;</w:t>
      </w:r>
    </w:p>
    <w:p>
      <w:pPr>
        <w:spacing w:after="0"/>
        <w:ind w:left="0"/>
        <w:jc w:val="both"/>
      </w:pPr>
      <w:r>
        <w:rPr>
          <w:rFonts w:ascii="Times New Roman"/>
          <w:b w:val="false"/>
          <w:i w:val="false"/>
          <w:color w:val="000000"/>
          <w:sz w:val="28"/>
        </w:rPr>
        <w:t>
      тікбұрыштың және тіктөрт бұрышты конфигурацияның ойықтарын шынылау.</w:t>
      </w:r>
    </w:p>
    <w:bookmarkStart w:name="z155" w:id="153"/>
    <w:p>
      <w:pPr>
        <w:spacing w:after="0"/>
        <w:ind w:left="0"/>
        <w:jc w:val="both"/>
      </w:pPr>
      <w:r>
        <w:rPr>
          <w:rFonts w:ascii="Times New Roman"/>
          <w:b w:val="false"/>
          <w:i w:val="false"/>
          <w:color w:val="000000"/>
          <w:sz w:val="28"/>
        </w:rPr>
        <w:t>
      76. Білуге тиіс:</w:t>
      </w:r>
    </w:p>
    <w:bookmarkEnd w:id="153"/>
    <w:p>
      <w:pPr>
        <w:spacing w:after="0"/>
        <w:ind w:left="0"/>
        <w:jc w:val="both"/>
      </w:pPr>
      <w:r>
        <w:rPr>
          <w:rFonts w:ascii="Times New Roman"/>
          <w:b w:val="false"/>
          <w:i w:val="false"/>
          <w:color w:val="000000"/>
          <w:sz w:val="28"/>
        </w:rPr>
        <w:t>
      заттың үстіңгі жағын қарапайым бояуға, тегістеуге және жапсыруға дайындау тәртібі;</w:t>
      </w:r>
    </w:p>
    <w:p>
      <w:pPr>
        <w:spacing w:after="0"/>
        <w:ind w:left="0"/>
        <w:jc w:val="both"/>
      </w:pPr>
      <w:r>
        <w:rPr>
          <w:rFonts w:ascii="Times New Roman"/>
          <w:b w:val="false"/>
          <w:i w:val="false"/>
          <w:color w:val="000000"/>
          <w:sz w:val="28"/>
        </w:rPr>
        <w:t>
      қолданылатын бояулар мен сылақтардың сорттары;</w:t>
      </w:r>
    </w:p>
    <w:p>
      <w:pPr>
        <w:spacing w:after="0"/>
        <w:ind w:left="0"/>
        <w:jc w:val="both"/>
      </w:pPr>
      <w:r>
        <w:rPr>
          <w:rFonts w:ascii="Times New Roman"/>
          <w:b w:val="false"/>
          <w:i w:val="false"/>
          <w:color w:val="000000"/>
          <w:sz w:val="28"/>
        </w:rPr>
        <w:t>
      қолданылатын бояупульттерінің мақсаты және пайдалану тәртібі;</w:t>
      </w:r>
    </w:p>
    <w:p>
      <w:pPr>
        <w:spacing w:after="0"/>
        <w:ind w:left="0"/>
        <w:jc w:val="both"/>
      </w:pPr>
      <w:r>
        <w:rPr>
          <w:rFonts w:ascii="Times New Roman"/>
          <w:b w:val="false"/>
          <w:i w:val="false"/>
          <w:color w:val="000000"/>
          <w:sz w:val="28"/>
        </w:rPr>
        <w:t>
      сылақтарды дайындау тәсілдері.</w:t>
      </w:r>
    </w:p>
    <w:bookmarkStart w:name="z156" w:id="154"/>
    <w:p>
      <w:pPr>
        <w:spacing w:after="0"/>
        <w:ind w:left="0"/>
        <w:jc w:val="both"/>
      </w:pPr>
      <w:r>
        <w:rPr>
          <w:rFonts w:ascii="Times New Roman"/>
          <w:b w:val="false"/>
          <w:i w:val="false"/>
          <w:color w:val="000000"/>
          <w:sz w:val="28"/>
        </w:rPr>
        <w:t>
      77. Жұмыс үлгілері:</w:t>
      </w:r>
    </w:p>
    <w:bookmarkEnd w:id="154"/>
    <w:bookmarkStart w:name="z157" w:id="155"/>
    <w:p>
      <w:pPr>
        <w:spacing w:after="0"/>
        <w:ind w:left="0"/>
        <w:jc w:val="both"/>
      </w:pPr>
      <w:r>
        <w:rPr>
          <w:rFonts w:ascii="Times New Roman"/>
          <w:b w:val="false"/>
          <w:i w:val="false"/>
          <w:color w:val="000000"/>
          <w:sz w:val="28"/>
        </w:rPr>
        <w:t>
      1) ағаш заттардың үсті - олифтеу, қолмен морилкамен бояу;</w:t>
      </w:r>
    </w:p>
    <w:bookmarkEnd w:id="155"/>
    <w:bookmarkStart w:name="z158" w:id="156"/>
    <w:p>
      <w:pPr>
        <w:spacing w:after="0"/>
        <w:ind w:left="0"/>
        <w:jc w:val="both"/>
      </w:pPr>
      <w:r>
        <w:rPr>
          <w:rFonts w:ascii="Times New Roman"/>
          <w:b w:val="false"/>
          <w:i w:val="false"/>
          <w:color w:val="000000"/>
          <w:sz w:val="28"/>
        </w:rPr>
        <w:t>
      2) тұсқағазбен немесе қағазбен жапсырылған заттың үсті - желімді бояулармен бояу.</w:t>
      </w:r>
    </w:p>
    <w:bookmarkEnd w:id="156"/>
    <w:bookmarkStart w:name="z159" w:id="157"/>
    <w:p>
      <w:pPr>
        <w:spacing w:after="0"/>
        <w:ind w:left="0"/>
        <w:jc w:val="left"/>
      </w:pPr>
      <w:r>
        <w:rPr>
          <w:rFonts w:ascii="Times New Roman"/>
          <w:b/>
          <w:i w:val="false"/>
          <w:color w:val="000000"/>
        </w:rPr>
        <w:t xml:space="preserve"> 20-параграф. Декорацияны өңдеуші маляр, 3-разряд</w:t>
      </w:r>
    </w:p>
    <w:bookmarkEnd w:id="157"/>
    <w:bookmarkStart w:name="z160" w:id="158"/>
    <w:p>
      <w:pPr>
        <w:spacing w:after="0"/>
        <w:ind w:left="0"/>
        <w:jc w:val="both"/>
      </w:pPr>
      <w:r>
        <w:rPr>
          <w:rFonts w:ascii="Times New Roman"/>
          <w:b w:val="false"/>
          <w:i w:val="false"/>
          <w:color w:val="000000"/>
          <w:sz w:val="28"/>
        </w:rPr>
        <w:t>
      78. Жұмыс сипаттамасы:</w:t>
      </w:r>
    </w:p>
    <w:bookmarkEnd w:id="158"/>
    <w:p>
      <w:pPr>
        <w:spacing w:after="0"/>
        <w:ind w:left="0"/>
        <w:jc w:val="both"/>
      </w:pPr>
      <w:r>
        <w:rPr>
          <w:rFonts w:ascii="Times New Roman"/>
          <w:b w:val="false"/>
          <w:i w:val="false"/>
          <w:color w:val="000000"/>
          <w:sz w:val="28"/>
        </w:rPr>
        <w:t>
      декорацияны желім және майлы және эмальді бояулармен қолдану және бояупультімен орташа күрделі маляр жұмыстарын орындау;</w:t>
      </w:r>
    </w:p>
    <w:p>
      <w:pPr>
        <w:spacing w:after="0"/>
        <w:ind w:left="0"/>
        <w:jc w:val="both"/>
      </w:pPr>
      <w:r>
        <w:rPr>
          <w:rFonts w:ascii="Times New Roman"/>
          <w:b w:val="false"/>
          <w:i w:val="false"/>
          <w:color w:val="000000"/>
          <w:sz w:val="28"/>
        </w:rPr>
        <w:t>
      күрделі емес сылақ жұмыстарын орындау;</w:t>
      </w:r>
    </w:p>
    <w:p>
      <w:pPr>
        <w:spacing w:after="0"/>
        <w:ind w:left="0"/>
        <w:jc w:val="both"/>
      </w:pPr>
      <w:r>
        <w:rPr>
          <w:rFonts w:ascii="Times New Roman"/>
          <w:b w:val="false"/>
          <w:i w:val="false"/>
          <w:color w:val="000000"/>
          <w:sz w:val="28"/>
        </w:rPr>
        <w:t>
      қарапайым колерлар құрастыру;</w:t>
      </w:r>
    </w:p>
    <w:p>
      <w:pPr>
        <w:spacing w:after="0"/>
        <w:ind w:left="0"/>
        <w:jc w:val="both"/>
      </w:pPr>
      <w:r>
        <w:rPr>
          <w:rFonts w:ascii="Times New Roman"/>
          <w:b w:val="false"/>
          <w:i w:val="false"/>
          <w:color w:val="000000"/>
          <w:sz w:val="28"/>
        </w:rPr>
        <w:t>
      фигуралық ойықтарды шынылау;</w:t>
      </w:r>
    </w:p>
    <w:p>
      <w:pPr>
        <w:spacing w:after="0"/>
        <w:ind w:left="0"/>
        <w:jc w:val="both"/>
      </w:pPr>
      <w:r>
        <w:rPr>
          <w:rFonts w:ascii="Times New Roman"/>
          <w:b w:val="false"/>
          <w:i w:val="false"/>
          <w:color w:val="000000"/>
          <w:sz w:val="28"/>
        </w:rPr>
        <w:t>
      дайын белгілер мен күрделі емес трафарет бойынша маляр жұмыстарын орындау.</w:t>
      </w:r>
    </w:p>
    <w:bookmarkStart w:name="z161" w:id="159"/>
    <w:p>
      <w:pPr>
        <w:spacing w:after="0"/>
        <w:ind w:left="0"/>
        <w:jc w:val="both"/>
      </w:pPr>
      <w:r>
        <w:rPr>
          <w:rFonts w:ascii="Times New Roman"/>
          <w:b w:val="false"/>
          <w:i w:val="false"/>
          <w:color w:val="000000"/>
          <w:sz w:val="28"/>
        </w:rPr>
        <w:t>
      79. Білуге тиіс:</w:t>
      </w:r>
    </w:p>
    <w:bookmarkEnd w:id="159"/>
    <w:p>
      <w:pPr>
        <w:spacing w:after="0"/>
        <w:ind w:left="0"/>
        <w:jc w:val="both"/>
      </w:pPr>
      <w:r>
        <w:rPr>
          <w:rFonts w:ascii="Times New Roman"/>
          <w:b w:val="false"/>
          <w:i w:val="false"/>
          <w:color w:val="000000"/>
          <w:sz w:val="28"/>
        </w:rPr>
        <w:t>
      малярлық және тұсқағазды өңдеу жұмыстарына қолданылатын материалдардың қасиеттері мен ассортименті;</w:t>
      </w:r>
    </w:p>
    <w:p>
      <w:pPr>
        <w:spacing w:after="0"/>
        <w:ind w:left="0"/>
        <w:jc w:val="both"/>
      </w:pPr>
      <w:r>
        <w:rPr>
          <w:rFonts w:ascii="Times New Roman"/>
          <w:b w:val="false"/>
          <w:i w:val="false"/>
          <w:color w:val="000000"/>
          <w:sz w:val="28"/>
        </w:rPr>
        <w:t>
      бояйтын ерітінділер мен қарапайым бояйтын құрамдарды дайындау тәсілдері;</w:t>
      </w:r>
    </w:p>
    <w:p>
      <w:pPr>
        <w:spacing w:after="0"/>
        <w:ind w:left="0"/>
        <w:jc w:val="both"/>
      </w:pPr>
      <w:r>
        <w:rPr>
          <w:rFonts w:ascii="Times New Roman"/>
          <w:b w:val="false"/>
          <w:i w:val="false"/>
          <w:color w:val="000000"/>
          <w:sz w:val="28"/>
        </w:rPr>
        <w:t>
      қарапайым пішіндердің үстіңгі жағын өңдеу тәсілдері;</w:t>
      </w:r>
    </w:p>
    <w:p>
      <w:pPr>
        <w:spacing w:after="0"/>
        <w:ind w:left="0"/>
        <w:jc w:val="both"/>
      </w:pPr>
      <w:r>
        <w:rPr>
          <w:rFonts w:ascii="Times New Roman"/>
          <w:b w:val="false"/>
          <w:i w:val="false"/>
          <w:color w:val="000000"/>
          <w:sz w:val="28"/>
        </w:rPr>
        <w:t>
      бояу, эмаль, лак және ерітінділерді сақтау тәртібі;</w:t>
      </w:r>
    </w:p>
    <w:p>
      <w:pPr>
        <w:spacing w:after="0"/>
        <w:ind w:left="0"/>
        <w:jc w:val="both"/>
      </w:pPr>
      <w:r>
        <w:rPr>
          <w:rFonts w:ascii="Times New Roman"/>
          <w:b w:val="false"/>
          <w:i w:val="false"/>
          <w:color w:val="000000"/>
          <w:sz w:val="28"/>
        </w:rPr>
        <w:t>
      бояупульттерінің түрлері;</w:t>
      </w:r>
    </w:p>
    <w:p>
      <w:pPr>
        <w:spacing w:after="0"/>
        <w:ind w:left="0"/>
        <w:jc w:val="both"/>
      </w:pPr>
      <w:r>
        <w:rPr>
          <w:rFonts w:ascii="Times New Roman"/>
          <w:b w:val="false"/>
          <w:i w:val="false"/>
          <w:color w:val="000000"/>
          <w:sz w:val="28"/>
        </w:rPr>
        <w:t>
      декорацияның қарапайым эскиздерін оқу тәртібі.</w:t>
      </w:r>
    </w:p>
    <w:bookmarkStart w:name="z162" w:id="160"/>
    <w:p>
      <w:pPr>
        <w:spacing w:after="0"/>
        <w:ind w:left="0"/>
        <w:jc w:val="both"/>
      </w:pPr>
      <w:r>
        <w:rPr>
          <w:rFonts w:ascii="Times New Roman"/>
          <w:b w:val="false"/>
          <w:i w:val="false"/>
          <w:color w:val="000000"/>
          <w:sz w:val="28"/>
        </w:rPr>
        <w:t>
      80. Жұмыс үлгілері:</w:t>
      </w:r>
    </w:p>
    <w:bookmarkEnd w:id="160"/>
    <w:bookmarkStart w:name="z163" w:id="161"/>
    <w:p>
      <w:pPr>
        <w:spacing w:after="0"/>
        <w:ind w:left="0"/>
        <w:jc w:val="both"/>
      </w:pPr>
      <w:r>
        <w:rPr>
          <w:rFonts w:ascii="Times New Roman"/>
          <w:b w:val="false"/>
          <w:i w:val="false"/>
          <w:color w:val="000000"/>
          <w:sz w:val="28"/>
        </w:rPr>
        <w:t>
      1) заттың үстіңгі жағы - қарапайым суреттелген тұсқағазбен өңдеу;</w:t>
      </w:r>
    </w:p>
    <w:bookmarkEnd w:id="161"/>
    <w:bookmarkStart w:name="z164" w:id="162"/>
    <w:p>
      <w:pPr>
        <w:spacing w:after="0"/>
        <w:ind w:left="0"/>
        <w:jc w:val="both"/>
      </w:pPr>
      <w:r>
        <w:rPr>
          <w:rFonts w:ascii="Times New Roman"/>
          <w:b w:val="false"/>
          <w:i w:val="false"/>
          <w:color w:val="000000"/>
          <w:sz w:val="28"/>
        </w:rPr>
        <w:t>
      2) едендер - дайын белгі бойынша бояу.</w:t>
      </w:r>
    </w:p>
    <w:bookmarkEnd w:id="162"/>
    <w:bookmarkStart w:name="z165" w:id="163"/>
    <w:p>
      <w:pPr>
        <w:spacing w:after="0"/>
        <w:ind w:left="0"/>
        <w:jc w:val="left"/>
      </w:pPr>
      <w:r>
        <w:rPr>
          <w:rFonts w:ascii="Times New Roman"/>
          <w:b/>
          <w:i w:val="false"/>
          <w:color w:val="000000"/>
        </w:rPr>
        <w:t xml:space="preserve"> 21-параграф. Декорацияны өңдеуші маляр, 4-разряд</w:t>
      </w:r>
    </w:p>
    <w:bookmarkEnd w:id="163"/>
    <w:bookmarkStart w:name="z166" w:id="164"/>
    <w:p>
      <w:pPr>
        <w:spacing w:after="0"/>
        <w:ind w:left="0"/>
        <w:jc w:val="both"/>
      </w:pPr>
      <w:r>
        <w:rPr>
          <w:rFonts w:ascii="Times New Roman"/>
          <w:b w:val="false"/>
          <w:i w:val="false"/>
          <w:color w:val="000000"/>
          <w:sz w:val="28"/>
        </w:rPr>
        <w:t>
      81. Жұмыс сипаттамасы:</w:t>
      </w:r>
    </w:p>
    <w:bookmarkEnd w:id="164"/>
    <w:p>
      <w:pPr>
        <w:spacing w:after="0"/>
        <w:ind w:left="0"/>
        <w:jc w:val="both"/>
      </w:pPr>
      <w:r>
        <w:rPr>
          <w:rFonts w:ascii="Times New Roman"/>
          <w:b w:val="false"/>
          <w:i w:val="false"/>
          <w:color w:val="000000"/>
          <w:sz w:val="28"/>
        </w:rPr>
        <w:t>
      суреттер және эскиздер бойынша декорацияны желімді, майлы, эмальді бояуларды бояупультін пайдаланумен күрделі маляр жұмыстарын орындау;</w:t>
      </w:r>
    </w:p>
    <w:p>
      <w:pPr>
        <w:spacing w:after="0"/>
        <w:ind w:left="0"/>
        <w:jc w:val="both"/>
      </w:pPr>
      <w:r>
        <w:rPr>
          <w:rFonts w:ascii="Times New Roman"/>
          <w:b w:val="false"/>
          <w:i w:val="false"/>
          <w:color w:val="000000"/>
          <w:sz w:val="28"/>
        </w:rPr>
        <w:t>
      нитробояулармен жұмыстарды қолмен орындау;</w:t>
      </w:r>
    </w:p>
    <w:p>
      <w:pPr>
        <w:spacing w:after="0"/>
        <w:ind w:left="0"/>
        <w:jc w:val="both"/>
      </w:pPr>
      <w:r>
        <w:rPr>
          <w:rFonts w:ascii="Times New Roman"/>
          <w:b w:val="false"/>
          <w:i w:val="false"/>
          <w:color w:val="000000"/>
          <w:sz w:val="28"/>
        </w:rPr>
        <w:t>
      күрделі сурет: мәрмәр, ағаш, кафель, тұсқағазда декорацияны жапсыру;</w:t>
      </w:r>
    </w:p>
    <w:p>
      <w:pPr>
        <w:spacing w:after="0"/>
        <w:ind w:left="0"/>
        <w:jc w:val="both"/>
      </w:pPr>
      <w:r>
        <w:rPr>
          <w:rFonts w:ascii="Times New Roman"/>
          <w:b w:val="false"/>
          <w:i w:val="false"/>
          <w:color w:val="000000"/>
          <w:sz w:val="28"/>
        </w:rPr>
        <w:t>
      тегістеу, грунттау, бояу құрамдарын және бояудың әртүрінен колер құрастыру;</w:t>
      </w:r>
    </w:p>
    <w:p>
      <w:pPr>
        <w:spacing w:after="0"/>
        <w:ind w:left="0"/>
        <w:jc w:val="both"/>
      </w:pPr>
      <w:r>
        <w:rPr>
          <w:rFonts w:ascii="Times New Roman"/>
          <w:b w:val="false"/>
          <w:i w:val="false"/>
          <w:color w:val="000000"/>
          <w:sz w:val="28"/>
        </w:rPr>
        <w:t>
      күрделі тегістеу жұмыстарын орындау;</w:t>
      </w:r>
    </w:p>
    <w:p>
      <w:pPr>
        <w:spacing w:after="0"/>
        <w:ind w:left="0"/>
        <w:jc w:val="both"/>
      </w:pPr>
      <w:r>
        <w:rPr>
          <w:rFonts w:ascii="Times New Roman"/>
          <w:b w:val="false"/>
          <w:i w:val="false"/>
          <w:color w:val="000000"/>
          <w:sz w:val="28"/>
        </w:rPr>
        <w:t>
      заттың бетін грунттау;</w:t>
      </w:r>
    </w:p>
    <w:p>
      <w:pPr>
        <w:spacing w:after="0"/>
        <w:ind w:left="0"/>
        <w:jc w:val="both"/>
      </w:pPr>
      <w:r>
        <w:rPr>
          <w:rFonts w:ascii="Times New Roman"/>
          <w:b w:val="false"/>
          <w:i w:val="false"/>
          <w:color w:val="000000"/>
          <w:sz w:val="28"/>
        </w:rPr>
        <w:t>
      күрделі емес суретті мәрмәрға ұқсату;</w:t>
      </w:r>
    </w:p>
    <w:p>
      <w:pPr>
        <w:spacing w:after="0"/>
        <w:ind w:left="0"/>
        <w:jc w:val="both"/>
      </w:pPr>
      <w:r>
        <w:rPr>
          <w:rFonts w:ascii="Times New Roman"/>
          <w:b w:val="false"/>
          <w:i w:val="false"/>
          <w:color w:val="000000"/>
          <w:sz w:val="28"/>
        </w:rPr>
        <w:t>
      күрделі емес трафаретпен жазба жасауды орындау;</w:t>
      </w:r>
    </w:p>
    <w:p>
      <w:pPr>
        <w:spacing w:after="0"/>
        <w:ind w:left="0"/>
        <w:jc w:val="both"/>
      </w:pPr>
      <w:r>
        <w:rPr>
          <w:rFonts w:ascii="Times New Roman"/>
          <w:b w:val="false"/>
          <w:i w:val="false"/>
          <w:color w:val="000000"/>
          <w:sz w:val="28"/>
        </w:rPr>
        <w:t>
      күрделі емес трафаретті дайындау.</w:t>
      </w:r>
    </w:p>
    <w:bookmarkStart w:name="z167" w:id="165"/>
    <w:p>
      <w:pPr>
        <w:spacing w:after="0"/>
        <w:ind w:left="0"/>
        <w:jc w:val="both"/>
      </w:pPr>
      <w:r>
        <w:rPr>
          <w:rFonts w:ascii="Times New Roman"/>
          <w:b w:val="false"/>
          <w:i w:val="false"/>
          <w:color w:val="000000"/>
          <w:sz w:val="28"/>
        </w:rPr>
        <w:t>
      82. Білуге тиіс:</w:t>
      </w:r>
    </w:p>
    <w:bookmarkEnd w:id="165"/>
    <w:p>
      <w:pPr>
        <w:spacing w:after="0"/>
        <w:ind w:left="0"/>
        <w:jc w:val="both"/>
      </w:pPr>
      <w:r>
        <w:rPr>
          <w:rFonts w:ascii="Times New Roman"/>
          <w:b w:val="false"/>
          <w:i w:val="false"/>
          <w:color w:val="000000"/>
          <w:sz w:val="28"/>
        </w:rPr>
        <w:t>
      бояудың әртүрлі реңінің суретте жақсы көрінуі және тұрақтылығы; әртүрлі колерлер мен бояудың ерітіндісінің рецептурасын дайындау;</w:t>
      </w:r>
    </w:p>
    <w:p>
      <w:pPr>
        <w:spacing w:after="0"/>
        <w:ind w:left="0"/>
        <w:jc w:val="both"/>
      </w:pPr>
      <w:r>
        <w:rPr>
          <w:rFonts w:ascii="Times New Roman"/>
          <w:b w:val="false"/>
          <w:i w:val="false"/>
          <w:color w:val="000000"/>
          <w:sz w:val="28"/>
        </w:rPr>
        <w:t>
      трафареттерді дайындау тәсілдері;</w:t>
      </w:r>
    </w:p>
    <w:p>
      <w:pPr>
        <w:spacing w:after="0"/>
        <w:ind w:left="0"/>
        <w:jc w:val="both"/>
      </w:pPr>
      <w:r>
        <w:rPr>
          <w:rFonts w:ascii="Times New Roman"/>
          <w:b w:val="false"/>
          <w:i w:val="false"/>
          <w:color w:val="000000"/>
          <w:sz w:val="28"/>
        </w:rPr>
        <w:t>
      орташа күрделі эскизді оқу тәртібі;</w:t>
      </w:r>
    </w:p>
    <w:p>
      <w:pPr>
        <w:spacing w:after="0"/>
        <w:ind w:left="0"/>
        <w:jc w:val="both"/>
      </w:pPr>
      <w:r>
        <w:rPr>
          <w:rFonts w:ascii="Times New Roman"/>
          <w:b w:val="false"/>
          <w:i w:val="false"/>
          <w:color w:val="000000"/>
          <w:sz w:val="28"/>
        </w:rPr>
        <w:t>
      мәрмәрдің әртүрінің текстурасы, сурет өнерінің элементі;</w:t>
      </w:r>
    </w:p>
    <w:p>
      <w:pPr>
        <w:spacing w:after="0"/>
        <w:ind w:left="0"/>
        <w:jc w:val="both"/>
      </w:pPr>
      <w:r>
        <w:rPr>
          <w:rFonts w:ascii="Times New Roman"/>
          <w:b w:val="false"/>
          <w:i w:val="false"/>
          <w:color w:val="000000"/>
          <w:sz w:val="28"/>
        </w:rPr>
        <w:t>
      әртүрлі бояупульттерін пайдалану жолдары;</w:t>
      </w:r>
    </w:p>
    <w:p>
      <w:pPr>
        <w:spacing w:after="0"/>
        <w:ind w:left="0"/>
        <w:jc w:val="both"/>
      </w:pPr>
      <w:r>
        <w:rPr>
          <w:rFonts w:ascii="Times New Roman"/>
          <w:b w:val="false"/>
          <w:i w:val="false"/>
          <w:color w:val="000000"/>
          <w:sz w:val="28"/>
        </w:rPr>
        <w:t>
      заттың үстіңгі жағын әртүрлі фактураларға өңдеу тәсілдері.</w:t>
      </w:r>
    </w:p>
    <w:bookmarkStart w:name="z168" w:id="166"/>
    <w:p>
      <w:pPr>
        <w:spacing w:after="0"/>
        <w:ind w:left="0"/>
        <w:jc w:val="both"/>
      </w:pPr>
      <w:r>
        <w:rPr>
          <w:rFonts w:ascii="Times New Roman"/>
          <w:b w:val="false"/>
          <w:i w:val="false"/>
          <w:color w:val="000000"/>
          <w:sz w:val="28"/>
        </w:rPr>
        <w:t>
      83. Жұмыс үлгілері:</w:t>
      </w:r>
    </w:p>
    <w:bookmarkEnd w:id="166"/>
    <w:bookmarkStart w:name="z169" w:id="167"/>
    <w:p>
      <w:pPr>
        <w:spacing w:after="0"/>
        <w:ind w:left="0"/>
        <w:jc w:val="both"/>
      </w:pPr>
      <w:r>
        <w:rPr>
          <w:rFonts w:ascii="Times New Roman"/>
          <w:b w:val="false"/>
          <w:i w:val="false"/>
          <w:color w:val="000000"/>
          <w:sz w:val="28"/>
        </w:rPr>
        <w:t>
      1) жазбалар - әртүрлі үстіңгі жақтарына қарапайым шрифтпен, дайын трафаретпен, майлы бояумен орындау;</w:t>
      </w:r>
    </w:p>
    <w:bookmarkEnd w:id="167"/>
    <w:bookmarkStart w:name="z170" w:id="168"/>
    <w:p>
      <w:pPr>
        <w:spacing w:after="0"/>
        <w:ind w:left="0"/>
        <w:jc w:val="both"/>
      </w:pPr>
      <w:r>
        <w:rPr>
          <w:rFonts w:ascii="Times New Roman"/>
          <w:b w:val="false"/>
          <w:i w:val="false"/>
          <w:color w:val="000000"/>
          <w:sz w:val="28"/>
        </w:rPr>
        <w:t>
      2) боялған үстіңгі беттер - лакпен қапталған;</w:t>
      </w:r>
    </w:p>
    <w:bookmarkEnd w:id="168"/>
    <w:bookmarkStart w:name="z171" w:id="169"/>
    <w:p>
      <w:pPr>
        <w:spacing w:after="0"/>
        <w:ind w:left="0"/>
        <w:jc w:val="both"/>
      </w:pPr>
      <w:r>
        <w:rPr>
          <w:rFonts w:ascii="Times New Roman"/>
          <w:b w:val="false"/>
          <w:i w:val="false"/>
          <w:color w:val="000000"/>
          <w:sz w:val="28"/>
        </w:rPr>
        <w:t>
      3) ақ-қара фильмдерге декорация өндіру үшін желімді, майлы құрамдар - әзірлеу;</w:t>
      </w:r>
    </w:p>
    <w:bookmarkEnd w:id="169"/>
    <w:bookmarkStart w:name="z172" w:id="170"/>
    <w:p>
      <w:pPr>
        <w:spacing w:after="0"/>
        <w:ind w:left="0"/>
        <w:jc w:val="both"/>
      </w:pPr>
      <w:r>
        <w:rPr>
          <w:rFonts w:ascii="Times New Roman"/>
          <w:b w:val="false"/>
          <w:i w:val="false"/>
          <w:color w:val="000000"/>
          <w:sz w:val="28"/>
        </w:rPr>
        <w:t>
      4) түрлі-түсті шынылар - ұқсату.</w:t>
      </w:r>
    </w:p>
    <w:bookmarkEnd w:id="170"/>
    <w:bookmarkStart w:name="z173" w:id="171"/>
    <w:p>
      <w:pPr>
        <w:spacing w:after="0"/>
        <w:ind w:left="0"/>
        <w:jc w:val="left"/>
      </w:pPr>
      <w:r>
        <w:rPr>
          <w:rFonts w:ascii="Times New Roman"/>
          <w:b/>
          <w:i w:val="false"/>
          <w:color w:val="000000"/>
        </w:rPr>
        <w:t xml:space="preserve"> 22-параграф. Декорацияны өңдеуші маляр, 5-разряд</w:t>
      </w:r>
    </w:p>
    <w:bookmarkEnd w:id="171"/>
    <w:bookmarkStart w:name="z174" w:id="172"/>
    <w:p>
      <w:pPr>
        <w:spacing w:after="0"/>
        <w:ind w:left="0"/>
        <w:jc w:val="both"/>
      </w:pPr>
      <w:r>
        <w:rPr>
          <w:rFonts w:ascii="Times New Roman"/>
          <w:b w:val="false"/>
          <w:i w:val="false"/>
          <w:color w:val="000000"/>
          <w:sz w:val="28"/>
        </w:rPr>
        <w:t>
      84. Жұмыс сипаттамасы:</w:t>
      </w:r>
    </w:p>
    <w:bookmarkEnd w:id="172"/>
    <w:p>
      <w:pPr>
        <w:spacing w:after="0"/>
        <w:ind w:left="0"/>
        <w:jc w:val="both"/>
      </w:pPr>
      <w:r>
        <w:rPr>
          <w:rFonts w:ascii="Times New Roman"/>
          <w:b w:val="false"/>
          <w:i w:val="false"/>
          <w:color w:val="000000"/>
          <w:sz w:val="28"/>
        </w:rPr>
        <w:t>
      декорацияны өңдеу бойынша өте күрделі малярлы жұмыстарды орындау;</w:t>
      </w:r>
    </w:p>
    <w:p>
      <w:pPr>
        <w:spacing w:after="0"/>
        <w:ind w:left="0"/>
        <w:jc w:val="both"/>
      </w:pPr>
      <w:r>
        <w:rPr>
          <w:rFonts w:ascii="Times New Roman"/>
          <w:b w:val="false"/>
          <w:i w:val="false"/>
          <w:color w:val="000000"/>
          <w:sz w:val="28"/>
        </w:rPr>
        <w:t>
      фонды көркем безендіру үшін, үш түрлі реңге даярлау және грунттау;</w:t>
      </w:r>
    </w:p>
    <w:p>
      <w:pPr>
        <w:spacing w:after="0"/>
        <w:ind w:left="0"/>
        <w:jc w:val="both"/>
      </w:pPr>
      <w:r>
        <w:rPr>
          <w:rFonts w:ascii="Times New Roman"/>
          <w:b w:val="false"/>
          <w:i w:val="false"/>
          <w:color w:val="000000"/>
          <w:sz w:val="28"/>
        </w:rPr>
        <w:t>
      заттың үстін алюминий және қола ертіндімен, графитпен өңдеу;</w:t>
      </w:r>
    </w:p>
    <w:p>
      <w:pPr>
        <w:spacing w:after="0"/>
        <w:ind w:left="0"/>
        <w:jc w:val="both"/>
      </w:pPr>
      <w:r>
        <w:rPr>
          <w:rFonts w:ascii="Times New Roman"/>
          <w:b w:val="false"/>
          <w:i w:val="false"/>
          <w:color w:val="000000"/>
          <w:sz w:val="28"/>
        </w:rPr>
        <w:t>
      суретшінің арнайы эскизі бойынша линолеум мен линкрусты таңдау және жапсыру;</w:t>
      </w:r>
    </w:p>
    <w:p>
      <w:pPr>
        <w:spacing w:after="0"/>
        <w:ind w:left="0"/>
        <w:jc w:val="both"/>
      </w:pPr>
      <w:r>
        <w:rPr>
          <w:rFonts w:ascii="Times New Roman"/>
          <w:b w:val="false"/>
          <w:i w:val="false"/>
          <w:color w:val="000000"/>
          <w:sz w:val="28"/>
        </w:rPr>
        <w:t>
      альфрейлі жұмыстарды орындау;</w:t>
      </w:r>
    </w:p>
    <w:p>
      <w:pPr>
        <w:spacing w:after="0"/>
        <w:ind w:left="0"/>
        <w:jc w:val="both"/>
      </w:pPr>
      <w:r>
        <w:rPr>
          <w:rFonts w:ascii="Times New Roman"/>
          <w:b w:val="false"/>
          <w:i w:val="false"/>
          <w:color w:val="000000"/>
          <w:sz w:val="28"/>
        </w:rPr>
        <w:t>
      аэрография тәсілімен заттың үстін өңдеу;</w:t>
      </w:r>
    </w:p>
    <w:p>
      <w:pPr>
        <w:spacing w:after="0"/>
        <w:ind w:left="0"/>
        <w:jc w:val="both"/>
      </w:pPr>
      <w:r>
        <w:rPr>
          <w:rFonts w:ascii="Times New Roman"/>
          <w:b w:val="false"/>
          <w:i w:val="false"/>
          <w:color w:val="000000"/>
          <w:sz w:val="28"/>
        </w:rPr>
        <w:t>
      саны төрттен анағұрлым аз емес пигменттер болған кезде колерлар (желімді, майлы) құрастыру;</w:t>
      </w:r>
    </w:p>
    <w:p>
      <w:pPr>
        <w:spacing w:after="0"/>
        <w:ind w:left="0"/>
        <w:jc w:val="both"/>
      </w:pPr>
      <w:r>
        <w:rPr>
          <w:rFonts w:ascii="Times New Roman"/>
          <w:b w:val="false"/>
          <w:i w:val="false"/>
          <w:color w:val="000000"/>
          <w:sz w:val="28"/>
        </w:rPr>
        <w:t>
      декорацияға қажет фактураны жасау;</w:t>
      </w:r>
    </w:p>
    <w:p>
      <w:pPr>
        <w:spacing w:after="0"/>
        <w:ind w:left="0"/>
        <w:jc w:val="both"/>
      </w:pPr>
      <w:r>
        <w:rPr>
          <w:rFonts w:ascii="Times New Roman"/>
          <w:b w:val="false"/>
          <w:i w:val="false"/>
          <w:color w:val="000000"/>
          <w:sz w:val="28"/>
        </w:rPr>
        <w:t>
      жазбаларды күрделі трафаретпен орындау;</w:t>
      </w:r>
    </w:p>
    <w:p>
      <w:pPr>
        <w:spacing w:after="0"/>
        <w:ind w:left="0"/>
        <w:jc w:val="both"/>
      </w:pPr>
      <w:r>
        <w:rPr>
          <w:rFonts w:ascii="Times New Roman"/>
          <w:b w:val="false"/>
          <w:i w:val="false"/>
          <w:color w:val="000000"/>
          <w:sz w:val="28"/>
        </w:rPr>
        <w:t>
      күрделі трафарет дайындау.</w:t>
      </w:r>
    </w:p>
    <w:bookmarkStart w:name="z175" w:id="173"/>
    <w:p>
      <w:pPr>
        <w:spacing w:after="0"/>
        <w:ind w:left="0"/>
        <w:jc w:val="both"/>
      </w:pPr>
      <w:r>
        <w:rPr>
          <w:rFonts w:ascii="Times New Roman"/>
          <w:b w:val="false"/>
          <w:i w:val="false"/>
          <w:color w:val="000000"/>
          <w:sz w:val="28"/>
        </w:rPr>
        <w:t>
      85. Білуге тиіс:</w:t>
      </w:r>
    </w:p>
    <w:bookmarkEnd w:id="173"/>
    <w:p>
      <w:pPr>
        <w:spacing w:after="0"/>
        <w:ind w:left="0"/>
        <w:jc w:val="both"/>
      </w:pPr>
      <w:r>
        <w:rPr>
          <w:rFonts w:ascii="Times New Roman"/>
          <w:b w:val="false"/>
          <w:i w:val="false"/>
          <w:color w:val="000000"/>
          <w:sz w:val="28"/>
        </w:rPr>
        <w:t>
      сурет өнерінің негізгі элементтері;</w:t>
      </w:r>
    </w:p>
    <w:p>
      <w:pPr>
        <w:spacing w:after="0"/>
        <w:ind w:left="0"/>
        <w:jc w:val="both"/>
      </w:pPr>
      <w:r>
        <w:rPr>
          <w:rFonts w:ascii="Times New Roman"/>
          <w:b w:val="false"/>
          <w:i w:val="false"/>
          <w:color w:val="000000"/>
          <w:sz w:val="28"/>
        </w:rPr>
        <w:t>
      линолеум, линкрусты жапсыру тәсілдері және жабысатын мастик жасау;</w:t>
      </w:r>
    </w:p>
    <w:p>
      <w:pPr>
        <w:spacing w:after="0"/>
        <w:ind w:left="0"/>
        <w:jc w:val="both"/>
      </w:pPr>
      <w:r>
        <w:rPr>
          <w:rFonts w:ascii="Times New Roman"/>
          <w:b w:val="false"/>
          <w:i w:val="false"/>
          <w:color w:val="000000"/>
          <w:sz w:val="28"/>
        </w:rPr>
        <w:t>
      күрделі эскиздерді оқу тәртібі;</w:t>
      </w:r>
    </w:p>
    <w:p>
      <w:pPr>
        <w:spacing w:after="0"/>
        <w:ind w:left="0"/>
        <w:jc w:val="both"/>
      </w:pPr>
      <w:r>
        <w:rPr>
          <w:rFonts w:ascii="Times New Roman"/>
          <w:b w:val="false"/>
          <w:i w:val="false"/>
          <w:color w:val="000000"/>
          <w:sz w:val="28"/>
        </w:rPr>
        <w:t>
      әртүрлі фактураларға заттың үстіңгі жағын өңдеу тәсілдері;</w:t>
      </w:r>
    </w:p>
    <w:p>
      <w:pPr>
        <w:spacing w:after="0"/>
        <w:ind w:left="0"/>
        <w:jc w:val="both"/>
      </w:pPr>
      <w:r>
        <w:rPr>
          <w:rFonts w:ascii="Times New Roman"/>
          <w:b w:val="false"/>
          <w:i w:val="false"/>
          <w:color w:val="000000"/>
          <w:sz w:val="28"/>
        </w:rPr>
        <w:t>
      колерді таңдау тәртібі;</w:t>
      </w:r>
    </w:p>
    <w:p>
      <w:pPr>
        <w:spacing w:after="0"/>
        <w:ind w:left="0"/>
        <w:jc w:val="both"/>
      </w:pPr>
      <w:r>
        <w:rPr>
          <w:rFonts w:ascii="Times New Roman"/>
          <w:b w:val="false"/>
          <w:i w:val="false"/>
          <w:color w:val="000000"/>
          <w:sz w:val="28"/>
        </w:rPr>
        <w:t>
      трафареттерді дайындау тәсілдері;</w:t>
      </w:r>
    </w:p>
    <w:p>
      <w:pPr>
        <w:spacing w:after="0"/>
        <w:ind w:left="0"/>
        <w:jc w:val="both"/>
      </w:pPr>
      <w:r>
        <w:rPr>
          <w:rFonts w:ascii="Times New Roman"/>
          <w:b w:val="false"/>
          <w:i w:val="false"/>
          <w:color w:val="000000"/>
          <w:sz w:val="28"/>
        </w:rPr>
        <w:t>
      заттың үстіңгі жағына алюминий, қола ұнтақтарын және графит жағу тәсілдері;</w:t>
      </w:r>
    </w:p>
    <w:p>
      <w:pPr>
        <w:spacing w:after="0"/>
        <w:ind w:left="0"/>
        <w:jc w:val="both"/>
      </w:pPr>
      <w:r>
        <w:rPr>
          <w:rFonts w:ascii="Times New Roman"/>
          <w:b w:val="false"/>
          <w:i w:val="false"/>
          <w:color w:val="000000"/>
          <w:sz w:val="28"/>
        </w:rPr>
        <w:t>
      бояу пульттерінің барлық түрін пайдалану жолдары.</w:t>
      </w:r>
    </w:p>
    <w:bookmarkStart w:name="z176" w:id="174"/>
    <w:p>
      <w:pPr>
        <w:spacing w:after="0"/>
        <w:ind w:left="0"/>
        <w:jc w:val="both"/>
      </w:pPr>
      <w:r>
        <w:rPr>
          <w:rFonts w:ascii="Times New Roman"/>
          <w:b w:val="false"/>
          <w:i w:val="false"/>
          <w:color w:val="000000"/>
          <w:sz w:val="28"/>
        </w:rPr>
        <w:t>
      86. Жұмыс үлгілері:</w:t>
      </w:r>
    </w:p>
    <w:bookmarkEnd w:id="174"/>
    <w:bookmarkStart w:name="z177" w:id="175"/>
    <w:p>
      <w:pPr>
        <w:spacing w:after="0"/>
        <w:ind w:left="0"/>
        <w:jc w:val="both"/>
      </w:pPr>
      <w:r>
        <w:rPr>
          <w:rFonts w:ascii="Times New Roman"/>
          <w:b w:val="false"/>
          <w:i w:val="false"/>
          <w:color w:val="000000"/>
          <w:sz w:val="28"/>
        </w:rPr>
        <w:t>
      1) балясниктер - өңдеу;</w:t>
      </w:r>
    </w:p>
    <w:bookmarkEnd w:id="175"/>
    <w:bookmarkStart w:name="z178" w:id="176"/>
    <w:p>
      <w:pPr>
        <w:spacing w:after="0"/>
        <w:ind w:left="0"/>
        <w:jc w:val="both"/>
      </w:pPr>
      <w:r>
        <w:rPr>
          <w:rFonts w:ascii="Times New Roman"/>
          <w:b w:val="false"/>
          <w:i w:val="false"/>
          <w:color w:val="000000"/>
          <w:sz w:val="28"/>
        </w:rPr>
        <w:t>
      2) маңдайша - жазу;</w:t>
      </w:r>
    </w:p>
    <w:bookmarkEnd w:id="176"/>
    <w:bookmarkStart w:name="z179" w:id="177"/>
    <w:p>
      <w:pPr>
        <w:spacing w:after="0"/>
        <w:ind w:left="0"/>
        <w:jc w:val="both"/>
      </w:pPr>
      <w:r>
        <w:rPr>
          <w:rFonts w:ascii="Times New Roman"/>
          <w:b w:val="false"/>
          <w:i w:val="false"/>
          <w:color w:val="000000"/>
          <w:sz w:val="28"/>
        </w:rPr>
        <w:t>
      3) кабинеттер, жұмсақ купе вагондар - өңдеу;</w:t>
      </w:r>
    </w:p>
    <w:bookmarkEnd w:id="177"/>
    <w:bookmarkStart w:name="z180" w:id="178"/>
    <w:p>
      <w:pPr>
        <w:spacing w:after="0"/>
        <w:ind w:left="0"/>
        <w:jc w:val="both"/>
      </w:pPr>
      <w:r>
        <w:rPr>
          <w:rFonts w:ascii="Times New Roman"/>
          <w:b w:val="false"/>
          <w:i w:val="false"/>
          <w:color w:val="000000"/>
          <w:sz w:val="28"/>
        </w:rPr>
        <w:t>
      4) перила, ұшақ кабинасы, каминдер, көпір, паровоздар, әшекейлі тор - металдан кес;</w:t>
      </w:r>
    </w:p>
    <w:bookmarkEnd w:id="178"/>
    <w:bookmarkStart w:name="z181" w:id="179"/>
    <w:p>
      <w:pPr>
        <w:spacing w:after="0"/>
        <w:ind w:left="0"/>
        <w:jc w:val="both"/>
      </w:pPr>
      <w:r>
        <w:rPr>
          <w:rFonts w:ascii="Times New Roman"/>
          <w:b w:val="false"/>
          <w:i w:val="false"/>
          <w:color w:val="000000"/>
          <w:sz w:val="28"/>
        </w:rPr>
        <w:t>
      5) плакаттар - дайындау;</w:t>
      </w:r>
    </w:p>
    <w:bookmarkEnd w:id="179"/>
    <w:bookmarkStart w:name="z182" w:id="180"/>
    <w:p>
      <w:pPr>
        <w:spacing w:after="0"/>
        <w:ind w:left="0"/>
        <w:jc w:val="both"/>
      </w:pPr>
      <w:r>
        <w:rPr>
          <w:rFonts w:ascii="Times New Roman"/>
          <w:b w:val="false"/>
          <w:i w:val="false"/>
          <w:color w:val="000000"/>
          <w:sz w:val="28"/>
        </w:rPr>
        <w:t>
      6) түрлі-түсті фильмдерді декорациялау үшін грунт, желім, майлы құрамдар - дайындау.</w:t>
      </w:r>
    </w:p>
    <w:bookmarkEnd w:id="180"/>
    <w:bookmarkStart w:name="z183" w:id="181"/>
    <w:p>
      <w:pPr>
        <w:spacing w:after="0"/>
        <w:ind w:left="0"/>
        <w:jc w:val="left"/>
      </w:pPr>
      <w:r>
        <w:rPr>
          <w:rFonts w:ascii="Times New Roman"/>
          <w:b/>
          <w:i w:val="false"/>
          <w:color w:val="000000"/>
        </w:rPr>
        <w:t xml:space="preserve"> 23-параграф. Декорацияны өңдеуші маляр, 6-разряд</w:t>
      </w:r>
    </w:p>
    <w:bookmarkEnd w:id="181"/>
    <w:bookmarkStart w:name="z184" w:id="182"/>
    <w:p>
      <w:pPr>
        <w:spacing w:after="0"/>
        <w:ind w:left="0"/>
        <w:jc w:val="both"/>
      </w:pPr>
      <w:r>
        <w:rPr>
          <w:rFonts w:ascii="Times New Roman"/>
          <w:b w:val="false"/>
          <w:i w:val="false"/>
          <w:color w:val="000000"/>
          <w:sz w:val="28"/>
        </w:rPr>
        <w:t>
      87. Жұмыс сипаттамасы:</w:t>
      </w:r>
    </w:p>
    <w:bookmarkEnd w:id="182"/>
    <w:p>
      <w:pPr>
        <w:spacing w:after="0"/>
        <w:ind w:left="0"/>
        <w:jc w:val="both"/>
      </w:pPr>
      <w:r>
        <w:rPr>
          <w:rFonts w:ascii="Times New Roman"/>
          <w:b w:val="false"/>
          <w:i w:val="false"/>
          <w:color w:val="000000"/>
          <w:sz w:val="28"/>
        </w:rPr>
        <w:t>
      сусальды және потальды жұмыстарды орындау;</w:t>
      </w:r>
    </w:p>
    <w:p>
      <w:pPr>
        <w:spacing w:after="0"/>
        <w:ind w:left="0"/>
        <w:jc w:val="both"/>
      </w:pPr>
      <w:r>
        <w:rPr>
          <w:rFonts w:ascii="Times New Roman"/>
          <w:b w:val="false"/>
          <w:i w:val="false"/>
          <w:color w:val="000000"/>
          <w:sz w:val="28"/>
        </w:rPr>
        <w:t>
      қызыл ағаш, карель аққайыңы, палисандр, жаңғақ ағашы, әртүрлі ағаштарға ұқсату жұмыстарын орындау;</w:t>
      </w:r>
    </w:p>
    <w:p>
      <w:pPr>
        <w:spacing w:after="0"/>
        <w:ind w:left="0"/>
        <w:jc w:val="both"/>
      </w:pPr>
      <w:r>
        <w:rPr>
          <w:rFonts w:ascii="Times New Roman"/>
          <w:b w:val="false"/>
          <w:i w:val="false"/>
          <w:color w:val="000000"/>
          <w:sz w:val="28"/>
        </w:rPr>
        <w:t>
      түрлі-түсті мәрмәрдің күрделі суретін ұқсату;</w:t>
      </w:r>
    </w:p>
    <w:p>
      <w:pPr>
        <w:spacing w:after="0"/>
        <w:ind w:left="0"/>
        <w:jc w:val="both"/>
      </w:pPr>
      <w:r>
        <w:rPr>
          <w:rFonts w:ascii="Times New Roman"/>
          <w:b w:val="false"/>
          <w:i w:val="false"/>
          <w:color w:val="000000"/>
          <w:sz w:val="28"/>
        </w:rPr>
        <w:t>
      үлгі бойынша бояулардың барлық түрін құрастыру;</w:t>
      </w:r>
    </w:p>
    <w:p>
      <w:pPr>
        <w:spacing w:after="0"/>
        <w:ind w:left="0"/>
        <w:jc w:val="both"/>
      </w:pPr>
      <w:r>
        <w:rPr>
          <w:rFonts w:ascii="Times New Roman"/>
          <w:b w:val="false"/>
          <w:i w:val="false"/>
          <w:color w:val="000000"/>
          <w:sz w:val="28"/>
        </w:rPr>
        <w:t>
      трафаретпен жазба және декорацияның, колоннаның тегістігін, төбені металмен, алтынмен, күміспен өңдеу;</w:t>
      </w:r>
    </w:p>
    <w:p>
      <w:pPr>
        <w:spacing w:after="0"/>
        <w:ind w:left="0"/>
        <w:jc w:val="both"/>
      </w:pPr>
      <w:r>
        <w:rPr>
          <w:rFonts w:ascii="Times New Roman"/>
          <w:b w:val="false"/>
          <w:i w:val="false"/>
          <w:color w:val="000000"/>
          <w:sz w:val="28"/>
        </w:rPr>
        <w:t>
      қыш тақташаларды ұқсату;</w:t>
      </w:r>
    </w:p>
    <w:p>
      <w:pPr>
        <w:spacing w:after="0"/>
        <w:ind w:left="0"/>
        <w:jc w:val="both"/>
      </w:pPr>
      <w:r>
        <w:rPr>
          <w:rFonts w:ascii="Times New Roman"/>
          <w:b w:val="false"/>
          <w:i w:val="false"/>
          <w:color w:val="000000"/>
          <w:sz w:val="28"/>
        </w:rPr>
        <w:t>
      рельефті бояу.</w:t>
      </w:r>
    </w:p>
    <w:bookmarkStart w:name="z185" w:id="183"/>
    <w:p>
      <w:pPr>
        <w:spacing w:after="0"/>
        <w:ind w:left="0"/>
        <w:jc w:val="both"/>
      </w:pPr>
      <w:r>
        <w:rPr>
          <w:rFonts w:ascii="Times New Roman"/>
          <w:b w:val="false"/>
          <w:i w:val="false"/>
          <w:color w:val="000000"/>
          <w:sz w:val="28"/>
        </w:rPr>
        <w:t>
      88. Білуге тиіс:</w:t>
      </w:r>
    </w:p>
    <w:bookmarkEnd w:id="183"/>
    <w:p>
      <w:pPr>
        <w:spacing w:after="0"/>
        <w:ind w:left="0"/>
        <w:jc w:val="both"/>
      </w:pPr>
      <w:r>
        <w:rPr>
          <w:rFonts w:ascii="Times New Roman"/>
          <w:b w:val="false"/>
          <w:i w:val="false"/>
          <w:color w:val="000000"/>
          <w:sz w:val="28"/>
        </w:rPr>
        <w:t>
      бағалы ағаш түрлерінимитациялау текстурасы;</w:t>
      </w:r>
    </w:p>
    <w:p>
      <w:pPr>
        <w:spacing w:after="0"/>
        <w:ind w:left="0"/>
        <w:jc w:val="both"/>
      </w:pPr>
      <w:r>
        <w:rPr>
          <w:rFonts w:ascii="Times New Roman"/>
          <w:b w:val="false"/>
          <w:i w:val="false"/>
          <w:color w:val="000000"/>
          <w:sz w:val="28"/>
        </w:rPr>
        <w:t>
      потальмен жұмыс істеу жолдары;</w:t>
      </w:r>
    </w:p>
    <w:p>
      <w:pPr>
        <w:spacing w:after="0"/>
        <w:ind w:left="0"/>
        <w:jc w:val="both"/>
      </w:pPr>
      <w:r>
        <w:rPr>
          <w:rFonts w:ascii="Times New Roman"/>
          <w:b w:val="false"/>
          <w:i w:val="false"/>
          <w:color w:val="000000"/>
          <w:sz w:val="28"/>
        </w:rPr>
        <w:t>
      әртүрлі материалдарға сусальды алтынды құю тәсілдері;</w:t>
      </w:r>
    </w:p>
    <w:p>
      <w:pPr>
        <w:spacing w:after="0"/>
        <w:ind w:left="0"/>
        <w:jc w:val="both"/>
      </w:pPr>
      <w:r>
        <w:rPr>
          <w:rFonts w:ascii="Times New Roman"/>
          <w:b w:val="false"/>
          <w:i w:val="false"/>
          <w:color w:val="000000"/>
          <w:sz w:val="28"/>
        </w:rPr>
        <w:t>
      сурет өнерінің қарапайым жолдары;</w:t>
      </w:r>
    </w:p>
    <w:p>
      <w:pPr>
        <w:spacing w:after="0"/>
        <w:ind w:left="0"/>
        <w:jc w:val="both"/>
      </w:pPr>
      <w:r>
        <w:rPr>
          <w:rFonts w:ascii="Times New Roman"/>
          <w:b w:val="false"/>
          <w:i w:val="false"/>
          <w:color w:val="000000"/>
          <w:sz w:val="28"/>
        </w:rPr>
        <w:t>
      түс қалыптастыру тәртібі.</w:t>
      </w:r>
    </w:p>
    <w:bookmarkStart w:name="z186" w:id="184"/>
    <w:p>
      <w:pPr>
        <w:spacing w:after="0"/>
        <w:ind w:left="0"/>
        <w:jc w:val="both"/>
      </w:pPr>
      <w:r>
        <w:rPr>
          <w:rFonts w:ascii="Times New Roman"/>
          <w:b w:val="false"/>
          <w:i w:val="false"/>
          <w:color w:val="000000"/>
          <w:sz w:val="28"/>
        </w:rPr>
        <w:t>
      89. Жұмыс үлгілері:</w:t>
      </w:r>
    </w:p>
    <w:bookmarkEnd w:id="184"/>
    <w:bookmarkStart w:name="z187" w:id="185"/>
    <w:p>
      <w:pPr>
        <w:spacing w:after="0"/>
        <w:ind w:left="0"/>
        <w:jc w:val="both"/>
      </w:pPr>
      <w:r>
        <w:rPr>
          <w:rFonts w:ascii="Times New Roman"/>
          <w:b w:val="false"/>
          <w:i w:val="false"/>
          <w:color w:val="000000"/>
          <w:sz w:val="28"/>
        </w:rPr>
        <w:t>
      1) табиғи бағалы классқа арналған декоративті жиһаз - өңдеу;</w:t>
      </w:r>
    </w:p>
    <w:bookmarkEnd w:id="185"/>
    <w:bookmarkStart w:name="z188" w:id="186"/>
    <w:p>
      <w:pPr>
        <w:spacing w:after="0"/>
        <w:ind w:left="0"/>
        <w:jc w:val="both"/>
      </w:pPr>
      <w:r>
        <w:rPr>
          <w:rFonts w:ascii="Times New Roman"/>
          <w:b w:val="false"/>
          <w:i w:val="false"/>
          <w:color w:val="000000"/>
          <w:sz w:val="28"/>
        </w:rPr>
        <w:t>
      2) күрделі оюлар - трафаретпен жазу;</w:t>
      </w:r>
    </w:p>
    <w:bookmarkEnd w:id="186"/>
    <w:bookmarkStart w:name="z189" w:id="187"/>
    <w:p>
      <w:pPr>
        <w:spacing w:after="0"/>
        <w:ind w:left="0"/>
        <w:jc w:val="both"/>
      </w:pPr>
      <w:r>
        <w:rPr>
          <w:rFonts w:ascii="Times New Roman"/>
          <w:b w:val="false"/>
          <w:i w:val="false"/>
          <w:color w:val="000000"/>
          <w:sz w:val="28"/>
        </w:rPr>
        <w:t>
      3) күрделі ою, жиһаз, терезе, күмбез, аспалы шамдар - алтындау.</w:t>
      </w:r>
    </w:p>
    <w:bookmarkEnd w:id="187"/>
    <w:bookmarkStart w:name="z190" w:id="188"/>
    <w:p>
      <w:pPr>
        <w:spacing w:after="0"/>
        <w:ind w:left="0"/>
        <w:jc w:val="left"/>
      </w:pPr>
      <w:r>
        <w:rPr>
          <w:rFonts w:ascii="Times New Roman"/>
          <w:b/>
          <w:i w:val="false"/>
          <w:color w:val="000000"/>
        </w:rPr>
        <w:t xml:space="preserve"> 24-параграф. Декорация қоюшы, 1-разряд</w:t>
      </w:r>
    </w:p>
    <w:bookmarkEnd w:id="188"/>
    <w:bookmarkStart w:name="z191" w:id="189"/>
    <w:p>
      <w:pPr>
        <w:spacing w:after="0"/>
        <w:ind w:left="0"/>
        <w:jc w:val="both"/>
      </w:pPr>
      <w:r>
        <w:rPr>
          <w:rFonts w:ascii="Times New Roman"/>
          <w:b w:val="false"/>
          <w:i w:val="false"/>
          <w:color w:val="000000"/>
          <w:sz w:val="28"/>
        </w:rPr>
        <w:t>
      90. Жұмыс сипаттамасы:</w:t>
      </w:r>
    </w:p>
    <w:bookmarkEnd w:id="189"/>
    <w:p>
      <w:pPr>
        <w:spacing w:after="0"/>
        <w:ind w:left="0"/>
        <w:jc w:val="both"/>
      </w:pPr>
      <w:r>
        <w:rPr>
          <w:rFonts w:ascii="Times New Roman"/>
          <w:b w:val="false"/>
          <w:i w:val="false"/>
          <w:color w:val="000000"/>
          <w:sz w:val="28"/>
        </w:rPr>
        <w:t>
      декорацияны жасауда және бөлшектеуде дайындық жұмыстарын орындау;</w:t>
      </w:r>
    </w:p>
    <w:p>
      <w:pPr>
        <w:spacing w:after="0"/>
        <w:ind w:left="0"/>
        <w:jc w:val="both"/>
      </w:pPr>
      <w:r>
        <w:rPr>
          <w:rFonts w:ascii="Times New Roman"/>
          <w:b w:val="false"/>
          <w:i w:val="false"/>
          <w:color w:val="000000"/>
          <w:sz w:val="28"/>
        </w:rPr>
        <w:t>
      бөрене, пластина және тақтайды жону;</w:t>
      </w:r>
    </w:p>
    <w:p>
      <w:pPr>
        <w:spacing w:after="0"/>
        <w:ind w:left="0"/>
        <w:jc w:val="both"/>
      </w:pPr>
      <w:r>
        <w:rPr>
          <w:rFonts w:ascii="Times New Roman"/>
          <w:b w:val="false"/>
          <w:i w:val="false"/>
          <w:color w:val="000000"/>
          <w:sz w:val="28"/>
        </w:rPr>
        <w:t>
      дайын тетіктерге болтты қою;</w:t>
      </w:r>
    </w:p>
    <w:p>
      <w:pPr>
        <w:spacing w:after="0"/>
        <w:ind w:left="0"/>
        <w:jc w:val="both"/>
      </w:pPr>
      <w:r>
        <w:rPr>
          <w:rFonts w:ascii="Times New Roman"/>
          <w:b w:val="false"/>
          <w:i w:val="false"/>
          <w:color w:val="000000"/>
          <w:sz w:val="28"/>
        </w:rPr>
        <w:t>
      тұтқаны қағу;</w:t>
      </w:r>
    </w:p>
    <w:p>
      <w:pPr>
        <w:spacing w:after="0"/>
        <w:ind w:left="0"/>
        <w:jc w:val="both"/>
      </w:pPr>
      <w:r>
        <w:rPr>
          <w:rFonts w:ascii="Times New Roman"/>
          <w:b w:val="false"/>
          <w:i w:val="false"/>
          <w:color w:val="000000"/>
          <w:sz w:val="28"/>
        </w:rPr>
        <w:t>
      шымды қаптамасымен кесу және көтеру;</w:t>
      </w:r>
    </w:p>
    <w:p>
      <w:pPr>
        <w:spacing w:after="0"/>
        <w:ind w:left="0"/>
        <w:jc w:val="both"/>
      </w:pPr>
      <w:r>
        <w:rPr>
          <w:rFonts w:ascii="Times New Roman"/>
          <w:b w:val="false"/>
          <w:i w:val="false"/>
          <w:color w:val="000000"/>
          <w:sz w:val="28"/>
        </w:rPr>
        <w:t>
      декорация алабына үгінділер, құм, топырақ және құрылыс қоқыстарын себу;</w:t>
      </w:r>
    </w:p>
    <w:p>
      <w:pPr>
        <w:spacing w:after="0"/>
        <w:ind w:left="0"/>
        <w:jc w:val="both"/>
      </w:pPr>
      <w:r>
        <w:rPr>
          <w:rFonts w:ascii="Times New Roman"/>
          <w:b w:val="false"/>
          <w:i w:val="false"/>
          <w:color w:val="000000"/>
          <w:sz w:val="28"/>
        </w:rPr>
        <w:t>
      аумақты жоспарлау;</w:t>
      </w:r>
    </w:p>
    <w:p>
      <w:pPr>
        <w:spacing w:after="0"/>
        <w:ind w:left="0"/>
        <w:jc w:val="both"/>
      </w:pPr>
      <w:r>
        <w:rPr>
          <w:rFonts w:ascii="Times New Roman"/>
          <w:b w:val="false"/>
          <w:i w:val="false"/>
          <w:color w:val="000000"/>
          <w:sz w:val="28"/>
        </w:rPr>
        <w:t>
      ағаш бөлшектерін декорацияны орнату кезінде кейінпайдалану үшін бөлшектеу;</w:t>
      </w:r>
    </w:p>
    <w:p>
      <w:pPr>
        <w:spacing w:after="0"/>
        <w:ind w:left="0"/>
        <w:jc w:val="both"/>
      </w:pPr>
      <w:r>
        <w:rPr>
          <w:rFonts w:ascii="Times New Roman"/>
          <w:b w:val="false"/>
          <w:i w:val="false"/>
          <w:color w:val="000000"/>
          <w:sz w:val="28"/>
        </w:rPr>
        <w:t>
      бөлшектерді, фундус қалқандарын құралып жатқан декорацияға алып келу.</w:t>
      </w:r>
    </w:p>
    <w:bookmarkStart w:name="z192" w:id="190"/>
    <w:p>
      <w:pPr>
        <w:spacing w:after="0"/>
        <w:ind w:left="0"/>
        <w:jc w:val="both"/>
      </w:pPr>
      <w:r>
        <w:rPr>
          <w:rFonts w:ascii="Times New Roman"/>
          <w:b w:val="false"/>
          <w:i w:val="false"/>
          <w:color w:val="000000"/>
          <w:sz w:val="28"/>
        </w:rPr>
        <w:t>
      91. Білуге тиіс:</w:t>
      </w:r>
    </w:p>
    <w:bookmarkEnd w:id="190"/>
    <w:p>
      <w:pPr>
        <w:spacing w:after="0"/>
        <w:ind w:left="0"/>
        <w:jc w:val="both"/>
      </w:pPr>
      <w:r>
        <w:rPr>
          <w:rFonts w:ascii="Times New Roman"/>
          <w:b w:val="false"/>
          <w:i w:val="false"/>
          <w:color w:val="000000"/>
          <w:sz w:val="28"/>
        </w:rPr>
        <w:t>
      орнату жұмыстарының негіздері;</w:t>
      </w:r>
    </w:p>
    <w:p>
      <w:pPr>
        <w:spacing w:after="0"/>
        <w:ind w:left="0"/>
        <w:jc w:val="both"/>
      </w:pPr>
      <w:r>
        <w:rPr>
          <w:rFonts w:ascii="Times New Roman"/>
          <w:b w:val="false"/>
          <w:i w:val="false"/>
          <w:color w:val="000000"/>
          <w:sz w:val="28"/>
        </w:rPr>
        <w:t>
      декорацияны құру және бөлшектеу жолдары;</w:t>
      </w:r>
    </w:p>
    <w:p>
      <w:pPr>
        <w:spacing w:after="0"/>
        <w:ind w:left="0"/>
        <w:jc w:val="both"/>
      </w:pPr>
      <w:r>
        <w:rPr>
          <w:rFonts w:ascii="Times New Roman"/>
          <w:b w:val="false"/>
          <w:i w:val="false"/>
          <w:color w:val="000000"/>
          <w:sz w:val="28"/>
        </w:rPr>
        <w:t>
      қарапайым ағаш өңдеушінің жұмыстарын орындау тәртібі.</w:t>
      </w:r>
    </w:p>
    <w:bookmarkStart w:name="z193" w:id="191"/>
    <w:p>
      <w:pPr>
        <w:spacing w:after="0"/>
        <w:ind w:left="0"/>
        <w:jc w:val="both"/>
      </w:pPr>
      <w:r>
        <w:rPr>
          <w:rFonts w:ascii="Times New Roman"/>
          <w:b w:val="false"/>
          <w:i w:val="false"/>
          <w:color w:val="000000"/>
          <w:sz w:val="28"/>
        </w:rPr>
        <w:t>
      92. Жұмыс үлгілері:</w:t>
      </w:r>
    </w:p>
    <w:bookmarkEnd w:id="191"/>
    <w:bookmarkStart w:name="z194" w:id="192"/>
    <w:p>
      <w:pPr>
        <w:spacing w:after="0"/>
        <w:ind w:left="0"/>
        <w:jc w:val="both"/>
      </w:pPr>
      <w:r>
        <w:rPr>
          <w:rFonts w:ascii="Times New Roman"/>
          <w:b w:val="false"/>
          <w:i w:val="false"/>
          <w:color w:val="000000"/>
          <w:sz w:val="28"/>
        </w:rPr>
        <w:t>
      1) қырлы бөрене - өлшем бойынша аралау;</w:t>
      </w:r>
    </w:p>
    <w:bookmarkEnd w:id="192"/>
    <w:bookmarkStart w:name="z195" w:id="193"/>
    <w:p>
      <w:pPr>
        <w:spacing w:after="0"/>
        <w:ind w:left="0"/>
        <w:jc w:val="both"/>
      </w:pPr>
      <w:r>
        <w:rPr>
          <w:rFonts w:ascii="Times New Roman"/>
          <w:b w:val="false"/>
          <w:i w:val="false"/>
          <w:color w:val="000000"/>
          <w:sz w:val="28"/>
        </w:rPr>
        <w:t>
      2) декоративті қарапайым бөлшектер - бөлшектеу;</w:t>
      </w:r>
    </w:p>
    <w:bookmarkEnd w:id="193"/>
    <w:bookmarkStart w:name="z196" w:id="194"/>
    <w:p>
      <w:pPr>
        <w:spacing w:after="0"/>
        <w:ind w:left="0"/>
        <w:jc w:val="both"/>
      </w:pPr>
      <w:r>
        <w:rPr>
          <w:rFonts w:ascii="Times New Roman"/>
          <w:b w:val="false"/>
          <w:i w:val="false"/>
          <w:color w:val="000000"/>
          <w:sz w:val="28"/>
        </w:rPr>
        <w:t>
      3) декорация едені - төгу;</w:t>
      </w:r>
    </w:p>
    <w:bookmarkEnd w:id="194"/>
    <w:bookmarkStart w:name="z197" w:id="195"/>
    <w:p>
      <w:pPr>
        <w:spacing w:after="0"/>
        <w:ind w:left="0"/>
        <w:jc w:val="both"/>
      </w:pPr>
      <w:r>
        <w:rPr>
          <w:rFonts w:ascii="Times New Roman"/>
          <w:b w:val="false"/>
          <w:i w:val="false"/>
          <w:color w:val="000000"/>
          <w:sz w:val="28"/>
        </w:rPr>
        <w:t>
      4) қабырға - тілу.</w:t>
      </w:r>
    </w:p>
    <w:bookmarkEnd w:id="195"/>
    <w:bookmarkStart w:name="z198" w:id="196"/>
    <w:p>
      <w:pPr>
        <w:spacing w:after="0"/>
        <w:ind w:left="0"/>
        <w:jc w:val="left"/>
      </w:pPr>
      <w:r>
        <w:rPr>
          <w:rFonts w:ascii="Times New Roman"/>
          <w:b/>
          <w:i w:val="false"/>
          <w:color w:val="000000"/>
        </w:rPr>
        <w:t xml:space="preserve"> 25-параграф. Декорация қоюшы, 2-разряд</w:t>
      </w:r>
    </w:p>
    <w:bookmarkEnd w:id="196"/>
    <w:bookmarkStart w:name="z199" w:id="197"/>
    <w:p>
      <w:pPr>
        <w:spacing w:after="0"/>
        <w:ind w:left="0"/>
        <w:jc w:val="both"/>
      </w:pPr>
      <w:r>
        <w:rPr>
          <w:rFonts w:ascii="Times New Roman"/>
          <w:b w:val="false"/>
          <w:i w:val="false"/>
          <w:color w:val="000000"/>
          <w:sz w:val="28"/>
        </w:rPr>
        <w:t>
      93. Жұмыс сипаттамасы:</w:t>
      </w:r>
    </w:p>
    <w:bookmarkEnd w:id="197"/>
    <w:p>
      <w:pPr>
        <w:spacing w:after="0"/>
        <w:ind w:left="0"/>
        <w:jc w:val="both"/>
      </w:pPr>
      <w:r>
        <w:rPr>
          <w:rFonts w:ascii="Times New Roman"/>
          <w:b w:val="false"/>
          <w:i w:val="false"/>
          <w:color w:val="000000"/>
          <w:sz w:val="28"/>
        </w:rPr>
        <w:t>
      біліктілігі анағұрлым жоғары декорация қоюшының басшылығымен өлшеу құралын пайдалана отырып қарапайым декорацияны нығайту және бөлшектеу, орнату жұмыстарын орындау;</w:t>
      </w:r>
    </w:p>
    <w:p>
      <w:pPr>
        <w:spacing w:after="0"/>
        <w:ind w:left="0"/>
        <w:jc w:val="both"/>
      </w:pPr>
      <w:r>
        <w:rPr>
          <w:rFonts w:ascii="Times New Roman"/>
          <w:b w:val="false"/>
          <w:i w:val="false"/>
          <w:color w:val="000000"/>
          <w:sz w:val="28"/>
        </w:rPr>
        <w:t>
      декорацияның қарапайым бөлшектерін дайындау;</w:t>
      </w:r>
    </w:p>
    <w:p>
      <w:pPr>
        <w:spacing w:after="0"/>
        <w:ind w:left="0"/>
        <w:jc w:val="both"/>
      </w:pPr>
      <w:r>
        <w:rPr>
          <w:rFonts w:ascii="Times New Roman"/>
          <w:b w:val="false"/>
          <w:i w:val="false"/>
          <w:color w:val="000000"/>
          <w:sz w:val="28"/>
        </w:rPr>
        <w:t>
      тақтайларды қолдан дайындау және фигуралы белбеу, салпылдақ, коньки және өзге де әшекейлерді орнату;</w:t>
      </w:r>
    </w:p>
    <w:p>
      <w:pPr>
        <w:spacing w:after="0"/>
        <w:ind w:left="0"/>
        <w:jc w:val="both"/>
      </w:pPr>
      <w:r>
        <w:rPr>
          <w:rFonts w:ascii="Times New Roman"/>
          <w:b w:val="false"/>
          <w:i w:val="false"/>
          <w:color w:val="000000"/>
          <w:sz w:val="28"/>
        </w:rPr>
        <w:t>
      қабырғаны қолданыста болған фанерамен қаптау, тақтайдың қиықтарын қабырғаға жапсыру, дайын мөлшерқадаларды орнату;</w:t>
      </w:r>
    </w:p>
    <w:p>
      <w:pPr>
        <w:spacing w:after="0"/>
        <w:ind w:left="0"/>
        <w:jc w:val="both"/>
      </w:pPr>
      <w:r>
        <w:rPr>
          <w:rFonts w:ascii="Times New Roman"/>
          <w:b w:val="false"/>
          <w:i w:val="false"/>
          <w:color w:val="000000"/>
          <w:sz w:val="28"/>
        </w:rPr>
        <w:t>
      басу үшін рама астына төсеніш дайындау және орнату;</w:t>
      </w:r>
    </w:p>
    <w:p>
      <w:pPr>
        <w:spacing w:after="0"/>
        <w:ind w:left="0"/>
        <w:jc w:val="both"/>
      </w:pPr>
      <w:r>
        <w:rPr>
          <w:rFonts w:ascii="Times New Roman"/>
          <w:b w:val="false"/>
          <w:i w:val="false"/>
          <w:color w:val="000000"/>
          <w:sz w:val="28"/>
        </w:rPr>
        <w:t>
      мінбелерді құрастыру және орнату;</w:t>
      </w:r>
    </w:p>
    <w:p>
      <w:pPr>
        <w:spacing w:after="0"/>
        <w:ind w:left="0"/>
        <w:jc w:val="both"/>
      </w:pPr>
      <w:r>
        <w:rPr>
          <w:rFonts w:ascii="Times New Roman"/>
          <w:b w:val="false"/>
          <w:i w:val="false"/>
          <w:color w:val="000000"/>
          <w:sz w:val="28"/>
        </w:rPr>
        <w:t>
      бутафор плитасын тастың астына еден ретінде төсеу.</w:t>
      </w:r>
    </w:p>
    <w:bookmarkStart w:name="z200" w:id="198"/>
    <w:p>
      <w:pPr>
        <w:spacing w:after="0"/>
        <w:ind w:left="0"/>
        <w:jc w:val="both"/>
      </w:pPr>
      <w:r>
        <w:rPr>
          <w:rFonts w:ascii="Times New Roman"/>
          <w:b w:val="false"/>
          <w:i w:val="false"/>
          <w:color w:val="000000"/>
          <w:sz w:val="28"/>
        </w:rPr>
        <w:t>
      94. Білуге тиіс:</w:t>
      </w:r>
    </w:p>
    <w:bookmarkEnd w:id="198"/>
    <w:p>
      <w:pPr>
        <w:spacing w:after="0"/>
        <w:ind w:left="0"/>
        <w:jc w:val="both"/>
      </w:pPr>
      <w:r>
        <w:rPr>
          <w:rFonts w:ascii="Times New Roman"/>
          <w:b w:val="false"/>
          <w:i w:val="false"/>
          <w:color w:val="000000"/>
          <w:sz w:val="28"/>
        </w:rPr>
        <w:t>
      көп қолданылатын фундустың ассортименті;</w:t>
      </w:r>
    </w:p>
    <w:p>
      <w:pPr>
        <w:spacing w:after="0"/>
        <w:ind w:left="0"/>
        <w:jc w:val="both"/>
      </w:pPr>
      <w:r>
        <w:rPr>
          <w:rFonts w:ascii="Times New Roman"/>
          <w:b w:val="false"/>
          <w:i w:val="false"/>
          <w:color w:val="000000"/>
          <w:sz w:val="28"/>
        </w:rPr>
        <w:t>
      декорацияны жинау және бөлшектеудің негізгі тәртібі;</w:t>
      </w:r>
    </w:p>
    <w:p>
      <w:pPr>
        <w:spacing w:after="0"/>
        <w:ind w:left="0"/>
        <w:jc w:val="both"/>
      </w:pPr>
      <w:r>
        <w:rPr>
          <w:rFonts w:ascii="Times New Roman"/>
          <w:b w:val="false"/>
          <w:i w:val="false"/>
          <w:color w:val="000000"/>
          <w:sz w:val="28"/>
        </w:rPr>
        <w:t>
      қазбаның күрделі емес жүйесі және ағаш конструкцияларды жалғау.</w:t>
      </w:r>
    </w:p>
    <w:bookmarkStart w:name="z201" w:id="199"/>
    <w:p>
      <w:pPr>
        <w:spacing w:after="0"/>
        <w:ind w:left="0"/>
        <w:jc w:val="both"/>
      </w:pPr>
      <w:r>
        <w:rPr>
          <w:rFonts w:ascii="Times New Roman"/>
          <w:b w:val="false"/>
          <w:i w:val="false"/>
          <w:color w:val="000000"/>
          <w:sz w:val="28"/>
        </w:rPr>
        <w:t>
      95. Жұмыс үлгілері:</w:t>
      </w:r>
    </w:p>
    <w:bookmarkEnd w:id="199"/>
    <w:bookmarkStart w:name="z202" w:id="200"/>
    <w:p>
      <w:pPr>
        <w:spacing w:after="0"/>
        <w:ind w:left="0"/>
        <w:jc w:val="both"/>
      </w:pPr>
      <w:r>
        <w:rPr>
          <w:rFonts w:ascii="Times New Roman"/>
          <w:b w:val="false"/>
          <w:i w:val="false"/>
          <w:color w:val="000000"/>
          <w:sz w:val="28"/>
        </w:rPr>
        <w:t>
      1) бөлме, баспана, вагондардың декорациясы - бөлшектеу;</w:t>
      </w:r>
    </w:p>
    <w:bookmarkEnd w:id="200"/>
    <w:bookmarkStart w:name="z203" w:id="201"/>
    <w:p>
      <w:pPr>
        <w:spacing w:after="0"/>
        <w:ind w:left="0"/>
        <w:jc w:val="both"/>
      </w:pPr>
      <w:r>
        <w:rPr>
          <w:rFonts w:ascii="Times New Roman"/>
          <w:b w:val="false"/>
          <w:i w:val="false"/>
          <w:color w:val="000000"/>
          <w:sz w:val="28"/>
        </w:rPr>
        <w:t>
      2) жер шатыр - құру;</w:t>
      </w:r>
    </w:p>
    <w:bookmarkEnd w:id="201"/>
    <w:bookmarkStart w:name="z204" w:id="202"/>
    <w:p>
      <w:pPr>
        <w:spacing w:after="0"/>
        <w:ind w:left="0"/>
        <w:jc w:val="both"/>
      </w:pPr>
      <w:r>
        <w:rPr>
          <w:rFonts w:ascii="Times New Roman"/>
          <w:b w:val="false"/>
          <w:i w:val="false"/>
          <w:color w:val="000000"/>
          <w:sz w:val="28"/>
        </w:rPr>
        <w:t>
      3) тақтай едендер - төсеу;</w:t>
      </w:r>
    </w:p>
    <w:bookmarkEnd w:id="202"/>
    <w:bookmarkStart w:name="z205" w:id="203"/>
    <w:p>
      <w:pPr>
        <w:spacing w:after="0"/>
        <w:ind w:left="0"/>
        <w:jc w:val="both"/>
      </w:pPr>
      <w:r>
        <w:rPr>
          <w:rFonts w:ascii="Times New Roman"/>
          <w:b w:val="false"/>
          <w:i w:val="false"/>
          <w:color w:val="000000"/>
          <w:sz w:val="28"/>
        </w:rPr>
        <w:t>
      4) тақтай мен пластинадан лагы - құру.</w:t>
      </w:r>
    </w:p>
    <w:bookmarkEnd w:id="203"/>
    <w:bookmarkStart w:name="z206" w:id="204"/>
    <w:p>
      <w:pPr>
        <w:spacing w:after="0"/>
        <w:ind w:left="0"/>
        <w:jc w:val="left"/>
      </w:pPr>
      <w:r>
        <w:rPr>
          <w:rFonts w:ascii="Times New Roman"/>
          <w:b/>
          <w:i w:val="false"/>
          <w:color w:val="000000"/>
        </w:rPr>
        <w:t xml:space="preserve"> 26-параграф. Декорация қоюшы, 3-разряд</w:t>
      </w:r>
    </w:p>
    <w:bookmarkEnd w:id="204"/>
    <w:bookmarkStart w:name="z207" w:id="205"/>
    <w:p>
      <w:pPr>
        <w:spacing w:after="0"/>
        <w:ind w:left="0"/>
        <w:jc w:val="both"/>
      </w:pPr>
      <w:r>
        <w:rPr>
          <w:rFonts w:ascii="Times New Roman"/>
          <w:b w:val="false"/>
          <w:i w:val="false"/>
          <w:color w:val="000000"/>
          <w:sz w:val="28"/>
        </w:rPr>
        <w:t>
      96. Жұмыс сипаттамасы:</w:t>
      </w:r>
    </w:p>
    <w:bookmarkEnd w:id="205"/>
    <w:p>
      <w:pPr>
        <w:spacing w:after="0"/>
        <w:ind w:left="0"/>
        <w:jc w:val="both"/>
      </w:pPr>
      <w:r>
        <w:rPr>
          <w:rFonts w:ascii="Times New Roman"/>
          <w:b w:val="false"/>
          <w:i w:val="false"/>
          <w:color w:val="000000"/>
          <w:sz w:val="28"/>
        </w:rPr>
        <w:t>
      қарапайым декорацияларды сәнді бөлшектерін жұмыс сызбалары және жоспарлар бойыншаөлшейтін құралдарды пайдалана отырып таңбалау, қалау және жинақтау жұмыстарын орындау;</w:t>
      </w:r>
    </w:p>
    <w:p>
      <w:pPr>
        <w:spacing w:after="0"/>
        <w:ind w:left="0"/>
        <w:jc w:val="both"/>
      </w:pPr>
      <w:r>
        <w:rPr>
          <w:rFonts w:ascii="Times New Roman"/>
          <w:b w:val="false"/>
          <w:i w:val="false"/>
          <w:color w:val="000000"/>
          <w:sz w:val="28"/>
        </w:rPr>
        <w:t>
      қарапайым сәнді бөлшектерді дайындау;</w:t>
      </w:r>
    </w:p>
    <w:p>
      <w:pPr>
        <w:spacing w:after="0"/>
        <w:ind w:left="0"/>
        <w:jc w:val="both"/>
      </w:pPr>
      <w:r>
        <w:rPr>
          <w:rFonts w:ascii="Times New Roman"/>
          <w:b w:val="false"/>
          <w:i w:val="false"/>
          <w:color w:val="000000"/>
          <w:sz w:val="28"/>
        </w:rPr>
        <w:t>
      фундус және каркас қабырғаларды тақтай, вагонка, фанера, дөңес, кафельмен (фанерлі) жапсыру;</w:t>
      </w:r>
    </w:p>
    <w:p>
      <w:pPr>
        <w:spacing w:after="0"/>
        <w:ind w:left="0"/>
        <w:jc w:val="both"/>
      </w:pPr>
      <w:r>
        <w:rPr>
          <w:rFonts w:ascii="Times New Roman"/>
          <w:b w:val="false"/>
          <w:i w:val="false"/>
          <w:color w:val="000000"/>
          <w:sz w:val="28"/>
        </w:rPr>
        <w:t>
      қабырғалардың құлаған жерлерін тегістеуіш ертіндімен қалау;</w:t>
      </w:r>
    </w:p>
    <w:p>
      <w:pPr>
        <w:spacing w:after="0"/>
        <w:ind w:left="0"/>
        <w:jc w:val="both"/>
      </w:pPr>
      <w:r>
        <w:rPr>
          <w:rFonts w:ascii="Times New Roman"/>
          <w:b w:val="false"/>
          <w:i w:val="false"/>
          <w:color w:val="000000"/>
          <w:sz w:val="28"/>
        </w:rPr>
        <w:t>
      баспалдақ және террасалары бар тіреу дайындау, тұғыр құру;</w:t>
      </w:r>
    </w:p>
    <w:p>
      <w:pPr>
        <w:spacing w:after="0"/>
        <w:ind w:left="0"/>
        <w:jc w:val="both"/>
      </w:pPr>
      <w:r>
        <w:rPr>
          <w:rFonts w:ascii="Times New Roman"/>
          <w:b w:val="false"/>
          <w:i w:val="false"/>
          <w:color w:val="000000"/>
          <w:sz w:val="28"/>
        </w:rPr>
        <w:t>
      төбелерді дайындау;</w:t>
      </w:r>
    </w:p>
    <w:p>
      <w:pPr>
        <w:spacing w:after="0"/>
        <w:ind w:left="0"/>
        <w:jc w:val="both"/>
      </w:pPr>
      <w:r>
        <w:rPr>
          <w:rFonts w:ascii="Times New Roman"/>
          <w:b w:val="false"/>
          <w:i w:val="false"/>
          <w:color w:val="000000"/>
          <w:sz w:val="28"/>
        </w:rPr>
        <w:t>
      металды жартылай саланы құрастыру.</w:t>
      </w:r>
    </w:p>
    <w:bookmarkStart w:name="z208" w:id="206"/>
    <w:p>
      <w:pPr>
        <w:spacing w:after="0"/>
        <w:ind w:left="0"/>
        <w:jc w:val="both"/>
      </w:pPr>
      <w:r>
        <w:rPr>
          <w:rFonts w:ascii="Times New Roman"/>
          <w:b w:val="false"/>
          <w:i w:val="false"/>
          <w:color w:val="000000"/>
          <w:sz w:val="28"/>
        </w:rPr>
        <w:t>
      97. Білуге тиіс:</w:t>
      </w:r>
    </w:p>
    <w:bookmarkEnd w:id="206"/>
    <w:p>
      <w:pPr>
        <w:spacing w:after="0"/>
        <w:ind w:left="0"/>
        <w:jc w:val="both"/>
      </w:pPr>
      <w:r>
        <w:rPr>
          <w:rFonts w:ascii="Times New Roman"/>
          <w:b w:val="false"/>
          <w:i w:val="false"/>
          <w:color w:val="000000"/>
          <w:sz w:val="28"/>
        </w:rPr>
        <w:t>
      декорацияны нығайтудың қарапайым жолдары;</w:t>
      </w:r>
    </w:p>
    <w:p>
      <w:pPr>
        <w:spacing w:after="0"/>
        <w:ind w:left="0"/>
        <w:jc w:val="both"/>
      </w:pPr>
      <w:r>
        <w:rPr>
          <w:rFonts w:ascii="Times New Roman"/>
          <w:b w:val="false"/>
          <w:i w:val="false"/>
          <w:color w:val="000000"/>
          <w:sz w:val="28"/>
        </w:rPr>
        <w:t>
      декорацияны жинауда фундусты пайдалану тәсілдері;</w:t>
      </w:r>
    </w:p>
    <w:p>
      <w:pPr>
        <w:spacing w:after="0"/>
        <w:ind w:left="0"/>
        <w:jc w:val="both"/>
      </w:pPr>
      <w:r>
        <w:rPr>
          <w:rFonts w:ascii="Times New Roman"/>
          <w:b w:val="false"/>
          <w:i w:val="false"/>
          <w:color w:val="000000"/>
          <w:sz w:val="28"/>
        </w:rPr>
        <w:t>
      түсірілімнен кейін декорацияны бөлшектеу кезінде фундусты пайдалану тәртібі.</w:t>
      </w:r>
    </w:p>
    <w:bookmarkStart w:name="z209" w:id="207"/>
    <w:p>
      <w:pPr>
        <w:spacing w:after="0"/>
        <w:ind w:left="0"/>
        <w:jc w:val="both"/>
      </w:pPr>
      <w:r>
        <w:rPr>
          <w:rFonts w:ascii="Times New Roman"/>
          <w:b w:val="false"/>
          <w:i w:val="false"/>
          <w:color w:val="000000"/>
          <w:sz w:val="28"/>
        </w:rPr>
        <w:t>
      98. Жұмыс үлгілері:</w:t>
      </w:r>
    </w:p>
    <w:bookmarkEnd w:id="207"/>
    <w:bookmarkStart w:name="z210" w:id="208"/>
    <w:p>
      <w:pPr>
        <w:spacing w:after="0"/>
        <w:ind w:left="0"/>
        <w:jc w:val="both"/>
      </w:pPr>
      <w:r>
        <w:rPr>
          <w:rFonts w:ascii="Times New Roman"/>
          <w:b w:val="false"/>
          <w:i w:val="false"/>
          <w:color w:val="000000"/>
          <w:sz w:val="28"/>
        </w:rPr>
        <w:t>
      1) сақшыға арналған күрке - дайындау;</w:t>
      </w:r>
    </w:p>
    <w:bookmarkEnd w:id="208"/>
    <w:bookmarkStart w:name="z211" w:id="209"/>
    <w:p>
      <w:pPr>
        <w:spacing w:after="0"/>
        <w:ind w:left="0"/>
        <w:jc w:val="both"/>
      </w:pPr>
      <w:r>
        <w:rPr>
          <w:rFonts w:ascii="Times New Roman"/>
          <w:b w:val="false"/>
          <w:i w:val="false"/>
          <w:color w:val="000000"/>
          <w:sz w:val="28"/>
        </w:rPr>
        <w:t>
      2) тақтайдан және тор шарбақтан таза дуал - құру;</w:t>
      </w:r>
    </w:p>
    <w:bookmarkEnd w:id="209"/>
    <w:bookmarkStart w:name="z212" w:id="210"/>
    <w:p>
      <w:pPr>
        <w:spacing w:after="0"/>
        <w:ind w:left="0"/>
        <w:jc w:val="both"/>
      </w:pPr>
      <w:r>
        <w:rPr>
          <w:rFonts w:ascii="Times New Roman"/>
          <w:b w:val="false"/>
          <w:i w:val="false"/>
          <w:color w:val="000000"/>
          <w:sz w:val="28"/>
        </w:rPr>
        <w:t>
      3) тақтай мен горбыльдан шатыр - дайын негізді пайдалана құру.</w:t>
      </w:r>
    </w:p>
    <w:bookmarkEnd w:id="210"/>
    <w:bookmarkStart w:name="z213" w:id="211"/>
    <w:p>
      <w:pPr>
        <w:spacing w:after="0"/>
        <w:ind w:left="0"/>
        <w:jc w:val="left"/>
      </w:pPr>
      <w:r>
        <w:rPr>
          <w:rFonts w:ascii="Times New Roman"/>
          <w:b/>
          <w:i w:val="false"/>
          <w:color w:val="000000"/>
        </w:rPr>
        <w:t xml:space="preserve"> 27-параграф. Декорация қоюшы, 4-разряд</w:t>
      </w:r>
    </w:p>
    <w:bookmarkEnd w:id="211"/>
    <w:bookmarkStart w:name="z214" w:id="212"/>
    <w:p>
      <w:pPr>
        <w:spacing w:after="0"/>
        <w:ind w:left="0"/>
        <w:jc w:val="both"/>
      </w:pPr>
      <w:r>
        <w:rPr>
          <w:rFonts w:ascii="Times New Roman"/>
          <w:b w:val="false"/>
          <w:i w:val="false"/>
          <w:color w:val="000000"/>
          <w:sz w:val="28"/>
        </w:rPr>
        <w:t>
      99. Жұмыс сипаттамасы:</w:t>
      </w:r>
    </w:p>
    <w:bookmarkEnd w:id="212"/>
    <w:p>
      <w:pPr>
        <w:spacing w:after="0"/>
        <w:ind w:left="0"/>
        <w:jc w:val="both"/>
      </w:pPr>
      <w:r>
        <w:rPr>
          <w:rFonts w:ascii="Times New Roman"/>
          <w:b w:val="false"/>
          <w:i w:val="false"/>
          <w:color w:val="000000"/>
          <w:sz w:val="28"/>
        </w:rPr>
        <w:t>
      сызбалар және эскиздер бойынша орташа күрделі декоративті бөлшектерді таңбалау, қалау, жинау жұмыстарын орындау: 10 метрге дейін биіктіктегі декорация, жазылған бұрышты мен қисық сызықты бетті, мінбелерде, үлкейтілген мөлшерде және дайын ұсталық затты тықсыру;</w:t>
      </w:r>
    </w:p>
    <w:p>
      <w:pPr>
        <w:spacing w:after="0"/>
        <w:ind w:left="0"/>
        <w:jc w:val="both"/>
      </w:pPr>
      <w:r>
        <w:rPr>
          <w:rFonts w:ascii="Times New Roman"/>
          <w:b w:val="false"/>
          <w:i w:val="false"/>
          <w:color w:val="000000"/>
          <w:sz w:val="28"/>
        </w:rPr>
        <w:t>
      сызбалар және эскиздер бойынша орташа күрделі декорация бөлшектерін өлшеу және ұсталық құралдарды пайдаланып дайындау;</w:t>
      </w:r>
    </w:p>
    <w:p>
      <w:pPr>
        <w:spacing w:after="0"/>
        <w:ind w:left="0"/>
        <w:jc w:val="both"/>
      </w:pPr>
      <w:r>
        <w:rPr>
          <w:rFonts w:ascii="Times New Roman"/>
          <w:b w:val="false"/>
          <w:i w:val="false"/>
          <w:color w:val="000000"/>
          <w:sz w:val="28"/>
        </w:rPr>
        <w:t>
      радиус қабырғаларын тақтай, вагонка, фанера, кафельмен (фанерлі) қаптау, сонымен қоса тік қабырғаларды вагонкамен "шырша" тәріздес қаптау;</w:t>
      </w:r>
    </w:p>
    <w:p>
      <w:pPr>
        <w:spacing w:after="0"/>
        <w:ind w:left="0"/>
        <w:jc w:val="both"/>
      </w:pPr>
      <w:r>
        <w:rPr>
          <w:rFonts w:ascii="Times New Roman"/>
          <w:b w:val="false"/>
          <w:i w:val="false"/>
          <w:color w:val="000000"/>
          <w:sz w:val="28"/>
        </w:rPr>
        <w:t>
      жуандықты, фундус және каркас нишалар құру;</w:t>
      </w:r>
    </w:p>
    <w:p>
      <w:pPr>
        <w:spacing w:after="0"/>
        <w:ind w:left="0"/>
        <w:jc w:val="both"/>
      </w:pPr>
      <w:r>
        <w:rPr>
          <w:rFonts w:ascii="Times New Roman"/>
          <w:b w:val="false"/>
          <w:i w:val="false"/>
          <w:color w:val="000000"/>
          <w:sz w:val="28"/>
        </w:rPr>
        <w:t>
      сыртқы қақпаны құру.</w:t>
      </w:r>
    </w:p>
    <w:bookmarkStart w:name="z215" w:id="213"/>
    <w:p>
      <w:pPr>
        <w:spacing w:after="0"/>
        <w:ind w:left="0"/>
        <w:jc w:val="both"/>
      </w:pPr>
      <w:r>
        <w:rPr>
          <w:rFonts w:ascii="Times New Roman"/>
          <w:b w:val="false"/>
          <w:i w:val="false"/>
          <w:color w:val="000000"/>
          <w:sz w:val="28"/>
        </w:rPr>
        <w:t>
      100. Білуге тиіс:</w:t>
      </w:r>
    </w:p>
    <w:bookmarkEnd w:id="213"/>
    <w:p>
      <w:pPr>
        <w:spacing w:after="0"/>
        <w:ind w:left="0"/>
        <w:jc w:val="both"/>
      </w:pPr>
      <w:r>
        <w:rPr>
          <w:rFonts w:ascii="Times New Roman"/>
          <w:b w:val="false"/>
          <w:i w:val="false"/>
          <w:color w:val="000000"/>
          <w:sz w:val="28"/>
        </w:rPr>
        <w:t>
      орташа күрделі декорация бөлшектерін жапсыру жолдары;</w:t>
      </w:r>
    </w:p>
    <w:p>
      <w:pPr>
        <w:spacing w:after="0"/>
        <w:ind w:left="0"/>
        <w:jc w:val="both"/>
      </w:pPr>
      <w:r>
        <w:rPr>
          <w:rFonts w:ascii="Times New Roman"/>
          <w:b w:val="false"/>
          <w:i w:val="false"/>
          <w:color w:val="000000"/>
          <w:sz w:val="28"/>
        </w:rPr>
        <w:t>
      орман материалдарының түрлері мен сорттары, оларды пайдалану тәртібі және қасиеттері;</w:t>
      </w:r>
    </w:p>
    <w:p>
      <w:pPr>
        <w:spacing w:after="0"/>
        <w:ind w:left="0"/>
        <w:jc w:val="both"/>
      </w:pPr>
      <w:r>
        <w:rPr>
          <w:rFonts w:ascii="Times New Roman"/>
          <w:b w:val="false"/>
          <w:i w:val="false"/>
          <w:color w:val="000000"/>
          <w:sz w:val="28"/>
        </w:rPr>
        <w:t>
      сызбалар және эскиздерді оқу тәртібі;</w:t>
      </w:r>
    </w:p>
    <w:p>
      <w:pPr>
        <w:spacing w:after="0"/>
        <w:ind w:left="0"/>
        <w:jc w:val="both"/>
      </w:pPr>
      <w:r>
        <w:rPr>
          <w:rFonts w:ascii="Times New Roman"/>
          <w:b w:val="false"/>
          <w:i w:val="false"/>
          <w:color w:val="000000"/>
          <w:sz w:val="28"/>
        </w:rPr>
        <w:t>
      қалқан айлабұйымдарында жұмыс істеу жолдары.</w:t>
      </w:r>
    </w:p>
    <w:bookmarkStart w:name="z216" w:id="214"/>
    <w:p>
      <w:pPr>
        <w:spacing w:after="0"/>
        <w:ind w:left="0"/>
        <w:jc w:val="both"/>
      </w:pPr>
      <w:r>
        <w:rPr>
          <w:rFonts w:ascii="Times New Roman"/>
          <w:b w:val="false"/>
          <w:i w:val="false"/>
          <w:color w:val="000000"/>
          <w:sz w:val="28"/>
        </w:rPr>
        <w:t>
      101. Жұмыс үлгілері:</w:t>
      </w:r>
    </w:p>
    <w:bookmarkEnd w:id="214"/>
    <w:bookmarkStart w:name="z217" w:id="215"/>
    <w:p>
      <w:pPr>
        <w:spacing w:after="0"/>
        <w:ind w:left="0"/>
        <w:jc w:val="both"/>
      </w:pPr>
      <w:r>
        <w:rPr>
          <w:rFonts w:ascii="Times New Roman"/>
          <w:b w:val="false"/>
          <w:i w:val="false"/>
          <w:color w:val="000000"/>
          <w:sz w:val="28"/>
        </w:rPr>
        <w:t>
      1) панорама үшін барабандар - орнату және нығайту;</w:t>
      </w:r>
    </w:p>
    <w:bookmarkEnd w:id="215"/>
    <w:bookmarkStart w:name="z218" w:id="216"/>
    <w:p>
      <w:pPr>
        <w:spacing w:after="0"/>
        <w:ind w:left="0"/>
        <w:jc w:val="both"/>
      </w:pPr>
      <w:r>
        <w:rPr>
          <w:rFonts w:ascii="Times New Roman"/>
          <w:b w:val="false"/>
          <w:i w:val="false"/>
          <w:color w:val="000000"/>
          <w:sz w:val="28"/>
        </w:rPr>
        <w:t>
      2) ағаш қабырғаларды, шатырға негіз, тегіс емес еден, фанерлі фриздерді орнату үшін каркастар - құру;</w:t>
      </w:r>
    </w:p>
    <w:bookmarkEnd w:id="216"/>
    <w:bookmarkStart w:name="z219" w:id="217"/>
    <w:p>
      <w:pPr>
        <w:spacing w:after="0"/>
        <w:ind w:left="0"/>
        <w:jc w:val="both"/>
      </w:pPr>
      <w:r>
        <w:rPr>
          <w:rFonts w:ascii="Times New Roman"/>
          <w:b w:val="false"/>
          <w:i w:val="false"/>
          <w:color w:val="000000"/>
          <w:sz w:val="28"/>
        </w:rPr>
        <w:t>
      3) колонна және фермалар, ағаш карниздар, пилястралар - жинау және орнату;</w:t>
      </w:r>
    </w:p>
    <w:bookmarkEnd w:id="217"/>
    <w:bookmarkStart w:name="z220" w:id="218"/>
    <w:p>
      <w:pPr>
        <w:spacing w:after="0"/>
        <w:ind w:left="0"/>
        <w:jc w:val="both"/>
      </w:pPr>
      <w:r>
        <w:rPr>
          <w:rFonts w:ascii="Times New Roman"/>
          <w:b w:val="false"/>
          <w:i w:val="false"/>
          <w:color w:val="000000"/>
          <w:sz w:val="28"/>
        </w:rPr>
        <w:t>
      4) адырналардағы ағаш баспалдақтар - дайындау;</w:t>
      </w:r>
    </w:p>
    <w:bookmarkEnd w:id="218"/>
    <w:bookmarkStart w:name="z221" w:id="219"/>
    <w:p>
      <w:pPr>
        <w:spacing w:after="0"/>
        <w:ind w:left="0"/>
        <w:jc w:val="both"/>
      </w:pPr>
      <w:r>
        <w:rPr>
          <w:rFonts w:ascii="Times New Roman"/>
          <w:b w:val="false"/>
          <w:i w:val="false"/>
          <w:color w:val="000000"/>
          <w:sz w:val="28"/>
        </w:rPr>
        <w:t>
      5) қалқан және қарапайым паркет, фанерлі едендер - төсеу;</w:t>
      </w:r>
    </w:p>
    <w:bookmarkEnd w:id="219"/>
    <w:bookmarkStart w:name="z222" w:id="220"/>
    <w:p>
      <w:pPr>
        <w:spacing w:after="0"/>
        <w:ind w:left="0"/>
        <w:jc w:val="both"/>
      </w:pPr>
      <w:r>
        <w:rPr>
          <w:rFonts w:ascii="Times New Roman"/>
          <w:b w:val="false"/>
          <w:i w:val="false"/>
          <w:color w:val="000000"/>
          <w:sz w:val="28"/>
        </w:rPr>
        <w:t>
      6) сүйеусіз төбелер және фанерадан қабырғалар, фундус қалқандарынан арқалық - құру;</w:t>
      </w:r>
    </w:p>
    <w:bookmarkEnd w:id="220"/>
    <w:bookmarkStart w:name="z223" w:id="221"/>
    <w:p>
      <w:pPr>
        <w:spacing w:after="0"/>
        <w:ind w:left="0"/>
        <w:jc w:val="both"/>
      </w:pPr>
      <w:r>
        <w:rPr>
          <w:rFonts w:ascii="Times New Roman"/>
          <w:b w:val="false"/>
          <w:i w:val="false"/>
          <w:color w:val="000000"/>
          <w:sz w:val="28"/>
        </w:rPr>
        <w:t>
      7) тастұғыр -орнату;</w:t>
      </w:r>
    </w:p>
    <w:bookmarkEnd w:id="221"/>
    <w:bookmarkStart w:name="z224" w:id="222"/>
    <w:p>
      <w:pPr>
        <w:spacing w:after="0"/>
        <w:ind w:left="0"/>
        <w:jc w:val="both"/>
      </w:pPr>
      <w:r>
        <w:rPr>
          <w:rFonts w:ascii="Times New Roman"/>
          <w:b w:val="false"/>
          <w:i w:val="false"/>
          <w:color w:val="000000"/>
          <w:sz w:val="28"/>
        </w:rPr>
        <w:t>
      8) пластина мен бөренеден істелген қабырға - жону;</w:t>
      </w:r>
    </w:p>
    <w:bookmarkEnd w:id="222"/>
    <w:bookmarkStart w:name="z225" w:id="223"/>
    <w:p>
      <w:pPr>
        <w:spacing w:after="0"/>
        <w:ind w:left="0"/>
        <w:jc w:val="both"/>
      </w:pPr>
      <w:r>
        <w:rPr>
          <w:rFonts w:ascii="Times New Roman"/>
          <w:b w:val="false"/>
          <w:i w:val="false"/>
          <w:color w:val="000000"/>
          <w:sz w:val="28"/>
        </w:rPr>
        <w:t>
      9) реңдер - жарық түсіру.</w:t>
      </w:r>
    </w:p>
    <w:bookmarkEnd w:id="223"/>
    <w:bookmarkStart w:name="z226" w:id="224"/>
    <w:p>
      <w:pPr>
        <w:spacing w:after="0"/>
        <w:ind w:left="0"/>
        <w:jc w:val="left"/>
      </w:pPr>
      <w:r>
        <w:rPr>
          <w:rFonts w:ascii="Times New Roman"/>
          <w:b/>
          <w:i w:val="false"/>
          <w:color w:val="000000"/>
        </w:rPr>
        <w:t xml:space="preserve"> 28-параграф. Декорация қоюшы, 5-разряд</w:t>
      </w:r>
    </w:p>
    <w:bookmarkEnd w:id="224"/>
    <w:bookmarkStart w:name="z227" w:id="225"/>
    <w:p>
      <w:pPr>
        <w:spacing w:after="0"/>
        <w:ind w:left="0"/>
        <w:jc w:val="both"/>
      </w:pPr>
      <w:r>
        <w:rPr>
          <w:rFonts w:ascii="Times New Roman"/>
          <w:b w:val="false"/>
          <w:i w:val="false"/>
          <w:color w:val="000000"/>
          <w:sz w:val="28"/>
        </w:rPr>
        <w:t>
      102. Жұмыс сипаттамасы:</w:t>
      </w:r>
    </w:p>
    <w:bookmarkEnd w:id="225"/>
    <w:p>
      <w:pPr>
        <w:spacing w:after="0"/>
        <w:ind w:left="0"/>
        <w:jc w:val="both"/>
      </w:pPr>
      <w:r>
        <w:rPr>
          <w:rFonts w:ascii="Times New Roman"/>
          <w:b w:val="false"/>
          <w:i w:val="false"/>
          <w:color w:val="000000"/>
          <w:sz w:val="28"/>
        </w:rPr>
        <w:t>
      сызбалар, эскиздер және суретшінің нұсқаулары бойынша орташа күрделі декоративті бөлшектерді таңбалау, қалау, жинау жұмыстарын орындау: күрделі өңделгендігімен ерекшеленетін ұста өнімдерін қиыстырып келтірумен 10 метрден биік декорацияларды тықсыру;</w:t>
      </w:r>
    </w:p>
    <w:p>
      <w:pPr>
        <w:spacing w:after="0"/>
        <w:ind w:left="0"/>
        <w:jc w:val="both"/>
      </w:pPr>
      <w:r>
        <w:rPr>
          <w:rFonts w:ascii="Times New Roman"/>
          <w:b w:val="false"/>
          <w:i w:val="false"/>
          <w:color w:val="000000"/>
          <w:sz w:val="28"/>
        </w:rPr>
        <w:t>
      сызбалар мен эскиздер бойынша өлшеу құралдарын және ұсталық құралдарды пайдаланып декорацияның күрделі бөлшектерін дайындау;</w:t>
      </w:r>
    </w:p>
    <w:p>
      <w:pPr>
        <w:spacing w:after="0"/>
        <w:ind w:left="0"/>
        <w:jc w:val="both"/>
      </w:pPr>
      <w:r>
        <w:rPr>
          <w:rFonts w:ascii="Times New Roman"/>
          <w:b w:val="false"/>
          <w:i w:val="false"/>
          <w:color w:val="000000"/>
          <w:sz w:val="28"/>
        </w:rPr>
        <w:t>
      ағаш өңдейтін станоктарда жұмыс істеу;</w:t>
      </w:r>
    </w:p>
    <w:p>
      <w:pPr>
        <w:spacing w:after="0"/>
        <w:ind w:left="0"/>
        <w:jc w:val="both"/>
      </w:pPr>
      <w:r>
        <w:rPr>
          <w:rFonts w:ascii="Times New Roman"/>
          <w:b w:val="false"/>
          <w:i w:val="false"/>
          <w:color w:val="000000"/>
          <w:sz w:val="28"/>
        </w:rPr>
        <w:t>
      павильонда және табиғатта күрделі кескінді ойықпен және радиусты, қалқан қабырғаларға каркасты құру;</w:t>
      </w:r>
    </w:p>
    <w:p>
      <w:pPr>
        <w:spacing w:after="0"/>
        <w:ind w:left="0"/>
        <w:jc w:val="both"/>
      </w:pPr>
      <w:r>
        <w:rPr>
          <w:rFonts w:ascii="Times New Roman"/>
          <w:b w:val="false"/>
          <w:i w:val="false"/>
          <w:color w:val="000000"/>
          <w:sz w:val="28"/>
        </w:rPr>
        <w:t>
      фундусты қабырғаларды панельге бөлшектеу;</w:t>
      </w:r>
    </w:p>
    <w:p>
      <w:pPr>
        <w:spacing w:after="0"/>
        <w:ind w:left="0"/>
        <w:jc w:val="both"/>
      </w:pPr>
      <w:r>
        <w:rPr>
          <w:rFonts w:ascii="Times New Roman"/>
          <w:b w:val="false"/>
          <w:i w:val="false"/>
          <w:color w:val="000000"/>
          <w:sz w:val="28"/>
        </w:rPr>
        <w:t>
      дайын үлгілі карниздерді орнату;</w:t>
      </w:r>
    </w:p>
    <w:p>
      <w:pPr>
        <w:spacing w:after="0"/>
        <w:ind w:left="0"/>
        <w:jc w:val="both"/>
      </w:pPr>
      <w:r>
        <w:rPr>
          <w:rFonts w:ascii="Times New Roman"/>
          <w:b w:val="false"/>
          <w:i w:val="false"/>
          <w:color w:val="000000"/>
          <w:sz w:val="28"/>
        </w:rPr>
        <w:t>
      консольды аймақтарды құру;</w:t>
      </w:r>
    </w:p>
    <w:p>
      <w:pPr>
        <w:spacing w:after="0"/>
        <w:ind w:left="0"/>
        <w:jc w:val="both"/>
      </w:pPr>
      <w:r>
        <w:rPr>
          <w:rFonts w:ascii="Times New Roman"/>
          <w:b w:val="false"/>
          <w:i w:val="false"/>
          <w:color w:val="000000"/>
          <w:sz w:val="28"/>
        </w:rPr>
        <w:t>
      жарық беруші ормандарды жинау және бөлшектеу жасау;</w:t>
      </w:r>
    </w:p>
    <w:p>
      <w:pPr>
        <w:spacing w:after="0"/>
        <w:ind w:left="0"/>
        <w:jc w:val="both"/>
      </w:pPr>
      <w:r>
        <w:rPr>
          <w:rFonts w:ascii="Times New Roman"/>
          <w:b w:val="false"/>
          <w:i w:val="false"/>
          <w:color w:val="000000"/>
          <w:sz w:val="28"/>
        </w:rPr>
        <w:t>
      ормандарды жарықты орнатқанға дейін және кейін тексеру.</w:t>
      </w:r>
    </w:p>
    <w:bookmarkStart w:name="z228" w:id="226"/>
    <w:p>
      <w:pPr>
        <w:spacing w:after="0"/>
        <w:ind w:left="0"/>
        <w:jc w:val="both"/>
      </w:pPr>
      <w:r>
        <w:rPr>
          <w:rFonts w:ascii="Times New Roman"/>
          <w:b w:val="false"/>
          <w:i w:val="false"/>
          <w:color w:val="000000"/>
          <w:sz w:val="28"/>
        </w:rPr>
        <w:t>
      103. Білуге тиіс:</w:t>
      </w:r>
    </w:p>
    <w:bookmarkEnd w:id="226"/>
    <w:p>
      <w:pPr>
        <w:spacing w:after="0"/>
        <w:ind w:left="0"/>
        <w:jc w:val="both"/>
      </w:pPr>
      <w:r>
        <w:rPr>
          <w:rFonts w:ascii="Times New Roman"/>
          <w:b w:val="false"/>
          <w:i w:val="false"/>
          <w:color w:val="000000"/>
          <w:sz w:val="28"/>
        </w:rPr>
        <w:t>
      күрделі декорацияны жинау және нығайту жолдары;</w:t>
      </w:r>
    </w:p>
    <w:p>
      <w:pPr>
        <w:spacing w:after="0"/>
        <w:ind w:left="0"/>
        <w:jc w:val="both"/>
      </w:pPr>
      <w:r>
        <w:rPr>
          <w:rFonts w:ascii="Times New Roman"/>
          <w:b w:val="false"/>
          <w:i w:val="false"/>
          <w:color w:val="000000"/>
          <w:sz w:val="28"/>
        </w:rPr>
        <w:t>
      фундустың студиядағы қолда бар ассортименті;</w:t>
      </w:r>
    </w:p>
    <w:p>
      <w:pPr>
        <w:spacing w:after="0"/>
        <w:ind w:left="0"/>
        <w:jc w:val="both"/>
      </w:pPr>
      <w:r>
        <w:rPr>
          <w:rFonts w:ascii="Times New Roman"/>
          <w:b w:val="false"/>
          <w:i w:val="false"/>
          <w:color w:val="000000"/>
          <w:sz w:val="28"/>
        </w:rPr>
        <w:t>
      ағаш өңдейтін станоктарды белгілеу және оларды пайдалану тәртібі.</w:t>
      </w:r>
    </w:p>
    <w:bookmarkStart w:name="z229" w:id="227"/>
    <w:p>
      <w:pPr>
        <w:spacing w:after="0"/>
        <w:ind w:left="0"/>
        <w:jc w:val="both"/>
      </w:pPr>
      <w:r>
        <w:rPr>
          <w:rFonts w:ascii="Times New Roman"/>
          <w:b w:val="false"/>
          <w:i w:val="false"/>
          <w:color w:val="000000"/>
          <w:sz w:val="28"/>
        </w:rPr>
        <w:t>
      104. Жұмыс үлгілері:</w:t>
      </w:r>
    </w:p>
    <w:bookmarkEnd w:id="227"/>
    <w:bookmarkStart w:name="z230" w:id="228"/>
    <w:p>
      <w:pPr>
        <w:spacing w:after="0"/>
        <w:ind w:left="0"/>
        <w:jc w:val="both"/>
      </w:pPr>
      <w:r>
        <w:rPr>
          <w:rFonts w:ascii="Times New Roman"/>
          <w:b w:val="false"/>
          <w:i w:val="false"/>
          <w:color w:val="000000"/>
          <w:sz w:val="28"/>
        </w:rPr>
        <w:t>
      1) арка, жартылай жинақ және жинақтар, қисық сызықты каркасты нишалар, кессонды төбелер - құру;</w:t>
      </w:r>
    </w:p>
    <w:bookmarkEnd w:id="228"/>
    <w:bookmarkStart w:name="z231" w:id="229"/>
    <w:p>
      <w:pPr>
        <w:spacing w:after="0"/>
        <w:ind w:left="0"/>
        <w:jc w:val="both"/>
      </w:pPr>
      <w:r>
        <w:rPr>
          <w:rFonts w:ascii="Times New Roman"/>
          <w:b w:val="false"/>
          <w:i w:val="false"/>
          <w:color w:val="000000"/>
          <w:sz w:val="28"/>
        </w:rPr>
        <w:t>
      2) едендер - барлық түстегі безендіру паркетін төсеу;</w:t>
      </w:r>
    </w:p>
    <w:bookmarkEnd w:id="229"/>
    <w:bookmarkStart w:name="z232" w:id="230"/>
    <w:p>
      <w:pPr>
        <w:spacing w:after="0"/>
        <w:ind w:left="0"/>
        <w:jc w:val="both"/>
      </w:pPr>
      <w:r>
        <w:rPr>
          <w:rFonts w:ascii="Times New Roman"/>
          <w:b w:val="false"/>
          <w:i w:val="false"/>
          <w:color w:val="000000"/>
          <w:sz w:val="28"/>
        </w:rPr>
        <w:t>
      3)жолаушы вагондары, трамвай және автобустардың қабырғалары - оларды қозғалып бара жатқанда түсіру үшін жинау және орнату.</w:t>
      </w:r>
    </w:p>
    <w:bookmarkEnd w:id="230"/>
    <w:bookmarkStart w:name="z233" w:id="231"/>
    <w:p>
      <w:pPr>
        <w:spacing w:after="0"/>
        <w:ind w:left="0"/>
        <w:jc w:val="left"/>
      </w:pPr>
      <w:r>
        <w:rPr>
          <w:rFonts w:ascii="Times New Roman"/>
          <w:b/>
          <w:i w:val="false"/>
          <w:color w:val="000000"/>
        </w:rPr>
        <w:t xml:space="preserve"> 29-параграф. Декорация қоюшы, 6-разряд</w:t>
      </w:r>
    </w:p>
    <w:bookmarkEnd w:id="231"/>
    <w:bookmarkStart w:name="z234" w:id="232"/>
    <w:p>
      <w:pPr>
        <w:spacing w:after="0"/>
        <w:ind w:left="0"/>
        <w:jc w:val="both"/>
      </w:pPr>
      <w:r>
        <w:rPr>
          <w:rFonts w:ascii="Times New Roman"/>
          <w:b w:val="false"/>
          <w:i w:val="false"/>
          <w:color w:val="000000"/>
          <w:sz w:val="28"/>
        </w:rPr>
        <w:t>
      105. Жұмыс сипаттамасы:</w:t>
      </w:r>
    </w:p>
    <w:bookmarkEnd w:id="232"/>
    <w:p>
      <w:pPr>
        <w:spacing w:after="0"/>
        <w:ind w:left="0"/>
        <w:jc w:val="both"/>
      </w:pPr>
      <w:r>
        <w:rPr>
          <w:rFonts w:ascii="Times New Roman"/>
          <w:b w:val="false"/>
          <w:i w:val="false"/>
          <w:color w:val="000000"/>
          <w:sz w:val="28"/>
        </w:rPr>
        <w:t>
      сызбалар, эскиздер және суретшінің нұсқауы бойынша декоративті бөлшектерден ерекше күрделі декарацияларды таңбалау, қалау, жинау жұмыстарын орындау: 10 метрден биік және өңдеуге өте күрделі кешенді декорация;</w:t>
      </w:r>
    </w:p>
    <w:p>
      <w:pPr>
        <w:spacing w:after="0"/>
        <w:ind w:left="0"/>
        <w:jc w:val="both"/>
      </w:pPr>
      <w:r>
        <w:rPr>
          <w:rFonts w:ascii="Times New Roman"/>
          <w:b w:val="false"/>
          <w:i w:val="false"/>
          <w:color w:val="000000"/>
          <w:sz w:val="28"/>
        </w:rPr>
        <w:t>
      декорацияны нығайту үшін күрделі конструкцияны құру;</w:t>
      </w:r>
    </w:p>
    <w:p>
      <w:pPr>
        <w:spacing w:after="0"/>
        <w:ind w:left="0"/>
        <w:jc w:val="both"/>
      </w:pPr>
      <w:r>
        <w:rPr>
          <w:rFonts w:ascii="Times New Roman"/>
          <w:b w:val="false"/>
          <w:i w:val="false"/>
          <w:color w:val="000000"/>
          <w:sz w:val="28"/>
        </w:rPr>
        <w:t>
      сфералы жинақ және күмбез үшін лекальды жұмыстарды орындау;</w:t>
      </w:r>
    </w:p>
    <w:p>
      <w:pPr>
        <w:spacing w:after="0"/>
        <w:ind w:left="0"/>
        <w:jc w:val="both"/>
      </w:pPr>
      <w:r>
        <w:rPr>
          <w:rFonts w:ascii="Times New Roman"/>
          <w:b w:val="false"/>
          <w:i w:val="false"/>
          <w:color w:val="000000"/>
          <w:sz w:val="28"/>
        </w:rPr>
        <w:t>
      аспалы жарық түсіруші орман секциясын дайындау.</w:t>
      </w:r>
    </w:p>
    <w:bookmarkStart w:name="z235" w:id="233"/>
    <w:p>
      <w:pPr>
        <w:spacing w:after="0"/>
        <w:ind w:left="0"/>
        <w:jc w:val="both"/>
      </w:pPr>
      <w:r>
        <w:rPr>
          <w:rFonts w:ascii="Times New Roman"/>
          <w:b w:val="false"/>
          <w:i w:val="false"/>
          <w:color w:val="000000"/>
          <w:sz w:val="28"/>
        </w:rPr>
        <w:t>
      106. Білуге тиіс:</w:t>
      </w:r>
    </w:p>
    <w:bookmarkEnd w:id="233"/>
    <w:p>
      <w:pPr>
        <w:spacing w:after="0"/>
        <w:ind w:left="0"/>
        <w:jc w:val="both"/>
      </w:pPr>
      <w:r>
        <w:rPr>
          <w:rFonts w:ascii="Times New Roman"/>
          <w:b w:val="false"/>
          <w:i w:val="false"/>
          <w:color w:val="000000"/>
          <w:sz w:val="28"/>
        </w:rPr>
        <w:t>
      ерекше күрделі кешенді декорацияны жоспарлау сызбалары, сызу элементтері;</w:t>
      </w:r>
    </w:p>
    <w:p>
      <w:pPr>
        <w:spacing w:after="0"/>
        <w:ind w:left="0"/>
        <w:jc w:val="both"/>
      </w:pPr>
      <w:r>
        <w:rPr>
          <w:rFonts w:ascii="Times New Roman"/>
          <w:b w:val="false"/>
          <w:i w:val="false"/>
          <w:color w:val="000000"/>
          <w:sz w:val="28"/>
        </w:rPr>
        <w:t>
      ерекше күрделі декоративті конструкцияны және декорация бөлшектерін жинау және нығайту тәртібі.</w:t>
      </w:r>
    </w:p>
    <w:bookmarkStart w:name="z236" w:id="234"/>
    <w:p>
      <w:pPr>
        <w:spacing w:after="0"/>
        <w:ind w:left="0"/>
        <w:jc w:val="both"/>
      </w:pPr>
      <w:r>
        <w:rPr>
          <w:rFonts w:ascii="Times New Roman"/>
          <w:b w:val="false"/>
          <w:i w:val="false"/>
          <w:color w:val="000000"/>
          <w:sz w:val="28"/>
        </w:rPr>
        <w:t>
      107. Жұмыс үлгілері:</w:t>
      </w:r>
    </w:p>
    <w:bookmarkEnd w:id="234"/>
    <w:bookmarkStart w:name="z237" w:id="235"/>
    <w:p>
      <w:pPr>
        <w:spacing w:after="0"/>
        <w:ind w:left="0"/>
        <w:jc w:val="both"/>
      </w:pPr>
      <w:r>
        <w:rPr>
          <w:rFonts w:ascii="Times New Roman"/>
          <w:b w:val="false"/>
          <w:i w:val="false"/>
          <w:color w:val="000000"/>
          <w:sz w:val="28"/>
        </w:rPr>
        <w:t>
      1) антресольдар, балкондар, консолдар - жүктемеге жинау;</w:t>
      </w:r>
    </w:p>
    <w:bookmarkEnd w:id="235"/>
    <w:bookmarkStart w:name="z238" w:id="236"/>
    <w:p>
      <w:pPr>
        <w:spacing w:after="0"/>
        <w:ind w:left="0"/>
        <w:jc w:val="both"/>
      </w:pPr>
      <w:r>
        <w:rPr>
          <w:rFonts w:ascii="Times New Roman"/>
          <w:b w:val="false"/>
          <w:i w:val="false"/>
          <w:color w:val="000000"/>
          <w:sz w:val="28"/>
        </w:rPr>
        <w:t>
      2) қолданыстағы бассейндер - дайындау;</w:t>
      </w:r>
    </w:p>
    <w:bookmarkEnd w:id="236"/>
    <w:bookmarkStart w:name="z239" w:id="237"/>
    <w:p>
      <w:pPr>
        <w:spacing w:after="0"/>
        <w:ind w:left="0"/>
        <w:jc w:val="both"/>
      </w:pPr>
      <w:r>
        <w:rPr>
          <w:rFonts w:ascii="Times New Roman"/>
          <w:b w:val="false"/>
          <w:i w:val="false"/>
          <w:color w:val="000000"/>
          <w:sz w:val="28"/>
        </w:rPr>
        <w:t>
      3) бронемашиналар, паровоздар, пароходтар - қозғалатын немесе тербелетін алаңда жинақтау және қаптау;</w:t>
      </w:r>
    </w:p>
    <w:bookmarkEnd w:id="237"/>
    <w:bookmarkStart w:name="z240" w:id="238"/>
    <w:p>
      <w:pPr>
        <w:spacing w:after="0"/>
        <w:ind w:left="0"/>
        <w:jc w:val="both"/>
      </w:pPr>
      <w:r>
        <w:rPr>
          <w:rFonts w:ascii="Times New Roman"/>
          <w:b w:val="false"/>
          <w:i w:val="false"/>
          <w:color w:val="000000"/>
          <w:sz w:val="28"/>
        </w:rPr>
        <w:t>
      4) ареналар, көпірлер, соборлар, театрлар, цирк декорациясы - салу;</w:t>
      </w:r>
    </w:p>
    <w:bookmarkEnd w:id="238"/>
    <w:bookmarkStart w:name="z241" w:id="239"/>
    <w:p>
      <w:pPr>
        <w:spacing w:after="0"/>
        <w:ind w:left="0"/>
        <w:jc w:val="both"/>
      </w:pPr>
      <w:r>
        <w:rPr>
          <w:rFonts w:ascii="Times New Roman"/>
          <w:b w:val="false"/>
          <w:i w:val="false"/>
          <w:color w:val="000000"/>
          <w:sz w:val="28"/>
        </w:rPr>
        <w:t>
      5) күмбез, сүйір және сфералы күмбездер, сфералы көп кресті шатырлар, аркалар бар фондар, иілген айналма сатылар - дайындау;</w:t>
      </w:r>
    </w:p>
    <w:bookmarkEnd w:id="239"/>
    <w:bookmarkStart w:name="z242" w:id="240"/>
    <w:p>
      <w:pPr>
        <w:spacing w:after="0"/>
        <w:ind w:left="0"/>
        <w:jc w:val="both"/>
      </w:pPr>
      <w:r>
        <w:rPr>
          <w:rFonts w:ascii="Times New Roman"/>
          <w:b w:val="false"/>
          <w:i w:val="false"/>
          <w:color w:val="000000"/>
          <w:sz w:val="28"/>
        </w:rPr>
        <w:t>
      6) қозғалмалы және жылжымалы құз - фуркаларға орнату;</w:t>
      </w:r>
    </w:p>
    <w:bookmarkEnd w:id="240"/>
    <w:bookmarkStart w:name="z243" w:id="241"/>
    <w:p>
      <w:pPr>
        <w:spacing w:after="0"/>
        <w:ind w:left="0"/>
        <w:jc w:val="both"/>
      </w:pPr>
      <w:r>
        <w:rPr>
          <w:rFonts w:ascii="Times New Roman"/>
          <w:b w:val="false"/>
          <w:i w:val="false"/>
          <w:color w:val="000000"/>
          <w:sz w:val="28"/>
        </w:rPr>
        <w:t>
      7) кеменің ішкі құрылыс бөлігі - дайындау;</w:t>
      </w:r>
    </w:p>
    <w:bookmarkEnd w:id="241"/>
    <w:bookmarkStart w:name="z244" w:id="242"/>
    <w:p>
      <w:pPr>
        <w:spacing w:after="0"/>
        <w:ind w:left="0"/>
        <w:jc w:val="both"/>
      </w:pPr>
      <w:r>
        <w:rPr>
          <w:rFonts w:ascii="Times New Roman"/>
          <w:b w:val="false"/>
          <w:i w:val="false"/>
          <w:color w:val="000000"/>
          <w:sz w:val="28"/>
        </w:rPr>
        <w:t>
      8) ұшақ кабинасының, лифттің декоративті бөлшегі - жинау;</w:t>
      </w:r>
    </w:p>
    <w:bookmarkEnd w:id="242"/>
    <w:bookmarkStart w:name="z245" w:id="243"/>
    <w:p>
      <w:pPr>
        <w:spacing w:after="0"/>
        <w:ind w:left="0"/>
        <w:jc w:val="both"/>
      </w:pPr>
      <w:r>
        <w:rPr>
          <w:rFonts w:ascii="Times New Roman"/>
          <w:b w:val="false"/>
          <w:i w:val="false"/>
          <w:color w:val="000000"/>
          <w:sz w:val="28"/>
        </w:rPr>
        <w:t>
      9) күрделі киіз үй, мазар - орнату.</w:t>
      </w:r>
    </w:p>
    <w:bookmarkEnd w:id="243"/>
    <w:bookmarkStart w:name="z246" w:id="244"/>
    <w:p>
      <w:pPr>
        <w:spacing w:after="0"/>
        <w:ind w:left="0"/>
        <w:jc w:val="left"/>
      </w:pPr>
      <w:r>
        <w:rPr>
          <w:rFonts w:ascii="Times New Roman"/>
          <w:b/>
          <w:i w:val="false"/>
          <w:color w:val="000000"/>
        </w:rPr>
        <w:t xml:space="preserve"> 30-параграф. Дыбыс техникасында қызмет көрсетуші механик, 2-разряд</w:t>
      </w:r>
    </w:p>
    <w:bookmarkEnd w:id="244"/>
    <w:bookmarkStart w:name="z247" w:id="245"/>
    <w:p>
      <w:pPr>
        <w:spacing w:after="0"/>
        <w:ind w:left="0"/>
        <w:jc w:val="both"/>
      </w:pPr>
      <w:r>
        <w:rPr>
          <w:rFonts w:ascii="Times New Roman"/>
          <w:b w:val="false"/>
          <w:i w:val="false"/>
          <w:color w:val="000000"/>
          <w:sz w:val="28"/>
        </w:rPr>
        <w:t>
      108. Жұмыс сипаттамасы:</w:t>
      </w:r>
    </w:p>
    <w:bookmarkEnd w:id="245"/>
    <w:p>
      <w:pPr>
        <w:spacing w:after="0"/>
        <w:ind w:left="0"/>
        <w:jc w:val="both"/>
      </w:pPr>
      <w:r>
        <w:rPr>
          <w:rFonts w:ascii="Times New Roman"/>
          <w:b w:val="false"/>
          <w:i w:val="false"/>
          <w:color w:val="000000"/>
          <w:sz w:val="28"/>
        </w:rPr>
        <w:t>
      біліктілігі анағұрлым жоғары дыбыстық техникаларға қызмет көрсету бойынша механиктің басшылығымен біріктіретін сымдар (кабельдер), ыбыстық аппаратура мен қосалқы техниканы коммутациялау және даярлау, дыбыстық аппаратураларын құрастыру және жөндеу жұмыстарын орындау;</w:t>
      </w:r>
    </w:p>
    <w:p>
      <w:pPr>
        <w:spacing w:after="0"/>
        <w:ind w:left="0"/>
        <w:jc w:val="both"/>
      </w:pPr>
      <w:r>
        <w:rPr>
          <w:rFonts w:ascii="Times New Roman"/>
          <w:b w:val="false"/>
          <w:i w:val="false"/>
          <w:color w:val="000000"/>
          <w:sz w:val="28"/>
        </w:rPr>
        <w:t>
      түсірілім мен дыбыстық басылымдар кезінде көмек көрсету:</w:t>
      </w:r>
    </w:p>
    <w:p>
      <w:pPr>
        <w:spacing w:after="0"/>
        <w:ind w:left="0"/>
        <w:jc w:val="both"/>
      </w:pPr>
      <w:r>
        <w:rPr>
          <w:rFonts w:ascii="Times New Roman"/>
          <w:b w:val="false"/>
          <w:i w:val="false"/>
          <w:color w:val="000000"/>
          <w:sz w:val="28"/>
        </w:rPr>
        <w:t>
      дыбыстық өткізгіш сымды тарқату және коммутациялау, өткізгіш сымдарды аппаратурадан ажырату;</w:t>
      </w:r>
    </w:p>
    <w:p>
      <w:pPr>
        <w:spacing w:after="0"/>
        <w:ind w:left="0"/>
        <w:jc w:val="both"/>
      </w:pPr>
      <w:r>
        <w:rPr>
          <w:rFonts w:ascii="Times New Roman"/>
          <w:b w:val="false"/>
          <w:i w:val="false"/>
          <w:color w:val="000000"/>
          <w:sz w:val="28"/>
        </w:rPr>
        <w:t>
      түсірілім және дыбыстық басылымдар болып жатқан жерге дыбыстық аппаратураны және қосалқы техниканы жеткізу;</w:t>
      </w:r>
    </w:p>
    <w:p>
      <w:pPr>
        <w:spacing w:after="0"/>
        <w:ind w:left="0"/>
        <w:jc w:val="both"/>
      </w:pPr>
      <w:r>
        <w:rPr>
          <w:rFonts w:ascii="Times New Roman"/>
          <w:b w:val="false"/>
          <w:i w:val="false"/>
          <w:color w:val="000000"/>
          <w:sz w:val="28"/>
        </w:rPr>
        <w:t>
      сақтау орындарына дыбыстық аппаратураларды жеткізу және бөлшектеу.</w:t>
      </w:r>
    </w:p>
    <w:bookmarkStart w:name="z248" w:id="246"/>
    <w:p>
      <w:pPr>
        <w:spacing w:after="0"/>
        <w:ind w:left="0"/>
        <w:jc w:val="both"/>
      </w:pPr>
      <w:r>
        <w:rPr>
          <w:rFonts w:ascii="Times New Roman"/>
          <w:b w:val="false"/>
          <w:i w:val="false"/>
          <w:color w:val="000000"/>
          <w:sz w:val="28"/>
        </w:rPr>
        <w:t>
      109. Білуге тиіс:</w:t>
      </w:r>
    </w:p>
    <w:bookmarkEnd w:id="246"/>
    <w:p>
      <w:pPr>
        <w:spacing w:after="0"/>
        <w:ind w:left="0"/>
        <w:jc w:val="both"/>
      </w:pPr>
      <w:r>
        <w:rPr>
          <w:rFonts w:ascii="Times New Roman"/>
          <w:b w:val="false"/>
          <w:i w:val="false"/>
          <w:color w:val="000000"/>
          <w:sz w:val="28"/>
        </w:rPr>
        <w:t>
      дыбыс басқыш жиынтықтың құрамы және ол жайлы жалпы мәліметтер, дыбыс жолдарының бөлек элементтерінің мақсаты;</w:t>
      </w:r>
    </w:p>
    <w:p>
      <w:pPr>
        <w:spacing w:after="0"/>
        <w:ind w:left="0"/>
        <w:jc w:val="both"/>
      </w:pPr>
      <w:r>
        <w:rPr>
          <w:rFonts w:ascii="Times New Roman"/>
          <w:b w:val="false"/>
          <w:i w:val="false"/>
          <w:color w:val="000000"/>
          <w:sz w:val="28"/>
        </w:rPr>
        <w:t>
      дыбыс басқыш техниканың коммутациясы, электртехника және радиотехника бойынша жалпы мәліметтер;</w:t>
      </w:r>
    </w:p>
    <w:p>
      <w:pPr>
        <w:spacing w:after="0"/>
        <w:ind w:left="0"/>
        <w:jc w:val="both"/>
      </w:pPr>
      <w:r>
        <w:rPr>
          <w:rFonts w:ascii="Times New Roman"/>
          <w:b w:val="false"/>
          <w:i w:val="false"/>
          <w:color w:val="000000"/>
          <w:sz w:val="28"/>
        </w:rPr>
        <w:t>
      дыбыс басқыш және дыбысты күшейткіш құрылғының түрлері;</w:t>
      </w:r>
    </w:p>
    <w:p>
      <w:pPr>
        <w:spacing w:after="0"/>
        <w:ind w:left="0"/>
        <w:jc w:val="both"/>
      </w:pPr>
      <w:r>
        <w:rPr>
          <w:rFonts w:ascii="Times New Roman"/>
          <w:b w:val="false"/>
          <w:i w:val="false"/>
          <w:color w:val="000000"/>
          <w:sz w:val="28"/>
        </w:rPr>
        <w:t>
      біріктіргіш өткізгіш сымдардың мақсаты;</w:t>
      </w:r>
    </w:p>
    <w:p>
      <w:pPr>
        <w:spacing w:after="0"/>
        <w:ind w:left="0"/>
        <w:jc w:val="both"/>
      </w:pPr>
      <w:r>
        <w:rPr>
          <w:rFonts w:ascii="Times New Roman"/>
          <w:b w:val="false"/>
          <w:i w:val="false"/>
          <w:color w:val="000000"/>
          <w:sz w:val="28"/>
        </w:rPr>
        <w:t>
      электрмонтаждау және жөндеу жұмыстарын орындау кезінде пайдаланылатын қарапайым құралды пайдалану тәртібі;</w:t>
      </w:r>
    </w:p>
    <w:p>
      <w:pPr>
        <w:spacing w:after="0"/>
        <w:ind w:left="0"/>
        <w:jc w:val="both"/>
      </w:pPr>
      <w:r>
        <w:rPr>
          <w:rFonts w:ascii="Times New Roman"/>
          <w:b w:val="false"/>
          <w:i w:val="false"/>
          <w:color w:val="000000"/>
          <w:sz w:val="28"/>
        </w:rPr>
        <w:t>
      дыбыстық аппаратураны жөндеу және құрастыру кезінде пайдаланылатын негізгі радиотехникалық материалдар мен бөлшектердің түрлері және мақсаты.</w:t>
      </w:r>
    </w:p>
    <w:bookmarkStart w:name="z249" w:id="247"/>
    <w:p>
      <w:pPr>
        <w:spacing w:after="0"/>
        <w:ind w:left="0"/>
        <w:jc w:val="left"/>
      </w:pPr>
      <w:r>
        <w:rPr>
          <w:rFonts w:ascii="Times New Roman"/>
          <w:b/>
          <w:i w:val="false"/>
          <w:color w:val="000000"/>
        </w:rPr>
        <w:t xml:space="preserve"> 31-параграф. Дыбыс техникасында қызметкөрсетуші механик, 3-разряд</w:t>
      </w:r>
    </w:p>
    <w:bookmarkEnd w:id="247"/>
    <w:bookmarkStart w:name="z250" w:id="248"/>
    <w:p>
      <w:pPr>
        <w:spacing w:after="0"/>
        <w:ind w:left="0"/>
        <w:jc w:val="both"/>
      </w:pPr>
      <w:r>
        <w:rPr>
          <w:rFonts w:ascii="Times New Roman"/>
          <w:b w:val="false"/>
          <w:i w:val="false"/>
          <w:color w:val="000000"/>
          <w:sz w:val="28"/>
        </w:rPr>
        <w:t>
      110. Жұмыс сипаттамасы:</w:t>
      </w:r>
    </w:p>
    <w:bookmarkEnd w:id="248"/>
    <w:p>
      <w:pPr>
        <w:spacing w:after="0"/>
        <w:ind w:left="0"/>
        <w:jc w:val="both"/>
      </w:pPr>
      <w:r>
        <w:rPr>
          <w:rFonts w:ascii="Times New Roman"/>
          <w:b w:val="false"/>
          <w:i w:val="false"/>
          <w:color w:val="000000"/>
          <w:sz w:val="28"/>
        </w:rPr>
        <w:t>
      біріктіретін сымдар (кабельдер) мен дыбыстық аппаратураны құрастыру және жөндеу жұмыстарын орындау;</w:t>
      </w:r>
    </w:p>
    <w:p>
      <w:pPr>
        <w:spacing w:after="0"/>
        <w:ind w:left="0"/>
        <w:jc w:val="both"/>
      </w:pPr>
      <w:r>
        <w:rPr>
          <w:rFonts w:ascii="Times New Roman"/>
          <w:b w:val="false"/>
          <w:i w:val="false"/>
          <w:color w:val="000000"/>
          <w:sz w:val="28"/>
        </w:rPr>
        <w:t>
      дыбыстық жабдықты түсірілім мен дыбыстық баспаларға, телеарна мен радиохабарламалар, телевизиялық және радиобағдарламаларды жасауға аппаратты-студиялық блоктың жабдықтарын даярлау;</w:t>
      </w:r>
    </w:p>
    <w:p>
      <w:pPr>
        <w:spacing w:after="0"/>
        <w:ind w:left="0"/>
        <w:jc w:val="both"/>
      </w:pPr>
      <w:r>
        <w:rPr>
          <w:rFonts w:ascii="Times New Roman"/>
          <w:b w:val="false"/>
          <w:i w:val="false"/>
          <w:color w:val="000000"/>
          <w:sz w:val="28"/>
        </w:rPr>
        <w:t>
      микрофон жабдықтарын (микрофон, микрофон ілмегін, микрофон тіреулерін) орнату;</w:t>
      </w:r>
    </w:p>
    <w:p>
      <w:pPr>
        <w:spacing w:after="0"/>
        <w:ind w:left="0"/>
        <w:jc w:val="both"/>
      </w:pPr>
      <w:r>
        <w:rPr>
          <w:rFonts w:ascii="Times New Roman"/>
          <w:b w:val="false"/>
          <w:i w:val="false"/>
          <w:color w:val="000000"/>
          <w:sz w:val="28"/>
        </w:rPr>
        <w:t>
      микшер пульті мен микрофонның қуат беру көздерін қосу;</w:t>
      </w:r>
    </w:p>
    <w:p>
      <w:pPr>
        <w:spacing w:after="0"/>
        <w:ind w:left="0"/>
        <w:jc w:val="both"/>
      </w:pPr>
      <w:r>
        <w:rPr>
          <w:rFonts w:ascii="Times New Roman"/>
          <w:b w:val="false"/>
          <w:i w:val="false"/>
          <w:color w:val="000000"/>
          <w:sz w:val="28"/>
        </w:rPr>
        <w:t>
      түсірілім мен баспа жұмыстары кезінде қосалқы микрофонмен жұмыс жасау;</w:t>
      </w:r>
    </w:p>
    <w:p>
      <w:pPr>
        <w:spacing w:after="0"/>
        <w:ind w:left="0"/>
        <w:jc w:val="both"/>
      </w:pPr>
      <w:r>
        <w:rPr>
          <w:rFonts w:ascii="Times New Roman"/>
          <w:b w:val="false"/>
          <w:i w:val="false"/>
          <w:color w:val="000000"/>
          <w:sz w:val="28"/>
        </w:rPr>
        <w:t>
      қарапайым панорама - ірі жоспарлы түсірілімдер кезінде бір микрофонмен жұмыс жасау;</w:t>
      </w:r>
    </w:p>
    <w:p>
      <w:pPr>
        <w:spacing w:after="0"/>
        <w:ind w:left="0"/>
        <w:jc w:val="both"/>
      </w:pPr>
      <w:r>
        <w:rPr>
          <w:rFonts w:ascii="Times New Roman"/>
          <w:b w:val="false"/>
          <w:i w:val="false"/>
          <w:color w:val="000000"/>
          <w:sz w:val="28"/>
        </w:rPr>
        <w:t>
      өткізгіш сымдардың біріктірулері, біріктіретін панельдер мен аралық ажырамаларды құрастыру және жөндеу жұмыстарын жасау;</w:t>
      </w:r>
    </w:p>
    <w:p>
      <w:pPr>
        <w:spacing w:after="0"/>
        <w:ind w:left="0"/>
        <w:jc w:val="both"/>
      </w:pPr>
      <w:r>
        <w:rPr>
          <w:rFonts w:ascii="Times New Roman"/>
          <w:b w:val="false"/>
          <w:i w:val="false"/>
          <w:color w:val="000000"/>
          <w:sz w:val="28"/>
        </w:rPr>
        <w:t>
      трансформаторларды жөндеу және орау;</w:t>
      </w:r>
    </w:p>
    <w:p>
      <w:pPr>
        <w:spacing w:after="0"/>
        <w:ind w:left="0"/>
        <w:jc w:val="both"/>
      </w:pPr>
      <w:r>
        <w:rPr>
          <w:rFonts w:ascii="Times New Roman"/>
          <w:b w:val="false"/>
          <w:i w:val="false"/>
          <w:color w:val="000000"/>
          <w:sz w:val="28"/>
        </w:rPr>
        <w:t>
      дыбыс басқыш және дыбыс шығарушы аппаратуралардың түзеткіш құрылғысын жөндеу;</w:t>
      </w:r>
    </w:p>
    <w:p>
      <w:pPr>
        <w:spacing w:after="0"/>
        <w:ind w:left="0"/>
        <w:jc w:val="both"/>
      </w:pPr>
      <w:r>
        <w:rPr>
          <w:rFonts w:ascii="Times New Roman"/>
          <w:b w:val="false"/>
          <w:i w:val="false"/>
          <w:color w:val="000000"/>
          <w:sz w:val="28"/>
        </w:rPr>
        <w:t>
      қызмет көрсетіліп жатқан жабдықтың, қарапайым механикалық және электрлік ретке келтіруді жүзеге асыру;</w:t>
      </w:r>
    </w:p>
    <w:p>
      <w:pPr>
        <w:spacing w:after="0"/>
        <w:ind w:left="0"/>
        <w:jc w:val="both"/>
      </w:pPr>
      <w:r>
        <w:rPr>
          <w:rFonts w:ascii="Times New Roman"/>
          <w:b w:val="false"/>
          <w:i w:val="false"/>
          <w:color w:val="000000"/>
          <w:sz w:val="28"/>
        </w:rPr>
        <w:t>
      электракустикалық өлшемдер жүргізу жұмыстарына қатысу;</w:t>
      </w:r>
    </w:p>
    <w:p>
      <w:pPr>
        <w:spacing w:after="0"/>
        <w:ind w:left="0"/>
        <w:jc w:val="both"/>
      </w:pPr>
      <w:r>
        <w:rPr>
          <w:rFonts w:ascii="Times New Roman"/>
          <w:b w:val="false"/>
          <w:i w:val="false"/>
          <w:color w:val="000000"/>
          <w:sz w:val="28"/>
        </w:rPr>
        <w:t>
      кабельдерді жөндеу.</w:t>
      </w:r>
    </w:p>
    <w:bookmarkStart w:name="z251" w:id="249"/>
    <w:p>
      <w:pPr>
        <w:spacing w:after="0"/>
        <w:ind w:left="0"/>
        <w:jc w:val="both"/>
      </w:pPr>
      <w:r>
        <w:rPr>
          <w:rFonts w:ascii="Times New Roman"/>
          <w:b w:val="false"/>
          <w:i w:val="false"/>
          <w:color w:val="000000"/>
          <w:sz w:val="28"/>
        </w:rPr>
        <w:t>
      111. Білуге тиіс:</w:t>
      </w:r>
    </w:p>
    <w:bookmarkEnd w:id="249"/>
    <w:p>
      <w:pPr>
        <w:spacing w:after="0"/>
        <w:ind w:left="0"/>
        <w:jc w:val="both"/>
      </w:pPr>
      <w:r>
        <w:rPr>
          <w:rFonts w:ascii="Times New Roman"/>
          <w:b w:val="false"/>
          <w:i w:val="false"/>
          <w:color w:val="000000"/>
          <w:sz w:val="28"/>
        </w:rPr>
        <w:t>
      электртехника мен радиотехниканың негізі, қызмет көрсетіліп жатқан дыбыс басқыш және дыбыс шығарушы аппараттың блок-схемасы, қарапайым схемасы;</w:t>
      </w:r>
    </w:p>
    <w:p>
      <w:pPr>
        <w:spacing w:after="0"/>
        <w:ind w:left="0"/>
        <w:jc w:val="both"/>
      </w:pPr>
      <w:r>
        <w:rPr>
          <w:rFonts w:ascii="Times New Roman"/>
          <w:b w:val="false"/>
          <w:i w:val="false"/>
          <w:color w:val="000000"/>
          <w:sz w:val="28"/>
        </w:rPr>
        <w:t>
      режиссер пультінің реттеу торабының және бөлшектерінің мақсаты;</w:t>
      </w:r>
    </w:p>
    <w:p>
      <w:pPr>
        <w:spacing w:after="0"/>
        <w:ind w:left="0"/>
        <w:jc w:val="both"/>
      </w:pPr>
      <w:r>
        <w:rPr>
          <w:rFonts w:ascii="Times New Roman"/>
          <w:b w:val="false"/>
          <w:i w:val="false"/>
          <w:color w:val="000000"/>
          <w:sz w:val="28"/>
        </w:rPr>
        <w:t>
      микрофондардың түрлері, оларды қосу тәртібі;</w:t>
      </w:r>
    </w:p>
    <w:p>
      <w:pPr>
        <w:spacing w:after="0"/>
        <w:ind w:left="0"/>
        <w:jc w:val="both"/>
      </w:pPr>
      <w:r>
        <w:rPr>
          <w:rFonts w:ascii="Times New Roman"/>
          <w:b w:val="false"/>
          <w:i w:val="false"/>
          <w:color w:val="000000"/>
          <w:sz w:val="28"/>
        </w:rPr>
        <w:t>
      біріктіру шлангтарының мақсаты;</w:t>
      </w:r>
    </w:p>
    <w:p>
      <w:pPr>
        <w:spacing w:after="0"/>
        <w:ind w:left="0"/>
        <w:jc w:val="both"/>
      </w:pPr>
      <w:r>
        <w:rPr>
          <w:rFonts w:ascii="Times New Roman"/>
          <w:b w:val="false"/>
          <w:i w:val="false"/>
          <w:color w:val="000000"/>
          <w:sz w:val="28"/>
        </w:rPr>
        <w:t>
      магнитті жазбалар бойынша қарапайым мәліметтер;</w:t>
      </w:r>
    </w:p>
    <w:p>
      <w:pPr>
        <w:spacing w:after="0"/>
        <w:ind w:left="0"/>
        <w:jc w:val="both"/>
      </w:pPr>
      <w:r>
        <w:rPr>
          <w:rFonts w:ascii="Times New Roman"/>
          <w:b w:val="false"/>
          <w:i w:val="false"/>
          <w:color w:val="000000"/>
          <w:sz w:val="28"/>
        </w:rPr>
        <w:t>
      дыбыс техникалық жабдықтарды павильонда және табиғатта техникалық пайдалану, сақтау және тасымалдау тәртібі;</w:t>
      </w:r>
    </w:p>
    <w:p>
      <w:pPr>
        <w:spacing w:after="0"/>
        <w:ind w:left="0"/>
        <w:jc w:val="both"/>
      </w:pPr>
      <w:r>
        <w:rPr>
          <w:rFonts w:ascii="Times New Roman"/>
          <w:b w:val="false"/>
          <w:i w:val="false"/>
          <w:color w:val="000000"/>
          <w:sz w:val="28"/>
        </w:rPr>
        <w:t>
      жұмыста қолданылатын өлшеу құралдары мен саймандарын пайдалану тәртібі және олардың мақсаты.</w:t>
      </w:r>
    </w:p>
    <w:bookmarkStart w:name="z252" w:id="250"/>
    <w:p>
      <w:pPr>
        <w:spacing w:after="0"/>
        <w:ind w:left="0"/>
        <w:jc w:val="left"/>
      </w:pPr>
      <w:r>
        <w:rPr>
          <w:rFonts w:ascii="Times New Roman"/>
          <w:b/>
          <w:i w:val="false"/>
          <w:color w:val="000000"/>
        </w:rPr>
        <w:t xml:space="preserve"> 32-параграф. Дыбыс техникасында қызмет көрсетуші механик, 4-разряд</w:t>
      </w:r>
    </w:p>
    <w:bookmarkEnd w:id="250"/>
    <w:bookmarkStart w:name="z253" w:id="251"/>
    <w:p>
      <w:pPr>
        <w:spacing w:after="0"/>
        <w:ind w:left="0"/>
        <w:jc w:val="both"/>
      </w:pPr>
      <w:r>
        <w:rPr>
          <w:rFonts w:ascii="Times New Roman"/>
          <w:b w:val="false"/>
          <w:i w:val="false"/>
          <w:color w:val="000000"/>
          <w:sz w:val="28"/>
        </w:rPr>
        <w:t>
      112. Жұмыс сипаттамасы:</w:t>
      </w:r>
    </w:p>
    <w:bookmarkEnd w:id="251"/>
    <w:p>
      <w:pPr>
        <w:spacing w:after="0"/>
        <w:ind w:left="0"/>
        <w:jc w:val="both"/>
      </w:pPr>
      <w:r>
        <w:rPr>
          <w:rFonts w:ascii="Times New Roman"/>
          <w:b w:val="false"/>
          <w:i w:val="false"/>
          <w:color w:val="000000"/>
          <w:sz w:val="28"/>
        </w:rPr>
        <w:t>
      дыбыс басатын және дыбыс шығаратын аппаратураның схема тәртібі бойынша түбегейлі құрастыру жұмыстарын орындау;</w:t>
      </w:r>
    </w:p>
    <w:p>
      <w:pPr>
        <w:spacing w:after="0"/>
        <w:ind w:left="0"/>
        <w:jc w:val="both"/>
      </w:pPr>
      <w:r>
        <w:rPr>
          <w:rFonts w:ascii="Times New Roman"/>
          <w:b w:val="false"/>
          <w:i w:val="false"/>
          <w:color w:val="000000"/>
          <w:sz w:val="28"/>
        </w:rPr>
        <w:t>
      қызмет көрсетіліп жатқан жабдықтың бөлшектерін және тораптарын тексеру, бөлшектеу және қайта жинау, ақауларды, бұзылуларды анықтау және жою, жөндеу жұмыстарын жасау;</w:t>
      </w:r>
    </w:p>
    <w:p>
      <w:pPr>
        <w:spacing w:after="0"/>
        <w:ind w:left="0"/>
        <w:jc w:val="both"/>
      </w:pPr>
      <w:r>
        <w:rPr>
          <w:rFonts w:ascii="Times New Roman"/>
          <w:b w:val="false"/>
          <w:i w:val="false"/>
          <w:color w:val="000000"/>
          <w:sz w:val="28"/>
        </w:rPr>
        <w:t>
      бекітілген техникалық жұмыс режимдерінің белгіленуін қамтамасыз ету;</w:t>
      </w:r>
    </w:p>
    <w:p>
      <w:pPr>
        <w:spacing w:after="0"/>
        <w:ind w:left="0"/>
        <w:jc w:val="both"/>
      </w:pPr>
      <w:r>
        <w:rPr>
          <w:rFonts w:ascii="Times New Roman"/>
          <w:b w:val="false"/>
          <w:i w:val="false"/>
          <w:color w:val="000000"/>
          <w:sz w:val="28"/>
        </w:rPr>
        <w:t>
      дыбыстық жабдықты даярлау жәнеорнату, оның барлық элементтерін радио және теледидардың аппаратты-студиялық блогында түсіруде коммутациялау;</w:t>
      </w:r>
    </w:p>
    <w:p>
      <w:pPr>
        <w:spacing w:after="0"/>
        <w:ind w:left="0"/>
        <w:jc w:val="both"/>
      </w:pPr>
      <w:r>
        <w:rPr>
          <w:rFonts w:ascii="Times New Roman"/>
          <w:b w:val="false"/>
          <w:i w:val="false"/>
          <w:color w:val="000000"/>
          <w:sz w:val="28"/>
        </w:rPr>
        <w:t>
      орташа жоспардағы кішкене декорацияларды түсіру кезінде әртүрлі микрофондармен панорамалау;</w:t>
      </w:r>
    </w:p>
    <w:p>
      <w:pPr>
        <w:spacing w:after="0"/>
        <w:ind w:left="0"/>
        <w:jc w:val="both"/>
      </w:pPr>
      <w:r>
        <w:rPr>
          <w:rFonts w:ascii="Times New Roman"/>
          <w:b w:val="false"/>
          <w:i w:val="false"/>
          <w:color w:val="000000"/>
          <w:sz w:val="28"/>
        </w:rPr>
        <w:t>
      күрделі емес стереофонды түсірілімдерді және микрофондардың статикалық орнатылуларымен стерео баспалар кезінде қызмет көрсету;</w:t>
      </w:r>
    </w:p>
    <w:p>
      <w:pPr>
        <w:spacing w:after="0"/>
        <w:ind w:left="0"/>
        <w:jc w:val="both"/>
      </w:pPr>
      <w:r>
        <w:rPr>
          <w:rFonts w:ascii="Times New Roman"/>
          <w:b w:val="false"/>
          <w:i w:val="false"/>
          <w:color w:val="000000"/>
          <w:sz w:val="28"/>
        </w:rPr>
        <w:t>
      стереофонды фильмдерді дыбыстау;</w:t>
      </w:r>
    </w:p>
    <w:p>
      <w:pPr>
        <w:spacing w:after="0"/>
        <w:ind w:left="0"/>
        <w:jc w:val="both"/>
      </w:pPr>
      <w:r>
        <w:rPr>
          <w:rFonts w:ascii="Times New Roman"/>
          <w:b w:val="false"/>
          <w:i w:val="false"/>
          <w:color w:val="000000"/>
          <w:sz w:val="28"/>
        </w:rPr>
        <w:t>
      павильонда және студияда радиобайланысты қосу және қызмет көрсету;</w:t>
      </w:r>
    </w:p>
    <w:p>
      <w:pPr>
        <w:spacing w:after="0"/>
        <w:ind w:left="0"/>
        <w:jc w:val="both"/>
      </w:pPr>
      <w:r>
        <w:rPr>
          <w:rFonts w:ascii="Times New Roman"/>
          <w:b w:val="false"/>
          <w:i w:val="false"/>
          <w:color w:val="000000"/>
          <w:sz w:val="28"/>
        </w:rPr>
        <w:t>
      фильмдерді және фонограммаларды қайта жазу кезінде дыбыс шығаратын аппараттың дыбыс жасауы;</w:t>
      </w:r>
    </w:p>
    <w:p>
      <w:pPr>
        <w:spacing w:after="0"/>
        <w:ind w:left="0"/>
        <w:jc w:val="both"/>
      </w:pPr>
      <w:r>
        <w:rPr>
          <w:rFonts w:ascii="Times New Roman"/>
          <w:b w:val="false"/>
          <w:i w:val="false"/>
          <w:color w:val="000000"/>
          <w:sz w:val="28"/>
        </w:rPr>
        <w:t>
      радиоаппаратураны жөндеу және орнату;</w:t>
      </w:r>
    </w:p>
    <w:p>
      <w:pPr>
        <w:spacing w:after="0"/>
        <w:ind w:left="0"/>
        <w:jc w:val="both"/>
      </w:pPr>
      <w:r>
        <w:rPr>
          <w:rFonts w:ascii="Times New Roman"/>
          <w:b w:val="false"/>
          <w:i w:val="false"/>
          <w:color w:val="000000"/>
          <w:sz w:val="28"/>
        </w:rPr>
        <w:t>
      дыбыс шығару аппаратураларын павильонда және экспедицияда тасымалдау.</w:t>
      </w:r>
    </w:p>
    <w:bookmarkStart w:name="z254" w:id="252"/>
    <w:p>
      <w:pPr>
        <w:spacing w:after="0"/>
        <w:ind w:left="0"/>
        <w:jc w:val="both"/>
      </w:pPr>
      <w:r>
        <w:rPr>
          <w:rFonts w:ascii="Times New Roman"/>
          <w:b w:val="false"/>
          <w:i w:val="false"/>
          <w:color w:val="000000"/>
          <w:sz w:val="28"/>
        </w:rPr>
        <w:t>
      113. Білуге тиіс:</w:t>
      </w:r>
    </w:p>
    <w:bookmarkEnd w:id="252"/>
    <w:p>
      <w:pPr>
        <w:spacing w:after="0"/>
        <w:ind w:left="0"/>
        <w:jc w:val="both"/>
      </w:pPr>
      <w:r>
        <w:rPr>
          <w:rFonts w:ascii="Times New Roman"/>
          <w:b w:val="false"/>
          <w:i w:val="false"/>
          <w:color w:val="000000"/>
          <w:sz w:val="28"/>
        </w:rPr>
        <w:t>
      дыбыс техникасы, кино техникасы, магнитті баспаның негіздері;</w:t>
      </w:r>
    </w:p>
    <w:p>
      <w:pPr>
        <w:spacing w:after="0"/>
        <w:ind w:left="0"/>
        <w:jc w:val="both"/>
      </w:pPr>
      <w:r>
        <w:rPr>
          <w:rFonts w:ascii="Times New Roman"/>
          <w:b w:val="false"/>
          <w:i w:val="false"/>
          <w:color w:val="000000"/>
          <w:sz w:val="28"/>
        </w:rPr>
        <w:t>
      дыбыс басатын және дыбыс шығаратын аппаратура жиынтықтарының түрлері;</w:t>
      </w:r>
    </w:p>
    <w:p>
      <w:pPr>
        <w:spacing w:after="0"/>
        <w:ind w:left="0"/>
        <w:jc w:val="both"/>
      </w:pPr>
      <w:r>
        <w:rPr>
          <w:rFonts w:ascii="Times New Roman"/>
          <w:b w:val="false"/>
          <w:i w:val="false"/>
          <w:color w:val="000000"/>
          <w:sz w:val="28"/>
        </w:rPr>
        <w:t>
      қызмет көрсетілетін жабдықтың түбегейлі және құрастыру схемалары;</w:t>
      </w:r>
    </w:p>
    <w:p>
      <w:pPr>
        <w:spacing w:after="0"/>
        <w:ind w:left="0"/>
        <w:jc w:val="both"/>
      </w:pPr>
      <w:r>
        <w:rPr>
          <w:rFonts w:ascii="Times New Roman"/>
          <w:b w:val="false"/>
          <w:i w:val="false"/>
          <w:color w:val="000000"/>
          <w:sz w:val="28"/>
        </w:rPr>
        <w:t>
      аппаратты-студиялық блокта радио мен теледидардың дыбыстық белгілерінің өту блок-схемасы;</w:t>
      </w:r>
    </w:p>
    <w:p>
      <w:pPr>
        <w:spacing w:after="0"/>
        <w:ind w:left="0"/>
        <w:jc w:val="both"/>
      </w:pPr>
      <w:r>
        <w:rPr>
          <w:rFonts w:ascii="Times New Roman"/>
          <w:b w:val="false"/>
          <w:i w:val="false"/>
          <w:color w:val="000000"/>
          <w:sz w:val="28"/>
        </w:rPr>
        <w:t>
      радиобайланыс аппаратурасын құру;</w:t>
      </w:r>
    </w:p>
    <w:p>
      <w:pPr>
        <w:spacing w:after="0"/>
        <w:ind w:left="0"/>
        <w:jc w:val="both"/>
      </w:pPr>
      <w:r>
        <w:rPr>
          <w:rFonts w:ascii="Times New Roman"/>
          <w:b w:val="false"/>
          <w:i w:val="false"/>
          <w:color w:val="000000"/>
          <w:sz w:val="28"/>
        </w:rPr>
        <w:t>
      дыбыс жолдарының, жекелеген тораптарының мақсаты;</w:t>
      </w:r>
    </w:p>
    <w:p>
      <w:pPr>
        <w:spacing w:after="0"/>
        <w:ind w:left="0"/>
        <w:jc w:val="both"/>
      </w:pPr>
      <w:r>
        <w:rPr>
          <w:rFonts w:ascii="Times New Roman"/>
          <w:b w:val="false"/>
          <w:i w:val="false"/>
          <w:color w:val="000000"/>
          <w:sz w:val="28"/>
        </w:rPr>
        <w:t>
      радио-және телевизиялық аппараттар мен жылжымалы телевизиялық станциялардың дыбыстехника кешендерінің іргелес учаскелерінің мақсаты;</w:t>
      </w:r>
    </w:p>
    <w:p>
      <w:pPr>
        <w:spacing w:after="0"/>
        <w:ind w:left="0"/>
        <w:jc w:val="both"/>
      </w:pPr>
      <w:r>
        <w:rPr>
          <w:rFonts w:ascii="Times New Roman"/>
          <w:b w:val="false"/>
          <w:i w:val="false"/>
          <w:color w:val="000000"/>
          <w:sz w:val="28"/>
        </w:rPr>
        <w:t>
      дыбыс жазуға арналған кинопленка мен магнитті лентаның түрлері мен қасиеттері;</w:t>
      </w:r>
    </w:p>
    <w:p>
      <w:pPr>
        <w:spacing w:after="0"/>
        <w:ind w:left="0"/>
        <w:jc w:val="both"/>
      </w:pPr>
      <w:r>
        <w:rPr>
          <w:rFonts w:ascii="Times New Roman"/>
          <w:b w:val="false"/>
          <w:i w:val="false"/>
          <w:color w:val="000000"/>
          <w:sz w:val="28"/>
        </w:rPr>
        <w:t>
      түсіретін камера мен дыбыстық аппаратура жиынтығының ілеспелі жұмыс істеуін қамтамасыз ету бойынша жалпы мәліметтер.</w:t>
      </w:r>
    </w:p>
    <w:bookmarkStart w:name="z255" w:id="253"/>
    <w:p>
      <w:pPr>
        <w:spacing w:after="0"/>
        <w:ind w:left="0"/>
        <w:jc w:val="left"/>
      </w:pPr>
      <w:r>
        <w:rPr>
          <w:rFonts w:ascii="Times New Roman"/>
          <w:b/>
          <w:i w:val="false"/>
          <w:color w:val="000000"/>
        </w:rPr>
        <w:t xml:space="preserve"> 33-параграф. Дыбыс техникасында қызмет көрсетуші механик, 5-разряд</w:t>
      </w:r>
    </w:p>
    <w:bookmarkEnd w:id="253"/>
    <w:bookmarkStart w:name="z256" w:id="254"/>
    <w:p>
      <w:pPr>
        <w:spacing w:after="0"/>
        <w:ind w:left="0"/>
        <w:jc w:val="both"/>
      </w:pPr>
      <w:r>
        <w:rPr>
          <w:rFonts w:ascii="Times New Roman"/>
          <w:b w:val="false"/>
          <w:i w:val="false"/>
          <w:color w:val="000000"/>
          <w:sz w:val="28"/>
        </w:rPr>
        <w:t>
      114. Жұмыс сипаттамасы:</w:t>
      </w:r>
    </w:p>
    <w:bookmarkEnd w:id="254"/>
    <w:p>
      <w:pPr>
        <w:spacing w:after="0"/>
        <w:ind w:left="0"/>
        <w:jc w:val="both"/>
      </w:pPr>
      <w:r>
        <w:rPr>
          <w:rFonts w:ascii="Times New Roman"/>
          <w:b w:val="false"/>
          <w:i w:val="false"/>
          <w:color w:val="000000"/>
          <w:sz w:val="28"/>
        </w:rPr>
        <w:t>
      дыбыс жазатын және дыбыс шығаратын аппараттың күшейткіш және түзеткіш құрылғыларына құрастыру және жөндеу жұмыстарын жасау;</w:t>
      </w:r>
    </w:p>
    <w:p>
      <w:pPr>
        <w:spacing w:after="0"/>
        <w:ind w:left="0"/>
        <w:jc w:val="both"/>
      </w:pPr>
      <w:r>
        <w:rPr>
          <w:rFonts w:ascii="Times New Roman"/>
          <w:b w:val="false"/>
          <w:i w:val="false"/>
          <w:color w:val="000000"/>
          <w:sz w:val="28"/>
        </w:rPr>
        <w:t>
      дыбыстық жабдықты теңшеу және дайындау жұмыстарын жасау;</w:t>
      </w:r>
    </w:p>
    <w:p>
      <w:pPr>
        <w:spacing w:after="0"/>
        <w:ind w:left="0"/>
        <w:jc w:val="both"/>
      </w:pPr>
      <w:r>
        <w:rPr>
          <w:rFonts w:ascii="Times New Roman"/>
          <w:b w:val="false"/>
          <w:i w:val="false"/>
          <w:color w:val="000000"/>
          <w:sz w:val="28"/>
        </w:rPr>
        <w:t>
      жабдықтардың жұмыс режимдеріне тексеру жүргізу және оның сапалы көрсеткіштерін өлшеу;</w:t>
      </w:r>
    </w:p>
    <w:p>
      <w:pPr>
        <w:spacing w:after="0"/>
        <w:ind w:left="0"/>
        <w:jc w:val="both"/>
      </w:pPr>
      <w:r>
        <w:rPr>
          <w:rFonts w:ascii="Times New Roman"/>
          <w:b w:val="false"/>
          <w:i w:val="false"/>
          <w:color w:val="000000"/>
          <w:sz w:val="28"/>
        </w:rPr>
        <w:t>
      ірі декорациялардағы жалпы және орташа жоспардағы түсірілімдер кезінде микрофон және микрофон жүйесін панорамалау;</w:t>
      </w:r>
    </w:p>
    <w:p>
      <w:pPr>
        <w:spacing w:after="0"/>
        <w:ind w:left="0"/>
        <w:jc w:val="both"/>
      </w:pPr>
      <w:r>
        <w:rPr>
          <w:rFonts w:ascii="Times New Roman"/>
          <w:b w:val="false"/>
          <w:i w:val="false"/>
          <w:color w:val="000000"/>
          <w:sz w:val="28"/>
        </w:rPr>
        <w:t>
      құрамы аз оркестрлердің басылымдары кезінде микрофондарды орнату және қызмет көрсету;</w:t>
      </w:r>
    </w:p>
    <w:p>
      <w:pPr>
        <w:spacing w:after="0"/>
        <w:ind w:left="0"/>
        <w:jc w:val="both"/>
      </w:pPr>
      <w:r>
        <w:rPr>
          <w:rFonts w:ascii="Times New Roman"/>
          <w:b w:val="false"/>
          <w:i w:val="false"/>
          <w:color w:val="000000"/>
          <w:sz w:val="28"/>
        </w:rPr>
        <w:t>
      дыбыс операторының басшылығымен дыбыс және дыбыс шығару кезінде синхронизациялау түрін таңдау;</w:t>
      </w:r>
    </w:p>
    <w:p>
      <w:pPr>
        <w:spacing w:after="0"/>
        <w:ind w:left="0"/>
        <w:jc w:val="both"/>
      </w:pPr>
      <w:r>
        <w:rPr>
          <w:rFonts w:ascii="Times New Roman"/>
          <w:b w:val="false"/>
          <w:i w:val="false"/>
          <w:color w:val="000000"/>
          <w:sz w:val="28"/>
        </w:rPr>
        <w:t>
      ірі объектілерді радиофикациялауға арналған бірнеше дыбыс күшейткіштерді орнатумен табиғаттағы түсірілім негізінде радиобайланысқа қызмет көрсету;</w:t>
      </w:r>
    </w:p>
    <w:p>
      <w:pPr>
        <w:spacing w:after="0"/>
        <w:ind w:left="0"/>
        <w:jc w:val="both"/>
      </w:pPr>
      <w:r>
        <w:rPr>
          <w:rFonts w:ascii="Times New Roman"/>
          <w:b w:val="false"/>
          <w:i w:val="false"/>
          <w:color w:val="000000"/>
          <w:sz w:val="28"/>
        </w:rPr>
        <w:t>
      жетілдірілген жаңа схемаларды есепке ала отырып дыбыс және радиоаппаратураны қайта өңдеу;</w:t>
      </w:r>
    </w:p>
    <w:p>
      <w:pPr>
        <w:spacing w:after="0"/>
        <w:ind w:left="0"/>
        <w:jc w:val="both"/>
      </w:pPr>
      <w:r>
        <w:rPr>
          <w:rFonts w:ascii="Times New Roman"/>
          <w:b w:val="false"/>
          <w:i w:val="false"/>
          <w:color w:val="000000"/>
          <w:sz w:val="28"/>
        </w:rPr>
        <w:t>
      трансформаторларды орау;</w:t>
      </w:r>
    </w:p>
    <w:p>
      <w:pPr>
        <w:spacing w:after="0"/>
        <w:ind w:left="0"/>
        <w:jc w:val="both"/>
      </w:pPr>
      <w:r>
        <w:rPr>
          <w:rFonts w:ascii="Times New Roman"/>
          <w:b w:val="false"/>
          <w:i w:val="false"/>
          <w:color w:val="000000"/>
          <w:sz w:val="28"/>
        </w:rPr>
        <w:t>
      дыбыс жабдықтары және радиоаппаратураны баптау және реттеу;</w:t>
      </w:r>
    </w:p>
    <w:p>
      <w:pPr>
        <w:spacing w:after="0"/>
        <w:ind w:left="0"/>
        <w:jc w:val="both"/>
      </w:pPr>
      <w:r>
        <w:rPr>
          <w:rFonts w:ascii="Times New Roman"/>
          <w:b w:val="false"/>
          <w:i w:val="false"/>
          <w:color w:val="000000"/>
          <w:sz w:val="28"/>
        </w:rPr>
        <w:t>
      дыбыс жабдықтары мен әртүрлі құрылғыларға профилактикалық күтім;</w:t>
      </w:r>
    </w:p>
    <w:p>
      <w:pPr>
        <w:spacing w:after="0"/>
        <w:ind w:left="0"/>
        <w:jc w:val="both"/>
      </w:pPr>
      <w:r>
        <w:rPr>
          <w:rFonts w:ascii="Times New Roman"/>
          <w:b w:val="false"/>
          <w:i w:val="false"/>
          <w:color w:val="000000"/>
          <w:sz w:val="28"/>
        </w:rPr>
        <w:t>
      радио және теледидардың аппаратты-студиялық блогында дыбыс жабдықтарына өлшеу жүргізу.</w:t>
      </w:r>
    </w:p>
    <w:bookmarkStart w:name="z257" w:id="255"/>
    <w:p>
      <w:pPr>
        <w:spacing w:after="0"/>
        <w:ind w:left="0"/>
        <w:jc w:val="both"/>
      </w:pPr>
      <w:r>
        <w:rPr>
          <w:rFonts w:ascii="Times New Roman"/>
          <w:b w:val="false"/>
          <w:i w:val="false"/>
          <w:color w:val="000000"/>
          <w:sz w:val="28"/>
        </w:rPr>
        <w:t>
      115. Білуге тиіс:</w:t>
      </w:r>
    </w:p>
    <w:bookmarkEnd w:id="255"/>
    <w:p>
      <w:pPr>
        <w:spacing w:after="0"/>
        <w:ind w:left="0"/>
        <w:jc w:val="both"/>
      </w:pPr>
      <w:r>
        <w:rPr>
          <w:rFonts w:ascii="Times New Roman"/>
          <w:b w:val="false"/>
          <w:i w:val="false"/>
          <w:color w:val="000000"/>
          <w:sz w:val="28"/>
        </w:rPr>
        <w:t>
      дыбыс жазу технологиясының негіздері;</w:t>
      </w:r>
    </w:p>
    <w:p>
      <w:pPr>
        <w:spacing w:after="0"/>
        <w:ind w:left="0"/>
        <w:jc w:val="both"/>
      </w:pPr>
      <w:r>
        <w:rPr>
          <w:rFonts w:ascii="Times New Roman"/>
          <w:b w:val="false"/>
          <w:i w:val="false"/>
          <w:color w:val="000000"/>
          <w:sz w:val="28"/>
        </w:rPr>
        <w:t>
      электр акустикасы теориясының элементтері;</w:t>
      </w:r>
    </w:p>
    <w:p>
      <w:pPr>
        <w:spacing w:after="0"/>
        <w:ind w:left="0"/>
        <w:jc w:val="both"/>
      </w:pPr>
      <w:r>
        <w:rPr>
          <w:rFonts w:ascii="Times New Roman"/>
          <w:b w:val="false"/>
          <w:i w:val="false"/>
          <w:color w:val="000000"/>
          <w:sz w:val="28"/>
        </w:rPr>
        <w:t>
      қызмет көрсететін жабдықтың техникалық сипаттамалары;</w:t>
      </w:r>
    </w:p>
    <w:p>
      <w:pPr>
        <w:spacing w:after="0"/>
        <w:ind w:left="0"/>
        <w:jc w:val="both"/>
      </w:pPr>
      <w:r>
        <w:rPr>
          <w:rFonts w:ascii="Times New Roman"/>
          <w:b w:val="false"/>
          <w:i w:val="false"/>
          <w:color w:val="000000"/>
          <w:sz w:val="28"/>
        </w:rPr>
        <w:t>
      түсіретін оптиканы қолдану тәртібі;</w:t>
      </w:r>
    </w:p>
    <w:p>
      <w:pPr>
        <w:spacing w:after="0"/>
        <w:ind w:left="0"/>
        <w:jc w:val="both"/>
      </w:pPr>
      <w:r>
        <w:rPr>
          <w:rFonts w:ascii="Times New Roman"/>
          <w:b w:val="false"/>
          <w:i w:val="false"/>
          <w:color w:val="000000"/>
          <w:sz w:val="28"/>
        </w:rPr>
        <w:t>
      пайдаланылатын синхронизациялау жүйесінің принципі бойынша түсірілім камераларының түрлері;</w:t>
      </w:r>
    </w:p>
    <w:p>
      <w:pPr>
        <w:spacing w:after="0"/>
        <w:ind w:left="0"/>
        <w:jc w:val="both"/>
      </w:pPr>
      <w:r>
        <w:rPr>
          <w:rFonts w:ascii="Times New Roman"/>
          <w:b w:val="false"/>
          <w:i w:val="false"/>
          <w:color w:val="000000"/>
          <w:sz w:val="28"/>
        </w:rPr>
        <w:t>
      түсіретін камера мен магнитофондарды синхронизациялау әдістері;</w:t>
      </w:r>
    </w:p>
    <w:p>
      <w:pPr>
        <w:spacing w:after="0"/>
        <w:ind w:left="0"/>
        <w:jc w:val="both"/>
      </w:pPr>
      <w:r>
        <w:rPr>
          <w:rFonts w:ascii="Times New Roman"/>
          <w:b w:val="false"/>
          <w:i w:val="false"/>
          <w:color w:val="000000"/>
          <w:sz w:val="28"/>
        </w:rPr>
        <w:t>
      негізгі видеотракт құралдарының бақылау-өлшеу құрылғыларын пайдалану (видеобақылау құрылғылары, осциллографтар) тәртібі, оларды коммутациялау тәртібі;</w:t>
      </w:r>
    </w:p>
    <w:p>
      <w:pPr>
        <w:spacing w:after="0"/>
        <w:ind w:left="0"/>
        <w:jc w:val="both"/>
      </w:pPr>
      <w:r>
        <w:rPr>
          <w:rFonts w:ascii="Times New Roman"/>
          <w:b w:val="false"/>
          <w:i w:val="false"/>
          <w:color w:val="000000"/>
          <w:sz w:val="28"/>
        </w:rPr>
        <w:t>
      радио және теледидардың аппаратты-студиялық блогында өлшеу кезінде қолданылатын өлшеу құралдарын қолдану принциптері және пайдалану тәртібі;</w:t>
      </w:r>
    </w:p>
    <w:p>
      <w:pPr>
        <w:spacing w:after="0"/>
        <w:ind w:left="0"/>
        <w:jc w:val="both"/>
      </w:pPr>
      <w:r>
        <w:rPr>
          <w:rFonts w:ascii="Times New Roman"/>
          <w:b w:val="false"/>
          <w:i w:val="false"/>
          <w:color w:val="000000"/>
          <w:sz w:val="28"/>
        </w:rPr>
        <w:t>
      дыбысты локализациялауды есепке ала отырып, стереофонды баспа кезінде кадр бойынша микрофондарды қою.</w:t>
      </w:r>
    </w:p>
    <w:bookmarkStart w:name="z258" w:id="256"/>
    <w:p>
      <w:pPr>
        <w:spacing w:after="0"/>
        <w:ind w:left="0"/>
        <w:jc w:val="left"/>
      </w:pPr>
      <w:r>
        <w:rPr>
          <w:rFonts w:ascii="Times New Roman"/>
          <w:b/>
          <w:i w:val="false"/>
          <w:color w:val="000000"/>
        </w:rPr>
        <w:t xml:space="preserve"> 34-параграф. Дыбыс техникасында қызметкөрсетуші механик, 6-разряд</w:t>
      </w:r>
    </w:p>
    <w:bookmarkEnd w:id="256"/>
    <w:bookmarkStart w:name="z259" w:id="257"/>
    <w:p>
      <w:pPr>
        <w:spacing w:after="0"/>
        <w:ind w:left="0"/>
        <w:jc w:val="both"/>
      </w:pPr>
      <w:r>
        <w:rPr>
          <w:rFonts w:ascii="Times New Roman"/>
          <w:b w:val="false"/>
          <w:i w:val="false"/>
          <w:color w:val="000000"/>
          <w:sz w:val="28"/>
        </w:rPr>
        <w:t>
      116. Жұмыс сипаттамасы:</w:t>
      </w:r>
    </w:p>
    <w:bookmarkEnd w:id="257"/>
    <w:p>
      <w:pPr>
        <w:spacing w:after="0"/>
        <w:ind w:left="0"/>
        <w:jc w:val="both"/>
      </w:pPr>
      <w:r>
        <w:rPr>
          <w:rFonts w:ascii="Times New Roman"/>
          <w:b w:val="false"/>
          <w:i w:val="false"/>
          <w:color w:val="000000"/>
          <w:sz w:val="28"/>
        </w:rPr>
        <w:t>
      дыбыстық аппаратураның жаңа әзірлемесін құрастыру бойынша жұмыстарды орындау;</w:t>
      </w:r>
    </w:p>
    <w:p>
      <w:pPr>
        <w:spacing w:after="0"/>
        <w:ind w:left="0"/>
        <w:jc w:val="both"/>
      </w:pPr>
      <w:r>
        <w:rPr>
          <w:rFonts w:ascii="Times New Roman"/>
          <w:b w:val="false"/>
          <w:i w:val="false"/>
          <w:color w:val="000000"/>
          <w:sz w:val="28"/>
        </w:rPr>
        <w:t>
      стереофонды дыбыспен ірі форматты фильмдерге арналған дыбыстық аппаратураны құрастыру және жөндеу, дыбыс жолдарының параметрлерін өлшеу;</w:t>
      </w:r>
    </w:p>
    <w:p>
      <w:pPr>
        <w:spacing w:after="0"/>
        <w:ind w:left="0"/>
        <w:jc w:val="both"/>
      </w:pPr>
      <w:r>
        <w:rPr>
          <w:rFonts w:ascii="Times New Roman"/>
          <w:b w:val="false"/>
          <w:i w:val="false"/>
          <w:color w:val="000000"/>
          <w:sz w:val="28"/>
        </w:rPr>
        <w:t>
      күрделі панорамалы көпшілік көрінісін түіру және стереофонды дыбыс жазу кезінде 5-10 микрофонды пайдаланып, стереофонды түсірілім кезінде дыбыс жабдығына техникалық пайдалану қызметтерін көрсету;</w:t>
      </w:r>
    </w:p>
    <w:p>
      <w:pPr>
        <w:spacing w:after="0"/>
        <w:ind w:left="0"/>
        <w:jc w:val="both"/>
      </w:pPr>
      <w:r>
        <w:rPr>
          <w:rFonts w:ascii="Times New Roman"/>
          <w:b w:val="false"/>
          <w:i w:val="false"/>
          <w:color w:val="000000"/>
          <w:sz w:val="28"/>
        </w:rPr>
        <w:t>
      көп құрамды оркестрді жазу кезінде микрофондарды орнату және қызмет көрсету;</w:t>
      </w:r>
    </w:p>
    <w:p>
      <w:pPr>
        <w:spacing w:after="0"/>
        <w:ind w:left="0"/>
        <w:jc w:val="both"/>
      </w:pPr>
      <w:r>
        <w:rPr>
          <w:rFonts w:ascii="Times New Roman"/>
          <w:b w:val="false"/>
          <w:i w:val="false"/>
          <w:color w:val="000000"/>
          <w:sz w:val="28"/>
        </w:rPr>
        <w:t>
      дыбыс режиссерімен бірге дыбыс басу (беру);</w:t>
      </w:r>
    </w:p>
    <w:p>
      <w:pPr>
        <w:spacing w:after="0"/>
        <w:ind w:left="0"/>
        <w:jc w:val="both"/>
      </w:pPr>
      <w:r>
        <w:rPr>
          <w:rFonts w:ascii="Times New Roman"/>
          <w:b w:val="false"/>
          <w:i w:val="false"/>
          <w:color w:val="000000"/>
          <w:sz w:val="28"/>
        </w:rPr>
        <w:t>
      дыбыс басу және дыбыс шығару аппараты жұмысының синхрондылығын тексеру;</w:t>
      </w:r>
    </w:p>
    <w:p>
      <w:pPr>
        <w:spacing w:after="0"/>
        <w:ind w:left="0"/>
        <w:jc w:val="both"/>
      </w:pPr>
      <w:r>
        <w:rPr>
          <w:rFonts w:ascii="Times New Roman"/>
          <w:b w:val="false"/>
          <w:i w:val="false"/>
          <w:color w:val="000000"/>
          <w:sz w:val="28"/>
        </w:rPr>
        <w:t>
      қозғалмалы және дыбыс басқыш аппаратураны оған профилактикалық жөндеужұмыстарын жасап эксплуатациялы жағдайда жұмыс жасау;</w:t>
      </w:r>
    </w:p>
    <w:p>
      <w:pPr>
        <w:spacing w:after="0"/>
        <w:ind w:left="0"/>
        <w:jc w:val="both"/>
      </w:pPr>
      <w:r>
        <w:rPr>
          <w:rFonts w:ascii="Times New Roman"/>
          <w:b w:val="false"/>
          <w:i w:val="false"/>
          <w:color w:val="000000"/>
          <w:sz w:val="28"/>
        </w:rPr>
        <w:t>
      аппаратты-студиялық блогында радио және теледидар, радиохабарламалы және кезкелген күрделіліктегі (көпканалды магнитофондар, авторереттегіштер, ревербераторлар, кідіріс желісі, бекіту аппараттары) дыбыс басқыш аппаратураға бекітілген жабдыққа жөндеу жұмыстарын жасау және сынау;</w:t>
      </w:r>
    </w:p>
    <w:p>
      <w:pPr>
        <w:spacing w:after="0"/>
        <w:ind w:left="0"/>
        <w:jc w:val="both"/>
      </w:pPr>
      <w:r>
        <w:rPr>
          <w:rFonts w:ascii="Times New Roman"/>
          <w:b w:val="false"/>
          <w:i w:val="false"/>
          <w:color w:val="000000"/>
          <w:sz w:val="28"/>
        </w:rPr>
        <w:t>
      жұмыс жасап жатқан жабдыққа, технологиялық процессорларды автоматтау бойынша дайындық және жөнге салу жұмыстарын жүргізу.</w:t>
      </w:r>
    </w:p>
    <w:bookmarkStart w:name="z260" w:id="258"/>
    <w:p>
      <w:pPr>
        <w:spacing w:after="0"/>
        <w:ind w:left="0"/>
        <w:jc w:val="both"/>
      </w:pPr>
      <w:r>
        <w:rPr>
          <w:rFonts w:ascii="Times New Roman"/>
          <w:b w:val="false"/>
          <w:i w:val="false"/>
          <w:color w:val="000000"/>
          <w:sz w:val="28"/>
        </w:rPr>
        <w:t>
      117. Білуге тиіс:</w:t>
      </w:r>
    </w:p>
    <w:bookmarkEnd w:id="258"/>
    <w:p>
      <w:pPr>
        <w:spacing w:after="0"/>
        <w:ind w:left="0"/>
        <w:jc w:val="both"/>
      </w:pPr>
      <w:r>
        <w:rPr>
          <w:rFonts w:ascii="Times New Roman"/>
          <w:b w:val="false"/>
          <w:i w:val="false"/>
          <w:color w:val="000000"/>
          <w:sz w:val="28"/>
        </w:rPr>
        <w:t>
      электроника, теледидар, электракустика, стерефония негіздері;</w:t>
      </w:r>
    </w:p>
    <w:p>
      <w:pPr>
        <w:spacing w:after="0"/>
        <w:ind w:left="0"/>
        <w:jc w:val="both"/>
      </w:pPr>
      <w:r>
        <w:rPr>
          <w:rFonts w:ascii="Times New Roman"/>
          <w:b w:val="false"/>
          <w:i w:val="false"/>
          <w:color w:val="000000"/>
          <w:sz w:val="28"/>
        </w:rPr>
        <w:t>
      дыбысты жабдықты кешенді құру: ревербераторлар, автореттегіш және өзге де арнайы әсерге арналған құрылғылар;</w:t>
      </w:r>
    </w:p>
    <w:p>
      <w:pPr>
        <w:spacing w:after="0"/>
        <w:ind w:left="0"/>
        <w:jc w:val="both"/>
      </w:pPr>
      <w:r>
        <w:rPr>
          <w:rFonts w:ascii="Times New Roman"/>
          <w:b w:val="false"/>
          <w:i w:val="false"/>
          <w:color w:val="000000"/>
          <w:sz w:val="28"/>
        </w:rPr>
        <w:t>
      видеомагнитофонның дыбыстық каналыныңқұрылымы;</w:t>
      </w:r>
    </w:p>
    <w:p>
      <w:pPr>
        <w:spacing w:after="0"/>
        <w:ind w:left="0"/>
        <w:jc w:val="both"/>
      </w:pPr>
      <w:r>
        <w:rPr>
          <w:rFonts w:ascii="Times New Roman"/>
          <w:b w:val="false"/>
          <w:i w:val="false"/>
          <w:color w:val="000000"/>
          <w:sz w:val="28"/>
        </w:rPr>
        <w:t>
      желі жабдықтарының дыбыстық байланыстарының түбегейлі схемалары;</w:t>
      </w:r>
    </w:p>
    <w:p>
      <w:pPr>
        <w:spacing w:after="0"/>
        <w:ind w:left="0"/>
        <w:jc w:val="both"/>
      </w:pPr>
      <w:r>
        <w:rPr>
          <w:rFonts w:ascii="Times New Roman"/>
          <w:b w:val="false"/>
          <w:i w:val="false"/>
          <w:color w:val="000000"/>
          <w:sz w:val="28"/>
        </w:rPr>
        <w:t>
      дыбыстың сыртқы негіздерінің барлығын коммутациялау;</w:t>
      </w:r>
    </w:p>
    <w:p>
      <w:pPr>
        <w:spacing w:after="0"/>
        <w:ind w:left="0"/>
        <w:jc w:val="both"/>
      </w:pPr>
      <w:r>
        <w:rPr>
          <w:rFonts w:ascii="Times New Roman"/>
          <w:b w:val="false"/>
          <w:i w:val="false"/>
          <w:color w:val="000000"/>
          <w:sz w:val="28"/>
        </w:rPr>
        <w:t>
      қолданылатын өлшегіш құралдардың құрылымы және техникалық мүмкіндіктері;</w:t>
      </w:r>
    </w:p>
    <w:p>
      <w:pPr>
        <w:spacing w:after="0"/>
        <w:ind w:left="0"/>
        <w:jc w:val="both"/>
      </w:pPr>
      <w:r>
        <w:rPr>
          <w:rFonts w:ascii="Times New Roman"/>
          <w:b w:val="false"/>
          <w:i w:val="false"/>
          <w:color w:val="000000"/>
          <w:sz w:val="28"/>
        </w:rPr>
        <w:t>
      қозғалмалы электр станциялардың, генераторлардың және қайта құрушының жұмыс тәртібі.</w:t>
      </w:r>
    </w:p>
    <w:bookmarkStart w:name="z261" w:id="259"/>
    <w:p>
      <w:pPr>
        <w:spacing w:after="0"/>
        <w:ind w:left="0"/>
        <w:jc w:val="left"/>
      </w:pPr>
      <w:r>
        <w:rPr>
          <w:rFonts w:ascii="Times New Roman"/>
          <w:b/>
          <w:i w:val="false"/>
          <w:color w:val="000000"/>
        </w:rPr>
        <w:t xml:space="preserve"> 35-параграф. Дыбыс техникасында қызметкөрсетуші механик, 7-разряд</w:t>
      </w:r>
    </w:p>
    <w:bookmarkEnd w:id="259"/>
    <w:bookmarkStart w:name="z262" w:id="260"/>
    <w:p>
      <w:pPr>
        <w:spacing w:after="0"/>
        <w:ind w:left="0"/>
        <w:jc w:val="both"/>
      </w:pPr>
      <w:r>
        <w:rPr>
          <w:rFonts w:ascii="Times New Roman"/>
          <w:b w:val="false"/>
          <w:i w:val="false"/>
          <w:color w:val="000000"/>
          <w:sz w:val="28"/>
        </w:rPr>
        <w:t>
      118. Жұмыс сипаттамасы:</w:t>
      </w:r>
    </w:p>
    <w:bookmarkEnd w:id="260"/>
    <w:p>
      <w:pPr>
        <w:spacing w:after="0"/>
        <w:ind w:left="0"/>
        <w:jc w:val="both"/>
      </w:pPr>
      <w:r>
        <w:rPr>
          <w:rFonts w:ascii="Times New Roman"/>
          <w:b w:val="false"/>
          <w:i w:val="false"/>
          <w:color w:val="000000"/>
          <w:sz w:val="28"/>
        </w:rPr>
        <w:t>
      күрделі санды дыбыс баспаны жүзеге асыру бойынша дыбыс станциясында жұмыс жасау;</w:t>
      </w:r>
    </w:p>
    <w:p>
      <w:pPr>
        <w:spacing w:after="0"/>
        <w:ind w:left="0"/>
        <w:jc w:val="both"/>
      </w:pPr>
      <w:r>
        <w:rPr>
          <w:rFonts w:ascii="Times New Roman"/>
          <w:b w:val="false"/>
          <w:i w:val="false"/>
          <w:color w:val="000000"/>
          <w:sz w:val="28"/>
        </w:rPr>
        <w:t>
      дыбыстық жабдықтың барлық түрін орнату, құрастыру жұмыстарын орындау, бірегей аппаратуралы студиялық кешенге және радио бағдарламаны өндіріп жатқанда оларды коммутациялау;</w:t>
      </w:r>
    </w:p>
    <w:p>
      <w:pPr>
        <w:spacing w:after="0"/>
        <w:ind w:left="0"/>
        <w:jc w:val="both"/>
      </w:pPr>
      <w:r>
        <w:rPr>
          <w:rFonts w:ascii="Times New Roman"/>
          <w:b w:val="false"/>
          <w:i w:val="false"/>
          <w:color w:val="000000"/>
          <w:sz w:val="28"/>
        </w:rPr>
        <w:t>
      дыбыс техникасының барлық жинағының жұмысын бақылау;</w:t>
      </w:r>
    </w:p>
    <w:p>
      <w:pPr>
        <w:spacing w:after="0"/>
        <w:ind w:left="0"/>
        <w:jc w:val="both"/>
      </w:pPr>
      <w:r>
        <w:rPr>
          <w:rFonts w:ascii="Times New Roman"/>
          <w:b w:val="false"/>
          <w:i w:val="false"/>
          <w:color w:val="000000"/>
          <w:sz w:val="28"/>
        </w:rPr>
        <w:t>
      дыбыстық жабдықтың және радиоаппараттың әртүрлі блогының өзара әрекеттесуін тексеру, аппаратты-студиялық блогында радио және теледидар, радиохабарлама және дыбыс басқыш аппаратураға бағдарламаны басқару электронды құрылғысын пайдалана отырып техникалық пайдалану, кешенді жөндеу және дыбыс жабдықтарының барлық түріне жөндеу жұмыстарын жасау;</w:t>
      </w:r>
    </w:p>
    <w:p>
      <w:pPr>
        <w:spacing w:after="0"/>
        <w:ind w:left="0"/>
        <w:jc w:val="both"/>
      </w:pPr>
      <w:r>
        <w:rPr>
          <w:rFonts w:ascii="Times New Roman"/>
          <w:b w:val="false"/>
          <w:i w:val="false"/>
          <w:color w:val="000000"/>
          <w:sz w:val="28"/>
        </w:rPr>
        <w:t>
      дыбыс станциясы мен дыбыс аппаратурасының жұмысындағы тоқтап қалу мен ақауларды талдау;</w:t>
      </w:r>
    </w:p>
    <w:p>
      <w:pPr>
        <w:spacing w:after="0"/>
        <w:ind w:left="0"/>
        <w:jc w:val="both"/>
      </w:pPr>
      <w:r>
        <w:rPr>
          <w:rFonts w:ascii="Times New Roman"/>
          <w:b w:val="false"/>
          <w:i w:val="false"/>
          <w:color w:val="000000"/>
          <w:sz w:val="28"/>
        </w:rPr>
        <w:t>
      кез-келген күрделі дыбыс жабдығына жөндеу жұмыстарын жасау және сынау;</w:t>
      </w:r>
    </w:p>
    <w:p>
      <w:pPr>
        <w:spacing w:after="0"/>
        <w:ind w:left="0"/>
        <w:jc w:val="both"/>
      </w:pPr>
      <w:r>
        <w:rPr>
          <w:rFonts w:ascii="Times New Roman"/>
          <w:b w:val="false"/>
          <w:i w:val="false"/>
          <w:color w:val="000000"/>
          <w:sz w:val="28"/>
        </w:rPr>
        <w:t>
      жаңа дыбыс техникасын құрастыру және игеру жұмыстарына қатысу.</w:t>
      </w:r>
    </w:p>
    <w:bookmarkStart w:name="z263" w:id="261"/>
    <w:p>
      <w:pPr>
        <w:spacing w:after="0"/>
        <w:ind w:left="0"/>
        <w:jc w:val="both"/>
      </w:pPr>
      <w:r>
        <w:rPr>
          <w:rFonts w:ascii="Times New Roman"/>
          <w:b w:val="false"/>
          <w:i w:val="false"/>
          <w:color w:val="000000"/>
          <w:sz w:val="28"/>
        </w:rPr>
        <w:t>
      119. Білуге тиіс:</w:t>
      </w:r>
    </w:p>
    <w:bookmarkEnd w:id="261"/>
    <w:p>
      <w:pPr>
        <w:spacing w:after="0"/>
        <w:ind w:left="0"/>
        <w:jc w:val="both"/>
      </w:pPr>
      <w:r>
        <w:rPr>
          <w:rFonts w:ascii="Times New Roman"/>
          <w:b w:val="false"/>
          <w:i w:val="false"/>
          <w:color w:val="000000"/>
          <w:sz w:val="28"/>
        </w:rPr>
        <w:t>
      дыбыс техникасының, электракустика, стереофония негіздері;</w:t>
      </w:r>
    </w:p>
    <w:p>
      <w:pPr>
        <w:spacing w:after="0"/>
        <w:ind w:left="0"/>
        <w:jc w:val="both"/>
      </w:pPr>
      <w:r>
        <w:rPr>
          <w:rFonts w:ascii="Times New Roman"/>
          <w:b w:val="false"/>
          <w:i w:val="false"/>
          <w:color w:val="000000"/>
          <w:sz w:val="28"/>
        </w:rPr>
        <w:t>
      дыбыстық станция, дыбысты жабдық жинағының құрылымы;</w:t>
      </w:r>
    </w:p>
    <w:p>
      <w:pPr>
        <w:spacing w:after="0"/>
        <w:ind w:left="0"/>
        <w:jc w:val="both"/>
      </w:pPr>
      <w:r>
        <w:rPr>
          <w:rFonts w:ascii="Times New Roman"/>
          <w:b w:val="false"/>
          <w:i w:val="false"/>
          <w:color w:val="000000"/>
          <w:sz w:val="28"/>
        </w:rPr>
        <w:t>
      ревебераторлар, авторегуляторлар мен арнайы әсерге арналған өзге де құрылғылар, дыбыстық байланыс жабдықтарының түбегейлі схемалары;</w:t>
      </w:r>
    </w:p>
    <w:p>
      <w:pPr>
        <w:spacing w:after="0"/>
        <w:ind w:left="0"/>
        <w:jc w:val="both"/>
      </w:pPr>
      <w:r>
        <w:rPr>
          <w:rFonts w:ascii="Times New Roman"/>
          <w:b w:val="false"/>
          <w:i w:val="false"/>
          <w:color w:val="000000"/>
          <w:sz w:val="28"/>
        </w:rPr>
        <w:t>
      дыбыстың сыртқы негіздерінің барлығын коммутациялау;</w:t>
      </w:r>
    </w:p>
    <w:p>
      <w:pPr>
        <w:spacing w:after="0"/>
        <w:ind w:left="0"/>
        <w:jc w:val="both"/>
      </w:pPr>
      <w:r>
        <w:rPr>
          <w:rFonts w:ascii="Times New Roman"/>
          <w:b w:val="false"/>
          <w:i w:val="false"/>
          <w:color w:val="000000"/>
          <w:sz w:val="28"/>
        </w:rPr>
        <w:t>
      электр құрылғыларының конструкциялық ерекшеліктері және дыбыс техникасын басқару жүйесі;</w:t>
      </w:r>
    </w:p>
    <w:p>
      <w:pPr>
        <w:spacing w:after="0"/>
        <w:ind w:left="0"/>
        <w:jc w:val="both"/>
      </w:pPr>
      <w:r>
        <w:rPr>
          <w:rFonts w:ascii="Times New Roman"/>
          <w:b w:val="false"/>
          <w:i w:val="false"/>
          <w:color w:val="000000"/>
          <w:sz w:val="28"/>
        </w:rPr>
        <w:t>
      дыбыстық жабдықты диагностикалау және жөндеу жұмыстарын орындау бойынша жұмыстың орындалу жолдары;</w:t>
      </w:r>
    </w:p>
    <w:p>
      <w:pPr>
        <w:spacing w:after="0"/>
        <w:ind w:left="0"/>
        <w:jc w:val="both"/>
      </w:pPr>
      <w:r>
        <w:rPr>
          <w:rFonts w:ascii="Times New Roman"/>
          <w:b w:val="false"/>
          <w:i w:val="false"/>
          <w:color w:val="000000"/>
          <w:sz w:val="28"/>
        </w:rPr>
        <w:t>
      дыбыс станцияларында пайдаланылатын аппаратты және бағдарламаны қамтамасыз ету.</w:t>
      </w:r>
    </w:p>
    <w:bookmarkStart w:name="z264" w:id="262"/>
    <w:p>
      <w:pPr>
        <w:spacing w:after="0"/>
        <w:ind w:left="0"/>
        <w:jc w:val="both"/>
      </w:pPr>
      <w:r>
        <w:rPr>
          <w:rFonts w:ascii="Times New Roman"/>
          <w:b w:val="false"/>
          <w:i w:val="false"/>
          <w:color w:val="000000"/>
          <w:sz w:val="28"/>
        </w:rPr>
        <w:t>
      120. Техникалық және кәсіптік (арнайы орта, кәсіптік орта) білім талап етіледі.</w:t>
      </w:r>
    </w:p>
    <w:bookmarkEnd w:id="262"/>
    <w:bookmarkStart w:name="z265" w:id="263"/>
    <w:p>
      <w:pPr>
        <w:spacing w:after="0"/>
        <w:ind w:left="0"/>
        <w:jc w:val="left"/>
      </w:pPr>
      <w:r>
        <w:rPr>
          <w:rFonts w:ascii="Times New Roman"/>
          <w:b/>
          <w:i w:val="false"/>
          <w:color w:val="000000"/>
        </w:rPr>
        <w:t xml:space="preserve"> 36-параграф. Жарық түсіруші, 3-разряд</w:t>
      </w:r>
    </w:p>
    <w:bookmarkEnd w:id="263"/>
    <w:bookmarkStart w:name="z266" w:id="264"/>
    <w:p>
      <w:pPr>
        <w:spacing w:after="0"/>
        <w:ind w:left="0"/>
        <w:jc w:val="both"/>
      </w:pPr>
      <w:r>
        <w:rPr>
          <w:rFonts w:ascii="Times New Roman"/>
          <w:b w:val="false"/>
          <w:i w:val="false"/>
          <w:color w:val="000000"/>
          <w:sz w:val="28"/>
        </w:rPr>
        <w:t>
      121. Жұмыс сипаттамасы:</w:t>
      </w:r>
    </w:p>
    <w:bookmarkEnd w:id="264"/>
    <w:p>
      <w:pPr>
        <w:spacing w:after="0"/>
        <w:ind w:left="0"/>
        <w:jc w:val="both"/>
      </w:pPr>
      <w:r>
        <w:rPr>
          <w:rFonts w:ascii="Times New Roman"/>
          <w:b w:val="false"/>
          <w:i w:val="false"/>
          <w:color w:val="000000"/>
          <w:sz w:val="28"/>
        </w:rPr>
        <w:t>
      жарық түсіргіш аппаратураның жұмыс істеуіне дайындық жұмыстарын жасау, оның ішінде: линзаларды жуу, құралдарды, пердешелерді, тубустарды сүрту, түсірілім алаңында жарық түсіргіш жабдықтардың орнын ауыстыру және тасымалдау;</w:t>
      </w:r>
    </w:p>
    <w:p>
      <w:pPr>
        <w:spacing w:after="0"/>
        <w:ind w:left="0"/>
        <w:jc w:val="both"/>
      </w:pPr>
      <w:r>
        <w:rPr>
          <w:rFonts w:ascii="Times New Roman"/>
          <w:b w:val="false"/>
          <w:i w:val="false"/>
          <w:color w:val="000000"/>
          <w:sz w:val="28"/>
        </w:rPr>
        <w:t>
      құралдарды штативқа орнату;</w:t>
      </w:r>
    </w:p>
    <w:p>
      <w:pPr>
        <w:spacing w:after="0"/>
        <w:ind w:left="0"/>
        <w:jc w:val="both"/>
      </w:pPr>
      <w:r>
        <w:rPr>
          <w:rFonts w:ascii="Times New Roman"/>
          <w:b w:val="false"/>
          <w:i w:val="false"/>
          <w:color w:val="000000"/>
          <w:sz w:val="28"/>
        </w:rPr>
        <w:t>
      біліктілігі анағұрлым жоғары жарық түсірушінің басшылығымен қарапайым жарық түсіруді талап ететін түсірілім, телебағдарлама, көрініс, концерт, цирк қойылымдарында жұмыс жасау;</w:t>
      </w:r>
    </w:p>
    <w:p>
      <w:pPr>
        <w:spacing w:after="0"/>
        <w:ind w:left="0"/>
        <w:jc w:val="both"/>
      </w:pPr>
      <w:r>
        <w:rPr>
          <w:rFonts w:ascii="Times New Roman"/>
          <w:b w:val="false"/>
          <w:i w:val="false"/>
          <w:color w:val="000000"/>
          <w:sz w:val="28"/>
        </w:rPr>
        <w:t>
      жүйені қамтамасыз ететіндерді қоспағанда, жарық түсіргіш аппаратураның барлық түрімен жұмыс жасау: қашықтан басқару пультінің, реттегіштердің;</w:t>
      </w:r>
    </w:p>
    <w:p>
      <w:pPr>
        <w:spacing w:after="0"/>
        <w:ind w:left="0"/>
        <w:jc w:val="both"/>
      </w:pPr>
      <w:r>
        <w:rPr>
          <w:rFonts w:ascii="Times New Roman"/>
          <w:b w:val="false"/>
          <w:i w:val="false"/>
          <w:color w:val="000000"/>
          <w:sz w:val="28"/>
        </w:rPr>
        <w:t>
      жарық түсіргіш аппаратуралардың профилактикалық жөндеу жұмыстарына қатысу.</w:t>
      </w:r>
    </w:p>
    <w:bookmarkStart w:name="z267" w:id="265"/>
    <w:p>
      <w:pPr>
        <w:spacing w:after="0"/>
        <w:ind w:left="0"/>
        <w:jc w:val="both"/>
      </w:pPr>
      <w:r>
        <w:rPr>
          <w:rFonts w:ascii="Times New Roman"/>
          <w:b w:val="false"/>
          <w:i w:val="false"/>
          <w:color w:val="000000"/>
          <w:sz w:val="28"/>
        </w:rPr>
        <w:t>
      122. Білуге тиіс:</w:t>
      </w:r>
    </w:p>
    <w:bookmarkEnd w:id="265"/>
    <w:p>
      <w:pPr>
        <w:spacing w:after="0"/>
        <w:ind w:left="0"/>
        <w:jc w:val="both"/>
      </w:pPr>
      <w:r>
        <w:rPr>
          <w:rFonts w:ascii="Times New Roman"/>
          <w:b w:val="false"/>
          <w:i w:val="false"/>
          <w:color w:val="000000"/>
          <w:sz w:val="28"/>
        </w:rPr>
        <w:t>
      электртехника негіздері;</w:t>
      </w:r>
    </w:p>
    <w:p>
      <w:pPr>
        <w:spacing w:after="0"/>
        <w:ind w:left="0"/>
        <w:jc w:val="both"/>
      </w:pPr>
      <w:r>
        <w:rPr>
          <w:rFonts w:ascii="Times New Roman"/>
          <w:b w:val="false"/>
          <w:i w:val="false"/>
          <w:color w:val="000000"/>
          <w:sz w:val="28"/>
        </w:rPr>
        <w:t>
      жарық түсіргіш аппаратураның негізгі түрлері және оның белгіленуі, коммутациялы және өзге де құрылғылар;</w:t>
      </w:r>
    </w:p>
    <w:p>
      <w:pPr>
        <w:spacing w:after="0"/>
        <w:ind w:left="0"/>
        <w:jc w:val="both"/>
      </w:pPr>
      <w:r>
        <w:rPr>
          <w:rFonts w:ascii="Times New Roman"/>
          <w:b w:val="false"/>
          <w:i w:val="false"/>
          <w:color w:val="000000"/>
          <w:sz w:val="28"/>
        </w:rPr>
        <w:t>
      кабельдердің, лампалардың және көмірлердің маркалары.</w:t>
      </w:r>
    </w:p>
    <w:bookmarkStart w:name="z268" w:id="266"/>
    <w:p>
      <w:pPr>
        <w:spacing w:after="0"/>
        <w:ind w:left="0"/>
        <w:jc w:val="both"/>
      </w:pPr>
      <w:r>
        <w:rPr>
          <w:rFonts w:ascii="Times New Roman"/>
          <w:b w:val="false"/>
          <w:i w:val="false"/>
          <w:color w:val="000000"/>
          <w:sz w:val="28"/>
        </w:rPr>
        <w:t>
      123. Жұмыс үлгілері:</w:t>
      </w:r>
    </w:p>
    <w:bookmarkEnd w:id="266"/>
    <w:bookmarkStart w:name="z269" w:id="267"/>
    <w:p>
      <w:pPr>
        <w:spacing w:after="0"/>
        <w:ind w:left="0"/>
        <w:jc w:val="both"/>
      </w:pPr>
      <w:r>
        <w:rPr>
          <w:rFonts w:ascii="Times New Roman"/>
          <w:b w:val="false"/>
          <w:i w:val="false"/>
          <w:color w:val="000000"/>
          <w:sz w:val="28"/>
        </w:rPr>
        <w:t>
      1) жарық түсіргіш аппаратура, линза - тазарту;</w:t>
      </w:r>
    </w:p>
    <w:bookmarkEnd w:id="267"/>
    <w:bookmarkStart w:name="z270" w:id="268"/>
    <w:p>
      <w:pPr>
        <w:spacing w:after="0"/>
        <w:ind w:left="0"/>
        <w:jc w:val="both"/>
      </w:pPr>
      <w:r>
        <w:rPr>
          <w:rFonts w:ascii="Times New Roman"/>
          <w:b w:val="false"/>
          <w:i w:val="false"/>
          <w:color w:val="000000"/>
          <w:sz w:val="28"/>
        </w:rPr>
        <w:t>
      2) жазық қабырғалы және төбелерді қарапайым декорациялау - жарық түсіру;</w:t>
      </w:r>
    </w:p>
    <w:bookmarkEnd w:id="268"/>
    <w:bookmarkStart w:name="z271" w:id="269"/>
    <w:p>
      <w:pPr>
        <w:spacing w:after="0"/>
        <w:ind w:left="0"/>
        <w:jc w:val="both"/>
      </w:pPr>
      <w:r>
        <w:rPr>
          <w:rFonts w:ascii="Times New Roman"/>
          <w:b w:val="false"/>
          <w:i w:val="false"/>
          <w:color w:val="000000"/>
          <w:sz w:val="28"/>
        </w:rPr>
        <w:t>
      3) диктор - жарық түсіру;</w:t>
      </w:r>
    </w:p>
    <w:bookmarkEnd w:id="269"/>
    <w:bookmarkStart w:name="z272" w:id="270"/>
    <w:p>
      <w:pPr>
        <w:spacing w:after="0"/>
        <w:ind w:left="0"/>
        <w:jc w:val="both"/>
      </w:pPr>
      <w:r>
        <w:rPr>
          <w:rFonts w:ascii="Times New Roman"/>
          <w:b w:val="false"/>
          <w:i w:val="false"/>
          <w:color w:val="000000"/>
          <w:sz w:val="28"/>
        </w:rPr>
        <w:t>
      4) кабель - ақау жоқтығын тексеру;</w:t>
      </w:r>
    </w:p>
    <w:bookmarkEnd w:id="270"/>
    <w:bookmarkStart w:name="z273" w:id="271"/>
    <w:p>
      <w:pPr>
        <w:spacing w:after="0"/>
        <w:ind w:left="0"/>
        <w:jc w:val="both"/>
      </w:pPr>
      <w:r>
        <w:rPr>
          <w:rFonts w:ascii="Times New Roman"/>
          <w:b w:val="false"/>
          <w:i w:val="false"/>
          <w:color w:val="000000"/>
          <w:sz w:val="28"/>
        </w:rPr>
        <w:t>
      5) шамдар - тексеру және ауыстыру;</w:t>
      </w:r>
    </w:p>
    <w:bookmarkEnd w:id="271"/>
    <w:bookmarkStart w:name="z274" w:id="272"/>
    <w:p>
      <w:pPr>
        <w:spacing w:after="0"/>
        <w:ind w:left="0"/>
        <w:jc w:val="both"/>
      </w:pPr>
      <w:r>
        <w:rPr>
          <w:rFonts w:ascii="Times New Roman"/>
          <w:b w:val="false"/>
          <w:i w:val="false"/>
          <w:color w:val="000000"/>
          <w:sz w:val="28"/>
        </w:rPr>
        <w:t>
      6) түсірілім теліміндегі металл конструкциялар - құрастыру және ілу;</w:t>
      </w:r>
    </w:p>
    <w:bookmarkEnd w:id="272"/>
    <w:bookmarkStart w:name="z275" w:id="273"/>
    <w:p>
      <w:pPr>
        <w:spacing w:after="0"/>
        <w:ind w:left="0"/>
        <w:jc w:val="both"/>
      </w:pPr>
      <w:r>
        <w:rPr>
          <w:rFonts w:ascii="Times New Roman"/>
          <w:b w:val="false"/>
          <w:i w:val="false"/>
          <w:color w:val="000000"/>
          <w:sz w:val="28"/>
        </w:rPr>
        <w:t>
      7) тубус және кашеттар - орнату;</w:t>
      </w:r>
    </w:p>
    <w:bookmarkEnd w:id="273"/>
    <w:bookmarkStart w:name="z276" w:id="274"/>
    <w:p>
      <w:pPr>
        <w:spacing w:after="0"/>
        <w:ind w:left="0"/>
        <w:jc w:val="both"/>
      </w:pPr>
      <w:r>
        <w:rPr>
          <w:rFonts w:ascii="Times New Roman"/>
          <w:b w:val="false"/>
          <w:i w:val="false"/>
          <w:color w:val="000000"/>
          <w:sz w:val="28"/>
        </w:rPr>
        <w:t>
      8) таған - майлау.</w:t>
      </w:r>
    </w:p>
    <w:bookmarkEnd w:id="274"/>
    <w:bookmarkStart w:name="z277" w:id="275"/>
    <w:p>
      <w:pPr>
        <w:spacing w:after="0"/>
        <w:ind w:left="0"/>
        <w:jc w:val="left"/>
      </w:pPr>
      <w:r>
        <w:rPr>
          <w:rFonts w:ascii="Times New Roman"/>
          <w:b/>
          <w:i w:val="false"/>
          <w:color w:val="000000"/>
        </w:rPr>
        <w:t xml:space="preserve"> 37-параграф. Жарық түсіруші, 4-разряд</w:t>
      </w:r>
    </w:p>
    <w:bookmarkEnd w:id="275"/>
    <w:bookmarkStart w:name="z278" w:id="276"/>
    <w:p>
      <w:pPr>
        <w:spacing w:after="0"/>
        <w:ind w:left="0"/>
        <w:jc w:val="both"/>
      </w:pPr>
      <w:r>
        <w:rPr>
          <w:rFonts w:ascii="Times New Roman"/>
          <w:b w:val="false"/>
          <w:i w:val="false"/>
          <w:color w:val="000000"/>
          <w:sz w:val="28"/>
        </w:rPr>
        <w:t>
      124. Жұмыс сипаттамасы:</w:t>
      </w:r>
    </w:p>
    <w:bookmarkEnd w:id="276"/>
    <w:p>
      <w:pPr>
        <w:spacing w:after="0"/>
        <w:ind w:left="0"/>
        <w:jc w:val="both"/>
      </w:pPr>
      <w:r>
        <w:rPr>
          <w:rFonts w:ascii="Times New Roman"/>
          <w:b w:val="false"/>
          <w:i w:val="false"/>
          <w:color w:val="000000"/>
          <w:sz w:val="28"/>
        </w:rPr>
        <w:t>
      қарапайым жарық түсірулерді талап ететін түсірілім, телебағдарлама, спектакаль, концерт, цирк қойылымдарында жұмыс жасау;</w:t>
      </w:r>
    </w:p>
    <w:p>
      <w:pPr>
        <w:spacing w:after="0"/>
        <w:ind w:left="0"/>
        <w:jc w:val="both"/>
      </w:pPr>
      <w:r>
        <w:rPr>
          <w:rFonts w:ascii="Times New Roman"/>
          <w:b w:val="false"/>
          <w:i w:val="false"/>
          <w:color w:val="000000"/>
          <w:sz w:val="28"/>
        </w:rPr>
        <w:t>
      жарық түсіруші партитураға сәйкес көрініс, концерт, цирк қойылымдары және дайындықтар кезінде сахнаға жарық түсіру;</w:t>
      </w:r>
    </w:p>
    <w:p>
      <w:pPr>
        <w:spacing w:after="0"/>
        <w:ind w:left="0"/>
        <w:jc w:val="both"/>
      </w:pPr>
      <w:r>
        <w:rPr>
          <w:rFonts w:ascii="Times New Roman"/>
          <w:b w:val="false"/>
          <w:i w:val="false"/>
          <w:color w:val="000000"/>
          <w:sz w:val="28"/>
        </w:rPr>
        <w:t>
      шығу жұмыстары кезінде жүйелі жарық түсіргіш аппаратураны орау және тасымалдау;</w:t>
      </w:r>
    </w:p>
    <w:p>
      <w:pPr>
        <w:spacing w:after="0"/>
        <w:ind w:left="0"/>
        <w:jc w:val="both"/>
      </w:pPr>
      <w:r>
        <w:rPr>
          <w:rFonts w:ascii="Times New Roman"/>
          <w:b w:val="false"/>
          <w:i w:val="false"/>
          <w:color w:val="000000"/>
          <w:sz w:val="28"/>
        </w:rPr>
        <w:t>
      қарапайым оператордың жарық схемасы бойынша жарық түсіргіш аппаратураны құрастыру және бөлшектеу;</w:t>
      </w:r>
    </w:p>
    <w:p>
      <w:pPr>
        <w:spacing w:after="0"/>
        <w:ind w:left="0"/>
        <w:jc w:val="both"/>
      </w:pPr>
      <w:r>
        <w:rPr>
          <w:rFonts w:ascii="Times New Roman"/>
          <w:b w:val="false"/>
          <w:i w:val="false"/>
          <w:color w:val="000000"/>
          <w:sz w:val="28"/>
        </w:rPr>
        <w:t>
      қуат кабельдерінің фазасы бойынша жарық түсіргіш аппаратураларды біркелкі етіп орнату;</w:t>
      </w:r>
    </w:p>
    <w:p>
      <w:pPr>
        <w:spacing w:after="0"/>
        <w:ind w:left="0"/>
        <w:jc w:val="both"/>
      </w:pPr>
      <w:r>
        <w:rPr>
          <w:rFonts w:ascii="Times New Roman"/>
          <w:b w:val="false"/>
          <w:i w:val="false"/>
          <w:color w:val="000000"/>
          <w:sz w:val="28"/>
        </w:rPr>
        <w:t>
      жарық түсіргіш аппаратураға профилактикалық тексеру және профилактикалық жөндеу жұмыстарын орындау;</w:t>
      </w:r>
    </w:p>
    <w:p>
      <w:pPr>
        <w:spacing w:after="0"/>
        <w:ind w:left="0"/>
        <w:jc w:val="both"/>
      </w:pPr>
      <w:r>
        <w:rPr>
          <w:rFonts w:ascii="Times New Roman"/>
          <w:b w:val="false"/>
          <w:i w:val="false"/>
          <w:color w:val="000000"/>
          <w:sz w:val="28"/>
        </w:rPr>
        <w:t>
      жабдықтардың жұмысындағы ақауларды табу және оларды жою.</w:t>
      </w:r>
    </w:p>
    <w:bookmarkStart w:name="z279" w:id="277"/>
    <w:p>
      <w:pPr>
        <w:spacing w:after="0"/>
        <w:ind w:left="0"/>
        <w:jc w:val="both"/>
      </w:pPr>
      <w:r>
        <w:rPr>
          <w:rFonts w:ascii="Times New Roman"/>
          <w:b w:val="false"/>
          <w:i w:val="false"/>
          <w:color w:val="000000"/>
          <w:sz w:val="28"/>
        </w:rPr>
        <w:t>
      125. Білуге тиіс:</w:t>
      </w:r>
    </w:p>
    <w:bookmarkEnd w:id="277"/>
    <w:p>
      <w:pPr>
        <w:spacing w:after="0"/>
        <w:ind w:left="0"/>
        <w:jc w:val="both"/>
      </w:pPr>
      <w:r>
        <w:rPr>
          <w:rFonts w:ascii="Times New Roman"/>
          <w:b w:val="false"/>
          <w:i w:val="false"/>
          <w:color w:val="000000"/>
          <w:sz w:val="28"/>
        </w:rPr>
        <w:t>
      электртехника негіздері;</w:t>
      </w:r>
    </w:p>
    <w:p>
      <w:pPr>
        <w:spacing w:after="0"/>
        <w:ind w:left="0"/>
        <w:jc w:val="both"/>
      </w:pPr>
      <w:r>
        <w:rPr>
          <w:rFonts w:ascii="Times New Roman"/>
          <w:b w:val="false"/>
          <w:i w:val="false"/>
          <w:color w:val="000000"/>
          <w:sz w:val="28"/>
        </w:rPr>
        <w:t>
      нысандарға жарық түсірудің түрлері мен жолдары;</w:t>
      </w:r>
    </w:p>
    <w:p>
      <w:pPr>
        <w:spacing w:after="0"/>
        <w:ind w:left="0"/>
        <w:jc w:val="both"/>
      </w:pPr>
      <w:r>
        <w:rPr>
          <w:rFonts w:ascii="Times New Roman"/>
          <w:b w:val="false"/>
          <w:i w:val="false"/>
          <w:color w:val="000000"/>
          <w:sz w:val="28"/>
        </w:rPr>
        <w:t>
      жарық түсіргіш аппаратураның жүйесі;</w:t>
      </w:r>
    </w:p>
    <w:p>
      <w:pPr>
        <w:spacing w:after="0"/>
        <w:ind w:left="0"/>
        <w:jc w:val="both"/>
      </w:pPr>
      <w:r>
        <w:rPr>
          <w:rFonts w:ascii="Times New Roman"/>
          <w:b w:val="false"/>
          <w:i w:val="false"/>
          <w:color w:val="000000"/>
          <w:sz w:val="28"/>
        </w:rPr>
        <w:t>
      коммутациялық аппаратураның электрсхемасы және олардың түрлері;</w:t>
      </w:r>
    </w:p>
    <w:p>
      <w:pPr>
        <w:spacing w:after="0"/>
        <w:ind w:left="0"/>
        <w:jc w:val="both"/>
      </w:pPr>
      <w:r>
        <w:rPr>
          <w:rFonts w:ascii="Times New Roman"/>
          <w:b w:val="false"/>
          <w:i w:val="false"/>
          <w:color w:val="000000"/>
          <w:sz w:val="28"/>
        </w:rPr>
        <w:t>
      телевизиялық таратушы трубалардың параметрлері және кинопленканың түрлері.</w:t>
      </w:r>
    </w:p>
    <w:bookmarkStart w:name="z280" w:id="278"/>
    <w:p>
      <w:pPr>
        <w:spacing w:after="0"/>
        <w:ind w:left="0"/>
        <w:jc w:val="both"/>
      </w:pPr>
      <w:r>
        <w:rPr>
          <w:rFonts w:ascii="Times New Roman"/>
          <w:b w:val="false"/>
          <w:i w:val="false"/>
          <w:color w:val="000000"/>
          <w:sz w:val="28"/>
        </w:rPr>
        <w:t>
      126. Жұмыс үлгілері:</w:t>
      </w:r>
    </w:p>
    <w:bookmarkEnd w:id="278"/>
    <w:bookmarkStart w:name="z281" w:id="279"/>
    <w:p>
      <w:pPr>
        <w:spacing w:after="0"/>
        <w:ind w:left="0"/>
        <w:jc w:val="both"/>
      </w:pPr>
      <w:r>
        <w:rPr>
          <w:rFonts w:ascii="Times New Roman"/>
          <w:b w:val="false"/>
          <w:i w:val="false"/>
          <w:color w:val="000000"/>
          <w:sz w:val="28"/>
        </w:rPr>
        <w:t>
      1) үлкен фондармен декорация - жарық түсіру;</w:t>
      </w:r>
    </w:p>
    <w:bookmarkEnd w:id="279"/>
    <w:bookmarkStart w:name="z282" w:id="280"/>
    <w:p>
      <w:pPr>
        <w:spacing w:after="0"/>
        <w:ind w:left="0"/>
        <w:jc w:val="both"/>
      </w:pPr>
      <w:r>
        <w:rPr>
          <w:rFonts w:ascii="Times New Roman"/>
          <w:b w:val="false"/>
          <w:i w:val="false"/>
          <w:color w:val="000000"/>
          <w:sz w:val="28"/>
        </w:rPr>
        <w:t>
      2) көпжоспарлы интерьерлер - жарық түсіру;</w:t>
      </w:r>
    </w:p>
    <w:bookmarkEnd w:id="280"/>
    <w:bookmarkStart w:name="z283" w:id="281"/>
    <w:p>
      <w:pPr>
        <w:spacing w:after="0"/>
        <w:ind w:left="0"/>
        <w:jc w:val="both"/>
      </w:pPr>
      <w:r>
        <w:rPr>
          <w:rFonts w:ascii="Times New Roman"/>
          <w:b w:val="false"/>
          <w:i w:val="false"/>
          <w:color w:val="000000"/>
          <w:sz w:val="28"/>
        </w:rPr>
        <w:t>
      3) найзағай әсері - жасау.</w:t>
      </w:r>
    </w:p>
    <w:bookmarkEnd w:id="281"/>
    <w:bookmarkStart w:name="z284" w:id="282"/>
    <w:p>
      <w:pPr>
        <w:spacing w:after="0"/>
        <w:ind w:left="0"/>
        <w:jc w:val="left"/>
      </w:pPr>
      <w:r>
        <w:rPr>
          <w:rFonts w:ascii="Times New Roman"/>
          <w:b/>
          <w:i w:val="false"/>
          <w:color w:val="000000"/>
        </w:rPr>
        <w:t xml:space="preserve"> 38-параграф. Жарық түсіруші, 5-разряд</w:t>
      </w:r>
    </w:p>
    <w:bookmarkEnd w:id="282"/>
    <w:bookmarkStart w:name="z285" w:id="283"/>
    <w:p>
      <w:pPr>
        <w:spacing w:after="0"/>
        <w:ind w:left="0"/>
        <w:jc w:val="both"/>
      </w:pPr>
      <w:r>
        <w:rPr>
          <w:rFonts w:ascii="Times New Roman"/>
          <w:b w:val="false"/>
          <w:i w:val="false"/>
          <w:color w:val="000000"/>
          <w:sz w:val="28"/>
        </w:rPr>
        <w:t>
      127. Жұмыс сипаттамасы:</w:t>
      </w:r>
    </w:p>
    <w:bookmarkEnd w:id="283"/>
    <w:p>
      <w:pPr>
        <w:spacing w:after="0"/>
        <w:ind w:left="0"/>
        <w:jc w:val="both"/>
      </w:pPr>
      <w:r>
        <w:rPr>
          <w:rFonts w:ascii="Times New Roman"/>
          <w:b w:val="false"/>
          <w:i w:val="false"/>
          <w:color w:val="000000"/>
          <w:sz w:val="28"/>
        </w:rPr>
        <w:t>
      телеоператордың басшылығымен павильонда және табиғатта күрделі нысанға жарық түсіру бойынша немесе түрлі түсті жарық түсіруді талап ететін түсірілім, телебағдарлама, спектакль, концерт, цирк қойылымдарына қызмет көрсету;</w:t>
      </w:r>
    </w:p>
    <w:p>
      <w:pPr>
        <w:spacing w:after="0"/>
        <w:ind w:left="0"/>
        <w:jc w:val="both"/>
      </w:pPr>
      <w:r>
        <w:rPr>
          <w:rFonts w:ascii="Times New Roman"/>
          <w:b w:val="false"/>
          <w:i w:val="false"/>
          <w:color w:val="000000"/>
          <w:sz w:val="28"/>
        </w:rPr>
        <w:t>
      жарықтың сапасын бақылау;</w:t>
      </w:r>
    </w:p>
    <w:p>
      <w:pPr>
        <w:spacing w:after="0"/>
        <w:ind w:left="0"/>
        <w:jc w:val="both"/>
      </w:pPr>
      <w:r>
        <w:rPr>
          <w:rFonts w:ascii="Times New Roman"/>
          <w:b w:val="false"/>
          <w:i w:val="false"/>
          <w:color w:val="000000"/>
          <w:sz w:val="28"/>
        </w:rPr>
        <w:t>
      жарық түсіргіш аппаратуранының бақылау-өлшеу құралдарының көмегімен іріктеу, тексеру, жарықтың күрделі оператор схемасы бойынша оны құрастыру және бөлшектеу;</w:t>
      </w:r>
    </w:p>
    <w:p>
      <w:pPr>
        <w:spacing w:after="0"/>
        <w:ind w:left="0"/>
        <w:jc w:val="both"/>
      </w:pPr>
      <w:r>
        <w:rPr>
          <w:rFonts w:ascii="Times New Roman"/>
          <w:b w:val="false"/>
          <w:i w:val="false"/>
          <w:color w:val="000000"/>
          <w:sz w:val="28"/>
        </w:rPr>
        <w:t>
      күрделі жарық әсерлерін жасау, түнгі және кешкі сахналарға жарық түсіру.</w:t>
      </w:r>
    </w:p>
    <w:bookmarkStart w:name="z286" w:id="284"/>
    <w:p>
      <w:pPr>
        <w:spacing w:after="0"/>
        <w:ind w:left="0"/>
        <w:jc w:val="both"/>
      </w:pPr>
      <w:r>
        <w:rPr>
          <w:rFonts w:ascii="Times New Roman"/>
          <w:b w:val="false"/>
          <w:i w:val="false"/>
          <w:color w:val="000000"/>
          <w:sz w:val="28"/>
        </w:rPr>
        <w:t>
      128. Білуге тиіс:</w:t>
      </w:r>
    </w:p>
    <w:bookmarkEnd w:id="284"/>
    <w:p>
      <w:pPr>
        <w:spacing w:after="0"/>
        <w:ind w:left="0"/>
        <w:jc w:val="both"/>
      </w:pPr>
      <w:r>
        <w:rPr>
          <w:rFonts w:ascii="Times New Roman"/>
          <w:b w:val="false"/>
          <w:i w:val="false"/>
          <w:color w:val="000000"/>
          <w:sz w:val="28"/>
        </w:rPr>
        <w:t>
      жарық техникасы мен оптика негіздері;</w:t>
      </w:r>
    </w:p>
    <w:p>
      <w:pPr>
        <w:spacing w:after="0"/>
        <w:ind w:left="0"/>
        <w:jc w:val="both"/>
      </w:pPr>
      <w:r>
        <w:rPr>
          <w:rFonts w:ascii="Times New Roman"/>
          <w:b w:val="false"/>
          <w:i w:val="false"/>
          <w:color w:val="000000"/>
          <w:sz w:val="28"/>
        </w:rPr>
        <w:t>
      сахнаға жарық түсірудің негізгі элементтері;</w:t>
      </w:r>
    </w:p>
    <w:p>
      <w:pPr>
        <w:spacing w:after="0"/>
        <w:ind w:left="0"/>
        <w:jc w:val="both"/>
      </w:pPr>
      <w:r>
        <w:rPr>
          <w:rFonts w:ascii="Times New Roman"/>
          <w:b w:val="false"/>
          <w:i w:val="false"/>
          <w:color w:val="000000"/>
          <w:sz w:val="28"/>
        </w:rPr>
        <w:t>
      негізгі және қосалқы жабдықтардың сипаттамалары және түрлері;</w:t>
      </w:r>
    </w:p>
    <w:p>
      <w:pPr>
        <w:spacing w:after="0"/>
        <w:ind w:left="0"/>
        <w:jc w:val="both"/>
      </w:pPr>
      <w:r>
        <w:rPr>
          <w:rFonts w:ascii="Times New Roman"/>
          <w:b w:val="false"/>
          <w:i w:val="false"/>
          <w:color w:val="000000"/>
          <w:sz w:val="28"/>
        </w:rPr>
        <w:t>
      доғалы және галогенді циклмен жарық көздері, жарық түсіретін аппаратураның барлық түрлерінің электрлі және кинематикалық схемалары.</w:t>
      </w:r>
    </w:p>
    <w:bookmarkStart w:name="z287" w:id="285"/>
    <w:p>
      <w:pPr>
        <w:spacing w:after="0"/>
        <w:ind w:left="0"/>
        <w:jc w:val="both"/>
      </w:pPr>
      <w:r>
        <w:rPr>
          <w:rFonts w:ascii="Times New Roman"/>
          <w:b w:val="false"/>
          <w:i w:val="false"/>
          <w:color w:val="000000"/>
          <w:sz w:val="28"/>
        </w:rPr>
        <w:t>
      129. Жұмыс үлгілері:</w:t>
      </w:r>
    </w:p>
    <w:bookmarkEnd w:id="285"/>
    <w:bookmarkStart w:name="z288" w:id="286"/>
    <w:p>
      <w:pPr>
        <w:spacing w:after="0"/>
        <w:ind w:left="0"/>
        <w:jc w:val="both"/>
      </w:pPr>
      <w:r>
        <w:rPr>
          <w:rFonts w:ascii="Times New Roman"/>
          <w:b w:val="false"/>
          <w:i w:val="false"/>
          <w:color w:val="000000"/>
          <w:sz w:val="28"/>
        </w:rPr>
        <w:t>
      1) әртүрлі көздерден қосылған жарық түсіргіш аппаратура - электрмонтаждау;</w:t>
      </w:r>
    </w:p>
    <w:bookmarkEnd w:id="286"/>
    <w:bookmarkStart w:name="z289" w:id="287"/>
    <w:p>
      <w:pPr>
        <w:spacing w:after="0"/>
        <w:ind w:left="0"/>
        <w:jc w:val="both"/>
      </w:pPr>
      <w:r>
        <w:rPr>
          <w:rFonts w:ascii="Times New Roman"/>
          <w:b w:val="false"/>
          <w:i w:val="false"/>
          <w:color w:val="000000"/>
          <w:sz w:val="28"/>
        </w:rPr>
        <w:t>
      2) күрделі архитектура декорациясы - жарық түсіру;</w:t>
      </w:r>
    </w:p>
    <w:bookmarkEnd w:id="287"/>
    <w:bookmarkStart w:name="z290" w:id="288"/>
    <w:p>
      <w:pPr>
        <w:spacing w:after="0"/>
        <w:ind w:left="0"/>
        <w:jc w:val="both"/>
      </w:pPr>
      <w:r>
        <w:rPr>
          <w:rFonts w:ascii="Times New Roman"/>
          <w:b w:val="false"/>
          <w:i w:val="false"/>
          <w:color w:val="000000"/>
          <w:sz w:val="28"/>
        </w:rPr>
        <w:t>
      3) қозғалатын нысандар - жарық түсіру;</w:t>
      </w:r>
    </w:p>
    <w:bookmarkEnd w:id="288"/>
    <w:bookmarkStart w:name="z291" w:id="289"/>
    <w:p>
      <w:pPr>
        <w:spacing w:after="0"/>
        <w:ind w:left="0"/>
        <w:jc w:val="both"/>
      </w:pPr>
      <w:r>
        <w:rPr>
          <w:rFonts w:ascii="Times New Roman"/>
          <w:b w:val="false"/>
          <w:i w:val="false"/>
          <w:color w:val="000000"/>
          <w:sz w:val="28"/>
        </w:rPr>
        <w:t>
      4) күрделі ойын алаңдары - жарық түсіру;</w:t>
      </w:r>
    </w:p>
    <w:bookmarkEnd w:id="289"/>
    <w:bookmarkStart w:name="z292" w:id="290"/>
    <w:p>
      <w:pPr>
        <w:spacing w:after="0"/>
        <w:ind w:left="0"/>
        <w:jc w:val="both"/>
      </w:pPr>
      <w:r>
        <w:rPr>
          <w:rFonts w:ascii="Times New Roman"/>
          <w:b w:val="false"/>
          <w:i w:val="false"/>
          <w:color w:val="000000"/>
          <w:sz w:val="28"/>
        </w:rPr>
        <w:t>
      5) жарық түсіру гаммасы бойынша әсерлер - жасау.</w:t>
      </w:r>
    </w:p>
    <w:bookmarkEnd w:id="290"/>
    <w:bookmarkStart w:name="z293" w:id="291"/>
    <w:p>
      <w:pPr>
        <w:spacing w:after="0"/>
        <w:ind w:left="0"/>
        <w:jc w:val="left"/>
      </w:pPr>
      <w:r>
        <w:rPr>
          <w:rFonts w:ascii="Times New Roman"/>
          <w:b/>
          <w:i w:val="false"/>
          <w:color w:val="000000"/>
        </w:rPr>
        <w:t xml:space="preserve"> 39-параграф. Жарық түсіруші, 6-разряд</w:t>
      </w:r>
    </w:p>
    <w:bookmarkEnd w:id="291"/>
    <w:bookmarkStart w:name="z294" w:id="292"/>
    <w:p>
      <w:pPr>
        <w:spacing w:after="0"/>
        <w:ind w:left="0"/>
        <w:jc w:val="both"/>
      </w:pPr>
      <w:r>
        <w:rPr>
          <w:rFonts w:ascii="Times New Roman"/>
          <w:b w:val="false"/>
          <w:i w:val="false"/>
          <w:color w:val="000000"/>
          <w:sz w:val="28"/>
        </w:rPr>
        <w:t>
      130. Жұмыс сипаттамасы:</w:t>
      </w:r>
    </w:p>
    <w:bookmarkEnd w:id="292"/>
    <w:p>
      <w:pPr>
        <w:spacing w:after="0"/>
        <w:ind w:left="0"/>
        <w:jc w:val="both"/>
      </w:pPr>
      <w:r>
        <w:rPr>
          <w:rFonts w:ascii="Times New Roman"/>
          <w:b w:val="false"/>
          <w:i w:val="false"/>
          <w:color w:val="000000"/>
          <w:sz w:val="28"/>
        </w:rPr>
        <w:t>
      павильонда және табиғатта күрделі нысанға жарық түсіру бойынша немесе түрлі түсті жарық түсіруді талап ететін түсірілім, телебағдарлама, көрініс, концерт, цирк қойылымдарына қызмет көрсету;</w:t>
      </w:r>
    </w:p>
    <w:p>
      <w:pPr>
        <w:spacing w:after="0"/>
        <w:ind w:left="0"/>
        <w:jc w:val="both"/>
      </w:pPr>
      <w:r>
        <w:rPr>
          <w:rFonts w:ascii="Times New Roman"/>
          <w:b w:val="false"/>
          <w:i w:val="false"/>
          <w:color w:val="000000"/>
          <w:sz w:val="28"/>
        </w:rPr>
        <w:t>
      қашықтықтан басқаратын жарық түсіруші аппаратураны қолданып күрделі жарық әсерлерін жасау;</w:t>
      </w:r>
    </w:p>
    <w:p>
      <w:pPr>
        <w:spacing w:after="0"/>
        <w:ind w:left="0"/>
        <w:jc w:val="both"/>
      </w:pPr>
      <w:r>
        <w:rPr>
          <w:rFonts w:ascii="Times New Roman"/>
          <w:b w:val="false"/>
          <w:i w:val="false"/>
          <w:color w:val="000000"/>
          <w:sz w:val="28"/>
        </w:rPr>
        <w:t>
      жарықпен безендірудің кез-келген схемасы бойынша жарық түсіруші аппаратураны құрастыру және бөлшектеу;</w:t>
      </w:r>
    </w:p>
    <w:p>
      <w:pPr>
        <w:spacing w:after="0"/>
        <w:ind w:left="0"/>
        <w:jc w:val="both"/>
      </w:pPr>
      <w:r>
        <w:rPr>
          <w:rFonts w:ascii="Times New Roman"/>
          <w:b w:val="false"/>
          <w:i w:val="false"/>
          <w:color w:val="000000"/>
          <w:sz w:val="28"/>
        </w:rPr>
        <w:t>
      жұмыс диагностикасы, жарық түсіруші аппаратураның барлық түріне жөндеу жұмыстарын жасау.</w:t>
      </w:r>
    </w:p>
    <w:bookmarkStart w:name="z295" w:id="293"/>
    <w:p>
      <w:pPr>
        <w:spacing w:after="0"/>
        <w:ind w:left="0"/>
        <w:jc w:val="both"/>
      </w:pPr>
      <w:r>
        <w:rPr>
          <w:rFonts w:ascii="Times New Roman"/>
          <w:b w:val="false"/>
          <w:i w:val="false"/>
          <w:color w:val="000000"/>
          <w:sz w:val="28"/>
        </w:rPr>
        <w:t>
      131. Білуге тиіс:</w:t>
      </w:r>
    </w:p>
    <w:bookmarkEnd w:id="293"/>
    <w:p>
      <w:pPr>
        <w:spacing w:after="0"/>
        <w:ind w:left="0"/>
        <w:jc w:val="both"/>
      </w:pPr>
      <w:r>
        <w:rPr>
          <w:rFonts w:ascii="Times New Roman"/>
          <w:b w:val="false"/>
          <w:i w:val="false"/>
          <w:color w:val="000000"/>
          <w:sz w:val="28"/>
        </w:rPr>
        <w:t>
      жарық және түстану негіздері;</w:t>
      </w:r>
    </w:p>
    <w:p>
      <w:pPr>
        <w:spacing w:after="0"/>
        <w:ind w:left="0"/>
        <w:jc w:val="both"/>
      </w:pPr>
      <w:r>
        <w:rPr>
          <w:rFonts w:ascii="Times New Roman"/>
          <w:b w:val="false"/>
          <w:i w:val="false"/>
          <w:color w:val="000000"/>
          <w:sz w:val="28"/>
        </w:rPr>
        <w:t>
      жарық түсіруші аппаратураның әртүрлі жүйесінің қолдану принципі;</w:t>
      </w:r>
    </w:p>
    <w:p>
      <w:pPr>
        <w:spacing w:after="0"/>
        <w:ind w:left="0"/>
        <w:jc w:val="both"/>
      </w:pPr>
      <w:r>
        <w:rPr>
          <w:rFonts w:ascii="Times New Roman"/>
          <w:b w:val="false"/>
          <w:i w:val="false"/>
          <w:color w:val="000000"/>
          <w:sz w:val="28"/>
        </w:rPr>
        <w:t>
      пайдаланылатын электрөлшегіш және бақылауқұралдарының құрылымы, пайдалану тәртібі, қолданыстағы жүк көтергіш механизмі.</w:t>
      </w:r>
    </w:p>
    <w:bookmarkStart w:name="z296" w:id="294"/>
    <w:p>
      <w:pPr>
        <w:spacing w:after="0"/>
        <w:ind w:left="0"/>
        <w:jc w:val="both"/>
      </w:pPr>
      <w:r>
        <w:rPr>
          <w:rFonts w:ascii="Times New Roman"/>
          <w:b w:val="false"/>
          <w:i w:val="false"/>
          <w:color w:val="000000"/>
          <w:sz w:val="28"/>
        </w:rPr>
        <w:t>
      132. Жұмыс үлгілері:</w:t>
      </w:r>
    </w:p>
    <w:bookmarkEnd w:id="294"/>
    <w:bookmarkStart w:name="z297" w:id="295"/>
    <w:p>
      <w:pPr>
        <w:spacing w:after="0"/>
        <w:ind w:left="0"/>
        <w:jc w:val="both"/>
      </w:pPr>
      <w:r>
        <w:rPr>
          <w:rFonts w:ascii="Times New Roman"/>
          <w:b w:val="false"/>
          <w:i w:val="false"/>
          <w:color w:val="000000"/>
          <w:sz w:val="28"/>
        </w:rPr>
        <w:t>
      1) жарық түсіргіш аппаратура, коммутациялы құралдар, фильтрлар - таңдау және орнату;</w:t>
      </w:r>
    </w:p>
    <w:bookmarkEnd w:id="295"/>
    <w:bookmarkStart w:name="z298" w:id="296"/>
    <w:p>
      <w:pPr>
        <w:spacing w:after="0"/>
        <w:ind w:left="0"/>
        <w:jc w:val="both"/>
      </w:pPr>
      <w:r>
        <w:rPr>
          <w:rFonts w:ascii="Times New Roman"/>
          <w:b w:val="false"/>
          <w:i w:val="false"/>
          <w:color w:val="000000"/>
          <w:sz w:val="28"/>
        </w:rPr>
        <w:t>
      2) жарық - алғашқы орнату;</w:t>
      </w:r>
    </w:p>
    <w:bookmarkEnd w:id="296"/>
    <w:bookmarkStart w:name="z299" w:id="297"/>
    <w:p>
      <w:pPr>
        <w:spacing w:after="0"/>
        <w:ind w:left="0"/>
        <w:jc w:val="both"/>
      </w:pPr>
      <w:r>
        <w:rPr>
          <w:rFonts w:ascii="Times New Roman"/>
          <w:b w:val="false"/>
          <w:i w:val="false"/>
          <w:color w:val="000000"/>
          <w:sz w:val="28"/>
        </w:rPr>
        <w:t>
      3) түзететін фильтрлер - орнату;</w:t>
      </w:r>
    </w:p>
    <w:bookmarkEnd w:id="297"/>
    <w:bookmarkStart w:name="z300" w:id="298"/>
    <w:p>
      <w:pPr>
        <w:spacing w:after="0"/>
        <w:ind w:left="0"/>
        <w:jc w:val="both"/>
      </w:pPr>
      <w:r>
        <w:rPr>
          <w:rFonts w:ascii="Times New Roman"/>
          <w:b w:val="false"/>
          <w:i w:val="false"/>
          <w:color w:val="000000"/>
          <w:sz w:val="28"/>
        </w:rPr>
        <w:t>
      4) кернеудің өзгеруімен күрделі жарық әсерді - жасау.</w:t>
      </w:r>
    </w:p>
    <w:bookmarkEnd w:id="298"/>
    <w:bookmarkStart w:name="z301" w:id="299"/>
    <w:p>
      <w:pPr>
        <w:spacing w:after="0"/>
        <w:ind w:left="0"/>
        <w:jc w:val="left"/>
      </w:pPr>
      <w:r>
        <w:rPr>
          <w:rFonts w:ascii="Times New Roman"/>
          <w:b/>
          <w:i w:val="false"/>
          <w:color w:val="000000"/>
        </w:rPr>
        <w:t xml:space="preserve"> 40-параграф. Жарық түсіруші, 7-разряд</w:t>
      </w:r>
    </w:p>
    <w:bookmarkEnd w:id="299"/>
    <w:bookmarkStart w:name="z302" w:id="300"/>
    <w:p>
      <w:pPr>
        <w:spacing w:after="0"/>
        <w:ind w:left="0"/>
        <w:jc w:val="both"/>
      </w:pPr>
      <w:r>
        <w:rPr>
          <w:rFonts w:ascii="Times New Roman"/>
          <w:b w:val="false"/>
          <w:i w:val="false"/>
          <w:color w:val="000000"/>
          <w:sz w:val="28"/>
        </w:rPr>
        <w:t>
      133. Жұмыс сипаттамасы:</w:t>
      </w:r>
    </w:p>
    <w:bookmarkEnd w:id="300"/>
    <w:p>
      <w:pPr>
        <w:spacing w:after="0"/>
        <w:ind w:left="0"/>
        <w:jc w:val="both"/>
      </w:pPr>
      <w:r>
        <w:rPr>
          <w:rFonts w:ascii="Times New Roman"/>
          <w:b w:val="false"/>
          <w:i w:val="false"/>
          <w:color w:val="000000"/>
          <w:sz w:val="28"/>
        </w:rPr>
        <w:t>
      өте күрделі нысанға жарық түсіру бойынша немесе түрлі-түсті жарық түсіруді талап ететін түсірілім, телебағдарлама, спектакль, концерт, цирк қойылымдарына қызмет көрсету;</w:t>
      </w:r>
    </w:p>
    <w:p>
      <w:pPr>
        <w:spacing w:after="0"/>
        <w:ind w:left="0"/>
        <w:jc w:val="both"/>
      </w:pPr>
      <w:r>
        <w:rPr>
          <w:rFonts w:ascii="Times New Roman"/>
          <w:b w:val="false"/>
          <w:i w:val="false"/>
          <w:color w:val="000000"/>
          <w:sz w:val="28"/>
        </w:rPr>
        <w:t>
      цифлық басқару бағдарламасы бар жарық түсіргіш аппаратураны қолданып өте күрделі жарық әсерлерін жасау;</w:t>
      </w:r>
    </w:p>
    <w:p>
      <w:pPr>
        <w:spacing w:after="0"/>
        <w:ind w:left="0"/>
        <w:jc w:val="both"/>
      </w:pPr>
      <w:r>
        <w:rPr>
          <w:rFonts w:ascii="Times New Roman"/>
          <w:b w:val="false"/>
          <w:i w:val="false"/>
          <w:color w:val="000000"/>
          <w:sz w:val="28"/>
        </w:rPr>
        <w:t>
      компьютер пульттарында немесе жеке компьютерлерде жарық партитурасын жасауға және басуға қатысу;</w:t>
      </w:r>
    </w:p>
    <w:p>
      <w:pPr>
        <w:spacing w:after="0"/>
        <w:ind w:left="0"/>
        <w:jc w:val="both"/>
      </w:pPr>
      <w:r>
        <w:rPr>
          <w:rFonts w:ascii="Times New Roman"/>
          <w:b w:val="false"/>
          <w:i w:val="false"/>
          <w:color w:val="000000"/>
          <w:sz w:val="28"/>
        </w:rPr>
        <w:t>
      жарық түсіргіш жабдық жинағының жұмыс параметрлерін бақылау;</w:t>
      </w:r>
    </w:p>
    <w:p>
      <w:pPr>
        <w:spacing w:after="0"/>
        <w:ind w:left="0"/>
        <w:jc w:val="both"/>
      </w:pPr>
      <w:r>
        <w:rPr>
          <w:rFonts w:ascii="Times New Roman"/>
          <w:b w:val="false"/>
          <w:i w:val="false"/>
          <w:color w:val="000000"/>
          <w:sz w:val="28"/>
        </w:rPr>
        <w:t>
      диагностика, жарық түсіргіш жабдық жинағының жұмысқа келтіретін кедергілер себебін жою және ақауларын табу;</w:t>
      </w:r>
    </w:p>
    <w:p>
      <w:pPr>
        <w:spacing w:after="0"/>
        <w:ind w:left="0"/>
        <w:jc w:val="both"/>
      </w:pPr>
      <w:r>
        <w:rPr>
          <w:rFonts w:ascii="Times New Roman"/>
          <w:b w:val="false"/>
          <w:i w:val="false"/>
          <w:color w:val="000000"/>
          <w:sz w:val="28"/>
        </w:rPr>
        <w:t>
      жарық түсіргіш техниканың жаңа түрлерін енгізу жұмыстарына қатысу.</w:t>
      </w:r>
    </w:p>
    <w:bookmarkStart w:name="z303" w:id="301"/>
    <w:p>
      <w:pPr>
        <w:spacing w:after="0"/>
        <w:ind w:left="0"/>
        <w:jc w:val="both"/>
      </w:pPr>
      <w:r>
        <w:rPr>
          <w:rFonts w:ascii="Times New Roman"/>
          <w:b w:val="false"/>
          <w:i w:val="false"/>
          <w:color w:val="000000"/>
          <w:sz w:val="28"/>
        </w:rPr>
        <w:t>
      134. Білуге тиіс:</w:t>
      </w:r>
    </w:p>
    <w:bookmarkEnd w:id="301"/>
    <w:p>
      <w:pPr>
        <w:spacing w:after="0"/>
        <w:ind w:left="0"/>
        <w:jc w:val="both"/>
      </w:pPr>
      <w:r>
        <w:rPr>
          <w:rFonts w:ascii="Times New Roman"/>
          <w:b w:val="false"/>
          <w:i w:val="false"/>
          <w:color w:val="000000"/>
          <w:sz w:val="28"/>
        </w:rPr>
        <w:t>
      жарық түсірілетін кеңістіктің құрылым негізі;</w:t>
      </w:r>
    </w:p>
    <w:p>
      <w:pPr>
        <w:spacing w:after="0"/>
        <w:ind w:left="0"/>
        <w:jc w:val="both"/>
      </w:pPr>
      <w:r>
        <w:rPr>
          <w:rFonts w:ascii="Times New Roman"/>
          <w:b w:val="false"/>
          <w:i w:val="false"/>
          <w:color w:val="000000"/>
          <w:sz w:val="28"/>
        </w:rPr>
        <w:t>
      жарық түсіргіш аппаратурасының жарық және түс параметрлері, жарық түсірудің арнайы бағдарламалары;</w:t>
      </w:r>
    </w:p>
    <w:p>
      <w:pPr>
        <w:spacing w:after="0"/>
        <w:ind w:left="0"/>
        <w:jc w:val="both"/>
      </w:pPr>
      <w:r>
        <w:rPr>
          <w:rFonts w:ascii="Times New Roman"/>
          <w:b w:val="false"/>
          <w:i w:val="false"/>
          <w:color w:val="000000"/>
          <w:sz w:val="28"/>
        </w:rPr>
        <w:t>
      бағдарламаны санды басқарумен жарық түсіру құралдарының қолданыс принципі;</w:t>
      </w:r>
    </w:p>
    <w:p>
      <w:pPr>
        <w:spacing w:after="0"/>
        <w:ind w:left="0"/>
        <w:jc w:val="both"/>
      </w:pPr>
      <w:r>
        <w:rPr>
          <w:rFonts w:ascii="Times New Roman"/>
          <w:b w:val="false"/>
          <w:i w:val="false"/>
          <w:color w:val="000000"/>
          <w:sz w:val="28"/>
        </w:rPr>
        <w:t>
      дербес компьютермен және жарықтық компьютер пульттарын пайдалану тәртібі;</w:t>
      </w:r>
    </w:p>
    <w:p>
      <w:pPr>
        <w:spacing w:after="0"/>
        <w:ind w:left="0"/>
        <w:jc w:val="both"/>
      </w:pPr>
      <w:r>
        <w:rPr>
          <w:rFonts w:ascii="Times New Roman"/>
          <w:b w:val="false"/>
          <w:i w:val="false"/>
          <w:color w:val="000000"/>
          <w:sz w:val="28"/>
        </w:rPr>
        <w:t>
      электроника негіздері;</w:t>
      </w:r>
    </w:p>
    <w:p>
      <w:pPr>
        <w:spacing w:after="0"/>
        <w:ind w:left="0"/>
        <w:jc w:val="both"/>
      </w:pPr>
      <w:r>
        <w:rPr>
          <w:rFonts w:ascii="Times New Roman"/>
          <w:b w:val="false"/>
          <w:i w:val="false"/>
          <w:color w:val="000000"/>
          <w:sz w:val="28"/>
        </w:rPr>
        <w:t>
      қолданылатын жүк көтергіш механизмдерді пайдалану тәртібі;</w:t>
      </w:r>
    </w:p>
    <w:p>
      <w:pPr>
        <w:spacing w:after="0"/>
        <w:ind w:left="0"/>
        <w:jc w:val="both"/>
      </w:pPr>
      <w:r>
        <w:rPr>
          <w:rFonts w:ascii="Times New Roman"/>
          <w:b w:val="false"/>
          <w:i w:val="false"/>
          <w:color w:val="000000"/>
          <w:sz w:val="28"/>
        </w:rPr>
        <w:t>
      жарықты басқарудағы заманауи технологиялар.</w:t>
      </w:r>
    </w:p>
    <w:bookmarkStart w:name="z304" w:id="302"/>
    <w:p>
      <w:pPr>
        <w:spacing w:after="0"/>
        <w:ind w:left="0"/>
        <w:jc w:val="both"/>
      </w:pPr>
      <w:r>
        <w:rPr>
          <w:rFonts w:ascii="Times New Roman"/>
          <w:b w:val="false"/>
          <w:i w:val="false"/>
          <w:color w:val="000000"/>
          <w:sz w:val="28"/>
        </w:rPr>
        <w:t>
      135. Техникалық және кәсіптік (арнайы орта, кәсіптік орта) білім талап етіледі.</w:t>
      </w:r>
    </w:p>
    <w:bookmarkEnd w:id="302"/>
    <w:bookmarkStart w:name="z305" w:id="303"/>
    <w:p>
      <w:pPr>
        <w:spacing w:after="0"/>
        <w:ind w:left="0"/>
        <w:jc w:val="both"/>
      </w:pPr>
      <w:r>
        <w:rPr>
          <w:rFonts w:ascii="Times New Roman"/>
          <w:b w:val="false"/>
          <w:i w:val="false"/>
          <w:color w:val="000000"/>
          <w:sz w:val="28"/>
        </w:rPr>
        <w:t>
      136. Жұмыс үлгілері:</w:t>
      </w:r>
    </w:p>
    <w:bookmarkEnd w:id="303"/>
    <w:bookmarkStart w:name="z306" w:id="304"/>
    <w:p>
      <w:pPr>
        <w:spacing w:after="0"/>
        <w:ind w:left="0"/>
        <w:jc w:val="both"/>
      </w:pPr>
      <w:r>
        <w:rPr>
          <w:rFonts w:ascii="Times New Roman"/>
          <w:b w:val="false"/>
          <w:i w:val="false"/>
          <w:color w:val="000000"/>
          <w:sz w:val="28"/>
        </w:rPr>
        <w:t>
      1) цифрлық басқару бағдарламасы бар жарық түсіргіш жабдық - коммутация;</w:t>
      </w:r>
    </w:p>
    <w:bookmarkEnd w:id="304"/>
    <w:bookmarkStart w:name="z307" w:id="305"/>
    <w:p>
      <w:pPr>
        <w:spacing w:after="0"/>
        <w:ind w:left="0"/>
        <w:jc w:val="both"/>
      </w:pPr>
      <w:r>
        <w:rPr>
          <w:rFonts w:ascii="Times New Roman"/>
          <w:b w:val="false"/>
          <w:i w:val="false"/>
          <w:color w:val="000000"/>
          <w:sz w:val="28"/>
        </w:rPr>
        <w:t>
      2) жарық партитуралары - жарықты компьютер пульттарына немесе дербес компьютерлерде баспа жасау және оны дыбыстау.</w:t>
      </w:r>
    </w:p>
    <w:bookmarkEnd w:id="305"/>
    <w:bookmarkStart w:name="z308" w:id="306"/>
    <w:p>
      <w:pPr>
        <w:spacing w:after="0"/>
        <w:ind w:left="0"/>
        <w:jc w:val="left"/>
      </w:pPr>
      <w:r>
        <w:rPr>
          <w:rFonts w:ascii="Times New Roman"/>
          <w:b/>
          <w:i w:val="false"/>
          <w:color w:val="000000"/>
        </w:rPr>
        <w:t xml:space="preserve"> 41-параграф. Жарық түсіруші, 8-разряд</w:t>
      </w:r>
    </w:p>
    <w:bookmarkEnd w:id="306"/>
    <w:bookmarkStart w:name="z309" w:id="307"/>
    <w:p>
      <w:pPr>
        <w:spacing w:after="0"/>
        <w:ind w:left="0"/>
        <w:jc w:val="both"/>
      </w:pPr>
      <w:r>
        <w:rPr>
          <w:rFonts w:ascii="Times New Roman"/>
          <w:b w:val="false"/>
          <w:i w:val="false"/>
          <w:color w:val="000000"/>
          <w:sz w:val="28"/>
        </w:rPr>
        <w:t>
      137. Жұмыс сипаттамасы:</w:t>
      </w:r>
    </w:p>
    <w:bookmarkEnd w:id="307"/>
    <w:p>
      <w:pPr>
        <w:spacing w:after="0"/>
        <w:ind w:left="0"/>
        <w:jc w:val="both"/>
      </w:pPr>
      <w:r>
        <w:rPr>
          <w:rFonts w:ascii="Times New Roman"/>
          <w:b w:val="false"/>
          <w:i w:val="false"/>
          <w:color w:val="000000"/>
          <w:sz w:val="28"/>
        </w:rPr>
        <w:t>
      жарық түсіруші техниканың барлық түрін, оның ішінде цифрлық бағдарламаны басқару және сканер құрылғыларын кешенді қолданып аса күрделі жарықәсерлерінжасау;</w:t>
      </w:r>
    </w:p>
    <w:p>
      <w:pPr>
        <w:spacing w:after="0"/>
        <w:ind w:left="0"/>
        <w:jc w:val="both"/>
      </w:pPr>
      <w:r>
        <w:rPr>
          <w:rFonts w:ascii="Times New Roman"/>
          <w:b w:val="false"/>
          <w:i w:val="false"/>
          <w:color w:val="000000"/>
          <w:sz w:val="28"/>
        </w:rPr>
        <w:t>
      телеоператордың басшылығымен компьютер пульттарында немесе дербес компьютерде жарық партитурасын жасау және басу;</w:t>
      </w:r>
    </w:p>
    <w:p>
      <w:pPr>
        <w:spacing w:after="0"/>
        <w:ind w:left="0"/>
        <w:jc w:val="both"/>
      </w:pPr>
      <w:r>
        <w:rPr>
          <w:rFonts w:ascii="Times New Roman"/>
          <w:b w:val="false"/>
          <w:i w:val="false"/>
          <w:color w:val="000000"/>
          <w:sz w:val="28"/>
        </w:rPr>
        <w:t>
      жарықты конструкцияның модульдерін, жарық түсіргіш құралдарды, цифрлық және аналогты басқарумен күшті және тиристорлы құрылғыларды ұйымдастыру, жинау, құрастыру, ілу, коммутациялау жұмыстарын басқару;</w:t>
      </w:r>
    </w:p>
    <w:p>
      <w:pPr>
        <w:spacing w:after="0"/>
        <w:ind w:left="0"/>
        <w:jc w:val="both"/>
      </w:pPr>
      <w:r>
        <w:rPr>
          <w:rFonts w:ascii="Times New Roman"/>
          <w:b w:val="false"/>
          <w:i w:val="false"/>
          <w:color w:val="000000"/>
          <w:sz w:val="28"/>
        </w:rPr>
        <w:t>
      жарық түсіргіш аппаратураның талап етілетін жұмыс параметрлерін бақылау-өлшеу құралдарының көмегімен қолдау;</w:t>
      </w:r>
    </w:p>
    <w:p>
      <w:pPr>
        <w:spacing w:after="0"/>
        <w:ind w:left="0"/>
        <w:jc w:val="both"/>
      </w:pPr>
      <w:r>
        <w:rPr>
          <w:rFonts w:ascii="Times New Roman"/>
          <w:b w:val="false"/>
          <w:i w:val="false"/>
          <w:color w:val="000000"/>
          <w:sz w:val="28"/>
        </w:rPr>
        <w:t>
      қолданыстағы жарық түсіргіш жабығын модернизациялау жұмысына қатысу.</w:t>
      </w:r>
    </w:p>
    <w:bookmarkStart w:name="z310" w:id="308"/>
    <w:p>
      <w:pPr>
        <w:spacing w:after="0"/>
        <w:ind w:left="0"/>
        <w:jc w:val="both"/>
      </w:pPr>
      <w:r>
        <w:rPr>
          <w:rFonts w:ascii="Times New Roman"/>
          <w:b w:val="false"/>
          <w:i w:val="false"/>
          <w:color w:val="000000"/>
          <w:sz w:val="28"/>
        </w:rPr>
        <w:t>
      138. Білуге тиіс:</w:t>
      </w:r>
    </w:p>
    <w:bookmarkEnd w:id="308"/>
    <w:p>
      <w:pPr>
        <w:spacing w:after="0"/>
        <w:ind w:left="0"/>
        <w:jc w:val="both"/>
      </w:pPr>
      <w:r>
        <w:rPr>
          <w:rFonts w:ascii="Times New Roman"/>
          <w:b w:val="false"/>
          <w:i w:val="false"/>
          <w:color w:val="000000"/>
          <w:sz w:val="28"/>
        </w:rPr>
        <w:t>
      жарық кеңістігін құру негіздері мен тәсілдері;</w:t>
      </w:r>
    </w:p>
    <w:p>
      <w:pPr>
        <w:spacing w:after="0"/>
        <w:ind w:left="0"/>
        <w:jc w:val="both"/>
      </w:pPr>
      <w:r>
        <w:rPr>
          <w:rFonts w:ascii="Times New Roman"/>
          <w:b w:val="false"/>
          <w:i w:val="false"/>
          <w:color w:val="000000"/>
          <w:sz w:val="28"/>
        </w:rPr>
        <w:t>
      жарық жабдығының ашық және түсті параметрлері;</w:t>
      </w:r>
    </w:p>
    <w:p>
      <w:pPr>
        <w:spacing w:after="0"/>
        <w:ind w:left="0"/>
        <w:jc w:val="both"/>
      </w:pPr>
      <w:r>
        <w:rPr>
          <w:rFonts w:ascii="Times New Roman"/>
          <w:b w:val="false"/>
          <w:i w:val="false"/>
          <w:color w:val="000000"/>
          <w:sz w:val="28"/>
        </w:rPr>
        <w:t>
      жарық түсіргіш аппаратураны жинау және құрастыру принциптері;</w:t>
      </w:r>
    </w:p>
    <w:p>
      <w:pPr>
        <w:spacing w:after="0"/>
        <w:ind w:left="0"/>
        <w:jc w:val="both"/>
      </w:pPr>
      <w:r>
        <w:rPr>
          <w:rFonts w:ascii="Times New Roman"/>
          <w:b w:val="false"/>
          <w:i w:val="false"/>
          <w:color w:val="000000"/>
          <w:sz w:val="28"/>
        </w:rPr>
        <w:t>
      жарық түсіргіш модульді жинау және құрастыру принциптері;</w:t>
      </w:r>
    </w:p>
    <w:p>
      <w:pPr>
        <w:spacing w:after="0"/>
        <w:ind w:left="0"/>
        <w:jc w:val="both"/>
      </w:pPr>
      <w:r>
        <w:rPr>
          <w:rFonts w:ascii="Times New Roman"/>
          <w:b w:val="false"/>
          <w:i w:val="false"/>
          <w:color w:val="000000"/>
          <w:sz w:val="28"/>
        </w:rPr>
        <w:t>
      жарық түсірудің арнайы бағдарламалары;</w:t>
      </w:r>
    </w:p>
    <w:p>
      <w:pPr>
        <w:spacing w:after="0"/>
        <w:ind w:left="0"/>
        <w:jc w:val="both"/>
      </w:pPr>
      <w:r>
        <w:rPr>
          <w:rFonts w:ascii="Times New Roman"/>
          <w:b w:val="false"/>
          <w:i w:val="false"/>
          <w:color w:val="000000"/>
          <w:sz w:val="28"/>
        </w:rPr>
        <w:t>
      дербес компьютердіпайдалану тәртібі және қолдану принципі;</w:t>
      </w:r>
    </w:p>
    <w:p>
      <w:pPr>
        <w:spacing w:after="0"/>
        <w:ind w:left="0"/>
        <w:jc w:val="both"/>
      </w:pPr>
      <w:r>
        <w:rPr>
          <w:rFonts w:ascii="Times New Roman"/>
          <w:b w:val="false"/>
          <w:i w:val="false"/>
          <w:color w:val="000000"/>
          <w:sz w:val="28"/>
        </w:rPr>
        <w:t>
      жарықты компьютер пульті және сканерлеу құралдары;</w:t>
      </w:r>
    </w:p>
    <w:p>
      <w:pPr>
        <w:spacing w:after="0"/>
        <w:ind w:left="0"/>
        <w:jc w:val="both"/>
      </w:pPr>
      <w:r>
        <w:rPr>
          <w:rFonts w:ascii="Times New Roman"/>
          <w:b w:val="false"/>
          <w:i w:val="false"/>
          <w:color w:val="000000"/>
          <w:sz w:val="28"/>
        </w:rPr>
        <w:t>
      электртехника негіздері;</w:t>
      </w:r>
    </w:p>
    <w:p>
      <w:pPr>
        <w:spacing w:after="0"/>
        <w:ind w:left="0"/>
        <w:jc w:val="both"/>
      </w:pPr>
      <w:r>
        <w:rPr>
          <w:rFonts w:ascii="Times New Roman"/>
          <w:b w:val="false"/>
          <w:i w:val="false"/>
          <w:color w:val="000000"/>
          <w:sz w:val="28"/>
        </w:rPr>
        <w:t>
      жарықты басқару заманауи технологиялары;</w:t>
      </w:r>
    </w:p>
    <w:p>
      <w:pPr>
        <w:spacing w:after="0"/>
        <w:ind w:left="0"/>
        <w:jc w:val="both"/>
      </w:pPr>
      <w:r>
        <w:rPr>
          <w:rFonts w:ascii="Times New Roman"/>
          <w:b w:val="false"/>
          <w:i w:val="false"/>
          <w:color w:val="000000"/>
          <w:sz w:val="28"/>
        </w:rPr>
        <w:t>
      жүк-көтергіш механизмдердің белгіленуі және пайдалану тәртібі.</w:t>
      </w:r>
    </w:p>
    <w:bookmarkStart w:name="z311" w:id="309"/>
    <w:p>
      <w:pPr>
        <w:spacing w:after="0"/>
        <w:ind w:left="0"/>
        <w:jc w:val="both"/>
      </w:pPr>
      <w:r>
        <w:rPr>
          <w:rFonts w:ascii="Times New Roman"/>
          <w:b w:val="false"/>
          <w:i w:val="false"/>
          <w:color w:val="000000"/>
          <w:sz w:val="28"/>
        </w:rPr>
        <w:t>
      139. Техникалық және кәсіптік (арнайы орта, кәсіптік орта) білім талап етіледі.</w:t>
      </w:r>
    </w:p>
    <w:bookmarkEnd w:id="309"/>
    <w:bookmarkStart w:name="z312" w:id="310"/>
    <w:p>
      <w:pPr>
        <w:spacing w:after="0"/>
        <w:ind w:left="0"/>
        <w:jc w:val="both"/>
      </w:pPr>
      <w:r>
        <w:rPr>
          <w:rFonts w:ascii="Times New Roman"/>
          <w:b w:val="false"/>
          <w:i w:val="false"/>
          <w:color w:val="000000"/>
          <w:sz w:val="28"/>
        </w:rPr>
        <w:t>
      140. Жұмыс үлгілері:</w:t>
      </w:r>
    </w:p>
    <w:bookmarkEnd w:id="310"/>
    <w:bookmarkStart w:name="z313" w:id="311"/>
    <w:p>
      <w:pPr>
        <w:spacing w:after="0"/>
        <w:ind w:left="0"/>
        <w:jc w:val="both"/>
      </w:pPr>
      <w:r>
        <w:rPr>
          <w:rFonts w:ascii="Times New Roman"/>
          <w:b w:val="false"/>
          <w:i w:val="false"/>
          <w:color w:val="000000"/>
          <w:sz w:val="28"/>
        </w:rPr>
        <w:t>
      1) жарық түсіруші аппаратураның барлық түрі - әртүрлі қуат беру көздеріне қосылу;</w:t>
      </w:r>
    </w:p>
    <w:bookmarkEnd w:id="311"/>
    <w:bookmarkStart w:name="z314" w:id="312"/>
    <w:p>
      <w:pPr>
        <w:spacing w:after="0"/>
        <w:ind w:left="0"/>
        <w:jc w:val="both"/>
      </w:pPr>
      <w:r>
        <w:rPr>
          <w:rFonts w:ascii="Times New Roman"/>
          <w:b w:val="false"/>
          <w:i w:val="false"/>
          <w:color w:val="000000"/>
          <w:sz w:val="28"/>
        </w:rPr>
        <w:t>
      2) жарық түсіруші модуль - жинау және коммутациялау;</w:t>
      </w:r>
    </w:p>
    <w:bookmarkEnd w:id="312"/>
    <w:bookmarkStart w:name="z315" w:id="313"/>
    <w:p>
      <w:pPr>
        <w:spacing w:after="0"/>
        <w:ind w:left="0"/>
        <w:jc w:val="both"/>
      </w:pPr>
      <w:r>
        <w:rPr>
          <w:rFonts w:ascii="Times New Roman"/>
          <w:b w:val="false"/>
          <w:i w:val="false"/>
          <w:color w:val="000000"/>
          <w:sz w:val="28"/>
        </w:rPr>
        <w:t>
      3) түсіру алаңында өте көп нысанды және жарықты қоюдың ерекше жағдайларымен телебағдарлама және шоу бағдарлама - қызмет көрсету.</w:t>
      </w:r>
    </w:p>
    <w:bookmarkEnd w:id="313"/>
    <w:bookmarkStart w:name="z316" w:id="314"/>
    <w:p>
      <w:pPr>
        <w:spacing w:after="0"/>
        <w:ind w:left="0"/>
        <w:jc w:val="left"/>
      </w:pPr>
      <w:r>
        <w:rPr>
          <w:rFonts w:ascii="Times New Roman"/>
          <w:b/>
          <w:i w:val="false"/>
          <w:color w:val="000000"/>
        </w:rPr>
        <w:t xml:space="preserve"> 42-параграф. Костюмер, 2-разряд</w:t>
      </w:r>
    </w:p>
    <w:bookmarkEnd w:id="314"/>
    <w:bookmarkStart w:name="z317" w:id="315"/>
    <w:p>
      <w:pPr>
        <w:spacing w:after="0"/>
        <w:ind w:left="0"/>
        <w:jc w:val="both"/>
      </w:pPr>
      <w:r>
        <w:rPr>
          <w:rFonts w:ascii="Times New Roman"/>
          <w:b w:val="false"/>
          <w:i w:val="false"/>
          <w:color w:val="000000"/>
          <w:sz w:val="28"/>
        </w:rPr>
        <w:t>
      141. Жұмыс сипаттамасы:</w:t>
      </w:r>
    </w:p>
    <w:bookmarkEnd w:id="315"/>
    <w:p>
      <w:pPr>
        <w:spacing w:after="0"/>
        <w:ind w:left="0"/>
        <w:jc w:val="both"/>
      </w:pPr>
      <w:r>
        <w:rPr>
          <w:rFonts w:ascii="Times New Roman"/>
          <w:b w:val="false"/>
          <w:i w:val="false"/>
          <w:color w:val="000000"/>
          <w:sz w:val="28"/>
        </w:rPr>
        <w:t>
      біліктілігі анағұрлым жоғары костюмердің басшылығымен түсірілімдерді, телебағдарламалар, спетакль, концерт, цирк қойылымдары және дайындықтарда қызмет көрсету;</w:t>
      </w:r>
    </w:p>
    <w:p>
      <w:pPr>
        <w:spacing w:after="0"/>
        <w:ind w:left="0"/>
        <w:jc w:val="both"/>
      </w:pPr>
      <w:r>
        <w:rPr>
          <w:rFonts w:ascii="Times New Roman"/>
          <w:b w:val="false"/>
          <w:i w:val="false"/>
          <w:color w:val="000000"/>
          <w:sz w:val="28"/>
        </w:rPr>
        <w:t>
      суретші мен суретшінің ассистенті таңдап алынған костюмдерді қоймадан киімдерді, баскиімдерді, аяқкиімдерді сұрыптап алу;</w:t>
      </w:r>
    </w:p>
    <w:p>
      <w:pPr>
        <w:spacing w:after="0"/>
        <w:ind w:left="0"/>
        <w:jc w:val="both"/>
      </w:pPr>
      <w:r>
        <w:rPr>
          <w:rFonts w:ascii="Times New Roman"/>
          <w:b w:val="false"/>
          <w:i w:val="false"/>
          <w:color w:val="000000"/>
          <w:sz w:val="28"/>
        </w:rPr>
        <w:t>
      көпшілік және топтық көріністердің қатысушыларын жартылай немесе толықтай киіндіру;</w:t>
      </w:r>
    </w:p>
    <w:p>
      <w:pPr>
        <w:spacing w:after="0"/>
        <w:ind w:left="0"/>
        <w:jc w:val="both"/>
      </w:pPr>
      <w:r>
        <w:rPr>
          <w:rFonts w:ascii="Times New Roman"/>
          <w:b w:val="false"/>
          <w:i w:val="false"/>
          <w:color w:val="000000"/>
          <w:sz w:val="28"/>
        </w:rPr>
        <w:t>
      киімдерге түсірілім, көрініс, концерт, цирк қойылымдарында және дайындық барысында ұсақ түзетулер жасау;</w:t>
      </w:r>
    </w:p>
    <w:p>
      <w:pPr>
        <w:spacing w:after="0"/>
        <w:ind w:left="0"/>
        <w:jc w:val="both"/>
      </w:pPr>
      <w:r>
        <w:rPr>
          <w:rFonts w:ascii="Times New Roman"/>
          <w:b w:val="false"/>
          <w:i w:val="false"/>
          <w:color w:val="000000"/>
          <w:sz w:val="28"/>
        </w:rPr>
        <w:t>
      киім, бас киім және аяқ киімдерді салу және жинау;</w:t>
      </w:r>
    </w:p>
    <w:p>
      <w:pPr>
        <w:spacing w:after="0"/>
        <w:ind w:left="0"/>
        <w:jc w:val="both"/>
      </w:pPr>
      <w:r>
        <w:rPr>
          <w:rFonts w:ascii="Times New Roman"/>
          <w:b w:val="false"/>
          <w:i w:val="false"/>
          <w:color w:val="000000"/>
          <w:sz w:val="28"/>
        </w:rPr>
        <w:t>
      костюмдерді үтіктеу;</w:t>
      </w:r>
    </w:p>
    <w:p>
      <w:pPr>
        <w:spacing w:after="0"/>
        <w:ind w:left="0"/>
        <w:jc w:val="both"/>
      </w:pPr>
      <w:r>
        <w:rPr>
          <w:rFonts w:ascii="Times New Roman"/>
          <w:b w:val="false"/>
          <w:i w:val="false"/>
          <w:color w:val="000000"/>
          <w:sz w:val="28"/>
        </w:rPr>
        <w:t>
      костюмдердің жоғалып кетпеуін және санитарлық жағдайын қамтамасыз ету;</w:t>
      </w:r>
    </w:p>
    <w:p>
      <w:pPr>
        <w:spacing w:after="0"/>
        <w:ind w:left="0"/>
        <w:jc w:val="both"/>
      </w:pPr>
      <w:r>
        <w:rPr>
          <w:rFonts w:ascii="Times New Roman"/>
          <w:b w:val="false"/>
          <w:i w:val="false"/>
          <w:color w:val="000000"/>
          <w:sz w:val="28"/>
        </w:rPr>
        <w:t>
      түсірілім мен дайындық кезіндегі кезекшілік.</w:t>
      </w:r>
    </w:p>
    <w:bookmarkStart w:name="z318" w:id="316"/>
    <w:p>
      <w:pPr>
        <w:spacing w:after="0"/>
        <w:ind w:left="0"/>
        <w:jc w:val="both"/>
      </w:pPr>
      <w:r>
        <w:rPr>
          <w:rFonts w:ascii="Times New Roman"/>
          <w:b w:val="false"/>
          <w:i w:val="false"/>
          <w:color w:val="000000"/>
          <w:sz w:val="28"/>
        </w:rPr>
        <w:t>
      142. Білуге тиіс:</w:t>
      </w:r>
    </w:p>
    <w:bookmarkEnd w:id="316"/>
    <w:p>
      <w:pPr>
        <w:spacing w:after="0"/>
        <w:ind w:left="0"/>
        <w:jc w:val="both"/>
      </w:pPr>
      <w:r>
        <w:rPr>
          <w:rFonts w:ascii="Times New Roman"/>
          <w:b w:val="false"/>
          <w:i w:val="false"/>
          <w:color w:val="000000"/>
          <w:sz w:val="28"/>
        </w:rPr>
        <w:t>
      студия, театр, цирк қорының болуы;</w:t>
      </w:r>
    </w:p>
    <w:p>
      <w:pPr>
        <w:spacing w:after="0"/>
        <w:ind w:left="0"/>
        <w:jc w:val="both"/>
      </w:pPr>
      <w:r>
        <w:rPr>
          <w:rFonts w:ascii="Times New Roman"/>
          <w:b w:val="false"/>
          <w:i w:val="false"/>
          <w:color w:val="000000"/>
          <w:sz w:val="28"/>
        </w:rPr>
        <w:t>
      костюмдерді қарапайым жөндеу, тігу, үтіктеу, жуу тәртібі;</w:t>
      </w:r>
    </w:p>
    <w:p>
      <w:pPr>
        <w:spacing w:after="0"/>
        <w:ind w:left="0"/>
        <w:jc w:val="both"/>
      </w:pPr>
      <w:r>
        <w:rPr>
          <w:rFonts w:ascii="Times New Roman"/>
          <w:b w:val="false"/>
          <w:i w:val="false"/>
          <w:color w:val="000000"/>
          <w:sz w:val="28"/>
        </w:rPr>
        <w:t>
      баскиім және аяқкиімдерді, костюмдерді салу және буып-тию тәсілдері;</w:t>
      </w:r>
    </w:p>
    <w:p>
      <w:pPr>
        <w:spacing w:after="0"/>
        <w:ind w:left="0"/>
        <w:jc w:val="both"/>
      </w:pPr>
      <w:r>
        <w:rPr>
          <w:rFonts w:ascii="Times New Roman"/>
          <w:b w:val="false"/>
          <w:i w:val="false"/>
          <w:color w:val="000000"/>
          <w:sz w:val="28"/>
        </w:rPr>
        <w:t>
      костюмдерді сақтау тәсілдері;</w:t>
      </w:r>
    </w:p>
    <w:p>
      <w:pPr>
        <w:spacing w:after="0"/>
        <w:ind w:left="0"/>
        <w:jc w:val="both"/>
      </w:pPr>
      <w:r>
        <w:rPr>
          <w:rFonts w:ascii="Times New Roman"/>
          <w:b w:val="false"/>
          <w:i w:val="false"/>
          <w:color w:val="000000"/>
          <w:sz w:val="28"/>
        </w:rPr>
        <w:t>
      материалдық есептілікті жүргізу және құрастыру.</w:t>
      </w:r>
    </w:p>
    <w:bookmarkStart w:name="z319" w:id="317"/>
    <w:p>
      <w:pPr>
        <w:spacing w:after="0"/>
        <w:ind w:left="0"/>
        <w:jc w:val="left"/>
      </w:pPr>
      <w:r>
        <w:rPr>
          <w:rFonts w:ascii="Times New Roman"/>
          <w:b/>
          <w:i w:val="false"/>
          <w:color w:val="000000"/>
        </w:rPr>
        <w:t xml:space="preserve"> 43-параграф. Костюмер, 3-разряд</w:t>
      </w:r>
    </w:p>
    <w:bookmarkEnd w:id="317"/>
    <w:bookmarkStart w:name="z320" w:id="318"/>
    <w:p>
      <w:pPr>
        <w:spacing w:after="0"/>
        <w:ind w:left="0"/>
        <w:jc w:val="both"/>
      </w:pPr>
      <w:r>
        <w:rPr>
          <w:rFonts w:ascii="Times New Roman"/>
          <w:b w:val="false"/>
          <w:i w:val="false"/>
          <w:color w:val="000000"/>
          <w:sz w:val="28"/>
        </w:rPr>
        <w:t>
      143. Жұмыс сипаттамасы:</w:t>
      </w:r>
    </w:p>
    <w:bookmarkEnd w:id="318"/>
    <w:p>
      <w:pPr>
        <w:spacing w:after="0"/>
        <w:ind w:left="0"/>
        <w:jc w:val="both"/>
      </w:pPr>
      <w:r>
        <w:rPr>
          <w:rFonts w:ascii="Times New Roman"/>
          <w:b w:val="false"/>
          <w:i w:val="false"/>
          <w:color w:val="000000"/>
          <w:sz w:val="28"/>
        </w:rPr>
        <w:t>
      қарапайым костюмдермен заманауи тақырыпқа түсірілім, телебағдарлама, концерт, цирк қойылымдары және дайындықтарда қызмет көрсету;</w:t>
      </w:r>
    </w:p>
    <w:p>
      <w:pPr>
        <w:spacing w:after="0"/>
        <w:ind w:left="0"/>
        <w:jc w:val="both"/>
      </w:pPr>
      <w:r>
        <w:rPr>
          <w:rFonts w:ascii="Times New Roman"/>
          <w:b w:val="false"/>
          <w:i w:val="false"/>
          <w:color w:val="000000"/>
          <w:sz w:val="28"/>
        </w:rPr>
        <w:t>
      суретші мен суретші ассистентінің нұсқауы бойынша қордан (студия, театр, концерт ұйымдары, цирк) костюмдер, оларға аксессуар, баскиім мен аяқкиім таңдап алу;</w:t>
      </w:r>
    </w:p>
    <w:p>
      <w:pPr>
        <w:spacing w:after="0"/>
        <w:ind w:left="0"/>
        <w:jc w:val="both"/>
      </w:pPr>
      <w:r>
        <w:rPr>
          <w:rFonts w:ascii="Times New Roman"/>
          <w:b w:val="false"/>
          <w:i w:val="false"/>
          <w:color w:val="000000"/>
          <w:sz w:val="28"/>
        </w:rPr>
        <w:t>
      эпизодтық рольдердегі орындаушыларды толықтай немесе жартылай киіндіру;</w:t>
      </w:r>
    </w:p>
    <w:p>
      <w:pPr>
        <w:spacing w:after="0"/>
        <w:ind w:left="0"/>
        <w:jc w:val="both"/>
      </w:pPr>
      <w:r>
        <w:rPr>
          <w:rFonts w:ascii="Times New Roman"/>
          <w:b w:val="false"/>
          <w:i w:val="false"/>
          <w:color w:val="000000"/>
          <w:sz w:val="28"/>
        </w:rPr>
        <w:t>
      павильон жағдайында түсіріліп жатқан фильмнің костюмін жүйелендіру;</w:t>
      </w:r>
    </w:p>
    <w:p>
      <w:pPr>
        <w:spacing w:after="0"/>
        <w:ind w:left="0"/>
        <w:jc w:val="both"/>
      </w:pPr>
      <w:r>
        <w:rPr>
          <w:rFonts w:ascii="Times New Roman"/>
          <w:b w:val="false"/>
          <w:i w:val="false"/>
          <w:color w:val="000000"/>
          <w:sz w:val="28"/>
        </w:rPr>
        <w:t>
      түсірілім, спектакаль, концерт, цирк қойылымдарында және дайындық барысында киімдерге жеңіл жөндеу жұмыстарын жасау;</w:t>
      </w:r>
    </w:p>
    <w:p>
      <w:pPr>
        <w:spacing w:after="0"/>
        <w:ind w:left="0"/>
        <w:jc w:val="both"/>
      </w:pPr>
      <w:r>
        <w:rPr>
          <w:rFonts w:ascii="Times New Roman"/>
          <w:b w:val="false"/>
          <w:i w:val="false"/>
          <w:color w:val="000000"/>
          <w:sz w:val="28"/>
        </w:rPr>
        <w:t>
      кемінде үш толықметражды шартты фильмдердің қатысушыларына қызмет көрсету.</w:t>
      </w:r>
    </w:p>
    <w:bookmarkStart w:name="z321" w:id="319"/>
    <w:p>
      <w:pPr>
        <w:spacing w:after="0"/>
        <w:ind w:left="0"/>
        <w:jc w:val="both"/>
      </w:pPr>
      <w:r>
        <w:rPr>
          <w:rFonts w:ascii="Times New Roman"/>
          <w:b w:val="false"/>
          <w:i w:val="false"/>
          <w:color w:val="000000"/>
          <w:sz w:val="28"/>
        </w:rPr>
        <w:t>
      144. Білуге тиіс:</w:t>
      </w:r>
    </w:p>
    <w:bookmarkEnd w:id="319"/>
    <w:p>
      <w:pPr>
        <w:spacing w:after="0"/>
        <w:ind w:left="0"/>
        <w:jc w:val="both"/>
      </w:pPr>
      <w:r>
        <w:rPr>
          <w:rFonts w:ascii="Times New Roman"/>
          <w:b w:val="false"/>
          <w:i w:val="false"/>
          <w:color w:val="000000"/>
          <w:sz w:val="28"/>
        </w:rPr>
        <w:t>
      түсірілім, телебағдарлама, спектакаль, концерт, цирк қойылымдарында және дайындық барысында костюмдерді бөлшектеу;</w:t>
      </w:r>
    </w:p>
    <w:p>
      <w:pPr>
        <w:spacing w:after="0"/>
        <w:ind w:left="0"/>
        <w:jc w:val="both"/>
      </w:pPr>
      <w:r>
        <w:rPr>
          <w:rFonts w:ascii="Times New Roman"/>
          <w:b w:val="false"/>
          <w:i w:val="false"/>
          <w:color w:val="000000"/>
          <w:sz w:val="28"/>
        </w:rPr>
        <w:t>
      киімді тігу, өзгерту және жөндеу жұмыстарының техникасы;</w:t>
      </w:r>
    </w:p>
    <w:p>
      <w:pPr>
        <w:spacing w:after="0"/>
        <w:ind w:left="0"/>
        <w:jc w:val="both"/>
      </w:pPr>
      <w:r>
        <w:rPr>
          <w:rFonts w:ascii="Times New Roman"/>
          <w:b w:val="false"/>
          <w:i w:val="false"/>
          <w:color w:val="000000"/>
          <w:sz w:val="28"/>
        </w:rPr>
        <w:t>
      қолданып жатқан материалдың фактурасы, бояулардың суретке жақсы түсірілуі;</w:t>
      </w:r>
    </w:p>
    <w:p>
      <w:pPr>
        <w:spacing w:after="0"/>
        <w:ind w:left="0"/>
        <w:jc w:val="both"/>
      </w:pPr>
      <w:r>
        <w:rPr>
          <w:rFonts w:ascii="Times New Roman"/>
          <w:b w:val="false"/>
          <w:i w:val="false"/>
          <w:color w:val="000000"/>
          <w:sz w:val="28"/>
        </w:rPr>
        <w:t>
      түс және жарықтың негіздері;</w:t>
      </w:r>
    </w:p>
    <w:p>
      <w:pPr>
        <w:spacing w:after="0"/>
        <w:ind w:left="0"/>
        <w:jc w:val="both"/>
      </w:pPr>
      <w:r>
        <w:rPr>
          <w:rFonts w:ascii="Times New Roman"/>
          <w:b w:val="false"/>
          <w:i w:val="false"/>
          <w:color w:val="000000"/>
          <w:sz w:val="28"/>
        </w:rPr>
        <w:t>
      киімдерді және олардың бөлшектері, баскиімдер мен аяқкиімдерді тазарту тәсілдері.</w:t>
      </w:r>
    </w:p>
    <w:bookmarkStart w:name="z322" w:id="320"/>
    <w:p>
      <w:pPr>
        <w:spacing w:after="0"/>
        <w:ind w:left="0"/>
        <w:jc w:val="left"/>
      </w:pPr>
      <w:r>
        <w:rPr>
          <w:rFonts w:ascii="Times New Roman"/>
          <w:b/>
          <w:i w:val="false"/>
          <w:color w:val="000000"/>
        </w:rPr>
        <w:t xml:space="preserve"> 44-параграф. Костюмер, 4-разряд</w:t>
      </w:r>
    </w:p>
    <w:bookmarkEnd w:id="320"/>
    <w:bookmarkStart w:name="z323" w:id="321"/>
    <w:p>
      <w:pPr>
        <w:spacing w:after="0"/>
        <w:ind w:left="0"/>
        <w:jc w:val="both"/>
      </w:pPr>
      <w:r>
        <w:rPr>
          <w:rFonts w:ascii="Times New Roman"/>
          <w:b w:val="false"/>
          <w:i w:val="false"/>
          <w:color w:val="000000"/>
          <w:sz w:val="28"/>
        </w:rPr>
        <w:t>
      145. Жұмыс сипаттамасы:</w:t>
      </w:r>
    </w:p>
    <w:bookmarkEnd w:id="321"/>
    <w:p>
      <w:pPr>
        <w:spacing w:after="0"/>
        <w:ind w:left="0"/>
        <w:jc w:val="both"/>
      </w:pPr>
      <w:r>
        <w:rPr>
          <w:rFonts w:ascii="Times New Roman"/>
          <w:b w:val="false"/>
          <w:i w:val="false"/>
          <w:color w:val="000000"/>
          <w:sz w:val="28"/>
        </w:rPr>
        <w:t>
      күрделілігі орташа түсірілім, телебағдарлама, спектакаль, концерт, цирк қойылымдары мен дайындықтарда: тарихи, фантастикалық тақырыптағы кинофильм және телебағдарламаларда, ертегі-фильмдерде эпизодтық рольдерді, көпшілік және топтық көріністі орындаушыларға костюм бойынша қызмет көрсету;</w:t>
      </w:r>
    </w:p>
    <w:p>
      <w:pPr>
        <w:spacing w:after="0"/>
        <w:ind w:left="0"/>
        <w:jc w:val="both"/>
      </w:pPr>
      <w:r>
        <w:rPr>
          <w:rFonts w:ascii="Times New Roman"/>
          <w:b w:val="false"/>
          <w:i w:val="false"/>
          <w:color w:val="000000"/>
          <w:sz w:val="28"/>
        </w:rPr>
        <w:t>
      суретші немесе суретші ассистентінің нұсқауы бойынша өзге ұйымдардың фондынан киімдер және оларға аксессуарлар, баскиім мен аяқкиім таңдап алу;</w:t>
      </w:r>
    </w:p>
    <w:p>
      <w:pPr>
        <w:spacing w:after="0"/>
        <w:ind w:left="0"/>
        <w:jc w:val="both"/>
      </w:pPr>
      <w:r>
        <w:rPr>
          <w:rFonts w:ascii="Times New Roman"/>
          <w:b w:val="false"/>
          <w:i w:val="false"/>
          <w:color w:val="000000"/>
          <w:sz w:val="28"/>
        </w:rPr>
        <w:t>
      кейіпкерді киіндіру;</w:t>
      </w:r>
    </w:p>
    <w:p>
      <w:pPr>
        <w:spacing w:after="0"/>
        <w:ind w:left="0"/>
        <w:jc w:val="both"/>
      </w:pPr>
      <w:r>
        <w:rPr>
          <w:rFonts w:ascii="Times New Roman"/>
          <w:b w:val="false"/>
          <w:i w:val="false"/>
          <w:color w:val="000000"/>
          <w:sz w:val="28"/>
        </w:rPr>
        <w:t>
      экспедиция жағдайында түсіріліп жатқан фильмнің киімдерін жүйелеу;</w:t>
      </w:r>
    </w:p>
    <w:p>
      <w:pPr>
        <w:spacing w:after="0"/>
        <w:ind w:left="0"/>
        <w:jc w:val="both"/>
      </w:pPr>
      <w:r>
        <w:rPr>
          <w:rFonts w:ascii="Times New Roman"/>
          <w:b w:val="false"/>
          <w:i w:val="false"/>
          <w:color w:val="000000"/>
          <w:sz w:val="28"/>
        </w:rPr>
        <w:t>
      костюмнің талап етілетін фактурасын жасау;</w:t>
      </w:r>
    </w:p>
    <w:p>
      <w:pPr>
        <w:spacing w:after="0"/>
        <w:ind w:left="0"/>
        <w:jc w:val="both"/>
      </w:pPr>
      <w:r>
        <w:rPr>
          <w:rFonts w:ascii="Times New Roman"/>
          <w:b w:val="false"/>
          <w:i w:val="false"/>
          <w:color w:val="000000"/>
          <w:sz w:val="28"/>
        </w:rPr>
        <w:t>
      костюмдердің бөлшектерін ауыстыру;</w:t>
      </w:r>
    </w:p>
    <w:p>
      <w:pPr>
        <w:spacing w:after="0"/>
        <w:ind w:left="0"/>
        <w:jc w:val="both"/>
      </w:pPr>
      <w:r>
        <w:rPr>
          <w:rFonts w:ascii="Times New Roman"/>
          <w:b w:val="false"/>
          <w:i w:val="false"/>
          <w:color w:val="000000"/>
          <w:sz w:val="28"/>
        </w:rPr>
        <w:t>
      кемінде бес толықметражды шартты фильмдердің қатысушыларына қызмет көрсету.</w:t>
      </w:r>
    </w:p>
    <w:bookmarkStart w:name="z324" w:id="322"/>
    <w:p>
      <w:pPr>
        <w:spacing w:after="0"/>
        <w:ind w:left="0"/>
        <w:jc w:val="both"/>
      </w:pPr>
      <w:r>
        <w:rPr>
          <w:rFonts w:ascii="Times New Roman"/>
          <w:b w:val="false"/>
          <w:i w:val="false"/>
          <w:color w:val="000000"/>
          <w:sz w:val="28"/>
        </w:rPr>
        <w:t>
      146. Білуге тиіс:</w:t>
      </w:r>
    </w:p>
    <w:bookmarkEnd w:id="322"/>
    <w:p>
      <w:pPr>
        <w:spacing w:after="0"/>
        <w:ind w:left="0"/>
        <w:jc w:val="both"/>
      </w:pPr>
      <w:r>
        <w:rPr>
          <w:rFonts w:ascii="Times New Roman"/>
          <w:b w:val="false"/>
          <w:i w:val="false"/>
          <w:color w:val="000000"/>
          <w:sz w:val="28"/>
        </w:rPr>
        <w:t>
      кинофильмдер мен телебағдарламаларда сомдайтын дәуірдің киімдерін құрайтын элементтер мен формасы;</w:t>
      </w:r>
    </w:p>
    <w:p>
      <w:pPr>
        <w:spacing w:after="0"/>
        <w:ind w:left="0"/>
        <w:jc w:val="both"/>
      </w:pPr>
      <w:r>
        <w:rPr>
          <w:rFonts w:ascii="Times New Roman"/>
          <w:b w:val="false"/>
          <w:i w:val="false"/>
          <w:color w:val="000000"/>
          <w:sz w:val="28"/>
        </w:rPr>
        <w:t>
      тігу жұмыстарының негізі;</w:t>
      </w:r>
    </w:p>
    <w:p>
      <w:pPr>
        <w:spacing w:after="0"/>
        <w:ind w:left="0"/>
        <w:jc w:val="both"/>
      </w:pPr>
      <w:r>
        <w:rPr>
          <w:rFonts w:ascii="Times New Roman"/>
          <w:b w:val="false"/>
          <w:i w:val="false"/>
          <w:color w:val="000000"/>
          <w:sz w:val="28"/>
        </w:rPr>
        <w:t>
      киімнің композициясын жасауға талап етілетін бояуларды пайдалану тәртібі және бекітілуі.</w:t>
      </w:r>
    </w:p>
    <w:bookmarkStart w:name="z325" w:id="323"/>
    <w:p>
      <w:pPr>
        <w:spacing w:after="0"/>
        <w:ind w:left="0"/>
        <w:jc w:val="left"/>
      </w:pPr>
      <w:r>
        <w:rPr>
          <w:rFonts w:ascii="Times New Roman"/>
          <w:b/>
          <w:i w:val="false"/>
          <w:color w:val="000000"/>
        </w:rPr>
        <w:t xml:space="preserve"> 45-параграф. Костюмер, 5-разряд</w:t>
      </w:r>
    </w:p>
    <w:bookmarkEnd w:id="323"/>
    <w:bookmarkStart w:name="z326" w:id="324"/>
    <w:p>
      <w:pPr>
        <w:spacing w:after="0"/>
        <w:ind w:left="0"/>
        <w:jc w:val="both"/>
      </w:pPr>
      <w:r>
        <w:rPr>
          <w:rFonts w:ascii="Times New Roman"/>
          <w:b w:val="false"/>
          <w:i w:val="false"/>
          <w:color w:val="000000"/>
          <w:sz w:val="28"/>
        </w:rPr>
        <w:t>
      147. Жұмыс сипаттамасы:</w:t>
      </w:r>
    </w:p>
    <w:bookmarkEnd w:id="324"/>
    <w:p>
      <w:pPr>
        <w:spacing w:after="0"/>
        <w:ind w:left="0"/>
        <w:jc w:val="both"/>
      </w:pPr>
      <w:r>
        <w:rPr>
          <w:rFonts w:ascii="Times New Roman"/>
          <w:b w:val="false"/>
          <w:i w:val="false"/>
          <w:color w:val="000000"/>
          <w:sz w:val="28"/>
        </w:rPr>
        <w:t>
      костюм бойынша күрделі түсірілім, телебағдарлама, спектакаль, концерт, цирк қойылымдары және дайындықтарда қызмет көрсету;</w:t>
      </w:r>
    </w:p>
    <w:p>
      <w:pPr>
        <w:spacing w:after="0"/>
        <w:ind w:left="0"/>
        <w:jc w:val="both"/>
      </w:pPr>
      <w:r>
        <w:rPr>
          <w:rFonts w:ascii="Times New Roman"/>
          <w:b w:val="false"/>
          <w:i w:val="false"/>
          <w:color w:val="000000"/>
          <w:sz w:val="28"/>
        </w:rPr>
        <w:t>
      ірі масштабты кинофильмдердің және тарихи телебағдарламалардың кейіпкерлеріне, әскери және тарихи-революциялы тақырыптағы эпизод рольдерін сомдайтын және өзге рольдерді сомдайтын өте көп актерлерге қызмет көрсету;</w:t>
      </w:r>
    </w:p>
    <w:p>
      <w:pPr>
        <w:spacing w:after="0"/>
        <w:ind w:left="0"/>
        <w:jc w:val="both"/>
      </w:pPr>
      <w:r>
        <w:rPr>
          <w:rFonts w:ascii="Times New Roman"/>
          <w:b w:val="false"/>
          <w:i w:val="false"/>
          <w:color w:val="000000"/>
          <w:sz w:val="28"/>
        </w:rPr>
        <w:t>
      басты рольді сомдайтын актерлерді киіндіру;</w:t>
      </w:r>
    </w:p>
    <w:p>
      <w:pPr>
        <w:spacing w:after="0"/>
        <w:ind w:left="0"/>
        <w:jc w:val="both"/>
      </w:pPr>
      <w:r>
        <w:rPr>
          <w:rFonts w:ascii="Times New Roman"/>
          <w:b w:val="false"/>
          <w:i w:val="false"/>
          <w:color w:val="000000"/>
          <w:sz w:val="28"/>
        </w:rPr>
        <w:t>
      кемінде жеті толықметражды шартты фильмдердің қатысушыларына қызмет көрсету.</w:t>
      </w:r>
    </w:p>
    <w:bookmarkStart w:name="z327" w:id="325"/>
    <w:p>
      <w:pPr>
        <w:spacing w:after="0"/>
        <w:ind w:left="0"/>
        <w:jc w:val="both"/>
      </w:pPr>
      <w:r>
        <w:rPr>
          <w:rFonts w:ascii="Times New Roman"/>
          <w:b w:val="false"/>
          <w:i w:val="false"/>
          <w:color w:val="000000"/>
          <w:sz w:val="28"/>
        </w:rPr>
        <w:t>
      148. Білуге тиіс:</w:t>
      </w:r>
    </w:p>
    <w:bookmarkEnd w:id="325"/>
    <w:p>
      <w:pPr>
        <w:spacing w:after="0"/>
        <w:ind w:left="0"/>
        <w:jc w:val="both"/>
      </w:pPr>
      <w:r>
        <w:rPr>
          <w:rFonts w:ascii="Times New Roman"/>
          <w:b w:val="false"/>
          <w:i w:val="false"/>
          <w:color w:val="000000"/>
          <w:sz w:val="28"/>
        </w:rPr>
        <w:t>
      әртүрлі стиль мен дәуірдегі киімдердің формасы және құрайтын элементтері;</w:t>
      </w:r>
    </w:p>
    <w:p>
      <w:pPr>
        <w:spacing w:after="0"/>
        <w:ind w:left="0"/>
        <w:jc w:val="both"/>
      </w:pPr>
      <w:r>
        <w:rPr>
          <w:rFonts w:ascii="Times New Roman"/>
          <w:b w:val="false"/>
          <w:i w:val="false"/>
          <w:color w:val="000000"/>
          <w:sz w:val="28"/>
        </w:rPr>
        <w:t>
      тігу жұмыстарының негізі және техникасы;</w:t>
      </w:r>
    </w:p>
    <w:p>
      <w:pPr>
        <w:spacing w:after="0"/>
        <w:ind w:left="0"/>
        <w:jc w:val="both"/>
      </w:pPr>
      <w:r>
        <w:rPr>
          <w:rFonts w:ascii="Times New Roman"/>
          <w:b w:val="false"/>
          <w:i w:val="false"/>
          <w:color w:val="000000"/>
          <w:sz w:val="28"/>
        </w:rPr>
        <w:t>
      костюм маталарының фактурасы.</w:t>
      </w:r>
    </w:p>
    <w:bookmarkStart w:name="z328" w:id="326"/>
    <w:p>
      <w:pPr>
        <w:spacing w:after="0"/>
        <w:ind w:left="0"/>
        <w:jc w:val="left"/>
      </w:pPr>
      <w:r>
        <w:rPr>
          <w:rFonts w:ascii="Times New Roman"/>
          <w:b/>
          <w:i w:val="false"/>
          <w:color w:val="000000"/>
        </w:rPr>
        <w:t xml:space="preserve"> 46-параграф. Костюмер, 6-разряд</w:t>
      </w:r>
    </w:p>
    <w:bookmarkEnd w:id="326"/>
    <w:bookmarkStart w:name="z329" w:id="327"/>
    <w:p>
      <w:pPr>
        <w:spacing w:after="0"/>
        <w:ind w:left="0"/>
        <w:jc w:val="both"/>
      </w:pPr>
      <w:r>
        <w:rPr>
          <w:rFonts w:ascii="Times New Roman"/>
          <w:b w:val="false"/>
          <w:i w:val="false"/>
          <w:color w:val="000000"/>
          <w:sz w:val="28"/>
        </w:rPr>
        <w:t>
      149. Жұмыс сипаттамасы:</w:t>
      </w:r>
    </w:p>
    <w:bookmarkEnd w:id="327"/>
    <w:p>
      <w:pPr>
        <w:spacing w:after="0"/>
        <w:ind w:left="0"/>
        <w:jc w:val="both"/>
      </w:pPr>
      <w:r>
        <w:rPr>
          <w:rFonts w:ascii="Times New Roman"/>
          <w:b w:val="false"/>
          <w:i w:val="false"/>
          <w:color w:val="000000"/>
          <w:sz w:val="28"/>
        </w:rPr>
        <w:t>
      аса күрделі әртүрлі тақырыпқа түсірілім, телебағдарлама, спектакаль, концерт, цирк қойылымдары мен дайындықтарда костюм бойынша қызмет көрсету;</w:t>
      </w:r>
    </w:p>
    <w:p>
      <w:pPr>
        <w:spacing w:after="0"/>
        <w:ind w:left="0"/>
        <w:jc w:val="both"/>
      </w:pPr>
      <w:r>
        <w:rPr>
          <w:rFonts w:ascii="Times New Roman"/>
          <w:b w:val="false"/>
          <w:i w:val="false"/>
          <w:color w:val="000000"/>
          <w:sz w:val="28"/>
        </w:rPr>
        <w:t>
      суретшінің бейнелеуі бойынша студияның фондынан немесе өзге ұйымдардың фондынан костюмдерді және оларға аксессуарларды өздігінен таңдау;</w:t>
      </w:r>
    </w:p>
    <w:p>
      <w:pPr>
        <w:spacing w:after="0"/>
        <w:ind w:left="0"/>
        <w:jc w:val="both"/>
      </w:pPr>
      <w:r>
        <w:rPr>
          <w:rFonts w:ascii="Times New Roman"/>
          <w:b w:val="false"/>
          <w:i w:val="false"/>
          <w:color w:val="000000"/>
          <w:sz w:val="28"/>
        </w:rPr>
        <w:t>
      кемінде он толықметражды шартты фильмдердің қатысушыларына қызмет көрсету.</w:t>
      </w:r>
    </w:p>
    <w:bookmarkStart w:name="z330" w:id="328"/>
    <w:p>
      <w:pPr>
        <w:spacing w:after="0"/>
        <w:ind w:left="0"/>
        <w:jc w:val="both"/>
      </w:pPr>
      <w:r>
        <w:rPr>
          <w:rFonts w:ascii="Times New Roman"/>
          <w:b w:val="false"/>
          <w:i w:val="false"/>
          <w:color w:val="000000"/>
          <w:sz w:val="28"/>
        </w:rPr>
        <w:t>
      150. Білуге тиіс:</w:t>
      </w:r>
    </w:p>
    <w:bookmarkEnd w:id="328"/>
    <w:p>
      <w:pPr>
        <w:spacing w:after="0"/>
        <w:ind w:left="0"/>
        <w:jc w:val="both"/>
      </w:pPr>
      <w:r>
        <w:rPr>
          <w:rFonts w:ascii="Times New Roman"/>
          <w:b w:val="false"/>
          <w:i w:val="false"/>
          <w:color w:val="000000"/>
          <w:sz w:val="28"/>
        </w:rPr>
        <w:t>
      әртүрлі стиль мен дәуірдегі киімдер;</w:t>
      </w:r>
    </w:p>
    <w:p>
      <w:pPr>
        <w:spacing w:after="0"/>
        <w:ind w:left="0"/>
        <w:jc w:val="both"/>
      </w:pPr>
      <w:r>
        <w:rPr>
          <w:rFonts w:ascii="Times New Roman"/>
          <w:b w:val="false"/>
          <w:i w:val="false"/>
          <w:color w:val="000000"/>
          <w:sz w:val="28"/>
        </w:rPr>
        <w:t>
      тарихи, арнайы және өзге де күрделі киімдерді құрайтын элементтер мен пішіндер;</w:t>
      </w:r>
    </w:p>
    <w:p>
      <w:pPr>
        <w:spacing w:after="0"/>
        <w:ind w:left="0"/>
        <w:jc w:val="both"/>
      </w:pPr>
      <w:r>
        <w:rPr>
          <w:rFonts w:ascii="Times New Roman"/>
          <w:b w:val="false"/>
          <w:i w:val="false"/>
          <w:color w:val="000000"/>
          <w:sz w:val="28"/>
        </w:rPr>
        <w:t>
      матаның фактурасы және олардың технологиясын пайдалану.</w:t>
      </w:r>
    </w:p>
    <w:bookmarkStart w:name="z331" w:id="329"/>
    <w:p>
      <w:pPr>
        <w:spacing w:after="0"/>
        <w:ind w:left="0"/>
        <w:jc w:val="left"/>
      </w:pPr>
      <w:r>
        <w:rPr>
          <w:rFonts w:ascii="Times New Roman"/>
          <w:b/>
          <w:i w:val="false"/>
          <w:color w:val="000000"/>
        </w:rPr>
        <w:t xml:space="preserve"> 47-параграф. Магнитті жазбалардың операторы, 3-разряд</w:t>
      </w:r>
    </w:p>
    <w:bookmarkEnd w:id="329"/>
    <w:bookmarkStart w:name="z332" w:id="330"/>
    <w:p>
      <w:pPr>
        <w:spacing w:after="0"/>
        <w:ind w:left="0"/>
        <w:jc w:val="both"/>
      </w:pPr>
      <w:r>
        <w:rPr>
          <w:rFonts w:ascii="Times New Roman"/>
          <w:b w:val="false"/>
          <w:i w:val="false"/>
          <w:color w:val="000000"/>
          <w:sz w:val="28"/>
        </w:rPr>
        <w:t>
      151. Жұмыс сипаттамасы:</w:t>
      </w:r>
    </w:p>
    <w:bookmarkEnd w:id="330"/>
    <w:p>
      <w:pPr>
        <w:spacing w:after="0"/>
        <w:ind w:left="0"/>
        <w:jc w:val="both"/>
      </w:pPr>
      <w:r>
        <w:rPr>
          <w:rFonts w:ascii="Times New Roman"/>
          <w:b w:val="false"/>
          <w:i w:val="false"/>
          <w:color w:val="000000"/>
          <w:sz w:val="28"/>
        </w:rPr>
        <w:t>
      магнитті жазбаларды және қайта жазуларды орындау;</w:t>
      </w:r>
    </w:p>
    <w:p>
      <w:pPr>
        <w:spacing w:after="0"/>
        <w:ind w:left="0"/>
        <w:jc w:val="both"/>
      </w:pPr>
      <w:r>
        <w:rPr>
          <w:rFonts w:ascii="Times New Roman"/>
          <w:b w:val="false"/>
          <w:i w:val="false"/>
          <w:color w:val="000000"/>
          <w:sz w:val="28"/>
        </w:rPr>
        <w:t>
      магнитті баспаларды тыңдау үшін дыбыстау;</w:t>
      </w:r>
    </w:p>
    <w:p>
      <w:pPr>
        <w:spacing w:after="0"/>
        <w:ind w:left="0"/>
        <w:jc w:val="both"/>
      </w:pPr>
      <w:r>
        <w:rPr>
          <w:rFonts w:ascii="Times New Roman"/>
          <w:b w:val="false"/>
          <w:i w:val="false"/>
          <w:color w:val="000000"/>
          <w:sz w:val="28"/>
        </w:rPr>
        <w:t>
      дайын магнитті баспаларды эфирге шығару үшін дыбыстау;</w:t>
      </w:r>
    </w:p>
    <w:p>
      <w:pPr>
        <w:spacing w:after="0"/>
        <w:ind w:left="0"/>
        <w:jc w:val="both"/>
      </w:pPr>
      <w:r>
        <w:rPr>
          <w:rFonts w:ascii="Times New Roman"/>
          <w:b w:val="false"/>
          <w:i w:val="false"/>
          <w:color w:val="000000"/>
          <w:sz w:val="28"/>
        </w:rPr>
        <w:t>
      қызмет көрсетіп жатқан жабдықты даярлау;</w:t>
      </w:r>
    </w:p>
    <w:p>
      <w:pPr>
        <w:spacing w:after="0"/>
        <w:ind w:left="0"/>
        <w:jc w:val="both"/>
      </w:pPr>
      <w:r>
        <w:rPr>
          <w:rFonts w:ascii="Times New Roman"/>
          <w:b w:val="false"/>
          <w:i w:val="false"/>
          <w:color w:val="000000"/>
          <w:sz w:val="28"/>
        </w:rPr>
        <w:t>
      фонограмма басу жұмысына дайындық және магнитті лентаны ажырату, алу және даярлау;</w:t>
      </w:r>
    </w:p>
    <w:p>
      <w:pPr>
        <w:spacing w:after="0"/>
        <w:ind w:left="0"/>
        <w:jc w:val="both"/>
      </w:pPr>
      <w:r>
        <w:rPr>
          <w:rFonts w:ascii="Times New Roman"/>
          <w:b w:val="false"/>
          <w:i w:val="false"/>
          <w:color w:val="000000"/>
          <w:sz w:val="28"/>
        </w:rPr>
        <w:t>
      эфирде материалдың берілу тәртібі бойынша редактормен салыстыру;</w:t>
      </w:r>
    </w:p>
    <w:p>
      <w:pPr>
        <w:spacing w:after="0"/>
        <w:ind w:left="0"/>
        <w:jc w:val="both"/>
      </w:pPr>
      <w:r>
        <w:rPr>
          <w:rFonts w:ascii="Times New Roman"/>
          <w:b w:val="false"/>
          <w:i w:val="false"/>
          <w:color w:val="000000"/>
          <w:sz w:val="28"/>
        </w:rPr>
        <w:t>
      магнитті лентаны ажырату және ракордты жапсыру;</w:t>
      </w:r>
    </w:p>
    <w:p>
      <w:pPr>
        <w:spacing w:after="0"/>
        <w:ind w:left="0"/>
        <w:jc w:val="both"/>
      </w:pPr>
      <w:r>
        <w:rPr>
          <w:rFonts w:ascii="Times New Roman"/>
          <w:b w:val="false"/>
          <w:i w:val="false"/>
          <w:color w:val="000000"/>
          <w:sz w:val="28"/>
        </w:rPr>
        <w:t>
      магнитті баспаларды дыбысталуға тапсыру үшін безендіру.</w:t>
      </w:r>
    </w:p>
    <w:bookmarkStart w:name="z333" w:id="331"/>
    <w:p>
      <w:pPr>
        <w:spacing w:after="0"/>
        <w:ind w:left="0"/>
        <w:jc w:val="both"/>
      </w:pPr>
      <w:r>
        <w:rPr>
          <w:rFonts w:ascii="Times New Roman"/>
          <w:b w:val="false"/>
          <w:i w:val="false"/>
          <w:color w:val="000000"/>
          <w:sz w:val="28"/>
        </w:rPr>
        <w:t>
      152. Білуге тиіс:</w:t>
      </w:r>
    </w:p>
    <w:bookmarkEnd w:id="331"/>
    <w:p>
      <w:pPr>
        <w:spacing w:after="0"/>
        <w:ind w:left="0"/>
        <w:jc w:val="both"/>
      </w:pPr>
      <w:r>
        <w:rPr>
          <w:rFonts w:ascii="Times New Roman"/>
          <w:b w:val="false"/>
          <w:i w:val="false"/>
          <w:color w:val="000000"/>
          <w:sz w:val="28"/>
        </w:rPr>
        <w:t>
      электртехника және радиотехника бойынша қарапайым мәліметтер;</w:t>
      </w:r>
    </w:p>
    <w:p>
      <w:pPr>
        <w:spacing w:after="0"/>
        <w:ind w:left="0"/>
        <w:jc w:val="both"/>
      </w:pPr>
      <w:r>
        <w:rPr>
          <w:rFonts w:ascii="Times New Roman"/>
          <w:b w:val="false"/>
          <w:i w:val="false"/>
          <w:color w:val="000000"/>
          <w:sz w:val="28"/>
        </w:rPr>
        <w:t>
      коммутация аппаратханасының схемасы;</w:t>
      </w:r>
    </w:p>
    <w:p>
      <w:pPr>
        <w:spacing w:after="0"/>
        <w:ind w:left="0"/>
        <w:jc w:val="both"/>
      </w:pPr>
      <w:r>
        <w:rPr>
          <w:rFonts w:ascii="Times New Roman"/>
          <w:b w:val="false"/>
          <w:i w:val="false"/>
          <w:color w:val="000000"/>
          <w:sz w:val="28"/>
        </w:rPr>
        <w:t>
      магнитофон мен хабарлау пультін пайдалану тәртібі;</w:t>
      </w:r>
    </w:p>
    <w:p>
      <w:pPr>
        <w:spacing w:after="0"/>
        <w:ind w:left="0"/>
        <w:jc w:val="both"/>
      </w:pPr>
      <w:r>
        <w:rPr>
          <w:rFonts w:ascii="Times New Roman"/>
          <w:b w:val="false"/>
          <w:i w:val="false"/>
          <w:color w:val="000000"/>
          <w:sz w:val="28"/>
        </w:rPr>
        <w:t>
      аппаратхананы пайдалану бойынша технологиялық нұсқаулықты;</w:t>
      </w:r>
    </w:p>
    <w:p>
      <w:pPr>
        <w:spacing w:after="0"/>
        <w:ind w:left="0"/>
        <w:jc w:val="both"/>
      </w:pPr>
      <w:r>
        <w:rPr>
          <w:rFonts w:ascii="Times New Roman"/>
          <w:b w:val="false"/>
          <w:i w:val="false"/>
          <w:color w:val="000000"/>
          <w:sz w:val="28"/>
        </w:rPr>
        <w:t>
      техникалық құралды пайдалану, техникалық құжатнама жүргізу тәртібі;</w:t>
      </w:r>
    </w:p>
    <w:p>
      <w:pPr>
        <w:spacing w:after="0"/>
        <w:ind w:left="0"/>
        <w:jc w:val="both"/>
      </w:pPr>
      <w:r>
        <w:rPr>
          <w:rFonts w:ascii="Times New Roman"/>
          <w:b w:val="false"/>
          <w:i w:val="false"/>
          <w:color w:val="000000"/>
          <w:sz w:val="28"/>
        </w:rPr>
        <w:t>
      қызмет көрсететін аппаратураны күту тәртібі.</w:t>
      </w:r>
    </w:p>
    <w:bookmarkStart w:name="z334" w:id="332"/>
    <w:p>
      <w:pPr>
        <w:spacing w:after="0"/>
        <w:ind w:left="0"/>
        <w:jc w:val="left"/>
      </w:pPr>
      <w:r>
        <w:rPr>
          <w:rFonts w:ascii="Times New Roman"/>
          <w:b/>
          <w:i w:val="false"/>
          <w:color w:val="000000"/>
        </w:rPr>
        <w:t xml:space="preserve"> 48-параграф. Магнитті жазбалардың операторы, 4-разряд</w:t>
      </w:r>
    </w:p>
    <w:bookmarkEnd w:id="332"/>
    <w:bookmarkStart w:name="z335" w:id="333"/>
    <w:p>
      <w:pPr>
        <w:spacing w:after="0"/>
        <w:ind w:left="0"/>
        <w:jc w:val="both"/>
      </w:pPr>
      <w:r>
        <w:rPr>
          <w:rFonts w:ascii="Times New Roman"/>
          <w:b w:val="false"/>
          <w:i w:val="false"/>
          <w:color w:val="000000"/>
          <w:sz w:val="28"/>
        </w:rPr>
        <w:t>
      153. Жұмыс сипаттамасы:</w:t>
      </w:r>
    </w:p>
    <w:bookmarkEnd w:id="333"/>
    <w:p>
      <w:pPr>
        <w:spacing w:after="0"/>
        <w:ind w:left="0"/>
        <w:jc w:val="both"/>
      </w:pPr>
      <w:r>
        <w:rPr>
          <w:rFonts w:ascii="Times New Roman"/>
          <w:b w:val="false"/>
          <w:i w:val="false"/>
          <w:color w:val="000000"/>
          <w:sz w:val="28"/>
        </w:rPr>
        <w:t>
      көп каналды магнитті жазбаларды орындау;</w:t>
      </w:r>
    </w:p>
    <w:p>
      <w:pPr>
        <w:spacing w:after="0"/>
        <w:ind w:left="0"/>
        <w:jc w:val="both"/>
      </w:pPr>
      <w:r>
        <w:rPr>
          <w:rFonts w:ascii="Times New Roman"/>
          <w:b w:val="false"/>
          <w:i w:val="false"/>
          <w:color w:val="000000"/>
          <w:sz w:val="28"/>
        </w:rPr>
        <w:t>
      магнитті жазбаларды құрастыру, оның ішінде жазба барысында құрастыру;</w:t>
      </w:r>
    </w:p>
    <w:p>
      <w:pPr>
        <w:spacing w:after="0"/>
        <w:ind w:left="0"/>
        <w:jc w:val="both"/>
      </w:pPr>
      <w:r>
        <w:rPr>
          <w:rFonts w:ascii="Times New Roman"/>
          <w:b w:val="false"/>
          <w:i w:val="false"/>
          <w:color w:val="000000"/>
          <w:sz w:val="28"/>
        </w:rPr>
        <w:t>
      дайын магнитті жазбаны кезкелген мақсатта дыбыстау;</w:t>
      </w:r>
    </w:p>
    <w:p>
      <w:pPr>
        <w:spacing w:after="0"/>
        <w:ind w:left="0"/>
        <w:jc w:val="both"/>
      </w:pPr>
      <w:r>
        <w:rPr>
          <w:rFonts w:ascii="Times New Roman"/>
          <w:b w:val="false"/>
          <w:i w:val="false"/>
          <w:color w:val="000000"/>
          <w:sz w:val="28"/>
        </w:rPr>
        <w:t>
      біліктілігі анағұрлым жоғары оператордың басшылығымен магнитті жазба бойынша әртүрлі жылдамдықтағы өлшеу лентасын дайындау;</w:t>
      </w:r>
    </w:p>
    <w:p>
      <w:pPr>
        <w:spacing w:after="0"/>
        <w:ind w:left="0"/>
        <w:jc w:val="both"/>
      </w:pPr>
      <w:r>
        <w:rPr>
          <w:rFonts w:ascii="Times New Roman"/>
          <w:b w:val="false"/>
          <w:i w:val="false"/>
          <w:color w:val="000000"/>
          <w:sz w:val="28"/>
        </w:rPr>
        <w:t>
      бағдарламаларды жүргізу: дыбыстау, микширлау деңгейлерін ретке келтіру, дикторлық тракта жұмысындағы динамикалық диапозонды қысу разрядын бақылау және орнату.</w:t>
      </w:r>
    </w:p>
    <w:bookmarkStart w:name="z336" w:id="334"/>
    <w:p>
      <w:pPr>
        <w:spacing w:after="0"/>
        <w:ind w:left="0"/>
        <w:jc w:val="both"/>
      </w:pPr>
      <w:r>
        <w:rPr>
          <w:rFonts w:ascii="Times New Roman"/>
          <w:b w:val="false"/>
          <w:i w:val="false"/>
          <w:color w:val="000000"/>
          <w:sz w:val="28"/>
        </w:rPr>
        <w:t>
      154. Білуге тиіс:</w:t>
      </w:r>
    </w:p>
    <w:bookmarkEnd w:id="334"/>
    <w:p>
      <w:pPr>
        <w:spacing w:after="0"/>
        <w:ind w:left="0"/>
        <w:jc w:val="both"/>
      </w:pPr>
      <w:r>
        <w:rPr>
          <w:rFonts w:ascii="Times New Roman"/>
          <w:b w:val="false"/>
          <w:i w:val="false"/>
          <w:color w:val="000000"/>
          <w:sz w:val="28"/>
        </w:rPr>
        <w:t>
      электртехника және радиотехника негіздері;</w:t>
      </w:r>
    </w:p>
    <w:p>
      <w:pPr>
        <w:spacing w:after="0"/>
        <w:ind w:left="0"/>
        <w:jc w:val="both"/>
      </w:pPr>
      <w:r>
        <w:rPr>
          <w:rFonts w:ascii="Times New Roman"/>
          <w:b w:val="false"/>
          <w:i w:val="false"/>
          <w:color w:val="000000"/>
          <w:sz w:val="28"/>
        </w:rPr>
        <w:t>
      магнитті жазбаның стандартты деңгейлері;</w:t>
      </w:r>
    </w:p>
    <w:p>
      <w:pPr>
        <w:spacing w:after="0"/>
        <w:ind w:left="0"/>
        <w:jc w:val="both"/>
      </w:pPr>
      <w:r>
        <w:rPr>
          <w:rFonts w:ascii="Times New Roman"/>
          <w:b w:val="false"/>
          <w:i w:val="false"/>
          <w:color w:val="000000"/>
          <w:sz w:val="28"/>
        </w:rPr>
        <w:t>
      жұмыс жасап жатқан жабдықтың электракустикалық параметрлері;</w:t>
      </w:r>
    </w:p>
    <w:p>
      <w:pPr>
        <w:spacing w:after="0"/>
        <w:ind w:left="0"/>
        <w:jc w:val="both"/>
      </w:pPr>
      <w:r>
        <w:rPr>
          <w:rFonts w:ascii="Times New Roman"/>
          <w:b w:val="false"/>
          <w:i w:val="false"/>
          <w:color w:val="000000"/>
          <w:sz w:val="28"/>
        </w:rPr>
        <w:t>
      деңгейді өлшеуіштердің, магнитофондардың, микрофондар мен акустикалы агрегаттардың, жекелеген тораптар мен хабарлау пульті блогының құрылымы және мақсаты;</w:t>
      </w:r>
    </w:p>
    <w:p>
      <w:pPr>
        <w:spacing w:after="0"/>
        <w:ind w:left="0"/>
        <w:jc w:val="both"/>
      </w:pPr>
      <w:r>
        <w:rPr>
          <w:rFonts w:ascii="Times New Roman"/>
          <w:b w:val="false"/>
          <w:i w:val="false"/>
          <w:color w:val="000000"/>
          <w:sz w:val="28"/>
        </w:rPr>
        <w:t>
      аппаратхананы резервтеу схемасы;</w:t>
      </w:r>
    </w:p>
    <w:p>
      <w:pPr>
        <w:spacing w:after="0"/>
        <w:ind w:left="0"/>
        <w:jc w:val="both"/>
      </w:pPr>
      <w:r>
        <w:rPr>
          <w:rFonts w:ascii="Times New Roman"/>
          <w:b w:val="false"/>
          <w:i w:val="false"/>
          <w:color w:val="000000"/>
          <w:sz w:val="28"/>
        </w:rPr>
        <w:t>
      дыбыс белгісін өңдеу тәсілдері;</w:t>
      </w:r>
    </w:p>
    <w:p>
      <w:pPr>
        <w:spacing w:after="0"/>
        <w:ind w:left="0"/>
        <w:jc w:val="both"/>
      </w:pPr>
      <w:r>
        <w:rPr>
          <w:rFonts w:ascii="Times New Roman"/>
          <w:b w:val="false"/>
          <w:i w:val="false"/>
          <w:color w:val="000000"/>
          <w:sz w:val="28"/>
        </w:rPr>
        <w:t>
      дайын магнитті жазбаны безендіру және тапсыру тәртібі;</w:t>
      </w:r>
    </w:p>
    <w:p>
      <w:pPr>
        <w:spacing w:after="0"/>
        <w:ind w:left="0"/>
        <w:jc w:val="both"/>
      </w:pPr>
      <w:r>
        <w:rPr>
          <w:rFonts w:ascii="Times New Roman"/>
          <w:b w:val="false"/>
          <w:i w:val="false"/>
          <w:color w:val="000000"/>
          <w:sz w:val="28"/>
        </w:rPr>
        <w:t>
      фонограмма мен өлшеу ленталарының техникалық жағдайлары;</w:t>
      </w:r>
    </w:p>
    <w:p>
      <w:pPr>
        <w:spacing w:after="0"/>
        <w:ind w:left="0"/>
        <w:jc w:val="both"/>
      </w:pPr>
      <w:r>
        <w:rPr>
          <w:rFonts w:ascii="Times New Roman"/>
          <w:b w:val="false"/>
          <w:i w:val="false"/>
          <w:color w:val="000000"/>
          <w:sz w:val="28"/>
        </w:rPr>
        <w:t>
      эфир материалдары мен хабарланатын бағдарламаларды салыстыру тәртібі.</w:t>
      </w:r>
    </w:p>
    <w:bookmarkStart w:name="z337" w:id="335"/>
    <w:p>
      <w:pPr>
        <w:spacing w:after="0"/>
        <w:ind w:left="0"/>
        <w:jc w:val="left"/>
      </w:pPr>
      <w:r>
        <w:rPr>
          <w:rFonts w:ascii="Times New Roman"/>
          <w:b/>
          <w:i w:val="false"/>
          <w:color w:val="000000"/>
        </w:rPr>
        <w:t xml:space="preserve"> 49-параграф. Магнитті жазбалардың операторы, 5-разряд</w:t>
      </w:r>
    </w:p>
    <w:bookmarkEnd w:id="335"/>
    <w:bookmarkStart w:name="z338" w:id="336"/>
    <w:p>
      <w:pPr>
        <w:spacing w:after="0"/>
        <w:ind w:left="0"/>
        <w:jc w:val="both"/>
      </w:pPr>
      <w:r>
        <w:rPr>
          <w:rFonts w:ascii="Times New Roman"/>
          <w:b w:val="false"/>
          <w:i w:val="false"/>
          <w:color w:val="000000"/>
          <w:sz w:val="28"/>
        </w:rPr>
        <w:t>
      155. Жұмыс сипаттамасы:</w:t>
      </w:r>
    </w:p>
    <w:bookmarkEnd w:id="336"/>
    <w:p>
      <w:pPr>
        <w:spacing w:after="0"/>
        <w:ind w:left="0"/>
        <w:jc w:val="both"/>
      </w:pPr>
      <w:r>
        <w:rPr>
          <w:rFonts w:ascii="Times New Roman"/>
          <w:b w:val="false"/>
          <w:i w:val="false"/>
          <w:color w:val="000000"/>
          <w:sz w:val="28"/>
        </w:rPr>
        <w:t>
      стреофонды жазбаларды орындау;</w:t>
      </w:r>
    </w:p>
    <w:p>
      <w:pPr>
        <w:spacing w:after="0"/>
        <w:ind w:left="0"/>
        <w:jc w:val="both"/>
      </w:pPr>
      <w:r>
        <w:rPr>
          <w:rFonts w:ascii="Times New Roman"/>
          <w:b w:val="false"/>
          <w:i w:val="false"/>
          <w:color w:val="000000"/>
          <w:sz w:val="28"/>
        </w:rPr>
        <w:t>
      магнитті жазбаны қондыру тәсілімен құрастыру және электрондық құрастыру;</w:t>
      </w:r>
    </w:p>
    <w:p>
      <w:pPr>
        <w:spacing w:after="0"/>
        <w:ind w:left="0"/>
        <w:jc w:val="both"/>
      </w:pPr>
      <w:r>
        <w:rPr>
          <w:rFonts w:ascii="Times New Roman"/>
          <w:b w:val="false"/>
          <w:i w:val="false"/>
          <w:color w:val="000000"/>
          <w:sz w:val="28"/>
        </w:rPr>
        <w:t>
      барлық түрдегі өлшеу ленталарын дайындау;</w:t>
      </w:r>
    </w:p>
    <w:p>
      <w:pPr>
        <w:spacing w:after="0"/>
        <w:ind w:left="0"/>
        <w:jc w:val="both"/>
      </w:pPr>
      <w:r>
        <w:rPr>
          <w:rFonts w:ascii="Times New Roman"/>
          <w:b w:val="false"/>
          <w:i w:val="false"/>
          <w:color w:val="000000"/>
          <w:sz w:val="28"/>
        </w:rPr>
        <w:t>
      кез келген дыбыс тасымалдағыш құрылғыдан магнитті лентаға қайта жазу;</w:t>
      </w:r>
    </w:p>
    <w:p>
      <w:pPr>
        <w:spacing w:after="0"/>
        <w:ind w:left="0"/>
        <w:jc w:val="both"/>
      </w:pPr>
      <w:r>
        <w:rPr>
          <w:rFonts w:ascii="Times New Roman"/>
          <w:b w:val="false"/>
          <w:i w:val="false"/>
          <w:color w:val="000000"/>
          <w:sz w:val="28"/>
        </w:rPr>
        <w:t>
      дыбыс жазғыш және хабарлау аппаратурасын техникалық қадағалауды қамтамасыз ету;</w:t>
      </w:r>
    </w:p>
    <w:p>
      <w:pPr>
        <w:spacing w:after="0"/>
        <w:ind w:left="0"/>
        <w:jc w:val="both"/>
      </w:pPr>
      <w:r>
        <w:rPr>
          <w:rFonts w:ascii="Times New Roman"/>
          <w:b w:val="false"/>
          <w:i w:val="false"/>
          <w:color w:val="000000"/>
          <w:sz w:val="28"/>
        </w:rPr>
        <w:t>
      барлық бағдарламаларды жүргізу;</w:t>
      </w:r>
    </w:p>
    <w:p>
      <w:pPr>
        <w:spacing w:after="0"/>
        <w:ind w:left="0"/>
        <w:jc w:val="both"/>
      </w:pPr>
      <w:r>
        <w:rPr>
          <w:rFonts w:ascii="Times New Roman"/>
          <w:b w:val="false"/>
          <w:i w:val="false"/>
          <w:color w:val="000000"/>
          <w:sz w:val="28"/>
        </w:rPr>
        <w:t>
      магнитті жазбаның көркемдік бағдарламасын құрастыру.</w:t>
      </w:r>
    </w:p>
    <w:bookmarkStart w:name="z339" w:id="337"/>
    <w:p>
      <w:pPr>
        <w:spacing w:after="0"/>
        <w:ind w:left="0"/>
        <w:jc w:val="both"/>
      </w:pPr>
      <w:r>
        <w:rPr>
          <w:rFonts w:ascii="Times New Roman"/>
          <w:b w:val="false"/>
          <w:i w:val="false"/>
          <w:color w:val="000000"/>
          <w:sz w:val="28"/>
        </w:rPr>
        <w:t>
      156. Білуге тиіс:</w:t>
      </w:r>
    </w:p>
    <w:bookmarkEnd w:id="337"/>
    <w:p>
      <w:pPr>
        <w:spacing w:after="0"/>
        <w:ind w:left="0"/>
        <w:jc w:val="both"/>
      </w:pPr>
      <w:r>
        <w:rPr>
          <w:rFonts w:ascii="Times New Roman"/>
          <w:b w:val="false"/>
          <w:i w:val="false"/>
          <w:color w:val="000000"/>
          <w:sz w:val="28"/>
        </w:rPr>
        <w:t>
      технологиялық жабдық аппаратханасының жұмыс істеу принципі, типтері, құрылымы және негізгі параметрлері;</w:t>
      </w:r>
    </w:p>
    <w:p>
      <w:pPr>
        <w:spacing w:after="0"/>
        <w:ind w:left="0"/>
        <w:jc w:val="both"/>
      </w:pPr>
      <w:r>
        <w:rPr>
          <w:rFonts w:ascii="Times New Roman"/>
          <w:b w:val="false"/>
          <w:i w:val="false"/>
          <w:color w:val="000000"/>
          <w:sz w:val="28"/>
        </w:rPr>
        <w:t>
      стереофонды белгілер, стерогониметр құрылғысы және онымен жұмыс істеу туралы жалпы түсінік;</w:t>
      </w:r>
    </w:p>
    <w:p>
      <w:pPr>
        <w:spacing w:after="0"/>
        <w:ind w:left="0"/>
        <w:jc w:val="both"/>
      </w:pPr>
      <w:r>
        <w:rPr>
          <w:rFonts w:ascii="Times New Roman"/>
          <w:b w:val="false"/>
          <w:i w:val="false"/>
          <w:color w:val="000000"/>
          <w:sz w:val="28"/>
        </w:rPr>
        <w:t>
      магнитті жазбаларды және қайта жазуларды безендіру тәртібі;</w:t>
      </w:r>
    </w:p>
    <w:p>
      <w:pPr>
        <w:spacing w:after="0"/>
        <w:ind w:left="0"/>
        <w:jc w:val="both"/>
      </w:pPr>
      <w:r>
        <w:rPr>
          <w:rFonts w:ascii="Times New Roman"/>
          <w:b w:val="false"/>
          <w:i w:val="false"/>
          <w:color w:val="000000"/>
          <w:sz w:val="28"/>
        </w:rPr>
        <w:t>
      радиохабарламаны ұйымдастыру құрылымы;</w:t>
      </w:r>
    </w:p>
    <w:p>
      <w:pPr>
        <w:spacing w:after="0"/>
        <w:ind w:left="0"/>
        <w:jc w:val="both"/>
      </w:pPr>
      <w:r>
        <w:rPr>
          <w:rFonts w:ascii="Times New Roman"/>
          <w:b w:val="false"/>
          <w:i w:val="false"/>
          <w:color w:val="000000"/>
          <w:sz w:val="28"/>
        </w:rPr>
        <w:t>
      трансляциялық бағдарламаларды өткізу тәртібі;</w:t>
      </w:r>
    </w:p>
    <w:p>
      <w:pPr>
        <w:spacing w:after="0"/>
        <w:ind w:left="0"/>
        <w:jc w:val="both"/>
      </w:pPr>
      <w:r>
        <w:rPr>
          <w:rFonts w:ascii="Times New Roman"/>
          <w:b w:val="false"/>
          <w:i w:val="false"/>
          <w:color w:val="000000"/>
          <w:sz w:val="28"/>
        </w:rPr>
        <w:t>
      автореттеуіштің жұмыс істеу принципі;</w:t>
      </w:r>
    </w:p>
    <w:p>
      <w:pPr>
        <w:spacing w:after="0"/>
        <w:ind w:left="0"/>
        <w:jc w:val="both"/>
      </w:pPr>
      <w:r>
        <w:rPr>
          <w:rFonts w:ascii="Times New Roman"/>
          <w:b w:val="false"/>
          <w:i w:val="false"/>
          <w:color w:val="000000"/>
          <w:sz w:val="28"/>
        </w:rPr>
        <w:t>
      автоматиканың негіздері.</w:t>
      </w:r>
    </w:p>
    <w:bookmarkStart w:name="z340" w:id="338"/>
    <w:p>
      <w:pPr>
        <w:spacing w:after="0"/>
        <w:ind w:left="0"/>
        <w:jc w:val="left"/>
      </w:pPr>
      <w:r>
        <w:rPr>
          <w:rFonts w:ascii="Times New Roman"/>
          <w:b/>
          <w:i w:val="false"/>
          <w:color w:val="000000"/>
        </w:rPr>
        <w:t xml:space="preserve"> 50-параграф. Магнитті жазбалардың операторы, 6-разряд</w:t>
      </w:r>
    </w:p>
    <w:bookmarkEnd w:id="338"/>
    <w:bookmarkStart w:name="z341" w:id="339"/>
    <w:p>
      <w:pPr>
        <w:spacing w:after="0"/>
        <w:ind w:left="0"/>
        <w:jc w:val="both"/>
      </w:pPr>
      <w:r>
        <w:rPr>
          <w:rFonts w:ascii="Times New Roman"/>
          <w:b w:val="false"/>
          <w:i w:val="false"/>
          <w:color w:val="000000"/>
          <w:sz w:val="28"/>
        </w:rPr>
        <w:t>
      157. Жұмыс сипаттамасы:</w:t>
      </w:r>
    </w:p>
    <w:bookmarkEnd w:id="339"/>
    <w:p>
      <w:pPr>
        <w:spacing w:after="0"/>
        <w:ind w:left="0"/>
        <w:jc w:val="both"/>
      </w:pPr>
      <w:r>
        <w:rPr>
          <w:rFonts w:ascii="Times New Roman"/>
          <w:b w:val="false"/>
          <w:i w:val="false"/>
          <w:color w:val="000000"/>
          <w:sz w:val="28"/>
        </w:rPr>
        <w:t>
      жасанды реверберацияны қоладана отырып магнитті жазбаларды орындау;</w:t>
      </w:r>
    </w:p>
    <w:p>
      <w:pPr>
        <w:spacing w:after="0"/>
        <w:ind w:left="0"/>
        <w:jc w:val="both"/>
      </w:pPr>
      <w:r>
        <w:rPr>
          <w:rFonts w:ascii="Times New Roman"/>
          <w:b w:val="false"/>
          <w:i w:val="false"/>
          <w:color w:val="000000"/>
          <w:sz w:val="28"/>
        </w:rPr>
        <w:t>
      күрделі құрастыруларды қондыру тәсілімен өңдеу;</w:t>
      </w:r>
    </w:p>
    <w:p>
      <w:pPr>
        <w:spacing w:after="0"/>
        <w:ind w:left="0"/>
        <w:jc w:val="both"/>
      </w:pPr>
      <w:r>
        <w:rPr>
          <w:rFonts w:ascii="Times New Roman"/>
          <w:b w:val="false"/>
          <w:i w:val="false"/>
          <w:color w:val="000000"/>
          <w:sz w:val="28"/>
        </w:rPr>
        <w:t>
      магнитті жазбаларды қалпына келтіру үшін реставрация жұмыстары;</w:t>
      </w:r>
    </w:p>
    <w:p>
      <w:pPr>
        <w:spacing w:after="0"/>
        <w:ind w:left="0"/>
        <w:jc w:val="both"/>
      </w:pPr>
      <w:r>
        <w:rPr>
          <w:rFonts w:ascii="Times New Roman"/>
          <w:b w:val="false"/>
          <w:i w:val="false"/>
          <w:color w:val="000000"/>
          <w:sz w:val="28"/>
        </w:rPr>
        <w:t>
      дыбыс жазатын аппараттың ағымдағы жөндеу жұмыстарына қатысу;</w:t>
      </w:r>
    </w:p>
    <w:p>
      <w:pPr>
        <w:spacing w:after="0"/>
        <w:ind w:left="0"/>
        <w:jc w:val="both"/>
      </w:pPr>
      <w:r>
        <w:rPr>
          <w:rFonts w:ascii="Times New Roman"/>
          <w:b w:val="false"/>
          <w:i w:val="false"/>
          <w:color w:val="000000"/>
          <w:sz w:val="28"/>
        </w:rPr>
        <w:t>
      магнитті жазба аппаратураларын электрлік және механикалық ретке келтіру.</w:t>
      </w:r>
    </w:p>
    <w:bookmarkStart w:name="z342" w:id="340"/>
    <w:p>
      <w:pPr>
        <w:spacing w:after="0"/>
        <w:ind w:left="0"/>
        <w:jc w:val="both"/>
      </w:pPr>
      <w:r>
        <w:rPr>
          <w:rFonts w:ascii="Times New Roman"/>
          <w:b w:val="false"/>
          <w:i w:val="false"/>
          <w:color w:val="000000"/>
          <w:sz w:val="28"/>
        </w:rPr>
        <w:t>
      158. Білуге тиіс:</w:t>
      </w:r>
    </w:p>
    <w:bookmarkEnd w:id="340"/>
    <w:p>
      <w:pPr>
        <w:spacing w:after="0"/>
        <w:ind w:left="0"/>
        <w:jc w:val="both"/>
      </w:pPr>
      <w:r>
        <w:rPr>
          <w:rFonts w:ascii="Times New Roman"/>
          <w:b w:val="false"/>
          <w:i w:val="false"/>
          <w:color w:val="000000"/>
          <w:sz w:val="28"/>
        </w:rPr>
        <w:t>
      магнитті және пластикті ревербаторлардың құрылымы, мақсаты және қолдану тәртібі;</w:t>
      </w:r>
    </w:p>
    <w:p>
      <w:pPr>
        <w:spacing w:after="0"/>
        <w:ind w:left="0"/>
        <w:jc w:val="both"/>
      </w:pPr>
      <w:r>
        <w:rPr>
          <w:rFonts w:ascii="Times New Roman"/>
          <w:b w:val="false"/>
          <w:i w:val="false"/>
          <w:color w:val="000000"/>
          <w:sz w:val="28"/>
        </w:rPr>
        <w:t>
      жиілік корректорлар және оларды қолдану тәртібі;</w:t>
      </w:r>
    </w:p>
    <w:p>
      <w:pPr>
        <w:spacing w:after="0"/>
        <w:ind w:left="0"/>
        <w:jc w:val="both"/>
      </w:pPr>
      <w:r>
        <w:rPr>
          <w:rFonts w:ascii="Times New Roman"/>
          <w:b w:val="false"/>
          <w:i w:val="false"/>
          <w:color w:val="000000"/>
          <w:sz w:val="28"/>
        </w:rPr>
        <w:t>
      музыкалық сауаттылық туралы қарапайым мәліметтер;</w:t>
      </w:r>
    </w:p>
    <w:p>
      <w:pPr>
        <w:spacing w:after="0"/>
        <w:ind w:left="0"/>
        <w:jc w:val="both"/>
      </w:pPr>
      <w:r>
        <w:rPr>
          <w:rFonts w:ascii="Times New Roman"/>
          <w:b w:val="false"/>
          <w:i w:val="false"/>
          <w:color w:val="000000"/>
          <w:sz w:val="28"/>
        </w:rPr>
        <w:t>
      магнитті жазба аппаратын реттеу тәсілдері және тәртібі.</w:t>
      </w:r>
    </w:p>
    <w:bookmarkStart w:name="z343" w:id="341"/>
    <w:p>
      <w:pPr>
        <w:spacing w:after="0"/>
        <w:ind w:left="0"/>
        <w:jc w:val="left"/>
      </w:pPr>
      <w:r>
        <w:rPr>
          <w:rFonts w:ascii="Times New Roman"/>
          <w:b/>
          <w:i w:val="false"/>
          <w:color w:val="000000"/>
        </w:rPr>
        <w:t xml:space="preserve"> 51-параграф. Магнитті жазбалардың операторы, 7-разряд</w:t>
      </w:r>
    </w:p>
    <w:bookmarkEnd w:id="341"/>
    <w:bookmarkStart w:name="z344" w:id="342"/>
    <w:p>
      <w:pPr>
        <w:spacing w:after="0"/>
        <w:ind w:left="0"/>
        <w:jc w:val="both"/>
      </w:pPr>
      <w:r>
        <w:rPr>
          <w:rFonts w:ascii="Times New Roman"/>
          <w:b w:val="false"/>
          <w:i w:val="false"/>
          <w:color w:val="000000"/>
          <w:sz w:val="28"/>
        </w:rPr>
        <w:t>
      159. Жұмыс сипаттамасы:</w:t>
      </w:r>
    </w:p>
    <w:bookmarkEnd w:id="342"/>
    <w:p>
      <w:pPr>
        <w:spacing w:after="0"/>
        <w:ind w:left="0"/>
        <w:jc w:val="both"/>
      </w:pPr>
      <w:r>
        <w:rPr>
          <w:rFonts w:ascii="Times New Roman"/>
          <w:b w:val="false"/>
          <w:i w:val="false"/>
          <w:color w:val="000000"/>
          <w:sz w:val="28"/>
        </w:rPr>
        <w:t>
      көпканалды магнитті жазбаны орындау және оларды желіден тыс құрастыру станциясында жинақтау;</w:t>
      </w:r>
    </w:p>
    <w:p>
      <w:pPr>
        <w:spacing w:after="0"/>
        <w:ind w:left="0"/>
        <w:jc w:val="both"/>
      </w:pPr>
      <w:r>
        <w:rPr>
          <w:rFonts w:ascii="Times New Roman"/>
          <w:b w:val="false"/>
          <w:i w:val="false"/>
          <w:color w:val="000000"/>
          <w:sz w:val="28"/>
        </w:rPr>
        <w:t>
      күрделі құрастыруды аналогтық, цифрлық жабдықта дыбыстық белгіні жиілік-динамикалы өңдеу мен компьютерлік техниканы пайдалана отырып жасау;</w:t>
      </w:r>
    </w:p>
    <w:p>
      <w:pPr>
        <w:spacing w:after="0"/>
        <w:ind w:left="0"/>
        <w:jc w:val="both"/>
      </w:pPr>
      <w:r>
        <w:rPr>
          <w:rFonts w:ascii="Times New Roman"/>
          <w:b w:val="false"/>
          <w:i w:val="false"/>
          <w:color w:val="000000"/>
          <w:sz w:val="28"/>
        </w:rPr>
        <w:t>
      цифрлық, магнитті, магниттіоптикалық құрылғыдан, оның ішінде компакт дискіден қайта басу;</w:t>
      </w:r>
    </w:p>
    <w:p>
      <w:pPr>
        <w:spacing w:after="0"/>
        <w:ind w:left="0"/>
        <w:jc w:val="both"/>
      </w:pPr>
      <w:r>
        <w:rPr>
          <w:rFonts w:ascii="Times New Roman"/>
          <w:b w:val="false"/>
          <w:i w:val="false"/>
          <w:color w:val="000000"/>
          <w:sz w:val="28"/>
        </w:rPr>
        <w:t>
      дыбыс жазатын және хабарлау аппаратурасының жұмысын қадағалау;</w:t>
      </w:r>
    </w:p>
    <w:p>
      <w:pPr>
        <w:spacing w:after="0"/>
        <w:ind w:left="0"/>
        <w:jc w:val="both"/>
      </w:pPr>
      <w:r>
        <w:rPr>
          <w:rFonts w:ascii="Times New Roman"/>
          <w:b w:val="false"/>
          <w:i w:val="false"/>
          <w:color w:val="000000"/>
          <w:sz w:val="28"/>
        </w:rPr>
        <w:t>
      магнитті жазбаның параметрлерін және дыбысталуын ретке келтіру;</w:t>
      </w:r>
    </w:p>
    <w:p>
      <w:pPr>
        <w:spacing w:after="0"/>
        <w:ind w:left="0"/>
        <w:jc w:val="both"/>
      </w:pPr>
      <w:r>
        <w:rPr>
          <w:rFonts w:ascii="Times New Roman"/>
          <w:b w:val="false"/>
          <w:i w:val="false"/>
          <w:color w:val="000000"/>
          <w:sz w:val="28"/>
        </w:rPr>
        <w:t>
      жұмыс жасап жатқан жабдықты диагностикалау және алдын алу жұмыстарын жасау және оның жұмыстағы ақауларын жою;</w:t>
      </w:r>
    </w:p>
    <w:p>
      <w:pPr>
        <w:spacing w:after="0"/>
        <w:ind w:left="0"/>
        <w:jc w:val="both"/>
      </w:pPr>
      <w:r>
        <w:rPr>
          <w:rFonts w:ascii="Times New Roman"/>
          <w:b w:val="false"/>
          <w:i w:val="false"/>
          <w:color w:val="000000"/>
          <w:sz w:val="28"/>
        </w:rPr>
        <w:t>
      магнитті баспаларды құрастырудың компьютер станцияларын пайдалана отырып реставрациялық жұмыстар;</w:t>
      </w:r>
    </w:p>
    <w:p>
      <w:pPr>
        <w:spacing w:after="0"/>
        <w:ind w:left="0"/>
        <w:jc w:val="both"/>
      </w:pPr>
      <w:r>
        <w:rPr>
          <w:rFonts w:ascii="Times New Roman"/>
          <w:b w:val="false"/>
          <w:i w:val="false"/>
          <w:color w:val="000000"/>
          <w:sz w:val="28"/>
        </w:rPr>
        <w:t>
      дыбыс басқыш жабдықтарының жаңа үлгілерін енгізу бойынша жұмыстарға қатысу;</w:t>
      </w:r>
    </w:p>
    <w:p>
      <w:pPr>
        <w:spacing w:after="0"/>
        <w:ind w:left="0"/>
        <w:jc w:val="both"/>
      </w:pPr>
      <w:r>
        <w:rPr>
          <w:rFonts w:ascii="Times New Roman"/>
          <w:b w:val="false"/>
          <w:i w:val="false"/>
          <w:color w:val="000000"/>
          <w:sz w:val="28"/>
        </w:rPr>
        <w:t>
      техникалық құжатнама жүргізу.</w:t>
      </w:r>
    </w:p>
    <w:bookmarkStart w:name="z345" w:id="343"/>
    <w:p>
      <w:pPr>
        <w:spacing w:after="0"/>
        <w:ind w:left="0"/>
        <w:jc w:val="both"/>
      </w:pPr>
      <w:r>
        <w:rPr>
          <w:rFonts w:ascii="Times New Roman"/>
          <w:b w:val="false"/>
          <w:i w:val="false"/>
          <w:color w:val="000000"/>
          <w:sz w:val="28"/>
        </w:rPr>
        <w:t>
      160. Білуге тиіс:</w:t>
      </w:r>
    </w:p>
    <w:bookmarkEnd w:id="343"/>
    <w:p>
      <w:pPr>
        <w:spacing w:after="0"/>
        <w:ind w:left="0"/>
        <w:jc w:val="both"/>
      </w:pPr>
      <w:r>
        <w:rPr>
          <w:rFonts w:ascii="Times New Roman"/>
          <w:b w:val="false"/>
          <w:i w:val="false"/>
          <w:color w:val="000000"/>
          <w:sz w:val="28"/>
        </w:rPr>
        <w:t>
      телевизия және радиохабарлама технологиясы;</w:t>
      </w:r>
    </w:p>
    <w:p>
      <w:pPr>
        <w:spacing w:after="0"/>
        <w:ind w:left="0"/>
        <w:jc w:val="both"/>
      </w:pPr>
      <w:r>
        <w:rPr>
          <w:rFonts w:ascii="Times New Roman"/>
          <w:b w:val="false"/>
          <w:i w:val="false"/>
          <w:color w:val="000000"/>
          <w:sz w:val="28"/>
        </w:rPr>
        <w:t>
      магнитті жазбаның сапасына (деңгейіне) қойылатын стандарттар немесе техникалық талаптар;</w:t>
      </w:r>
    </w:p>
    <w:p>
      <w:pPr>
        <w:spacing w:after="0"/>
        <w:ind w:left="0"/>
        <w:jc w:val="both"/>
      </w:pPr>
      <w:r>
        <w:rPr>
          <w:rFonts w:ascii="Times New Roman"/>
          <w:b w:val="false"/>
          <w:i w:val="false"/>
          <w:color w:val="000000"/>
          <w:sz w:val="28"/>
        </w:rPr>
        <w:t>
      дыбыс белгілерін өңдеу тәсілдері, құрылымы, мақсаты;</w:t>
      </w:r>
    </w:p>
    <w:p>
      <w:pPr>
        <w:spacing w:after="0"/>
        <w:ind w:left="0"/>
        <w:jc w:val="both"/>
      </w:pPr>
      <w:r>
        <w:rPr>
          <w:rFonts w:ascii="Times New Roman"/>
          <w:b w:val="false"/>
          <w:i w:val="false"/>
          <w:color w:val="000000"/>
          <w:sz w:val="28"/>
        </w:rPr>
        <w:t>
      пайдаланылатын магнитті жазба аппаратурасын реттеу тәртібі;</w:t>
      </w:r>
    </w:p>
    <w:p>
      <w:pPr>
        <w:spacing w:after="0"/>
        <w:ind w:left="0"/>
        <w:jc w:val="both"/>
      </w:pPr>
      <w:r>
        <w:rPr>
          <w:rFonts w:ascii="Times New Roman"/>
          <w:b w:val="false"/>
          <w:i w:val="false"/>
          <w:color w:val="000000"/>
          <w:sz w:val="28"/>
        </w:rPr>
        <w:t>
      магнитті жазба аппаратурасы мен компьютерлік техниканы қолдану нұсқаулығы, пайдаланушы деңгейінде желіден тыс құрастыру станциясында пайдаланылатын аппараттық және бағдарламалық қамсыздандыру;</w:t>
      </w:r>
    </w:p>
    <w:p>
      <w:pPr>
        <w:spacing w:after="0"/>
        <w:ind w:left="0"/>
        <w:jc w:val="both"/>
      </w:pPr>
      <w:r>
        <w:rPr>
          <w:rFonts w:ascii="Times New Roman"/>
          <w:b w:val="false"/>
          <w:i w:val="false"/>
          <w:color w:val="000000"/>
          <w:sz w:val="28"/>
        </w:rPr>
        <w:t>
      дыбыс ақпараттарын өңдеу әдістері;</w:t>
      </w:r>
    </w:p>
    <w:p>
      <w:pPr>
        <w:spacing w:after="0"/>
        <w:ind w:left="0"/>
        <w:jc w:val="both"/>
      </w:pPr>
      <w:r>
        <w:rPr>
          <w:rFonts w:ascii="Times New Roman"/>
          <w:b w:val="false"/>
          <w:i w:val="false"/>
          <w:color w:val="000000"/>
          <w:sz w:val="28"/>
        </w:rPr>
        <w:t>
      магнитті баспа және дыбысталудың параметрлері.</w:t>
      </w:r>
    </w:p>
    <w:bookmarkStart w:name="z346" w:id="344"/>
    <w:p>
      <w:pPr>
        <w:spacing w:after="0"/>
        <w:ind w:left="0"/>
        <w:jc w:val="both"/>
      </w:pPr>
      <w:r>
        <w:rPr>
          <w:rFonts w:ascii="Times New Roman"/>
          <w:b w:val="false"/>
          <w:i w:val="false"/>
          <w:color w:val="000000"/>
          <w:sz w:val="28"/>
        </w:rPr>
        <w:t>
      161. Техникалық және кәсіптік (арнайы орта, кәсіптік орта) білім талап етіледі.</w:t>
      </w:r>
    </w:p>
    <w:bookmarkEnd w:id="344"/>
    <w:bookmarkStart w:name="z347" w:id="345"/>
    <w:p>
      <w:pPr>
        <w:spacing w:after="0"/>
        <w:ind w:left="0"/>
        <w:jc w:val="both"/>
      </w:pPr>
      <w:r>
        <w:rPr>
          <w:rFonts w:ascii="Times New Roman"/>
          <w:b w:val="false"/>
          <w:i w:val="false"/>
          <w:color w:val="000000"/>
          <w:sz w:val="28"/>
        </w:rPr>
        <w:t>
      162. Магнитті жазбаны және фонограммаларды стереофонды және монофонды нұсқаларда арнайы дыбыс белгілерін өңдеу құралдарын пайдаланып, қайта басуды орындау кезінде: компьютер техникасы, ревербератор, эквалайзер, шуды азайту жүйесі – 8-разряд.</w:t>
      </w:r>
    </w:p>
    <w:bookmarkEnd w:id="345"/>
    <w:bookmarkStart w:name="z348" w:id="346"/>
    <w:p>
      <w:pPr>
        <w:spacing w:after="0"/>
        <w:ind w:left="0"/>
        <w:jc w:val="both"/>
      </w:pPr>
      <w:r>
        <w:rPr>
          <w:rFonts w:ascii="Times New Roman"/>
          <w:b w:val="false"/>
          <w:i w:val="false"/>
          <w:color w:val="000000"/>
          <w:sz w:val="28"/>
        </w:rPr>
        <w:t>
      163. Техникалық және кәсіптік (арнайы орта, кәсіптік орта) білім талап етіледі.</w:t>
      </w:r>
    </w:p>
    <w:bookmarkEnd w:id="346"/>
    <w:bookmarkStart w:name="z349" w:id="347"/>
    <w:p>
      <w:pPr>
        <w:spacing w:after="0"/>
        <w:ind w:left="0"/>
        <w:jc w:val="left"/>
      </w:pPr>
      <w:r>
        <w:rPr>
          <w:rFonts w:ascii="Times New Roman"/>
          <w:b/>
          <w:i w:val="false"/>
          <w:color w:val="000000"/>
        </w:rPr>
        <w:t xml:space="preserve"> 52-параграф. Пастижер, 3-разряд</w:t>
      </w:r>
    </w:p>
    <w:bookmarkEnd w:id="347"/>
    <w:bookmarkStart w:name="z350" w:id="348"/>
    <w:p>
      <w:pPr>
        <w:spacing w:after="0"/>
        <w:ind w:left="0"/>
        <w:jc w:val="both"/>
      </w:pPr>
      <w:r>
        <w:rPr>
          <w:rFonts w:ascii="Times New Roman"/>
          <w:b w:val="false"/>
          <w:i w:val="false"/>
          <w:color w:val="000000"/>
          <w:sz w:val="28"/>
        </w:rPr>
        <w:t>
      164. Жұмыс сипаттамасы:</w:t>
      </w:r>
    </w:p>
    <w:bookmarkEnd w:id="348"/>
    <w:p>
      <w:pPr>
        <w:spacing w:after="0"/>
        <w:ind w:left="0"/>
        <w:jc w:val="both"/>
      </w:pPr>
      <w:r>
        <w:rPr>
          <w:rFonts w:ascii="Times New Roman"/>
          <w:b w:val="false"/>
          <w:i w:val="false"/>
          <w:color w:val="000000"/>
          <w:sz w:val="28"/>
        </w:rPr>
        <w:t>
      жасанды талшықты майсыздандыратын және жуатын заттардың көмегімен арнайы ертіндімен өңдеу, талшықтың күңгірттеу (жылтырын кетіру), антистатикалық және тұтануға қарсы өңдеу;</w:t>
      </w:r>
    </w:p>
    <w:p>
      <w:pPr>
        <w:spacing w:after="0"/>
        <w:ind w:left="0"/>
        <w:jc w:val="both"/>
      </w:pPr>
      <w:r>
        <w:rPr>
          <w:rFonts w:ascii="Times New Roman"/>
          <w:b w:val="false"/>
          <w:i w:val="false"/>
          <w:color w:val="000000"/>
          <w:sz w:val="28"/>
        </w:rPr>
        <w:t>
      жасанды талшықты нөмірі бойынша сорттау, орау және кесу, жасанды талшықты байламға қалау, орау және қоймаға тапсыру.</w:t>
      </w:r>
    </w:p>
    <w:bookmarkStart w:name="z351" w:id="349"/>
    <w:p>
      <w:pPr>
        <w:spacing w:after="0"/>
        <w:ind w:left="0"/>
        <w:jc w:val="both"/>
      </w:pPr>
      <w:r>
        <w:rPr>
          <w:rFonts w:ascii="Times New Roman"/>
          <w:b w:val="false"/>
          <w:i w:val="false"/>
          <w:color w:val="000000"/>
          <w:sz w:val="28"/>
        </w:rPr>
        <w:t>
      165. Білуге тиіс:</w:t>
      </w:r>
    </w:p>
    <w:bookmarkEnd w:id="349"/>
    <w:p>
      <w:pPr>
        <w:spacing w:after="0"/>
        <w:ind w:left="0"/>
        <w:jc w:val="both"/>
      </w:pPr>
      <w:r>
        <w:rPr>
          <w:rFonts w:ascii="Times New Roman"/>
          <w:b w:val="false"/>
          <w:i w:val="false"/>
          <w:color w:val="000000"/>
          <w:sz w:val="28"/>
        </w:rPr>
        <w:t>
      пастижер бұйымдарын өңдеу үшін жасанды талшықтың түрлері;</w:t>
      </w:r>
    </w:p>
    <w:p>
      <w:pPr>
        <w:spacing w:after="0"/>
        <w:ind w:left="0"/>
        <w:jc w:val="both"/>
      </w:pPr>
      <w:r>
        <w:rPr>
          <w:rFonts w:ascii="Times New Roman"/>
          <w:b w:val="false"/>
          <w:i w:val="false"/>
          <w:color w:val="000000"/>
          <w:sz w:val="28"/>
        </w:rPr>
        <w:t>
      өңдеу технологиясы және жасанды талшықты сорттау тәртібі;</w:t>
      </w:r>
    </w:p>
    <w:p>
      <w:pPr>
        <w:spacing w:after="0"/>
        <w:ind w:left="0"/>
        <w:jc w:val="both"/>
      </w:pPr>
      <w:r>
        <w:rPr>
          <w:rFonts w:ascii="Times New Roman"/>
          <w:b w:val="false"/>
          <w:i w:val="false"/>
          <w:color w:val="000000"/>
          <w:sz w:val="28"/>
        </w:rPr>
        <w:t>
      қолданылатын жабдықты, құралды, құрылғыны пайдалану тәртібі және құрылымы.</w:t>
      </w:r>
    </w:p>
    <w:bookmarkStart w:name="z352" w:id="350"/>
    <w:p>
      <w:pPr>
        <w:spacing w:after="0"/>
        <w:ind w:left="0"/>
        <w:jc w:val="left"/>
      </w:pPr>
      <w:r>
        <w:rPr>
          <w:rFonts w:ascii="Times New Roman"/>
          <w:b/>
          <w:i w:val="false"/>
          <w:color w:val="000000"/>
        </w:rPr>
        <w:t xml:space="preserve"> 53-параграф. Пастижер, 4-разряд</w:t>
      </w:r>
    </w:p>
    <w:bookmarkEnd w:id="350"/>
    <w:bookmarkStart w:name="z353" w:id="351"/>
    <w:p>
      <w:pPr>
        <w:spacing w:after="0"/>
        <w:ind w:left="0"/>
        <w:jc w:val="both"/>
      </w:pPr>
      <w:r>
        <w:rPr>
          <w:rFonts w:ascii="Times New Roman"/>
          <w:b w:val="false"/>
          <w:i w:val="false"/>
          <w:color w:val="000000"/>
          <w:sz w:val="28"/>
        </w:rPr>
        <w:t>
      166. Жұмыс сипаттамасы:</w:t>
      </w:r>
    </w:p>
    <w:bookmarkEnd w:id="351"/>
    <w:p>
      <w:pPr>
        <w:spacing w:after="0"/>
        <w:ind w:left="0"/>
        <w:jc w:val="both"/>
      </w:pPr>
      <w:r>
        <w:rPr>
          <w:rFonts w:ascii="Times New Roman"/>
          <w:b w:val="false"/>
          <w:i w:val="false"/>
          <w:color w:val="000000"/>
          <w:sz w:val="28"/>
        </w:rPr>
        <w:t>
      майсыздандыратын және жуғыш заттарды қолданып табиғи шашты арнайы ертіндімен өңдеу;</w:t>
      </w:r>
    </w:p>
    <w:p>
      <w:pPr>
        <w:spacing w:after="0"/>
        <w:ind w:left="0"/>
        <w:jc w:val="both"/>
      </w:pPr>
      <w:r>
        <w:rPr>
          <w:rFonts w:ascii="Times New Roman"/>
          <w:b w:val="false"/>
          <w:i w:val="false"/>
          <w:color w:val="000000"/>
          <w:sz w:val="28"/>
        </w:rPr>
        <w:t>
      тұлымға буылған табиғи шашты дезинфекциялау, жуу, қайнату және кептіру;</w:t>
      </w:r>
    </w:p>
    <w:p>
      <w:pPr>
        <w:spacing w:after="0"/>
        <w:ind w:left="0"/>
        <w:jc w:val="both"/>
      </w:pPr>
      <w:r>
        <w:rPr>
          <w:rFonts w:ascii="Times New Roman"/>
          <w:b w:val="false"/>
          <w:i w:val="false"/>
          <w:color w:val="000000"/>
          <w:sz w:val="28"/>
        </w:rPr>
        <w:t>
      табиғи шашты түсі және ұзындығына байланысты сорттау, шашты тұлымға қалау, тарау;</w:t>
      </w:r>
    </w:p>
    <w:p>
      <w:pPr>
        <w:spacing w:after="0"/>
        <w:ind w:left="0"/>
        <w:jc w:val="both"/>
      </w:pPr>
      <w:r>
        <w:rPr>
          <w:rFonts w:ascii="Times New Roman"/>
          <w:b w:val="false"/>
          <w:i w:val="false"/>
          <w:color w:val="000000"/>
          <w:sz w:val="28"/>
        </w:rPr>
        <w:t>
      таралған шашты қалау және кішкентай байламға байлау, шаштың ұшын тегістеу, орау және қоймаға тапсыру.</w:t>
      </w:r>
    </w:p>
    <w:bookmarkStart w:name="z354" w:id="352"/>
    <w:p>
      <w:pPr>
        <w:spacing w:after="0"/>
        <w:ind w:left="0"/>
        <w:jc w:val="both"/>
      </w:pPr>
      <w:r>
        <w:rPr>
          <w:rFonts w:ascii="Times New Roman"/>
          <w:b w:val="false"/>
          <w:i w:val="false"/>
          <w:color w:val="000000"/>
          <w:sz w:val="28"/>
        </w:rPr>
        <w:t>
      167. Білуге тиіс:</w:t>
      </w:r>
    </w:p>
    <w:bookmarkEnd w:id="352"/>
    <w:p>
      <w:pPr>
        <w:spacing w:after="0"/>
        <w:ind w:left="0"/>
        <w:jc w:val="both"/>
      </w:pPr>
      <w:r>
        <w:rPr>
          <w:rFonts w:ascii="Times New Roman"/>
          <w:b w:val="false"/>
          <w:i w:val="false"/>
          <w:color w:val="000000"/>
          <w:sz w:val="28"/>
        </w:rPr>
        <w:t>
      пастижер бұйымдарын дайындау үшін қолданылатын табиғи шаштың түрлері;</w:t>
      </w:r>
    </w:p>
    <w:p>
      <w:pPr>
        <w:spacing w:after="0"/>
        <w:ind w:left="0"/>
        <w:jc w:val="both"/>
      </w:pPr>
      <w:r>
        <w:rPr>
          <w:rFonts w:ascii="Times New Roman"/>
          <w:b w:val="false"/>
          <w:i w:val="false"/>
          <w:color w:val="000000"/>
          <w:sz w:val="28"/>
        </w:rPr>
        <w:t>
      өңдеу технологиясы және табиғи шашты сорттау;</w:t>
      </w:r>
    </w:p>
    <w:p>
      <w:pPr>
        <w:spacing w:after="0"/>
        <w:ind w:left="0"/>
        <w:jc w:val="both"/>
      </w:pPr>
      <w:r>
        <w:rPr>
          <w:rFonts w:ascii="Times New Roman"/>
          <w:b w:val="false"/>
          <w:i w:val="false"/>
          <w:color w:val="000000"/>
          <w:sz w:val="28"/>
        </w:rPr>
        <w:t>
      қолданылып жатқан жабдықтың, құралдың, құрылғының құрылымы және пайдалану тәртібі.</w:t>
      </w:r>
    </w:p>
    <w:bookmarkStart w:name="z355" w:id="353"/>
    <w:p>
      <w:pPr>
        <w:spacing w:after="0"/>
        <w:ind w:left="0"/>
        <w:jc w:val="left"/>
      </w:pPr>
      <w:r>
        <w:rPr>
          <w:rFonts w:ascii="Times New Roman"/>
          <w:b/>
          <w:i w:val="false"/>
          <w:color w:val="000000"/>
        </w:rPr>
        <w:t xml:space="preserve"> 54-параграф. Пастижер, 5-разряд</w:t>
      </w:r>
    </w:p>
    <w:bookmarkEnd w:id="353"/>
    <w:bookmarkStart w:name="z356" w:id="354"/>
    <w:p>
      <w:pPr>
        <w:spacing w:after="0"/>
        <w:ind w:left="0"/>
        <w:jc w:val="both"/>
      </w:pPr>
      <w:r>
        <w:rPr>
          <w:rFonts w:ascii="Times New Roman"/>
          <w:b w:val="false"/>
          <w:i w:val="false"/>
          <w:color w:val="000000"/>
          <w:sz w:val="28"/>
        </w:rPr>
        <w:t>
      168. Жұмыс сипаттамасы:</w:t>
      </w:r>
    </w:p>
    <w:bookmarkEnd w:id="354"/>
    <w:p>
      <w:pPr>
        <w:spacing w:after="0"/>
        <w:ind w:left="0"/>
        <w:jc w:val="both"/>
      </w:pPr>
      <w:r>
        <w:rPr>
          <w:rFonts w:ascii="Times New Roman"/>
          <w:b w:val="false"/>
          <w:i w:val="false"/>
          <w:color w:val="000000"/>
          <w:sz w:val="28"/>
        </w:rPr>
        <w:t>
      шиньондар, бұрым, кірпік, қастарды табиғи шаштан және жасанды талшықтан жасау бойынша жеке тапсырыстарды дайындау және жөндеу жұмыстарын жасау;</w:t>
      </w:r>
    </w:p>
    <w:p>
      <w:pPr>
        <w:spacing w:after="0"/>
        <w:ind w:left="0"/>
        <w:jc w:val="both"/>
      </w:pPr>
      <w:r>
        <w:rPr>
          <w:rFonts w:ascii="Times New Roman"/>
          <w:b w:val="false"/>
          <w:i w:val="false"/>
          <w:color w:val="000000"/>
          <w:sz w:val="28"/>
        </w:rPr>
        <w:t>
      шиньондарды, бұрымдарды, кірпіктерді безендіру және қиюды орындау;</w:t>
      </w:r>
    </w:p>
    <w:p>
      <w:pPr>
        <w:spacing w:after="0"/>
        <w:ind w:left="0"/>
        <w:jc w:val="both"/>
      </w:pPr>
      <w:r>
        <w:rPr>
          <w:rFonts w:ascii="Times New Roman"/>
          <w:b w:val="false"/>
          <w:i w:val="false"/>
          <w:color w:val="000000"/>
          <w:sz w:val="28"/>
        </w:rPr>
        <w:t>
      біліктілігі анағұрлым жоғары пастижердің басшылығымен парик, жартылай парик, жапсырмаларды, контраньерлерді дайындау.</w:t>
      </w:r>
    </w:p>
    <w:bookmarkStart w:name="z357" w:id="355"/>
    <w:p>
      <w:pPr>
        <w:spacing w:after="0"/>
        <w:ind w:left="0"/>
        <w:jc w:val="both"/>
      </w:pPr>
      <w:r>
        <w:rPr>
          <w:rFonts w:ascii="Times New Roman"/>
          <w:b w:val="false"/>
          <w:i w:val="false"/>
          <w:color w:val="000000"/>
          <w:sz w:val="28"/>
        </w:rPr>
        <w:t>
      169. Білуге тиіс:</w:t>
      </w:r>
    </w:p>
    <w:bookmarkEnd w:id="355"/>
    <w:p>
      <w:pPr>
        <w:spacing w:after="0"/>
        <w:ind w:left="0"/>
        <w:jc w:val="both"/>
      </w:pPr>
      <w:r>
        <w:rPr>
          <w:rFonts w:ascii="Times New Roman"/>
          <w:b w:val="false"/>
          <w:i w:val="false"/>
          <w:color w:val="000000"/>
          <w:sz w:val="28"/>
        </w:rPr>
        <w:t>
      түстану негіздері;</w:t>
      </w:r>
    </w:p>
    <w:p>
      <w:pPr>
        <w:spacing w:after="0"/>
        <w:ind w:left="0"/>
        <w:jc w:val="both"/>
      </w:pPr>
      <w:r>
        <w:rPr>
          <w:rFonts w:ascii="Times New Roman"/>
          <w:b w:val="false"/>
          <w:i w:val="false"/>
          <w:color w:val="000000"/>
          <w:sz w:val="28"/>
        </w:rPr>
        <w:t>
      табиғи шаштан және жасанды талшықтан тамбурлау және трестеу әдісімен пастижер бұйымдарын дайындау және жөндеу технологиясы;</w:t>
      </w:r>
    </w:p>
    <w:p>
      <w:pPr>
        <w:spacing w:after="0"/>
        <w:ind w:left="0"/>
        <w:jc w:val="both"/>
      </w:pPr>
      <w:r>
        <w:rPr>
          <w:rFonts w:ascii="Times New Roman"/>
          <w:b w:val="false"/>
          <w:i w:val="false"/>
          <w:color w:val="000000"/>
          <w:sz w:val="28"/>
        </w:rPr>
        <w:t>
      табиғи шаш пен жасанды талшықтың қасиеттері;</w:t>
      </w:r>
    </w:p>
    <w:p>
      <w:pPr>
        <w:spacing w:after="0"/>
        <w:ind w:left="0"/>
        <w:jc w:val="both"/>
      </w:pPr>
      <w:r>
        <w:rPr>
          <w:rFonts w:ascii="Times New Roman"/>
          <w:b w:val="false"/>
          <w:i w:val="false"/>
          <w:color w:val="000000"/>
          <w:sz w:val="28"/>
        </w:rPr>
        <w:t>
      қолданылып жатқан жабдықтардың техникалық сипаттамалары және жабдықты, құралды, құрылғыны пайдалану тәртібі.</w:t>
      </w:r>
    </w:p>
    <w:bookmarkStart w:name="z358" w:id="356"/>
    <w:p>
      <w:pPr>
        <w:spacing w:after="0"/>
        <w:ind w:left="0"/>
        <w:jc w:val="left"/>
      </w:pPr>
      <w:r>
        <w:rPr>
          <w:rFonts w:ascii="Times New Roman"/>
          <w:b/>
          <w:i w:val="false"/>
          <w:color w:val="000000"/>
        </w:rPr>
        <w:t xml:space="preserve"> 55-параграф. Пастижер, 6-разряд</w:t>
      </w:r>
    </w:p>
    <w:bookmarkEnd w:id="356"/>
    <w:bookmarkStart w:name="z359" w:id="357"/>
    <w:p>
      <w:pPr>
        <w:spacing w:after="0"/>
        <w:ind w:left="0"/>
        <w:jc w:val="both"/>
      </w:pPr>
      <w:r>
        <w:rPr>
          <w:rFonts w:ascii="Times New Roman"/>
          <w:b w:val="false"/>
          <w:i w:val="false"/>
          <w:color w:val="000000"/>
          <w:sz w:val="28"/>
        </w:rPr>
        <w:t>
      170. Жұмыс сипаттамасы:</w:t>
      </w:r>
    </w:p>
    <w:bookmarkEnd w:id="357"/>
    <w:p>
      <w:pPr>
        <w:spacing w:after="0"/>
        <w:ind w:left="0"/>
        <w:jc w:val="both"/>
      </w:pPr>
      <w:r>
        <w:rPr>
          <w:rFonts w:ascii="Times New Roman"/>
          <w:b w:val="false"/>
          <w:i w:val="false"/>
          <w:color w:val="000000"/>
          <w:sz w:val="28"/>
        </w:rPr>
        <w:t>
      жеке тапсырыс бойынша косметикалық және арнайы париктерді, өзге де пастижер бұйымдарын, жартылай парик, жапсырма, контраньерлер дайындау және жөндеу;</w:t>
      </w:r>
    </w:p>
    <w:p>
      <w:pPr>
        <w:spacing w:after="0"/>
        <w:ind w:left="0"/>
        <w:jc w:val="both"/>
      </w:pPr>
      <w:r>
        <w:rPr>
          <w:rFonts w:ascii="Times New Roman"/>
          <w:b w:val="false"/>
          <w:i w:val="false"/>
          <w:color w:val="000000"/>
          <w:sz w:val="28"/>
        </w:rPr>
        <w:t>
      парикті, жартылай парикті, жапсырманы, контраньерлерді дайындау үшін өлшеу және тапсырысты мода бағытын есепке ала және тапсырыс берушінің жеке ерекшеліктерін ескере отырып жасау;</w:t>
      </w:r>
    </w:p>
    <w:p>
      <w:pPr>
        <w:spacing w:after="0"/>
        <w:ind w:left="0"/>
        <w:jc w:val="both"/>
      </w:pPr>
      <w:r>
        <w:rPr>
          <w:rFonts w:ascii="Times New Roman"/>
          <w:b w:val="false"/>
          <w:i w:val="false"/>
          <w:color w:val="000000"/>
          <w:sz w:val="28"/>
        </w:rPr>
        <w:t>
      пастижер бұйымдарын, химиялық бұйралау және шаш сәнін көркем безендіру.</w:t>
      </w:r>
    </w:p>
    <w:bookmarkStart w:name="z360" w:id="358"/>
    <w:p>
      <w:pPr>
        <w:spacing w:after="0"/>
        <w:ind w:left="0"/>
        <w:jc w:val="both"/>
      </w:pPr>
      <w:r>
        <w:rPr>
          <w:rFonts w:ascii="Times New Roman"/>
          <w:b w:val="false"/>
          <w:i w:val="false"/>
          <w:color w:val="000000"/>
          <w:sz w:val="28"/>
        </w:rPr>
        <w:t>
      171. Білуге тиіс:</w:t>
      </w:r>
    </w:p>
    <w:bookmarkEnd w:id="358"/>
    <w:p>
      <w:pPr>
        <w:spacing w:after="0"/>
        <w:ind w:left="0"/>
        <w:jc w:val="both"/>
      </w:pPr>
      <w:r>
        <w:rPr>
          <w:rFonts w:ascii="Times New Roman"/>
          <w:b w:val="false"/>
          <w:i w:val="false"/>
          <w:color w:val="000000"/>
          <w:sz w:val="28"/>
        </w:rPr>
        <w:t>
      пастижер бұйымдарын дайындау үшін өлшемдерді алу тәртібі;</w:t>
      </w:r>
    </w:p>
    <w:p>
      <w:pPr>
        <w:spacing w:after="0"/>
        <w:ind w:left="0"/>
        <w:jc w:val="both"/>
      </w:pPr>
      <w:r>
        <w:rPr>
          <w:rFonts w:ascii="Times New Roman"/>
          <w:b w:val="false"/>
          <w:i w:val="false"/>
          <w:color w:val="000000"/>
          <w:sz w:val="28"/>
        </w:rPr>
        <w:t>
      моданың бағыты.</w:t>
      </w:r>
    </w:p>
    <w:bookmarkStart w:name="z361" w:id="359"/>
    <w:p>
      <w:pPr>
        <w:spacing w:after="0"/>
        <w:ind w:left="0"/>
        <w:jc w:val="left"/>
      </w:pPr>
      <w:r>
        <w:rPr>
          <w:rFonts w:ascii="Times New Roman"/>
          <w:b/>
          <w:i w:val="false"/>
          <w:color w:val="000000"/>
        </w:rPr>
        <w:t xml:space="preserve"> 56-параграф. Пастижер өндірісіндегі бояушы, 4-разряд</w:t>
      </w:r>
    </w:p>
    <w:bookmarkEnd w:id="359"/>
    <w:bookmarkStart w:name="z362" w:id="360"/>
    <w:p>
      <w:pPr>
        <w:spacing w:after="0"/>
        <w:ind w:left="0"/>
        <w:jc w:val="both"/>
      </w:pPr>
      <w:r>
        <w:rPr>
          <w:rFonts w:ascii="Times New Roman"/>
          <w:b w:val="false"/>
          <w:i w:val="false"/>
          <w:color w:val="000000"/>
          <w:sz w:val="28"/>
        </w:rPr>
        <w:t>
      172. Жұмыс сипаттамасы:</w:t>
      </w:r>
    </w:p>
    <w:bookmarkEnd w:id="360"/>
    <w:p>
      <w:pPr>
        <w:spacing w:after="0"/>
        <w:ind w:left="0"/>
        <w:jc w:val="both"/>
      </w:pPr>
      <w:r>
        <w:rPr>
          <w:rFonts w:ascii="Times New Roman"/>
          <w:b w:val="false"/>
          <w:i w:val="false"/>
          <w:color w:val="000000"/>
          <w:sz w:val="28"/>
        </w:rPr>
        <w:t>
      жасанды талшықтарды тапсырыс берушілердің шаш үлгісінің түсімен және эталон үлгісімен бояу;</w:t>
      </w:r>
    </w:p>
    <w:p>
      <w:pPr>
        <w:spacing w:after="0"/>
        <w:ind w:left="0"/>
        <w:jc w:val="both"/>
      </w:pPr>
      <w:r>
        <w:rPr>
          <w:rFonts w:ascii="Times New Roman"/>
          <w:b w:val="false"/>
          <w:i w:val="false"/>
          <w:color w:val="000000"/>
          <w:sz w:val="28"/>
        </w:rPr>
        <w:t>
      монтюра жасау үшін шілтер, лента, тоқыма бау және газ-ситты өңдеу және бояу;</w:t>
      </w:r>
    </w:p>
    <w:p>
      <w:pPr>
        <w:spacing w:after="0"/>
        <w:ind w:left="0"/>
        <w:jc w:val="both"/>
      </w:pPr>
      <w:r>
        <w:rPr>
          <w:rFonts w:ascii="Times New Roman"/>
          <w:b w:val="false"/>
          <w:i w:val="false"/>
          <w:color w:val="000000"/>
          <w:sz w:val="28"/>
        </w:rPr>
        <w:t>
      берілген рецептура бойынша қолданылатын материалдарға арналған бояуларды әзірлеу.</w:t>
      </w:r>
    </w:p>
    <w:bookmarkStart w:name="z363" w:id="361"/>
    <w:p>
      <w:pPr>
        <w:spacing w:after="0"/>
        <w:ind w:left="0"/>
        <w:jc w:val="both"/>
      </w:pPr>
      <w:r>
        <w:rPr>
          <w:rFonts w:ascii="Times New Roman"/>
          <w:b w:val="false"/>
          <w:i w:val="false"/>
          <w:color w:val="000000"/>
          <w:sz w:val="28"/>
        </w:rPr>
        <w:t>
      173. Білуге тиіс:</w:t>
      </w:r>
    </w:p>
    <w:bookmarkEnd w:id="361"/>
    <w:p>
      <w:pPr>
        <w:spacing w:after="0"/>
        <w:ind w:left="0"/>
        <w:jc w:val="both"/>
      </w:pPr>
      <w:r>
        <w:rPr>
          <w:rFonts w:ascii="Times New Roman"/>
          <w:b w:val="false"/>
          <w:i w:val="false"/>
          <w:color w:val="000000"/>
          <w:sz w:val="28"/>
        </w:rPr>
        <w:t>
      жасанды талшықтардың, бояулардың, қолданылатын материалдардың физикалық және химиялық қасиеттері;</w:t>
      </w:r>
    </w:p>
    <w:p>
      <w:pPr>
        <w:spacing w:after="0"/>
        <w:ind w:left="0"/>
        <w:jc w:val="both"/>
      </w:pPr>
      <w:r>
        <w:rPr>
          <w:rFonts w:ascii="Times New Roman"/>
          <w:b w:val="false"/>
          <w:i w:val="false"/>
          <w:color w:val="000000"/>
          <w:sz w:val="28"/>
        </w:rPr>
        <w:t>
      жасанды талшықтарды алдын ала дайындалған рецептура бойынша бояу технологиясы;</w:t>
      </w:r>
    </w:p>
    <w:p>
      <w:pPr>
        <w:spacing w:after="0"/>
        <w:ind w:left="0"/>
        <w:jc w:val="both"/>
      </w:pPr>
      <w:r>
        <w:rPr>
          <w:rFonts w:ascii="Times New Roman"/>
          <w:b w:val="false"/>
          <w:i w:val="false"/>
          <w:color w:val="000000"/>
          <w:sz w:val="28"/>
        </w:rPr>
        <w:t>
      түстану негіздері;</w:t>
      </w:r>
    </w:p>
    <w:p>
      <w:pPr>
        <w:spacing w:after="0"/>
        <w:ind w:left="0"/>
        <w:jc w:val="both"/>
      </w:pPr>
      <w:r>
        <w:rPr>
          <w:rFonts w:ascii="Times New Roman"/>
          <w:b w:val="false"/>
          <w:i w:val="false"/>
          <w:color w:val="000000"/>
          <w:sz w:val="28"/>
        </w:rPr>
        <w:t>
      қолданылатын жабдықты, құралды, құрылғыны пайдалану тәртібі және құрылымы.</w:t>
      </w:r>
    </w:p>
    <w:bookmarkStart w:name="z364" w:id="362"/>
    <w:p>
      <w:pPr>
        <w:spacing w:after="0"/>
        <w:ind w:left="0"/>
        <w:jc w:val="left"/>
      </w:pPr>
      <w:r>
        <w:rPr>
          <w:rFonts w:ascii="Times New Roman"/>
          <w:b/>
          <w:i w:val="false"/>
          <w:color w:val="000000"/>
        </w:rPr>
        <w:t xml:space="preserve"> 57-параграф. Пастижер өндірісіндегі бояушы, 5-разряд</w:t>
      </w:r>
    </w:p>
    <w:bookmarkEnd w:id="362"/>
    <w:bookmarkStart w:name="z365" w:id="363"/>
    <w:p>
      <w:pPr>
        <w:spacing w:after="0"/>
        <w:ind w:left="0"/>
        <w:jc w:val="both"/>
      </w:pPr>
      <w:r>
        <w:rPr>
          <w:rFonts w:ascii="Times New Roman"/>
          <w:b w:val="false"/>
          <w:i w:val="false"/>
          <w:color w:val="000000"/>
          <w:sz w:val="28"/>
        </w:rPr>
        <w:t>
      174. Жұмыс сипаттамасы:</w:t>
      </w:r>
    </w:p>
    <w:bookmarkEnd w:id="363"/>
    <w:p>
      <w:pPr>
        <w:spacing w:after="0"/>
        <w:ind w:left="0"/>
        <w:jc w:val="both"/>
      </w:pPr>
      <w:r>
        <w:rPr>
          <w:rFonts w:ascii="Times New Roman"/>
          <w:b w:val="false"/>
          <w:i w:val="false"/>
          <w:color w:val="000000"/>
          <w:sz w:val="28"/>
        </w:rPr>
        <w:t>
      эталон үлгілері бойынша табиғи шаштарды бояу және оларды мелирлеу;</w:t>
      </w:r>
    </w:p>
    <w:p>
      <w:pPr>
        <w:spacing w:after="0"/>
        <w:ind w:left="0"/>
        <w:jc w:val="both"/>
      </w:pPr>
      <w:r>
        <w:rPr>
          <w:rFonts w:ascii="Times New Roman"/>
          <w:b w:val="false"/>
          <w:i w:val="false"/>
          <w:color w:val="000000"/>
          <w:sz w:val="28"/>
        </w:rPr>
        <w:t>
      берілген рецептура бойынша табиғи шашты бояу үшін бояуларды әзірлеу.</w:t>
      </w:r>
    </w:p>
    <w:bookmarkStart w:name="z366" w:id="364"/>
    <w:p>
      <w:pPr>
        <w:spacing w:after="0"/>
        <w:ind w:left="0"/>
        <w:jc w:val="both"/>
      </w:pPr>
      <w:r>
        <w:rPr>
          <w:rFonts w:ascii="Times New Roman"/>
          <w:b w:val="false"/>
          <w:i w:val="false"/>
          <w:color w:val="000000"/>
          <w:sz w:val="28"/>
        </w:rPr>
        <w:t>
      175. Білуге тиіс:</w:t>
      </w:r>
    </w:p>
    <w:bookmarkEnd w:id="364"/>
    <w:p>
      <w:pPr>
        <w:spacing w:after="0"/>
        <w:ind w:left="0"/>
        <w:jc w:val="both"/>
      </w:pPr>
      <w:r>
        <w:rPr>
          <w:rFonts w:ascii="Times New Roman"/>
          <w:b w:val="false"/>
          <w:i w:val="false"/>
          <w:color w:val="000000"/>
          <w:sz w:val="28"/>
        </w:rPr>
        <w:t>
      табиғи шаштың физикалық және химиялық қасиеттері;</w:t>
      </w:r>
    </w:p>
    <w:p>
      <w:pPr>
        <w:spacing w:after="0"/>
        <w:ind w:left="0"/>
        <w:jc w:val="both"/>
      </w:pPr>
      <w:r>
        <w:rPr>
          <w:rFonts w:ascii="Times New Roman"/>
          <w:b w:val="false"/>
          <w:i w:val="false"/>
          <w:color w:val="000000"/>
          <w:sz w:val="28"/>
        </w:rPr>
        <w:t>
      табиғи шашты бояу немесе мелирлеу технологиясы;</w:t>
      </w:r>
    </w:p>
    <w:p>
      <w:pPr>
        <w:spacing w:after="0"/>
        <w:ind w:left="0"/>
        <w:jc w:val="both"/>
      </w:pPr>
      <w:r>
        <w:rPr>
          <w:rFonts w:ascii="Times New Roman"/>
          <w:b w:val="false"/>
          <w:i w:val="false"/>
          <w:color w:val="000000"/>
          <w:sz w:val="28"/>
        </w:rPr>
        <w:t>
      табиғи шашты бояуға арналған бояуды дайындау технологиясы.</w:t>
      </w:r>
    </w:p>
    <w:bookmarkStart w:name="z367" w:id="365"/>
    <w:p>
      <w:pPr>
        <w:spacing w:after="0"/>
        <w:ind w:left="0"/>
        <w:jc w:val="left"/>
      </w:pPr>
      <w:r>
        <w:rPr>
          <w:rFonts w:ascii="Times New Roman"/>
          <w:b/>
          <w:i w:val="false"/>
          <w:color w:val="000000"/>
        </w:rPr>
        <w:t xml:space="preserve"> 58-параграф. Пастижер өндірісіндегі бояушы, 6-разряд</w:t>
      </w:r>
    </w:p>
    <w:bookmarkEnd w:id="365"/>
    <w:bookmarkStart w:name="z368" w:id="366"/>
    <w:p>
      <w:pPr>
        <w:spacing w:after="0"/>
        <w:ind w:left="0"/>
        <w:jc w:val="both"/>
      </w:pPr>
      <w:r>
        <w:rPr>
          <w:rFonts w:ascii="Times New Roman"/>
          <w:b w:val="false"/>
          <w:i w:val="false"/>
          <w:color w:val="000000"/>
          <w:sz w:val="28"/>
        </w:rPr>
        <w:t>
      176. Жұмыс сипаттамасы:</w:t>
      </w:r>
    </w:p>
    <w:bookmarkEnd w:id="366"/>
    <w:p>
      <w:pPr>
        <w:spacing w:after="0"/>
        <w:ind w:left="0"/>
        <w:jc w:val="both"/>
      </w:pPr>
      <w:r>
        <w:rPr>
          <w:rFonts w:ascii="Times New Roman"/>
          <w:b w:val="false"/>
          <w:i w:val="false"/>
          <w:color w:val="000000"/>
          <w:sz w:val="28"/>
        </w:rPr>
        <w:t>
      табиғи шаштарды, жасанды талшықтарды және өзге де материалдарды тапсырыс берушілердің шаш үлгісінің түсімен немесе эталон үлгісімен және бояудың рецептурасын өңдеумен бояу;</w:t>
      </w:r>
    </w:p>
    <w:p>
      <w:pPr>
        <w:spacing w:after="0"/>
        <w:ind w:left="0"/>
        <w:jc w:val="both"/>
      </w:pPr>
      <w:r>
        <w:rPr>
          <w:rFonts w:ascii="Times New Roman"/>
          <w:b w:val="false"/>
          <w:i w:val="false"/>
          <w:color w:val="000000"/>
          <w:sz w:val="28"/>
        </w:rPr>
        <w:t>
      сынақ бояуларын өңдеу және шашты және талшықтарды тотықтыратын, реңк беретін және қалтқысыз бояулармен бояудың оңтайлы режимін таңдау;</w:t>
      </w:r>
    </w:p>
    <w:p>
      <w:pPr>
        <w:spacing w:after="0"/>
        <w:ind w:left="0"/>
        <w:jc w:val="both"/>
      </w:pPr>
      <w:r>
        <w:rPr>
          <w:rFonts w:ascii="Times New Roman"/>
          <w:b w:val="false"/>
          <w:i w:val="false"/>
          <w:color w:val="000000"/>
          <w:sz w:val="28"/>
        </w:rPr>
        <w:t>
      эталон үлгілері бойынша шашты мелирлеу үшін кесте әзірлеу;</w:t>
      </w:r>
    </w:p>
    <w:p>
      <w:pPr>
        <w:spacing w:after="0"/>
        <w:ind w:left="0"/>
        <w:jc w:val="both"/>
      </w:pPr>
      <w:r>
        <w:rPr>
          <w:rFonts w:ascii="Times New Roman"/>
          <w:b w:val="false"/>
          <w:i w:val="false"/>
          <w:color w:val="000000"/>
          <w:sz w:val="28"/>
        </w:rPr>
        <w:t>
      шашты мелирлеу, табиғи шаш бояуының, жасанды талшықтың және өзге де қолданылып жатқан материалдардың сапасын тексеру.</w:t>
      </w:r>
    </w:p>
    <w:bookmarkStart w:name="z369" w:id="367"/>
    <w:p>
      <w:pPr>
        <w:spacing w:after="0"/>
        <w:ind w:left="0"/>
        <w:jc w:val="both"/>
      </w:pPr>
      <w:r>
        <w:rPr>
          <w:rFonts w:ascii="Times New Roman"/>
          <w:b w:val="false"/>
          <w:i w:val="false"/>
          <w:color w:val="000000"/>
          <w:sz w:val="28"/>
        </w:rPr>
        <w:t>
      177. Білуге тиіс:</w:t>
      </w:r>
    </w:p>
    <w:bookmarkEnd w:id="367"/>
    <w:p>
      <w:pPr>
        <w:spacing w:after="0"/>
        <w:ind w:left="0"/>
        <w:jc w:val="both"/>
      </w:pPr>
      <w:r>
        <w:rPr>
          <w:rFonts w:ascii="Times New Roman"/>
          <w:b w:val="false"/>
          <w:i w:val="false"/>
          <w:color w:val="000000"/>
          <w:sz w:val="28"/>
        </w:rPr>
        <w:t>
      бояулардың рецептурасы;</w:t>
      </w:r>
    </w:p>
    <w:p>
      <w:pPr>
        <w:spacing w:after="0"/>
        <w:ind w:left="0"/>
        <w:jc w:val="both"/>
      </w:pPr>
      <w:r>
        <w:rPr>
          <w:rFonts w:ascii="Times New Roman"/>
          <w:b w:val="false"/>
          <w:i w:val="false"/>
          <w:color w:val="000000"/>
          <w:sz w:val="28"/>
        </w:rPr>
        <w:t>
      табиғи шаштың, жасанды талшықтың және өзге де қолданылатын материалдардың бояу режимі;</w:t>
      </w:r>
    </w:p>
    <w:p>
      <w:pPr>
        <w:spacing w:after="0"/>
        <w:ind w:left="0"/>
        <w:jc w:val="both"/>
      </w:pPr>
      <w:r>
        <w:rPr>
          <w:rFonts w:ascii="Times New Roman"/>
          <w:b w:val="false"/>
          <w:i w:val="false"/>
          <w:color w:val="000000"/>
          <w:sz w:val="28"/>
        </w:rPr>
        <w:t>
      бояу және мелирлеудің сапасын тексеру тәртібі.</w:t>
      </w:r>
    </w:p>
    <w:bookmarkStart w:name="z370" w:id="368"/>
    <w:p>
      <w:pPr>
        <w:spacing w:after="0"/>
        <w:ind w:left="0"/>
        <w:jc w:val="left"/>
      </w:pPr>
      <w:r>
        <w:rPr>
          <w:rFonts w:ascii="Times New Roman"/>
          <w:b/>
          <w:i w:val="false"/>
          <w:color w:val="000000"/>
        </w:rPr>
        <w:t xml:space="preserve"> 59-параграф. Реквизитор, 2-разряд</w:t>
      </w:r>
    </w:p>
    <w:bookmarkEnd w:id="368"/>
    <w:bookmarkStart w:name="z371" w:id="369"/>
    <w:p>
      <w:pPr>
        <w:spacing w:after="0"/>
        <w:ind w:left="0"/>
        <w:jc w:val="both"/>
      </w:pPr>
      <w:r>
        <w:rPr>
          <w:rFonts w:ascii="Times New Roman"/>
          <w:b w:val="false"/>
          <w:i w:val="false"/>
          <w:color w:val="000000"/>
          <w:sz w:val="28"/>
        </w:rPr>
        <w:t>
      178. Жұмыс сипаттамасы:</w:t>
      </w:r>
    </w:p>
    <w:bookmarkEnd w:id="369"/>
    <w:p>
      <w:pPr>
        <w:spacing w:after="0"/>
        <w:ind w:left="0"/>
        <w:jc w:val="both"/>
      </w:pPr>
      <w:r>
        <w:rPr>
          <w:rFonts w:ascii="Times New Roman"/>
          <w:b w:val="false"/>
          <w:i w:val="false"/>
          <w:color w:val="000000"/>
          <w:sz w:val="28"/>
        </w:rPr>
        <w:t>
      біліктілігі анағұрлым жоғары реквизитордың басшылығымен жиһаздар, реквизит заттары мен шымылдықтар бар түсірілімдерге, телебағдарламаларға, спектакльдерге, концерттерге, цирк қойылымдарына және репетицияларға қызмет көрсету;</w:t>
      </w:r>
    </w:p>
    <w:p>
      <w:pPr>
        <w:spacing w:after="0"/>
        <w:ind w:left="0"/>
        <w:jc w:val="both"/>
      </w:pPr>
      <w:r>
        <w:rPr>
          <w:rFonts w:ascii="Times New Roman"/>
          <w:b w:val="false"/>
          <w:i w:val="false"/>
          <w:color w:val="000000"/>
          <w:sz w:val="28"/>
        </w:rPr>
        <w:t>
      қоймадан суретші таңдап алған реквизит заттарын, шымылдықтарды, жиһаздарды таңдау және алу, оларды салу және орау;</w:t>
      </w:r>
    </w:p>
    <w:p>
      <w:pPr>
        <w:spacing w:after="0"/>
        <w:ind w:left="0"/>
        <w:jc w:val="both"/>
      </w:pPr>
      <w:r>
        <w:rPr>
          <w:rFonts w:ascii="Times New Roman"/>
          <w:b w:val="false"/>
          <w:i w:val="false"/>
          <w:color w:val="000000"/>
          <w:sz w:val="28"/>
        </w:rPr>
        <w:t>
      түсірілімдер, телебағдарламалар, спектакльдер, концерттер, цирк қойылымдары және репетициялар барысында реквизит заттарын, шымылдықтарды, жиһаздарды ұсақ жөндеу;</w:t>
      </w:r>
    </w:p>
    <w:p>
      <w:pPr>
        <w:spacing w:after="0"/>
        <w:ind w:left="0"/>
        <w:jc w:val="both"/>
      </w:pPr>
      <w:r>
        <w:rPr>
          <w:rFonts w:ascii="Times New Roman"/>
          <w:b w:val="false"/>
          <w:i w:val="false"/>
          <w:color w:val="000000"/>
          <w:sz w:val="28"/>
        </w:rPr>
        <w:t>
      жиһазды және реквизит заттарының орнын ауыстыру, тасымалдау;</w:t>
      </w:r>
    </w:p>
    <w:p>
      <w:pPr>
        <w:spacing w:after="0"/>
        <w:ind w:left="0"/>
        <w:jc w:val="both"/>
      </w:pPr>
      <w:r>
        <w:rPr>
          <w:rFonts w:ascii="Times New Roman"/>
          <w:b w:val="false"/>
          <w:i w:val="false"/>
          <w:color w:val="000000"/>
          <w:sz w:val="28"/>
        </w:rPr>
        <w:t>
      реквизиттің түгелдігін және санитарлы жағдайын қамтамасыз ету;</w:t>
      </w:r>
    </w:p>
    <w:p>
      <w:pPr>
        <w:spacing w:after="0"/>
        <w:ind w:left="0"/>
        <w:jc w:val="both"/>
      </w:pPr>
      <w:r>
        <w:rPr>
          <w:rFonts w:ascii="Times New Roman"/>
          <w:b w:val="false"/>
          <w:i w:val="false"/>
          <w:color w:val="000000"/>
          <w:sz w:val="28"/>
        </w:rPr>
        <w:t>
      түсірілім мен дайындық кезінде кезекшілік ету.</w:t>
      </w:r>
    </w:p>
    <w:bookmarkStart w:name="z372" w:id="370"/>
    <w:p>
      <w:pPr>
        <w:spacing w:after="0"/>
        <w:ind w:left="0"/>
        <w:jc w:val="both"/>
      </w:pPr>
      <w:r>
        <w:rPr>
          <w:rFonts w:ascii="Times New Roman"/>
          <w:b w:val="false"/>
          <w:i w:val="false"/>
          <w:color w:val="000000"/>
          <w:sz w:val="28"/>
        </w:rPr>
        <w:t>
      179. Білуге тиіс:</w:t>
      </w:r>
    </w:p>
    <w:bookmarkEnd w:id="370"/>
    <w:p>
      <w:pPr>
        <w:spacing w:after="0"/>
        <w:ind w:left="0"/>
        <w:jc w:val="both"/>
      </w:pPr>
      <w:r>
        <w:rPr>
          <w:rFonts w:ascii="Times New Roman"/>
          <w:b w:val="false"/>
          <w:i w:val="false"/>
          <w:color w:val="000000"/>
          <w:sz w:val="28"/>
        </w:rPr>
        <w:t>
      реквизит, жиһаз, шымылдық қорының болуы, қарапайым тігу, жапсыру, жуу техникасы;</w:t>
      </w:r>
    </w:p>
    <w:p>
      <w:pPr>
        <w:spacing w:after="0"/>
        <w:ind w:left="0"/>
        <w:jc w:val="both"/>
      </w:pPr>
      <w:r>
        <w:rPr>
          <w:rFonts w:ascii="Times New Roman"/>
          <w:b w:val="false"/>
          <w:i w:val="false"/>
          <w:color w:val="000000"/>
          <w:sz w:val="28"/>
        </w:rPr>
        <w:t>
      морилка, желім, лакты дайындау және пайдалану тәртібі;</w:t>
      </w:r>
    </w:p>
    <w:p>
      <w:pPr>
        <w:spacing w:after="0"/>
        <w:ind w:left="0"/>
        <w:jc w:val="both"/>
      </w:pPr>
      <w:r>
        <w:rPr>
          <w:rFonts w:ascii="Times New Roman"/>
          <w:b w:val="false"/>
          <w:i w:val="false"/>
          <w:color w:val="000000"/>
          <w:sz w:val="28"/>
        </w:rPr>
        <w:t>
      орын ауыстыру, тасымалдау тәртібі;</w:t>
      </w:r>
    </w:p>
    <w:p>
      <w:pPr>
        <w:spacing w:after="0"/>
        <w:ind w:left="0"/>
        <w:jc w:val="both"/>
      </w:pPr>
      <w:r>
        <w:rPr>
          <w:rFonts w:ascii="Times New Roman"/>
          <w:b w:val="false"/>
          <w:i w:val="false"/>
          <w:color w:val="000000"/>
          <w:sz w:val="28"/>
        </w:rPr>
        <w:t>
      жиһазды және реквизитті сақтау тәсілдері;</w:t>
      </w:r>
    </w:p>
    <w:p>
      <w:pPr>
        <w:spacing w:after="0"/>
        <w:ind w:left="0"/>
        <w:jc w:val="both"/>
      </w:pPr>
      <w:r>
        <w:rPr>
          <w:rFonts w:ascii="Times New Roman"/>
          <w:b w:val="false"/>
          <w:i w:val="false"/>
          <w:color w:val="000000"/>
          <w:sz w:val="28"/>
        </w:rPr>
        <w:t>
      материалдық есептіліктің тәртібі және нысаны.</w:t>
      </w:r>
    </w:p>
    <w:bookmarkStart w:name="z373" w:id="371"/>
    <w:p>
      <w:pPr>
        <w:spacing w:after="0"/>
        <w:ind w:left="0"/>
        <w:jc w:val="left"/>
      </w:pPr>
      <w:r>
        <w:rPr>
          <w:rFonts w:ascii="Times New Roman"/>
          <w:b/>
          <w:i w:val="false"/>
          <w:color w:val="000000"/>
        </w:rPr>
        <w:t xml:space="preserve"> 60-параграф. Реквизитор, 3-разряд</w:t>
      </w:r>
    </w:p>
    <w:bookmarkEnd w:id="371"/>
    <w:bookmarkStart w:name="z374" w:id="372"/>
    <w:p>
      <w:pPr>
        <w:spacing w:after="0"/>
        <w:ind w:left="0"/>
        <w:jc w:val="both"/>
      </w:pPr>
      <w:r>
        <w:rPr>
          <w:rFonts w:ascii="Times New Roman"/>
          <w:b w:val="false"/>
          <w:i w:val="false"/>
          <w:color w:val="000000"/>
          <w:sz w:val="28"/>
        </w:rPr>
        <w:t>
      180. Жұмыс сипаттамасы:</w:t>
      </w:r>
    </w:p>
    <w:bookmarkEnd w:id="372"/>
    <w:p>
      <w:pPr>
        <w:spacing w:after="0"/>
        <w:ind w:left="0"/>
        <w:jc w:val="both"/>
      </w:pPr>
      <w:r>
        <w:rPr>
          <w:rFonts w:ascii="Times New Roman"/>
          <w:b w:val="false"/>
          <w:i w:val="false"/>
          <w:color w:val="000000"/>
          <w:sz w:val="28"/>
        </w:rPr>
        <w:t>
      реквизит бойынша қарапайым заманауи тақырыпқа түсірілімдерге, телебағдарламаларға, спектакльдерге, концерттерге, цирк қойылымдарына және дайындықтарға қызмет көрсету;</w:t>
      </w:r>
    </w:p>
    <w:p>
      <w:pPr>
        <w:spacing w:after="0"/>
        <w:ind w:left="0"/>
        <w:jc w:val="both"/>
      </w:pPr>
      <w:r>
        <w:rPr>
          <w:rFonts w:ascii="Times New Roman"/>
          <w:b w:val="false"/>
          <w:i w:val="false"/>
          <w:color w:val="000000"/>
          <w:sz w:val="28"/>
        </w:rPr>
        <w:t>
      суретшінің нұсқауымен қажет реквизитті, жиһазды және шымылдықтардыөз қорынан жинақтау;</w:t>
      </w:r>
    </w:p>
    <w:p>
      <w:pPr>
        <w:spacing w:after="0"/>
        <w:ind w:left="0"/>
        <w:jc w:val="both"/>
      </w:pPr>
      <w:r>
        <w:rPr>
          <w:rFonts w:ascii="Times New Roman"/>
          <w:b w:val="false"/>
          <w:i w:val="false"/>
          <w:color w:val="000000"/>
          <w:sz w:val="28"/>
        </w:rPr>
        <w:t>
      эскиз бойынша және суретшінің нұсқауымен қарапайым декорацияны реквизитпен, жиһазбен, шымылдықтармен безендіру;</w:t>
      </w:r>
    </w:p>
    <w:p>
      <w:pPr>
        <w:spacing w:after="0"/>
        <w:ind w:left="0"/>
        <w:jc w:val="both"/>
      </w:pPr>
      <w:r>
        <w:rPr>
          <w:rFonts w:ascii="Times New Roman"/>
          <w:b w:val="false"/>
          <w:i w:val="false"/>
          <w:color w:val="000000"/>
          <w:sz w:val="28"/>
        </w:rPr>
        <w:t>
      павильон жағдайында түсіріліп жатқан фильм, телебағдарламаның реквизитін жүйелеу;</w:t>
      </w:r>
    </w:p>
    <w:p>
      <w:pPr>
        <w:spacing w:after="0"/>
        <w:ind w:left="0"/>
        <w:jc w:val="both"/>
      </w:pPr>
      <w:r>
        <w:rPr>
          <w:rFonts w:ascii="Times New Roman"/>
          <w:b w:val="false"/>
          <w:i w:val="false"/>
          <w:color w:val="000000"/>
          <w:sz w:val="28"/>
        </w:rPr>
        <w:t>
      құнды реквизит затын пен жиһазды салу, орау және тасымалдау;</w:t>
      </w:r>
    </w:p>
    <w:p>
      <w:pPr>
        <w:spacing w:after="0"/>
        <w:ind w:left="0"/>
        <w:jc w:val="both"/>
      </w:pPr>
      <w:r>
        <w:rPr>
          <w:rFonts w:ascii="Times New Roman"/>
          <w:b w:val="false"/>
          <w:i w:val="false"/>
          <w:color w:val="000000"/>
          <w:sz w:val="28"/>
        </w:rPr>
        <w:t>
      реквизит заттарын, жиһазды, шымылдықтарды спектакль және дайындық барысында кішігірім жөндеу жұмыстарын жасау;</w:t>
      </w:r>
    </w:p>
    <w:p>
      <w:pPr>
        <w:spacing w:after="0"/>
        <w:ind w:left="0"/>
        <w:jc w:val="both"/>
      </w:pPr>
      <w:r>
        <w:rPr>
          <w:rFonts w:ascii="Times New Roman"/>
          <w:b w:val="false"/>
          <w:i w:val="false"/>
          <w:color w:val="000000"/>
          <w:sz w:val="28"/>
        </w:rPr>
        <w:t>
      кемінде үш толық метражды шартты фильмдерге реквизитпен қызмет көрсету.</w:t>
      </w:r>
    </w:p>
    <w:bookmarkStart w:name="z375" w:id="373"/>
    <w:p>
      <w:pPr>
        <w:spacing w:after="0"/>
        <w:ind w:left="0"/>
        <w:jc w:val="both"/>
      </w:pPr>
      <w:r>
        <w:rPr>
          <w:rFonts w:ascii="Times New Roman"/>
          <w:b w:val="false"/>
          <w:i w:val="false"/>
          <w:color w:val="000000"/>
          <w:sz w:val="28"/>
        </w:rPr>
        <w:t>
      181. Білуге тиіс:</w:t>
      </w:r>
    </w:p>
    <w:bookmarkEnd w:id="373"/>
    <w:p>
      <w:pPr>
        <w:spacing w:after="0"/>
        <w:ind w:left="0"/>
        <w:jc w:val="both"/>
      </w:pPr>
      <w:r>
        <w:rPr>
          <w:rFonts w:ascii="Times New Roman"/>
          <w:b w:val="false"/>
          <w:i w:val="false"/>
          <w:color w:val="000000"/>
          <w:sz w:val="28"/>
        </w:rPr>
        <w:t>
      түсірілім алаңында реквизитті қоюды толық білу;</w:t>
      </w:r>
    </w:p>
    <w:p>
      <w:pPr>
        <w:spacing w:after="0"/>
        <w:ind w:left="0"/>
        <w:jc w:val="both"/>
      </w:pPr>
      <w:r>
        <w:rPr>
          <w:rFonts w:ascii="Times New Roman"/>
          <w:b w:val="false"/>
          <w:i w:val="false"/>
          <w:color w:val="000000"/>
          <w:sz w:val="28"/>
        </w:rPr>
        <w:t>
      мақсаты, жөндеу техникасы;</w:t>
      </w:r>
    </w:p>
    <w:p>
      <w:pPr>
        <w:spacing w:after="0"/>
        <w:ind w:left="0"/>
        <w:jc w:val="both"/>
      </w:pPr>
      <w:r>
        <w:rPr>
          <w:rFonts w:ascii="Times New Roman"/>
          <w:b w:val="false"/>
          <w:i w:val="false"/>
          <w:color w:val="000000"/>
          <w:sz w:val="28"/>
        </w:rPr>
        <w:t>
      сақтау тәртібі;</w:t>
      </w:r>
    </w:p>
    <w:p>
      <w:pPr>
        <w:spacing w:after="0"/>
        <w:ind w:left="0"/>
        <w:jc w:val="both"/>
      </w:pPr>
      <w:r>
        <w:rPr>
          <w:rFonts w:ascii="Times New Roman"/>
          <w:b w:val="false"/>
          <w:i w:val="false"/>
          <w:color w:val="000000"/>
          <w:sz w:val="28"/>
        </w:rPr>
        <w:t>
      реквизит заттарын, жиһаздер мен шымылдықтарды санитариялық алдын алу, орау тәсілдері.</w:t>
      </w:r>
    </w:p>
    <w:bookmarkStart w:name="z376" w:id="374"/>
    <w:p>
      <w:pPr>
        <w:spacing w:after="0"/>
        <w:ind w:left="0"/>
        <w:jc w:val="left"/>
      </w:pPr>
      <w:r>
        <w:rPr>
          <w:rFonts w:ascii="Times New Roman"/>
          <w:b/>
          <w:i w:val="false"/>
          <w:color w:val="000000"/>
        </w:rPr>
        <w:t xml:space="preserve"> 61-параграф. Реквизитор, 4-разряд</w:t>
      </w:r>
    </w:p>
    <w:bookmarkEnd w:id="374"/>
    <w:bookmarkStart w:name="z377" w:id="375"/>
    <w:p>
      <w:pPr>
        <w:spacing w:after="0"/>
        <w:ind w:left="0"/>
        <w:jc w:val="both"/>
      </w:pPr>
      <w:r>
        <w:rPr>
          <w:rFonts w:ascii="Times New Roman"/>
          <w:b w:val="false"/>
          <w:i w:val="false"/>
          <w:color w:val="000000"/>
          <w:sz w:val="28"/>
        </w:rPr>
        <w:t>
      182. Жұмыс сипаттамасы:</w:t>
      </w:r>
    </w:p>
    <w:bookmarkEnd w:id="375"/>
    <w:p>
      <w:pPr>
        <w:spacing w:after="0"/>
        <w:ind w:left="0"/>
        <w:jc w:val="both"/>
      </w:pPr>
      <w:r>
        <w:rPr>
          <w:rFonts w:ascii="Times New Roman"/>
          <w:b w:val="false"/>
          <w:i w:val="false"/>
          <w:color w:val="000000"/>
          <w:sz w:val="28"/>
        </w:rPr>
        <w:t>
      реквизит бойынша күрделілігі орташа түсірілімдерге, телебағдарламаларға, спектакльдерге, концерттерге, цирк қойылымдарына және репетициаларда қызмет көрсету;</w:t>
      </w:r>
    </w:p>
    <w:p>
      <w:pPr>
        <w:spacing w:after="0"/>
        <w:ind w:left="0"/>
        <w:jc w:val="both"/>
      </w:pPr>
      <w:r>
        <w:rPr>
          <w:rFonts w:ascii="Times New Roman"/>
          <w:b w:val="false"/>
          <w:i w:val="false"/>
          <w:color w:val="000000"/>
          <w:sz w:val="28"/>
        </w:rPr>
        <w:t>
      тарихи, қиял ғажайып тақырыптағы фильмдер мен телебағдарламаларға, ертегі фильмдерге қызмет көрсету;</w:t>
      </w:r>
    </w:p>
    <w:p>
      <w:pPr>
        <w:spacing w:after="0"/>
        <w:ind w:left="0"/>
        <w:jc w:val="both"/>
      </w:pPr>
      <w:r>
        <w:rPr>
          <w:rFonts w:ascii="Times New Roman"/>
          <w:b w:val="false"/>
          <w:i w:val="false"/>
          <w:color w:val="000000"/>
          <w:sz w:val="28"/>
        </w:rPr>
        <w:t>
      экспедиция жағдайында түсіріліп жатқан фильмдер реквизитін жүйелеу;</w:t>
      </w:r>
    </w:p>
    <w:p>
      <w:pPr>
        <w:spacing w:after="0"/>
        <w:ind w:left="0"/>
        <w:jc w:val="both"/>
      </w:pPr>
      <w:r>
        <w:rPr>
          <w:rFonts w:ascii="Times New Roman"/>
          <w:b w:val="false"/>
          <w:i w:val="false"/>
          <w:color w:val="000000"/>
          <w:sz w:val="28"/>
        </w:rPr>
        <w:t>
      қажет реквизитті, шымылдықтар мен жиһазды суретшінің нұсқауымен өзге ұйымдардың қорынан жинақтау;</w:t>
      </w:r>
    </w:p>
    <w:p>
      <w:pPr>
        <w:spacing w:after="0"/>
        <w:ind w:left="0"/>
        <w:jc w:val="both"/>
      </w:pPr>
      <w:r>
        <w:rPr>
          <w:rFonts w:ascii="Times New Roman"/>
          <w:b w:val="false"/>
          <w:i w:val="false"/>
          <w:color w:val="000000"/>
          <w:sz w:val="28"/>
        </w:rPr>
        <w:t>
      эскиздер және суретшінің нұсқауы бойынша күрделілігі орташа декорацияны реквизитпен, жиһазбен, шымылдықпен безендіру;</w:t>
      </w:r>
    </w:p>
    <w:p>
      <w:pPr>
        <w:spacing w:after="0"/>
        <w:ind w:left="0"/>
        <w:jc w:val="both"/>
      </w:pPr>
      <w:r>
        <w:rPr>
          <w:rFonts w:ascii="Times New Roman"/>
          <w:b w:val="false"/>
          <w:i w:val="false"/>
          <w:color w:val="000000"/>
          <w:sz w:val="28"/>
        </w:rPr>
        <w:t>
      реквизит сатып алу және сақтау;</w:t>
      </w:r>
    </w:p>
    <w:p>
      <w:pPr>
        <w:spacing w:after="0"/>
        <w:ind w:left="0"/>
        <w:jc w:val="both"/>
      </w:pPr>
      <w:r>
        <w:rPr>
          <w:rFonts w:ascii="Times New Roman"/>
          <w:b w:val="false"/>
          <w:i w:val="false"/>
          <w:color w:val="000000"/>
          <w:sz w:val="28"/>
        </w:rPr>
        <w:t>
      реквизиттің талап етілетін фактурасын жасау;</w:t>
      </w:r>
    </w:p>
    <w:p>
      <w:pPr>
        <w:spacing w:after="0"/>
        <w:ind w:left="0"/>
        <w:jc w:val="both"/>
      </w:pPr>
      <w:r>
        <w:rPr>
          <w:rFonts w:ascii="Times New Roman"/>
          <w:b w:val="false"/>
          <w:i w:val="false"/>
          <w:color w:val="000000"/>
          <w:sz w:val="28"/>
        </w:rPr>
        <w:t>
      кемінде бес толық метражды шартты фильмдерге реквизитпен қызмет көрсету.</w:t>
      </w:r>
    </w:p>
    <w:bookmarkStart w:name="z378" w:id="376"/>
    <w:p>
      <w:pPr>
        <w:spacing w:after="0"/>
        <w:ind w:left="0"/>
        <w:jc w:val="both"/>
      </w:pPr>
      <w:r>
        <w:rPr>
          <w:rFonts w:ascii="Times New Roman"/>
          <w:b w:val="false"/>
          <w:i w:val="false"/>
          <w:color w:val="000000"/>
          <w:sz w:val="28"/>
        </w:rPr>
        <w:t>
      183. Білуге тиіс:</w:t>
      </w:r>
    </w:p>
    <w:bookmarkEnd w:id="376"/>
    <w:p>
      <w:pPr>
        <w:spacing w:after="0"/>
        <w:ind w:left="0"/>
        <w:jc w:val="both"/>
      </w:pPr>
      <w:r>
        <w:rPr>
          <w:rFonts w:ascii="Times New Roman"/>
          <w:b w:val="false"/>
          <w:i w:val="false"/>
          <w:color w:val="000000"/>
          <w:sz w:val="28"/>
        </w:rPr>
        <w:t>
      реквизиттің, жиһаздың, шымылдықтардың негізгі стильдері;</w:t>
      </w:r>
    </w:p>
    <w:p>
      <w:pPr>
        <w:spacing w:after="0"/>
        <w:ind w:left="0"/>
        <w:jc w:val="both"/>
      </w:pPr>
      <w:r>
        <w:rPr>
          <w:rFonts w:ascii="Times New Roman"/>
          <w:b w:val="false"/>
          <w:i w:val="false"/>
          <w:color w:val="000000"/>
          <w:sz w:val="28"/>
        </w:rPr>
        <w:t>
      бояулардың мақсаты және пайдалану тәртібі;</w:t>
      </w:r>
    </w:p>
    <w:p>
      <w:pPr>
        <w:spacing w:after="0"/>
        <w:ind w:left="0"/>
        <w:jc w:val="both"/>
      </w:pPr>
      <w:r>
        <w:rPr>
          <w:rFonts w:ascii="Times New Roman"/>
          <w:b w:val="false"/>
          <w:i w:val="false"/>
          <w:color w:val="000000"/>
          <w:sz w:val="28"/>
        </w:rPr>
        <w:t>
      бутафор, тұсқағаз-қаптау және ағаш шеберлігі жұмыстарының негізгі элементтері;</w:t>
      </w:r>
    </w:p>
    <w:p>
      <w:pPr>
        <w:spacing w:after="0"/>
        <w:ind w:left="0"/>
        <w:jc w:val="both"/>
      </w:pPr>
      <w:r>
        <w:rPr>
          <w:rFonts w:ascii="Times New Roman"/>
          <w:b w:val="false"/>
          <w:i w:val="false"/>
          <w:color w:val="000000"/>
          <w:sz w:val="28"/>
        </w:rPr>
        <w:t>
      өңдейтін материалдардың мақсаты;</w:t>
      </w:r>
    </w:p>
    <w:p>
      <w:pPr>
        <w:spacing w:after="0"/>
        <w:ind w:left="0"/>
        <w:jc w:val="both"/>
      </w:pPr>
      <w:r>
        <w:rPr>
          <w:rFonts w:ascii="Times New Roman"/>
          <w:b w:val="false"/>
          <w:i w:val="false"/>
          <w:color w:val="000000"/>
          <w:sz w:val="28"/>
        </w:rPr>
        <w:t>
      фильмдердегі режиссер сценарийлері мен бағдарламаның қойылымы.</w:t>
      </w:r>
    </w:p>
    <w:bookmarkStart w:name="z379" w:id="377"/>
    <w:p>
      <w:pPr>
        <w:spacing w:after="0"/>
        <w:ind w:left="0"/>
        <w:jc w:val="left"/>
      </w:pPr>
      <w:r>
        <w:rPr>
          <w:rFonts w:ascii="Times New Roman"/>
          <w:b/>
          <w:i w:val="false"/>
          <w:color w:val="000000"/>
        </w:rPr>
        <w:t xml:space="preserve"> 62-параграф. Реквизитор, 5-разряд</w:t>
      </w:r>
    </w:p>
    <w:bookmarkEnd w:id="377"/>
    <w:bookmarkStart w:name="z380" w:id="378"/>
    <w:p>
      <w:pPr>
        <w:spacing w:after="0"/>
        <w:ind w:left="0"/>
        <w:jc w:val="both"/>
      </w:pPr>
      <w:r>
        <w:rPr>
          <w:rFonts w:ascii="Times New Roman"/>
          <w:b w:val="false"/>
          <w:i w:val="false"/>
          <w:color w:val="000000"/>
          <w:sz w:val="28"/>
        </w:rPr>
        <w:t>
      184. Жұмыс сипаттамасы:</w:t>
      </w:r>
    </w:p>
    <w:bookmarkEnd w:id="378"/>
    <w:p>
      <w:pPr>
        <w:spacing w:after="0"/>
        <w:ind w:left="0"/>
        <w:jc w:val="both"/>
      </w:pPr>
      <w:r>
        <w:rPr>
          <w:rFonts w:ascii="Times New Roman"/>
          <w:b w:val="false"/>
          <w:i w:val="false"/>
          <w:color w:val="000000"/>
          <w:sz w:val="28"/>
        </w:rPr>
        <w:t>
      реквизит бойынша күрделі түсірілімдерге, телебағдарламаларға, спектакльдерге, концерттерге, цирк қойылымдарына және репетицияларға қызмет көрсету;</w:t>
      </w:r>
    </w:p>
    <w:p>
      <w:pPr>
        <w:spacing w:after="0"/>
        <w:ind w:left="0"/>
        <w:jc w:val="both"/>
      </w:pPr>
      <w:r>
        <w:rPr>
          <w:rFonts w:ascii="Times New Roman"/>
          <w:b w:val="false"/>
          <w:i w:val="false"/>
          <w:color w:val="000000"/>
          <w:sz w:val="28"/>
        </w:rPr>
        <w:t>
      әскери және тарихи тақырыптағы ірі масштабты фильмдерде қызмет көрсету;</w:t>
      </w:r>
    </w:p>
    <w:p>
      <w:pPr>
        <w:spacing w:after="0"/>
        <w:ind w:left="0"/>
        <w:jc w:val="both"/>
      </w:pPr>
      <w:r>
        <w:rPr>
          <w:rFonts w:ascii="Times New Roman"/>
          <w:b w:val="false"/>
          <w:i w:val="false"/>
          <w:color w:val="000000"/>
          <w:sz w:val="28"/>
        </w:rPr>
        <w:t>
      эскиздер және суретшінің нұсқауы бойынша күрделілігі орташа декорацияны жиhаздармен, реквизит заттармен, шымылдықпен безендіру;</w:t>
      </w:r>
    </w:p>
    <w:p>
      <w:pPr>
        <w:spacing w:after="0"/>
        <w:ind w:left="0"/>
        <w:jc w:val="both"/>
      </w:pPr>
      <w:r>
        <w:rPr>
          <w:rFonts w:ascii="Times New Roman"/>
          <w:b w:val="false"/>
          <w:i w:val="false"/>
          <w:color w:val="000000"/>
          <w:sz w:val="28"/>
        </w:rPr>
        <w:t>
      үлкен габаритті реквизит жиһазын бөлшектерге бөлу және бөлшектерді түйреуге құрастыру;</w:t>
      </w:r>
    </w:p>
    <w:p>
      <w:pPr>
        <w:spacing w:after="0"/>
        <w:ind w:left="0"/>
        <w:jc w:val="both"/>
      </w:pPr>
      <w:r>
        <w:rPr>
          <w:rFonts w:ascii="Times New Roman"/>
          <w:b w:val="false"/>
          <w:i w:val="false"/>
          <w:color w:val="000000"/>
          <w:sz w:val="28"/>
        </w:rPr>
        <w:t>
      өз қорын қажетті реквизитпен, жиһазбен, шымылдықпен жинақтау;</w:t>
      </w:r>
    </w:p>
    <w:p>
      <w:pPr>
        <w:spacing w:after="0"/>
        <w:ind w:left="0"/>
        <w:jc w:val="both"/>
      </w:pPr>
      <w:r>
        <w:rPr>
          <w:rFonts w:ascii="Times New Roman"/>
          <w:b w:val="false"/>
          <w:i w:val="false"/>
          <w:color w:val="000000"/>
          <w:sz w:val="28"/>
        </w:rPr>
        <w:t>
      реквизитпен, жиһазбен, шымылдықпен мен декорацияны безендіру үшін сызбалар, схемалар мен жоспарлар әзірлеуге қатысу;</w:t>
      </w:r>
    </w:p>
    <w:p>
      <w:pPr>
        <w:spacing w:after="0"/>
        <w:ind w:left="0"/>
        <w:jc w:val="both"/>
      </w:pPr>
      <w:r>
        <w:rPr>
          <w:rFonts w:ascii="Times New Roman"/>
          <w:b w:val="false"/>
          <w:i w:val="false"/>
          <w:color w:val="000000"/>
          <w:sz w:val="28"/>
        </w:rPr>
        <w:t>
      кемінде жеті толықметражды шартты фильмдерге реквизитпен қызмет көрсету.</w:t>
      </w:r>
    </w:p>
    <w:bookmarkStart w:name="z381" w:id="379"/>
    <w:p>
      <w:pPr>
        <w:spacing w:after="0"/>
        <w:ind w:left="0"/>
        <w:jc w:val="both"/>
      </w:pPr>
      <w:r>
        <w:rPr>
          <w:rFonts w:ascii="Times New Roman"/>
          <w:b w:val="false"/>
          <w:i w:val="false"/>
          <w:color w:val="000000"/>
          <w:sz w:val="28"/>
        </w:rPr>
        <w:t>
      185. Білуге тиіс:</w:t>
      </w:r>
    </w:p>
    <w:bookmarkEnd w:id="379"/>
    <w:p>
      <w:pPr>
        <w:spacing w:after="0"/>
        <w:ind w:left="0"/>
        <w:jc w:val="both"/>
      </w:pPr>
      <w:r>
        <w:rPr>
          <w:rFonts w:ascii="Times New Roman"/>
          <w:b w:val="false"/>
          <w:i w:val="false"/>
          <w:color w:val="000000"/>
          <w:sz w:val="28"/>
        </w:rPr>
        <w:t>
      реквизитті орналастыру сызбалары және схемалары;</w:t>
      </w:r>
    </w:p>
    <w:p>
      <w:pPr>
        <w:spacing w:after="0"/>
        <w:ind w:left="0"/>
        <w:jc w:val="both"/>
      </w:pPr>
      <w:r>
        <w:rPr>
          <w:rFonts w:ascii="Times New Roman"/>
          <w:b w:val="false"/>
          <w:i w:val="false"/>
          <w:color w:val="000000"/>
          <w:sz w:val="28"/>
        </w:rPr>
        <w:t>
      түсқағаз-шымылдық, ағаш шеберлігі және бутафор жұмыстарының негіздері;</w:t>
      </w:r>
    </w:p>
    <w:p>
      <w:pPr>
        <w:spacing w:after="0"/>
        <w:ind w:left="0"/>
        <w:jc w:val="both"/>
      </w:pPr>
      <w:r>
        <w:rPr>
          <w:rFonts w:ascii="Times New Roman"/>
          <w:b w:val="false"/>
          <w:i w:val="false"/>
          <w:color w:val="000000"/>
          <w:sz w:val="28"/>
        </w:rPr>
        <w:t>
      әртүрлі стиль мен дәуір реквизиті, шымылдықтары.</w:t>
      </w:r>
    </w:p>
    <w:bookmarkStart w:name="z382" w:id="380"/>
    <w:p>
      <w:pPr>
        <w:spacing w:after="0"/>
        <w:ind w:left="0"/>
        <w:jc w:val="left"/>
      </w:pPr>
      <w:r>
        <w:rPr>
          <w:rFonts w:ascii="Times New Roman"/>
          <w:b/>
          <w:i w:val="false"/>
          <w:color w:val="000000"/>
        </w:rPr>
        <w:t xml:space="preserve"> 63-параграф. Реквизитор, 6-разряд</w:t>
      </w:r>
    </w:p>
    <w:bookmarkEnd w:id="380"/>
    <w:bookmarkStart w:name="z383" w:id="381"/>
    <w:p>
      <w:pPr>
        <w:spacing w:after="0"/>
        <w:ind w:left="0"/>
        <w:jc w:val="both"/>
      </w:pPr>
      <w:r>
        <w:rPr>
          <w:rFonts w:ascii="Times New Roman"/>
          <w:b w:val="false"/>
          <w:i w:val="false"/>
          <w:color w:val="000000"/>
          <w:sz w:val="28"/>
        </w:rPr>
        <w:t>
      186. Жұмыс сипаттамасы:</w:t>
      </w:r>
    </w:p>
    <w:bookmarkEnd w:id="381"/>
    <w:p>
      <w:pPr>
        <w:spacing w:after="0"/>
        <w:ind w:left="0"/>
        <w:jc w:val="both"/>
      </w:pPr>
      <w:r>
        <w:rPr>
          <w:rFonts w:ascii="Times New Roman"/>
          <w:b w:val="false"/>
          <w:i w:val="false"/>
          <w:color w:val="000000"/>
          <w:sz w:val="28"/>
        </w:rPr>
        <w:t>
      реквизит бойынша өте күрделі кезкелген тақырыпқа түсірілімдерге, телебағдарламаларға, спектакльдерге, концерттерге, цирк қойылымдарына және репетицияарға қызмет көрсету;</w:t>
      </w:r>
    </w:p>
    <w:p>
      <w:pPr>
        <w:spacing w:after="0"/>
        <w:ind w:left="0"/>
        <w:jc w:val="both"/>
      </w:pPr>
      <w:r>
        <w:rPr>
          <w:rFonts w:ascii="Times New Roman"/>
          <w:b w:val="false"/>
          <w:i w:val="false"/>
          <w:color w:val="000000"/>
          <w:sz w:val="28"/>
        </w:rPr>
        <w:t>
      суретшінің нұсқауымен өзге ұйымдардың қорынан реквизит, жиһаз, шымылдықтарды жинақтау;</w:t>
      </w:r>
    </w:p>
    <w:p>
      <w:pPr>
        <w:spacing w:after="0"/>
        <w:ind w:left="0"/>
        <w:jc w:val="both"/>
      </w:pPr>
      <w:r>
        <w:rPr>
          <w:rFonts w:ascii="Times New Roman"/>
          <w:b w:val="false"/>
          <w:i w:val="false"/>
          <w:color w:val="000000"/>
          <w:sz w:val="28"/>
        </w:rPr>
        <w:t>
      кемінде он толықметражды шартты фильмдерге реквизитпен қызмет көрсету.</w:t>
      </w:r>
    </w:p>
    <w:bookmarkStart w:name="z384" w:id="382"/>
    <w:p>
      <w:pPr>
        <w:spacing w:after="0"/>
        <w:ind w:left="0"/>
        <w:jc w:val="both"/>
      </w:pPr>
      <w:r>
        <w:rPr>
          <w:rFonts w:ascii="Times New Roman"/>
          <w:b w:val="false"/>
          <w:i w:val="false"/>
          <w:color w:val="000000"/>
          <w:sz w:val="28"/>
        </w:rPr>
        <w:t>
      187. Білуге тиіс:</w:t>
      </w:r>
    </w:p>
    <w:bookmarkEnd w:id="382"/>
    <w:p>
      <w:pPr>
        <w:spacing w:after="0"/>
        <w:ind w:left="0"/>
        <w:jc w:val="both"/>
      </w:pPr>
      <w:r>
        <w:rPr>
          <w:rFonts w:ascii="Times New Roman"/>
          <w:b w:val="false"/>
          <w:i w:val="false"/>
          <w:color w:val="000000"/>
          <w:sz w:val="28"/>
        </w:rPr>
        <w:t>
      барлық стиль мен дәуірдегі жиһаз, реквизиттер мен шымылдық стилі;</w:t>
      </w:r>
    </w:p>
    <w:p>
      <w:pPr>
        <w:spacing w:after="0"/>
        <w:ind w:left="0"/>
        <w:jc w:val="both"/>
      </w:pPr>
      <w:r>
        <w:rPr>
          <w:rFonts w:ascii="Times New Roman"/>
          <w:b w:val="false"/>
          <w:i w:val="false"/>
          <w:color w:val="000000"/>
          <w:sz w:val="28"/>
        </w:rPr>
        <w:t>
      бутафор, түсқағаз-шымылдық жұмыстарын орындау тәртібі.</w:t>
      </w:r>
    </w:p>
    <w:bookmarkStart w:name="z385" w:id="383"/>
    <w:p>
      <w:pPr>
        <w:spacing w:after="0"/>
        <w:ind w:left="0"/>
        <w:jc w:val="left"/>
      </w:pPr>
      <w:r>
        <w:rPr>
          <w:rFonts w:ascii="Times New Roman"/>
          <w:b/>
          <w:i w:val="false"/>
          <w:color w:val="000000"/>
        </w:rPr>
        <w:t xml:space="preserve"> 64-параграф. Фонотекарь, 4-разряд</w:t>
      </w:r>
    </w:p>
    <w:bookmarkEnd w:id="383"/>
    <w:bookmarkStart w:name="z386" w:id="384"/>
    <w:p>
      <w:pPr>
        <w:spacing w:after="0"/>
        <w:ind w:left="0"/>
        <w:jc w:val="both"/>
      </w:pPr>
      <w:r>
        <w:rPr>
          <w:rFonts w:ascii="Times New Roman"/>
          <w:b w:val="false"/>
          <w:i w:val="false"/>
          <w:color w:val="000000"/>
          <w:sz w:val="28"/>
        </w:rPr>
        <w:t>
      188. Жұмыс сипаттамасы:</w:t>
      </w:r>
    </w:p>
    <w:bookmarkEnd w:id="384"/>
    <w:p>
      <w:pPr>
        <w:spacing w:after="0"/>
        <w:ind w:left="0"/>
        <w:jc w:val="both"/>
      </w:pPr>
      <w:r>
        <w:rPr>
          <w:rFonts w:ascii="Times New Roman"/>
          <w:b w:val="false"/>
          <w:i w:val="false"/>
          <w:color w:val="000000"/>
          <w:sz w:val="28"/>
        </w:rPr>
        <w:t>
      фонотекаға түсетін музыка, шу және қыстырма сөздерді қабылдау, жүйелеу, есепке тіркеу және сақтау;</w:t>
      </w:r>
    </w:p>
    <w:p>
      <w:pPr>
        <w:spacing w:after="0"/>
        <w:ind w:left="0"/>
        <w:jc w:val="both"/>
      </w:pPr>
      <w:r>
        <w:rPr>
          <w:rFonts w:ascii="Times New Roman"/>
          <w:b w:val="false"/>
          <w:i w:val="false"/>
          <w:color w:val="000000"/>
          <w:sz w:val="28"/>
        </w:rPr>
        <w:t>
      фонотека материалын таңдау және тапсыру;</w:t>
      </w:r>
    </w:p>
    <w:p>
      <w:pPr>
        <w:spacing w:after="0"/>
        <w:ind w:left="0"/>
        <w:jc w:val="both"/>
      </w:pPr>
      <w:r>
        <w:rPr>
          <w:rFonts w:ascii="Times New Roman"/>
          <w:b w:val="false"/>
          <w:i w:val="false"/>
          <w:color w:val="000000"/>
          <w:sz w:val="28"/>
        </w:rPr>
        <w:t>
      фонотека материалын бақылау және оның уақтылы қайтарылуын қадағалау;</w:t>
      </w:r>
    </w:p>
    <w:p>
      <w:pPr>
        <w:spacing w:after="0"/>
        <w:ind w:left="0"/>
        <w:jc w:val="both"/>
      </w:pPr>
      <w:r>
        <w:rPr>
          <w:rFonts w:ascii="Times New Roman"/>
          <w:b w:val="false"/>
          <w:i w:val="false"/>
          <w:color w:val="000000"/>
          <w:sz w:val="28"/>
        </w:rPr>
        <w:t>
      музыка шығармасын (мажор, минор) шудың әртүрлі формасын және естуді анықтау;</w:t>
      </w:r>
    </w:p>
    <w:p>
      <w:pPr>
        <w:spacing w:after="0"/>
        <w:ind w:left="0"/>
        <w:jc w:val="both"/>
      </w:pPr>
      <w:r>
        <w:rPr>
          <w:rFonts w:ascii="Times New Roman"/>
          <w:b w:val="false"/>
          <w:i w:val="false"/>
          <w:color w:val="000000"/>
          <w:sz w:val="28"/>
        </w:rPr>
        <w:t>
      шуды бейнеге салу;</w:t>
      </w:r>
    </w:p>
    <w:p>
      <w:pPr>
        <w:spacing w:after="0"/>
        <w:ind w:left="0"/>
        <w:jc w:val="both"/>
      </w:pPr>
      <w:r>
        <w:rPr>
          <w:rFonts w:ascii="Times New Roman"/>
          <w:b w:val="false"/>
          <w:i w:val="false"/>
          <w:color w:val="000000"/>
          <w:sz w:val="28"/>
        </w:rPr>
        <w:t>
      материалдарды қайта жазуға даярлау.</w:t>
      </w:r>
    </w:p>
    <w:bookmarkStart w:name="z387" w:id="385"/>
    <w:p>
      <w:pPr>
        <w:spacing w:after="0"/>
        <w:ind w:left="0"/>
        <w:jc w:val="both"/>
      </w:pPr>
      <w:r>
        <w:rPr>
          <w:rFonts w:ascii="Times New Roman"/>
          <w:b w:val="false"/>
          <w:i w:val="false"/>
          <w:color w:val="000000"/>
          <w:sz w:val="28"/>
        </w:rPr>
        <w:t>
      189. Білуге тиіс:</w:t>
      </w:r>
    </w:p>
    <w:bookmarkEnd w:id="385"/>
    <w:p>
      <w:pPr>
        <w:spacing w:after="0"/>
        <w:ind w:left="0"/>
        <w:jc w:val="both"/>
      </w:pPr>
      <w:r>
        <w:rPr>
          <w:rFonts w:ascii="Times New Roman"/>
          <w:b w:val="false"/>
          <w:i w:val="false"/>
          <w:color w:val="000000"/>
          <w:sz w:val="28"/>
        </w:rPr>
        <w:t>
      фонотекалық материалды жүйелеу принципі;</w:t>
      </w:r>
    </w:p>
    <w:p>
      <w:pPr>
        <w:spacing w:after="0"/>
        <w:ind w:left="0"/>
        <w:jc w:val="both"/>
      </w:pPr>
      <w:r>
        <w:rPr>
          <w:rFonts w:ascii="Times New Roman"/>
          <w:b w:val="false"/>
          <w:i w:val="false"/>
          <w:color w:val="000000"/>
          <w:sz w:val="28"/>
        </w:rPr>
        <w:t>
      фонограмманың түрлері және сипаты;</w:t>
      </w:r>
    </w:p>
    <w:p>
      <w:pPr>
        <w:spacing w:after="0"/>
        <w:ind w:left="0"/>
        <w:jc w:val="both"/>
      </w:pPr>
      <w:r>
        <w:rPr>
          <w:rFonts w:ascii="Times New Roman"/>
          <w:b w:val="false"/>
          <w:i w:val="false"/>
          <w:color w:val="000000"/>
          <w:sz w:val="28"/>
        </w:rPr>
        <w:t>
      пленкамен жұмыс жасау тәртібі;</w:t>
      </w:r>
    </w:p>
    <w:p>
      <w:pPr>
        <w:spacing w:after="0"/>
        <w:ind w:left="0"/>
        <w:jc w:val="both"/>
      </w:pPr>
      <w:r>
        <w:rPr>
          <w:rFonts w:ascii="Times New Roman"/>
          <w:b w:val="false"/>
          <w:i w:val="false"/>
          <w:color w:val="000000"/>
          <w:sz w:val="28"/>
        </w:rPr>
        <w:t>
      фонотекалық материалды жапсыру және сақтау тәртібі.</w:t>
      </w:r>
    </w:p>
    <w:bookmarkStart w:name="z388" w:id="386"/>
    <w:p>
      <w:pPr>
        <w:spacing w:after="0"/>
        <w:ind w:left="0"/>
        <w:jc w:val="both"/>
      </w:pPr>
      <w:r>
        <w:rPr>
          <w:rFonts w:ascii="Times New Roman"/>
          <w:b w:val="false"/>
          <w:i w:val="false"/>
          <w:color w:val="000000"/>
          <w:sz w:val="28"/>
        </w:rPr>
        <w:t>
      190. Фонотекалық материалды қабылдау, жүйелеу, есепке алу, сақтау және тапсыру бойынша автоматтандырылған мәліметтер базасын жасау және пайдалану кезінде – 5-разряд.</w:t>
      </w:r>
    </w:p>
    <w:bookmarkEnd w:id="386"/>
    <w:bookmarkStart w:name="z389" w:id="387"/>
    <w:p>
      <w:pPr>
        <w:spacing w:after="0"/>
        <w:ind w:left="0"/>
        <w:jc w:val="left"/>
      </w:pPr>
      <w:r>
        <w:rPr>
          <w:rFonts w:ascii="Times New Roman"/>
          <w:b/>
          <w:i w:val="false"/>
          <w:color w:val="000000"/>
        </w:rPr>
        <w:t xml:space="preserve"> 4-тарау. Театр-ойын-сауық ұйымдарының разрядтар бойынша жұмысшылар кәсіптерінің тарифтік-біліктілік сипаттамалары</w:t>
      </w:r>
    </w:p>
    <w:bookmarkEnd w:id="387"/>
    <w:bookmarkStart w:name="z390" w:id="388"/>
    <w:p>
      <w:pPr>
        <w:spacing w:after="0"/>
        <w:ind w:left="0"/>
        <w:jc w:val="left"/>
      </w:pPr>
      <w:r>
        <w:rPr>
          <w:rFonts w:ascii="Times New Roman"/>
          <w:b/>
          <w:i w:val="false"/>
          <w:color w:val="000000"/>
        </w:rPr>
        <w:t xml:space="preserve"> 1-параграф. Аттракциондардың, тирдың және ойын автоматтары залының кезекшісі, 2-разряд</w:t>
      </w:r>
    </w:p>
    <w:bookmarkEnd w:id="388"/>
    <w:bookmarkStart w:name="z391" w:id="389"/>
    <w:p>
      <w:pPr>
        <w:spacing w:after="0"/>
        <w:ind w:left="0"/>
        <w:jc w:val="both"/>
      </w:pPr>
      <w:r>
        <w:rPr>
          <w:rFonts w:ascii="Times New Roman"/>
          <w:b w:val="false"/>
          <w:i w:val="false"/>
          <w:color w:val="000000"/>
          <w:sz w:val="28"/>
        </w:rPr>
        <w:t>
      191. Жұмыс сипаттамасы:</w:t>
      </w:r>
    </w:p>
    <w:bookmarkEnd w:id="389"/>
    <w:p>
      <w:pPr>
        <w:spacing w:after="0"/>
        <w:ind w:left="0"/>
        <w:jc w:val="both"/>
      </w:pPr>
      <w:r>
        <w:rPr>
          <w:rFonts w:ascii="Times New Roman"/>
          <w:b w:val="false"/>
          <w:i w:val="false"/>
          <w:color w:val="000000"/>
          <w:sz w:val="28"/>
        </w:rPr>
        <w:t>
      ойын автоматтары, аттракцион және тирларға қызмет көрсету және пайдалану, олардың дұрыс жұмыс істеуін тексеру және келушілерді қабылдауға дайын екендігін айқындау;</w:t>
      </w:r>
    </w:p>
    <w:p>
      <w:pPr>
        <w:spacing w:after="0"/>
        <w:ind w:left="0"/>
        <w:jc w:val="both"/>
      </w:pPr>
      <w:r>
        <w:rPr>
          <w:rFonts w:ascii="Times New Roman"/>
          <w:b w:val="false"/>
          <w:i w:val="false"/>
          <w:color w:val="000000"/>
          <w:sz w:val="28"/>
        </w:rPr>
        <w:t>
      келушілерге қызмет көрсету, оларды ойын автоматтары, аттракциондар және тирлердің тәртіптері және нұсқаулықтарымен таныстыру;</w:t>
      </w:r>
    </w:p>
    <w:p>
      <w:pPr>
        <w:spacing w:after="0"/>
        <w:ind w:left="0"/>
        <w:jc w:val="both"/>
      </w:pPr>
      <w:r>
        <w:rPr>
          <w:rFonts w:ascii="Times New Roman"/>
          <w:b w:val="false"/>
          <w:i w:val="false"/>
          <w:color w:val="000000"/>
          <w:sz w:val="28"/>
        </w:rPr>
        <w:t>
      қызмет көрсетіліп жатқан жабдыққа жөндеу жұмыстарын жасау;</w:t>
      </w:r>
    </w:p>
    <w:p>
      <w:pPr>
        <w:spacing w:after="0"/>
        <w:ind w:left="0"/>
        <w:jc w:val="both"/>
      </w:pPr>
      <w:r>
        <w:rPr>
          <w:rFonts w:ascii="Times New Roman"/>
          <w:b w:val="false"/>
          <w:i w:val="false"/>
          <w:color w:val="000000"/>
          <w:sz w:val="28"/>
        </w:rPr>
        <w:t>
      түскен ақшаға есеп жасау және олардың түгелдігін қадағалау.</w:t>
      </w:r>
    </w:p>
    <w:bookmarkStart w:name="z392" w:id="390"/>
    <w:p>
      <w:pPr>
        <w:spacing w:after="0"/>
        <w:ind w:left="0"/>
        <w:jc w:val="both"/>
      </w:pPr>
      <w:r>
        <w:rPr>
          <w:rFonts w:ascii="Times New Roman"/>
          <w:b w:val="false"/>
          <w:i w:val="false"/>
          <w:color w:val="000000"/>
          <w:sz w:val="28"/>
        </w:rPr>
        <w:t>
      192. Білуге тиіс:</w:t>
      </w:r>
    </w:p>
    <w:bookmarkEnd w:id="390"/>
    <w:p>
      <w:pPr>
        <w:spacing w:after="0"/>
        <w:ind w:left="0"/>
        <w:jc w:val="both"/>
      </w:pPr>
      <w:r>
        <w:rPr>
          <w:rFonts w:ascii="Times New Roman"/>
          <w:b w:val="false"/>
          <w:i w:val="false"/>
          <w:color w:val="000000"/>
          <w:sz w:val="28"/>
        </w:rPr>
        <w:t>
      ойын автоматтары, аттракцион, тирлардың нұсқаулықтары және пайдалану тәртібі;</w:t>
      </w:r>
    </w:p>
    <w:p>
      <w:pPr>
        <w:spacing w:after="0"/>
        <w:ind w:left="0"/>
        <w:jc w:val="both"/>
      </w:pPr>
      <w:r>
        <w:rPr>
          <w:rFonts w:ascii="Times New Roman"/>
          <w:b w:val="false"/>
          <w:i w:val="false"/>
          <w:color w:val="000000"/>
          <w:sz w:val="28"/>
        </w:rPr>
        <w:t>
      қызмет көрсетіліп жатқан жабдықтың құрылымы және пайдалану тәртібі;</w:t>
      </w:r>
    </w:p>
    <w:p>
      <w:pPr>
        <w:spacing w:after="0"/>
        <w:ind w:left="0"/>
        <w:jc w:val="both"/>
      </w:pPr>
      <w:r>
        <w:rPr>
          <w:rFonts w:ascii="Times New Roman"/>
          <w:b w:val="false"/>
          <w:i w:val="false"/>
          <w:color w:val="000000"/>
          <w:sz w:val="28"/>
        </w:rPr>
        <w:t>
      ататын қарудың құрылымы және нысаналарға қауіпсіз атудың тәртібі.</w:t>
      </w:r>
    </w:p>
    <w:bookmarkStart w:name="z393" w:id="391"/>
    <w:p>
      <w:pPr>
        <w:spacing w:after="0"/>
        <w:ind w:left="0"/>
        <w:jc w:val="left"/>
      </w:pPr>
      <w:r>
        <w:rPr>
          <w:rFonts w:ascii="Times New Roman"/>
          <w:b/>
          <w:i w:val="false"/>
          <w:color w:val="000000"/>
        </w:rPr>
        <w:t xml:space="preserve"> 2-параграф. Сахна машинисі, 3-разряд</w:t>
      </w:r>
    </w:p>
    <w:bookmarkEnd w:id="391"/>
    <w:bookmarkStart w:name="z394" w:id="392"/>
    <w:p>
      <w:pPr>
        <w:spacing w:after="0"/>
        <w:ind w:left="0"/>
        <w:jc w:val="both"/>
      </w:pPr>
      <w:r>
        <w:rPr>
          <w:rFonts w:ascii="Times New Roman"/>
          <w:b w:val="false"/>
          <w:i w:val="false"/>
          <w:color w:val="000000"/>
          <w:sz w:val="28"/>
        </w:rPr>
        <w:t>
      193. Жұмыс сипаттамасы:</w:t>
      </w:r>
    </w:p>
    <w:bookmarkEnd w:id="392"/>
    <w:p>
      <w:pPr>
        <w:spacing w:after="0"/>
        <w:ind w:left="0"/>
        <w:jc w:val="both"/>
      </w:pPr>
      <w:r>
        <w:rPr>
          <w:rFonts w:ascii="Times New Roman"/>
          <w:b w:val="false"/>
          <w:i w:val="false"/>
          <w:color w:val="000000"/>
          <w:sz w:val="28"/>
        </w:rPr>
        <w:t>
      театрларды, концерт ұйымдарында, музыкалық және би коллективтерінде көрініс және дайындық жұмыстарын өткізу кезінде қатты декорацияның бөлек бөлшектерін пайдаланып сахнаны жұмсақ декорациямен құрастыру кезінде немесе көрініс және дайындықты клуб тектес мекемеде өткізу кезінде әртүрлі декорациядан сахнаны құрастыру кезінде механизмдерді басқару;</w:t>
      </w:r>
    </w:p>
    <w:p>
      <w:pPr>
        <w:spacing w:after="0"/>
        <w:ind w:left="0"/>
        <w:jc w:val="both"/>
      </w:pPr>
      <w:r>
        <w:rPr>
          <w:rFonts w:ascii="Times New Roman"/>
          <w:b w:val="false"/>
          <w:i w:val="false"/>
          <w:color w:val="000000"/>
          <w:sz w:val="28"/>
        </w:rPr>
        <w:t>
      көшпелі көріністер, гастрольдер кезінде сахна жабдығын және мүлкін тиеу-түсіру жұмыстарына, станционар жағдайында ағымдағы жөндеу жұмыстарына қатысу.</w:t>
      </w:r>
    </w:p>
    <w:bookmarkStart w:name="z395" w:id="393"/>
    <w:p>
      <w:pPr>
        <w:spacing w:after="0"/>
        <w:ind w:left="0"/>
        <w:jc w:val="both"/>
      </w:pPr>
      <w:r>
        <w:rPr>
          <w:rFonts w:ascii="Times New Roman"/>
          <w:b w:val="false"/>
          <w:i w:val="false"/>
          <w:color w:val="000000"/>
          <w:sz w:val="28"/>
        </w:rPr>
        <w:t>
      194. Білуге тиіс:</w:t>
      </w:r>
    </w:p>
    <w:bookmarkEnd w:id="393"/>
    <w:p>
      <w:pPr>
        <w:spacing w:after="0"/>
        <w:ind w:left="0"/>
        <w:jc w:val="both"/>
      </w:pPr>
      <w:r>
        <w:rPr>
          <w:rFonts w:ascii="Times New Roman"/>
          <w:b w:val="false"/>
          <w:i w:val="false"/>
          <w:color w:val="000000"/>
          <w:sz w:val="28"/>
        </w:rPr>
        <w:t>
      станционар жағдайында көрініс және дайындық жұмыстарын өткізу үшін сахнаны құрастыру жұмыстары және механизмдердің әрекет ету принципі;</w:t>
      </w:r>
    </w:p>
    <w:p>
      <w:pPr>
        <w:spacing w:after="0"/>
        <w:ind w:left="0"/>
        <w:jc w:val="both"/>
      </w:pPr>
      <w:r>
        <w:rPr>
          <w:rFonts w:ascii="Times New Roman"/>
          <w:b w:val="false"/>
          <w:i w:val="false"/>
          <w:color w:val="000000"/>
          <w:sz w:val="28"/>
        </w:rPr>
        <w:t>
      сахна жабдығын техникалық пайдалану тәртібі;</w:t>
      </w:r>
    </w:p>
    <w:p>
      <w:pPr>
        <w:spacing w:after="0"/>
        <w:ind w:left="0"/>
        <w:jc w:val="both"/>
      </w:pPr>
      <w:r>
        <w:rPr>
          <w:rFonts w:ascii="Times New Roman"/>
          <w:b w:val="false"/>
          <w:i w:val="false"/>
          <w:color w:val="000000"/>
          <w:sz w:val="28"/>
        </w:rPr>
        <w:t>
      сахна жабдығына ағымдағы жөндеу жұмыстарын жасау тәртібі.</w:t>
      </w:r>
    </w:p>
    <w:bookmarkStart w:name="z396" w:id="394"/>
    <w:p>
      <w:pPr>
        <w:spacing w:after="0"/>
        <w:ind w:left="0"/>
        <w:jc w:val="left"/>
      </w:pPr>
      <w:r>
        <w:rPr>
          <w:rFonts w:ascii="Times New Roman"/>
          <w:b/>
          <w:i w:val="false"/>
          <w:color w:val="000000"/>
        </w:rPr>
        <w:t xml:space="preserve"> 3-параграф. Сахна машинисі, 4-разряд</w:t>
      </w:r>
    </w:p>
    <w:bookmarkEnd w:id="394"/>
    <w:bookmarkStart w:name="z397" w:id="395"/>
    <w:p>
      <w:pPr>
        <w:spacing w:after="0"/>
        <w:ind w:left="0"/>
        <w:jc w:val="both"/>
      </w:pPr>
      <w:r>
        <w:rPr>
          <w:rFonts w:ascii="Times New Roman"/>
          <w:b w:val="false"/>
          <w:i w:val="false"/>
          <w:color w:val="000000"/>
          <w:sz w:val="28"/>
        </w:rPr>
        <w:t>
      195. Жұмыс сипаттамасы:</w:t>
      </w:r>
    </w:p>
    <w:bookmarkEnd w:id="395"/>
    <w:p>
      <w:pPr>
        <w:spacing w:after="0"/>
        <w:ind w:left="0"/>
        <w:jc w:val="both"/>
      </w:pPr>
      <w:r>
        <w:rPr>
          <w:rFonts w:ascii="Times New Roman"/>
          <w:b w:val="false"/>
          <w:i w:val="false"/>
          <w:color w:val="000000"/>
          <w:sz w:val="28"/>
        </w:rPr>
        <w:t>
      театрларда, концерт ұйымдарында, музыкалы және би коллективтерінде көрініс және дайындық жұмыстарын өткізу кезінде жұмсақ және көлемді-қатты декорациямен сахнаны құрастыру кезінде механизмдерді басқару;</w:t>
      </w:r>
    </w:p>
    <w:p>
      <w:pPr>
        <w:spacing w:after="0"/>
        <w:ind w:left="0"/>
        <w:jc w:val="both"/>
      </w:pPr>
      <w:r>
        <w:rPr>
          <w:rFonts w:ascii="Times New Roman"/>
          <w:b w:val="false"/>
          <w:i w:val="false"/>
          <w:color w:val="000000"/>
          <w:sz w:val="28"/>
        </w:rPr>
        <w:t>
      сахнаны безендіру конструкциясын сұрыптау және сахна мүлкін және сахналық жабдыққа профилактикалық жөндеу жұмыстарына қатысу;</w:t>
      </w:r>
    </w:p>
    <w:p>
      <w:pPr>
        <w:spacing w:after="0"/>
        <w:ind w:left="0"/>
        <w:jc w:val="both"/>
      </w:pPr>
      <w:r>
        <w:rPr>
          <w:rFonts w:ascii="Times New Roman"/>
          <w:b w:val="false"/>
          <w:i w:val="false"/>
          <w:color w:val="000000"/>
          <w:sz w:val="28"/>
        </w:rPr>
        <w:t>
      көшпелі көрініс және гастрольдер кезінде театр-ойын-сауық кәсіпорындарының машина-декорациялы бөліктеріне, станционар жағдайында сахна жабдығына және мүлкіне тиеу-түсіру жұмыстарына қызмет көрсету.</w:t>
      </w:r>
    </w:p>
    <w:bookmarkStart w:name="z398" w:id="396"/>
    <w:p>
      <w:pPr>
        <w:spacing w:after="0"/>
        <w:ind w:left="0"/>
        <w:jc w:val="both"/>
      </w:pPr>
      <w:r>
        <w:rPr>
          <w:rFonts w:ascii="Times New Roman"/>
          <w:b w:val="false"/>
          <w:i w:val="false"/>
          <w:color w:val="000000"/>
          <w:sz w:val="28"/>
        </w:rPr>
        <w:t>
      196. Білуге тиіс:</w:t>
      </w:r>
    </w:p>
    <w:bookmarkEnd w:id="396"/>
    <w:p>
      <w:pPr>
        <w:spacing w:after="0"/>
        <w:ind w:left="0"/>
        <w:jc w:val="both"/>
      </w:pPr>
      <w:r>
        <w:rPr>
          <w:rFonts w:ascii="Times New Roman"/>
          <w:b w:val="false"/>
          <w:i w:val="false"/>
          <w:color w:val="000000"/>
          <w:sz w:val="28"/>
        </w:rPr>
        <w:t>
      театр-ойын-сауық кәсіпорындарына көрініс және дайындық жұмыстарын жүргізу үшін сахнаны құрастыру және қызмет көрсетіліп жатқан механизмнің құрылымы;</w:t>
      </w:r>
    </w:p>
    <w:p>
      <w:pPr>
        <w:spacing w:after="0"/>
        <w:ind w:left="0"/>
        <w:jc w:val="both"/>
      </w:pPr>
      <w:r>
        <w:rPr>
          <w:rFonts w:ascii="Times New Roman"/>
          <w:b w:val="false"/>
          <w:i w:val="false"/>
          <w:color w:val="000000"/>
          <w:sz w:val="28"/>
        </w:rPr>
        <w:t>
      сахна мүліктері және жабдықтарын тасымалдау әдістері;</w:t>
      </w:r>
    </w:p>
    <w:p>
      <w:pPr>
        <w:spacing w:after="0"/>
        <w:ind w:left="0"/>
        <w:jc w:val="both"/>
      </w:pPr>
      <w:r>
        <w:rPr>
          <w:rFonts w:ascii="Times New Roman"/>
          <w:b w:val="false"/>
          <w:i w:val="false"/>
          <w:color w:val="000000"/>
          <w:sz w:val="28"/>
        </w:rPr>
        <w:t>
      қызмет көрсетілетін жабдыққа профилактикалық жөндеу жұмыстарын жасау тәртібі.</w:t>
      </w:r>
    </w:p>
    <w:bookmarkStart w:name="z399" w:id="397"/>
    <w:p>
      <w:pPr>
        <w:spacing w:after="0"/>
        <w:ind w:left="0"/>
        <w:jc w:val="left"/>
      </w:pPr>
      <w:r>
        <w:rPr>
          <w:rFonts w:ascii="Times New Roman"/>
          <w:b/>
          <w:i w:val="false"/>
          <w:color w:val="000000"/>
        </w:rPr>
        <w:t xml:space="preserve"> 4-параграф. Сахна машинисі, 5-разряд</w:t>
      </w:r>
    </w:p>
    <w:bookmarkEnd w:id="397"/>
    <w:bookmarkStart w:name="z400" w:id="398"/>
    <w:p>
      <w:pPr>
        <w:spacing w:after="0"/>
        <w:ind w:left="0"/>
        <w:jc w:val="both"/>
      </w:pPr>
      <w:r>
        <w:rPr>
          <w:rFonts w:ascii="Times New Roman"/>
          <w:b w:val="false"/>
          <w:i w:val="false"/>
          <w:color w:val="000000"/>
          <w:sz w:val="28"/>
        </w:rPr>
        <w:t>
      197. Жұмыс сипаттамасы:</w:t>
      </w:r>
    </w:p>
    <w:bookmarkEnd w:id="398"/>
    <w:p>
      <w:pPr>
        <w:spacing w:after="0"/>
        <w:ind w:left="0"/>
        <w:jc w:val="both"/>
      </w:pPr>
      <w:r>
        <w:rPr>
          <w:rFonts w:ascii="Times New Roman"/>
          <w:b w:val="false"/>
          <w:i w:val="false"/>
          <w:color w:val="000000"/>
          <w:sz w:val="28"/>
        </w:rPr>
        <w:t>
      театрларда, концерт ұйымдарында, музыкалы және би коллективтерінде көрініс және дайындық жұмыстарын өткізу кезінде жұмсақ декорацияның бөлек бөлшектерін пайдаланып көлемді-қатты декорациямен сахнаны құрастыру кезінде механизмдерді басқару;</w:t>
      </w:r>
    </w:p>
    <w:p>
      <w:pPr>
        <w:spacing w:after="0"/>
        <w:ind w:left="0"/>
        <w:jc w:val="both"/>
      </w:pPr>
      <w:r>
        <w:rPr>
          <w:rFonts w:ascii="Times New Roman"/>
          <w:b w:val="false"/>
          <w:i w:val="false"/>
          <w:color w:val="000000"/>
          <w:sz w:val="28"/>
        </w:rPr>
        <w:t>
      жаңа көріністерге макет және эскиздерді қабылдайтын техникалық комиссияның жұмысына, сахна мүлкі мен жабдығына күрделі жөндеу жұмыстарын жасауға қатысу;</w:t>
      </w:r>
    </w:p>
    <w:p>
      <w:pPr>
        <w:spacing w:after="0"/>
        <w:ind w:left="0"/>
        <w:jc w:val="both"/>
      </w:pPr>
      <w:r>
        <w:rPr>
          <w:rFonts w:ascii="Times New Roman"/>
          <w:b w:val="false"/>
          <w:i w:val="false"/>
          <w:color w:val="000000"/>
          <w:sz w:val="28"/>
        </w:rPr>
        <w:t>
      сахна жабдығын модернизациялау ұсынысын талдау және жаңа безендіруді құрастыру жұмыстарын ұйымдастыру;</w:t>
      </w:r>
    </w:p>
    <w:p>
      <w:pPr>
        <w:spacing w:after="0"/>
        <w:ind w:left="0"/>
        <w:jc w:val="both"/>
      </w:pPr>
      <w:r>
        <w:rPr>
          <w:rFonts w:ascii="Times New Roman"/>
          <w:b w:val="false"/>
          <w:i w:val="false"/>
          <w:color w:val="000000"/>
          <w:sz w:val="28"/>
        </w:rPr>
        <w:t>
      сахна мүлкі мен жабдығын дұрыс сақтау және пайдалануды қамтамасыз ету, олардың түгелдігін бақылау;</w:t>
      </w:r>
    </w:p>
    <w:p>
      <w:pPr>
        <w:spacing w:after="0"/>
        <w:ind w:left="0"/>
        <w:jc w:val="both"/>
      </w:pPr>
      <w:r>
        <w:rPr>
          <w:rFonts w:ascii="Times New Roman"/>
          <w:b w:val="false"/>
          <w:i w:val="false"/>
          <w:color w:val="000000"/>
          <w:sz w:val="28"/>
        </w:rPr>
        <w:t>
      көшпелі көрініс және гастрольдер кезінде станционар жағдайында дайындықты және көріністі өткізу бойынша құрастырушының жұмысын жоспарлау және басқару.</w:t>
      </w:r>
    </w:p>
    <w:bookmarkStart w:name="z401" w:id="399"/>
    <w:p>
      <w:pPr>
        <w:spacing w:after="0"/>
        <w:ind w:left="0"/>
        <w:jc w:val="both"/>
      </w:pPr>
      <w:r>
        <w:rPr>
          <w:rFonts w:ascii="Times New Roman"/>
          <w:b w:val="false"/>
          <w:i w:val="false"/>
          <w:color w:val="000000"/>
          <w:sz w:val="28"/>
        </w:rPr>
        <w:t>
      198. Білуге тиіс:</w:t>
      </w:r>
    </w:p>
    <w:bookmarkEnd w:id="399"/>
    <w:p>
      <w:pPr>
        <w:spacing w:after="0"/>
        <w:ind w:left="0"/>
        <w:jc w:val="both"/>
      </w:pPr>
      <w:r>
        <w:rPr>
          <w:rFonts w:ascii="Times New Roman"/>
          <w:b w:val="false"/>
          <w:i w:val="false"/>
          <w:color w:val="000000"/>
          <w:sz w:val="28"/>
        </w:rPr>
        <w:t>
      сахнаның әртүрлі механизмдерінің құрылымы және көріністің сахна безендіруін технологиялық құрастыру;</w:t>
      </w:r>
    </w:p>
    <w:p>
      <w:pPr>
        <w:spacing w:after="0"/>
        <w:ind w:left="0"/>
        <w:jc w:val="both"/>
      </w:pPr>
      <w:r>
        <w:rPr>
          <w:rFonts w:ascii="Times New Roman"/>
          <w:b w:val="false"/>
          <w:i w:val="false"/>
          <w:color w:val="000000"/>
          <w:sz w:val="28"/>
        </w:rPr>
        <w:t>
      сахна безендіруін сақтау және сахна жабдығын пайдалану тәртібі;</w:t>
      </w:r>
    </w:p>
    <w:p>
      <w:pPr>
        <w:spacing w:after="0"/>
        <w:ind w:left="0"/>
        <w:jc w:val="both"/>
      </w:pPr>
      <w:r>
        <w:rPr>
          <w:rFonts w:ascii="Times New Roman"/>
          <w:b w:val="false"/>
          <w:i w:val="false"/>
          <w:color w:val="000000"/>
          <w:sz w:val="28"/>
        </w:rPr>
        <w:t>
      күрделі жөндеуді жүргізу тәртібі;</w:t>
      </w:r>
    </w:p>
    <w:p>
      <w:pPr>
        <w:spacing w:after="0"/>
        <w:ind w:left="0"/>
        <w:jc w:val="both"/>
      </w:pPr>
      <w:r>
        <w:rPr>
          <w:rFonts w:ascii="Times New Roman"/>
          <w:b w:val="false"/>
          <w:i w:val="false"/>
          <w:color w:val="000000"/>
          <w:sz w:val="28"/>
        </w:rPr>
        <w:t>
      шығармашылық өндіріс процесін ұйымдастыру формалары және ерекшелігі;</w:t>
      </w:r>
    </w:p>
    <w:p>
      <w:pPr>
        <w:spacing w:after="0"/>
        <w:ind w:left="0"/>
        <w:jc w:val="both"/>
      </w:pPr>
      <w:r>
        <w:rPr>
          <w:rFonts w:ascii="Times New Roman"/>
          <w:b w:val="false"/>
          <w:i w:val="false"/>
          <w:color w:val="000000"/>
          <w:sz w:val="28"/>
        </w:rPr>
        <w:t>
      отандық, шетелдік театр және цирктің сахна техникасы саласындағы тәжрибесі және көрініс және цирк қойылымдарында сахна безендіруінің құрастыру технологиясы.</w:t>
      </w:r>
    </w:p>
    <w:bookmarkStart w:name="z402" w:id="400"/>
    <w:p>
      <w:pPr>
        <w:spacing w:after="0"/>
        <w:ind w:left="0"/>
        <w:jc w:val="both"/>
      </w:pPr>
      <w:r>
        <w:rPr>
          <w:rFonts w:ascii="Times New Roman"/>
          <w:b w:val="false"/>
          <w:i w:val="false"/>
          <w:color w:val="000000"/>
          <w:sz w:val="28"/>
        </w:rPr>
        <w:t>
      199. Техникалық және кәсіптік (арнайы орта, кәсіптік орта) білім талап етіледі.</w:t>
      </w:r>
    </w:p>
    <w:bookmarkEnd w:id="400"/>
    <w:bookmarkStart w:name="z403" w:id="401"/>
    <w:p>
      <w:pPr>
        <w:spacing w:after="0"/>
        <w:ind w:left="0"/>
        <w:jc w:val="left"/>
      </w:pPr>
      <w:r>
        <w:rPr>
          <w:rFonts w:ascii="Times New Roman"/>
          <w:b/>
          <w:i w:val="false"/>
          <w:color w:val="000000"/>
        </w:rPr>
        <w:t xml:space="preserve"> 5-параграф. Сахнаны құрастырушы, 3-разряд</w:t>
      </w:r>
    </w:p>
    <w:bookmarkEnd w:id="401"/>
    <w:bookmarkStart w:name="z404" w:id="402"/>
    <w:p>
      <w:pPr>
        <w:spacing w:after="0"/>
        <w:ind w:left="0"/>
        <w:jc w:val="both"/>
      </w:pPr>
      <w:r>
        <w:rPr>
          <w:rFonts w:ascii="Times New Roman"/>
          <w:b w:val="false"/>
          <w:i w:val="false"/>
          <w:color w:val="000000"/>
          <w:sz w:val="28"/>
        </w:rPr>
        <w:t>
      200. Жұмыс сипаттамасы:</w:t>
      </w:r>
    </w:p>
    <w:bookmarkEnd w:id="402"/>
    <w:p>
      <w:pPr>
        <w:spacing w:after="0"/>
        <w:ind w:left="0"/>
        <w:jc w:val="both"/>
      </w:pPr>
      <w:r>
        <w:rPr>
          <w:rFonts w:ascii="Times New Roman"/>
          <w:b w:val="false"/>
          <w:i w:val="false"/>
          <w:color w:val="000000"/>
          <w:sz w:val="28"/>
        </w:rPr>
        <w:t>
      кезекті көрініс және дайындық жұмыстарын өткізу кезінде сахнаны құрастыру (безендіру);</w:t>
      </w:r>
    </w:p>
    <w:p>
      <w:pPr>
        <w:spacing w:after="0"/>
        <w:ind w:left="0"/>
        <w:jc w:val="both"/>
      </w:pPr>
      <w:r>
        <w:rPr>
          <w:rFonts w:ascii="Times New Roman"/>
          <w:b w:val="false"/>
          <w:i w:val="false"/>
          <w:color w:val="000000"/>
          <w:sz w:val="28"/>
        </w:rPr>
        <w:t>
      сахнада және дайындық өтетін бөлмеде декорацияны және жиһазды қою, жұмсақ декорацияларды ілу, сахна машинисінің нұсқаулықтарына сәйкес антракт және жиі үзілістер кезінде декорацияның орнын ауыстыру;</w:t>
      </w:r>
    </w:p>
    <w:p>
      <w:pPr>
        <w:spacing w:after="0"/>
        <w:ind w:left="0"/>
        <w:jc w:val="both"/>
      </w:pPr>
      <w:r>
        <w:rPr>
          <w:rFonts w:ascii="Times New Roman"/>
          <w:b w:val="false"/>
          <w:i w:val="false"/>
          <w:color w:val="000000"/>
          <w:sz w:val="28"/>
        </w:rPr>
        <w:t>
      декорацияға, сахна мүлкіне кішігірім жөндеу жұмыстарын жасау және оларды таза күйінде ұстау;</w:t>
      </w:r>
    </w:p>
    <w:p>
      <w:pPr>
        <w:spacing w:after="0"/>
        <w:ind w:left="0"/>
        <w:jc w:val="both"/>
      </w:pPr>
      <w:r>
        <w:rPr>
          <w:rFonts w:ascii="Times New Roman"/>
          <w:b w:val="false"/>
          <w:i w:val="false"/>
          <w:color w:val="000000"/>
          <w:sz w:val="28"/>
        </w:rPr>
        <w:t>
      қажет болған жағдайда шум аппараттарында жұмыс жасау;</w:t>
      </w:r>
    </w:p>
    <w:p>
      <w:pPr>
        <w:spacing w:after="0"/>
        <w:ind w:left="0"/>
        <w:jc w:val="both"/>
      </w:pPr>
      <w:r>
        <w:rPr>
          <w:rFonts w:ascii="Times New Roman"/>
          <w:b w:val="false"/>
          <w:i w:val="false"/>
          <w:color w:val="000000"/>
          <w:sz w:val="28"/>
        </w:rPr>
        <w:t>
      көшпелі көрініс және гастрольдер кезінде станционар жағдайында декорацияны және сахна мүлкінің орнын ауыстыру кезінде тиеу-түсіру жұмыстарын орындау.</w:t>
      </w:r>
    </w:p>
    <w:bookmarkStart w:name="z405" w:id="403"/>
    <w:p>
      <w:pPr>
        <w:spacing w:after="0"/>
        <w:ind w:left="0"/>
        <w:jc w:val="both"/>
      </w:pPr>
      <w:r>
        <w:rPr>
          <w:rFonts w:ascii="Times New Roman"/>
          <w:b w:val="false"/>
          <w:i w:val="false"/>
          <w:color w:val="000000"/>
          <w:sz w:val="28"/>
        </w:rPr>
        <w:t>
      201. Білуге тиіс:</w:t>
      </w:r>
    </w:p>
    <w:bookmarkEnd w:id="403"/>
    <w:p>
      <w:pPr>
        <w:spacing w:after="0"/>
        <w:ind w:left="0"/>
        <w:jc w:val="both"/>
      </w:pPr>
      <w:r>
        <w:rPr>
          <w:rFonts w:ascii="Times New Roman"/>
          <w:b w:val="false"/>
          <w:i w:val="false"/>
          <w:color w:val="000000"/>
          <w:sz w:val="28"/>
        </w:rPr>
        <w:t>
      көріністі безендіруде пайдаланылатын декорация;</w:t>
      </w:r>
    </w:p>
    <w:p>
      <w:pPr>
        <w:spacing w:after="0"/>
        <w:ind w:left="0"/>
        <w:jc w:val="both"/>
      </w:pPr>
      <w:r>
        <w:rPr>
          <w:rFonts w:ascii="Times New Roman"/>
          <w:b w:val="false"/>
          <w:i w:val="false"/>
          <w:color w:val="000000"/>
          <w:sz w:val="28"/>
        </w:rPr>
        <w:t>
      сахнаны әбзелдеу, сахна жабдығының құрылымы және әрекет ету принципі;</w:t>
      </w:r>
    </w:p>
    <w:p>
      <w:pPr>
        <w:spacing w:after="0"/>
        <w:ind w:left="0"/>
        <w:jc w:val="both"/>
      </w:pPr>
      <w:r>
        <w:rPr>
          <w:rFonts w:ascii="Times New Roman"/>
          <w:b w:val="false"/>
          <w:i w:val="false"/>
          <w:color w:val="000000"/>
          <w:sz w:val="28"/>
        </w:rPr>
        <w:t>
      сахна жабдығының декорациясын орнату және бекіту тәртібі.</w:t>
      </w:r>
    </w:p>
    <w:bookmarkStart w:name="z406" w:id="404"/>
    <w:p>
      <w:pPr>
        <w:spacing w:after="0"/>
        <w:ind w:left="0"/>
        <w:jc w:val="left"/>
      </w:pPr>
      <w:r>
        <w:rPr>
          <w:rFonts w:ascii="Times New Roman"/>
          <w:b/>
          <w:i w:val="false"/>
          <w:color w:val="000000"/>
        </w:rPr>
        <w:t xml:space="preserve"> 6-параграф. Униформашы, 4-разряд</w:t>
      </w:r>
    </w:p>
    <w:bookmarkEnd w:id="404"/>
    <w:bookmarkStart w:name="z407" w:id="405"/>
    <w:p>
      <w:pPr>
        <w:spacing w:after="0"/>
        <w:ind w:left="0"/>
        <w:jc w:val="both"/>
      </w:pPr>
      <w:r>
        <w:rPr>
          <w:rFonts w:ascii="Times New Roman"/>
          <w:b w:val="false"/>
          <w:i w:val="false"/>
          <w:color w:val="000000"/>
          <w:sz w:val="28"/>
        </w:rPr>
        <w:t>
      202. Жұмыс сипаттамасы:</w:t>
      </w:r>
    </w:p>
    <w:bookmarkEnd w:id="405"/>
    <w:p>
      <w:pPr>
        <w:spacing w:after="0"/>
        <w:ind w:left="0"/>
        <w:jc w:val="both"/>
      </w:pPr>
      <w:r>
        <w:rPr>
          <w:rFonts w:ascii="Times New Roman"/>
          <w:b w:val="false"/>
          <w:i w:val="false"/>
          <w:color w:val="000000"/>
          <w:sz w:val="28"/>
        </w:rPr>
        <w:t>
      манежді құралдандыру, реквизит беру, аппаратуралардың құрылымы мен салпыншақтары;</w:t>
      </w:r>
    </w:p>
    <w:p>
      <w:pPr>
        <w:spacing w:after="0"/>
        <w:ind w:left="0"/>
        <w:jc w:val="both"/>
      </w:pPr>
      <w:r>
        <w:rPr>
          <w:rFonts w:ascii="Times New Roman"/>
          <w:b w:val="false"/>
          <w:i w:val="false"/>
          <w:color w:val="000000"/>
          <w:sz w:val="28"/>
        </w:rPr>
        <w:t>
      көрсетілім және дайындық уақытында әртістерді сақтандыру және пассировка жасау;</w:t>
      </w:r>
    </w:p>
    <w:p>
      <w:pPr>
        <w:spacing w:after="0"/>
        <w:ind w:left="0"/>
        <w:jc w:val="both"/>
      </w:pPr>
      <w:r>
        <w:rPr>
          <w:rFonts w:ascii="Times New Roman"/>
          <w:b w:val="false"/>
          <w:i w:val="false"/>
          <w:color w:val="000000"/>
          <w:sz w:val="28"/>
        </w:rPr>
        <w:t>
      нөмірлер мен аттракцион дайындықтарын өткізу, клоундардың кілемдік қайталымдарына қатысу;</w:t>
      </w:r>
    </w:p>
    <w:p>
      <w:pPr>
        <w:spacing w:after="0"/>
        <w:ind w:left="0"/>
        <w:jc w:val="both"/>
      </w:pPr>
      <w:r>
        <w:rPr>
          <w:rFonts w:ascii="Times New Roman"/>
          <w:b w:val="false"/>
          <w:i w:val="false"/>
          <w:color w:val="000000"/>
          <w:sz w:val="28"/>
        </w:rPr>
        <w:t>
      манежге аңдарды шығару және оларды сахнаның сыртында қабылдау;</w:t>
      </w:r>
    </w:p>
    <w:p>
      <w:pPr>
        <w:spacing w:after="0"/>
        <w:ind w:left="0"/>
        <w:jc w:val="both"/>
      </w:pPr>
      <w:r>
        <w:rPr>
          <w:rFonts w:ascii="Times New Roman"/>
          <w:b w:val="false"/>
          <w:i w:val="false"/>
          <w:color w:val="000000"/>
          <w:sz w:val="28"/>
        </w:rPr>
        <w:t>
      цирк алаңында тордағы аңдарды, реквизит, цирк аппаратурасын және өзге де цирк мүліктерін тасымалдау;</w:t>
      </w:r>
    </w:p>
    <w:p>
      <w:pPr>
        <w:spacing w:after="0"/>
        <w:ind w:left="0"/>
        <w:jc w:val="both"/>
      </w:pPr>
      <w:r>
        <w:rPr>
          <w:rFonts w:ascii="Times New Roman"/>
          <w:b w:val="false"/>
          <w:i w:val="false"/>
          <w:color w:val="000000"/>
          <w:sz w:val="28"/>
        </w:rPr>
        <w:t>
      кілемдерді манеж сыртында тазалау;</w:t>
      </w:r>
    </w:p>
    <w:p>
      <w:pPr>
        <w:spacing w:after="0"/>
        <w:ind w:left="0"/>
        <w:jc w:val="both"/>
      </w:pPr>
      <w:r>
        <w:rPr>
          <w:rFonts w:ascii="Times New Roman"/>
          <w:b w:val="false"/>
          <w:i w:val="false"/>
          <w:color w:val="000000"/>
          <w:sz w:val="28"/>
        </w:rPr>
        <w:t>
      көші-қон цирктерде - цирк құрылымдарын тиеуде және оны түсіруде, пайдалануда және жинау мен шешуде қатысу.</w:t>
      </w:r>
    </w:p>
    <w:bookmarkStart w:name="z408" w:id="406"/>
    <w:p>
      <w:pPr>
        <w:spacing w:after="0"/>
        <w:ind w:left="0"/>
        <w:jc w:val="both"/>
      </w:pPr>
      <w:r>
        <w:rPr>
          <w:rFonts w:ascii="Times New Roman"/>
          <w:b w:val="false"/>
          <w:i w:val="false"/>
          <w:color w:val="000000"/>
          <w:sz w:val="28"/>
        </w:rPr>
        <w:t>
      203. Білуге тиіс:</w:t>
      </w:r>
    </w:p>
    <w:bookmarkEnd w:id="406"/>
    <w:p>
      <w:pPr>
        <w:spacing w:after="0"/>
        <w:ind w:left="0"/>
        <w:jc w:val="both"/>
      </w:pPr>
      <w:r>
        <w:rPr>
          <w:rFonts w:ascii="Times New Roman"/>
          <w:b w:val="false"/>
          <w:i w:val="false"/>
          <w:color w:val="000000"/>
          <w:sz w:val="28"/>
        </w:rPr>
        <w:t>
      аңдармен араласу тәртібі;</w:t>
      </w:r>
    </w:p>
    <w:p>
      <w:pPr>
        <w:spacing w:after="0"/>
        <w:ind w:left="0"/>
        <w:jc w:val="both"/>
      </w:pPr>
      <w:r>
        <w:rPr>
          <w:rFonts w:ascii="Times New Roman"/>
          <w:b w:val="false"/>
          <w:i w:val="false"/>
          <w:color w:val="000000"/>
          <w:sz w:val="28"/>
        </w:rPr>
        <w:t>
      аппаратуралардың салпыншақтары мен орнату жүйелері;</w:t>
      </w:r>
    </w:p>
    <w:p>
      <w:pPr>
        <w:spacing w:after="0"/>
        <w:ind w:left="0"/>
        <w:jc w:val="both"/>
      </w:pPr>
      <w:r>
        <w:rPr>
          <w:rFonts w:ascii="Times New Roman"/>
          <w:b w:val="false"/>
          <w:i w:val="false"/>
          <w:color w:val="000000"/>
          <w:sz w:val="28"/>
        </w:rPr>
        <w:t>
      реквизиттерді пайдалану тәртібі;</w:t>
      </w:r>
    </w:p>
    <w:p>
      <w:pPr>
        <w:spacing w:after="0"/>
        <w:ind w:left="0"/>
        <w:jc w:val="both"/>
      </w:pPr>
      <w:r>
        <w:rPr>
          <w:rFonts w:ascii="Times New Roman"/>
          <w:b w:val="false"/>
          <w:i w:val="false"/>
          <w:color w:val="000000"/>
          <w:sz w:val="28"/>
        </w:rPr>
        <w:t>
      түйіншектердің түрлері және қанатты тоқу тәсілдері;</w:t>
      </w:r>
    </w:p>
    <w:p>
      <w:pPr>
        <w:spacing w:after="0"/>
        <w:ind w:left="0"/>
        <w:jc w:val="both"/>
      </w:pPr>
      <w:r>
        <w:rPr>
          <w:rFonts w:ascii="Times New Roman"/>
          <w:b w:val="false"/>
          <w:i w:val="false"/>
          <w:color w:val="000000"/>
          <w:sz w:val="28"/>
        </w:rPr>
        <w:t>
      жүк көтергіш механизмдері мен құралдардың құрылымы және пайдалануы;</w:t>
      </w:r>
    </w:p>
    <w:p>
      <w:pPr>
        <w:spacing w:after="0"/>
        <w:ind w:left="0"/>
        <w:jc w:val="both"/>
      </w:pPr>
      <w:r>
        <w:rPr>
          <w:rFonts w:ascii="Times New Roman"/>
          <w:b w:val="false"/>
          <w:i w:val="false"/>
          <w:color w:val="000000"/>
          <w:sz w:val="28"/>
        </w:rPr>
        <w:t>
      еңбек қауіпсіздігі және еңбекті қорғау, өртке қарсы шаралардың тәртібі.</w:t>
      </w:r>
    </w:p>
    <w:bookmarkStart w:name="z409" w:id="407"/>
    <w:p>
      <w:pPr>
        <w:spacing w:after="0"/>
        <w:ind w:left="0"/>
        <w:jc w:val="left"/>
      </w:pPr>
      <w:r>
        <w:rPr>
          <w:rFonts w:ascii="Times New Roman"/>
          <w:b/>
          <w:i w:val="false"/>
          <w:color w:val="000000"/>
        </w:rPr>
        <w:t xml:space="preserve"> 5-тарау. Теледидар және радиохабар тарату ұйымдарының разрядтары бойынша жұмысшылар кәсіптерінің тарифтік-біліктілік сипаттамалары</w:t>
      </w:r>
    </w:p>
    <w:bookmarkEnd w:id="407"/>
    <w:bookmarkStart w:name="z410" w:id="408"/>
    <w:p>
      <w:pPr>
        <w:spacing w:after="0"/>
        <w:ind w:left="0"/>
        <w:jc w:val="left"/>
      </w:pPr>
      <w:r>
        <w:rPr>
          <w:rFonts w:ascii="Times New Roman"/>
          <w:b/>
          <w:i w:val="false"/>
          <w:color w:val="000000"/>
        </w:rPr>
        <w:t xml:space="preserve"> Параграф 1. Видеотекарь, 4-разряд</w:t>
      </w:r>
    </w:p>
    <w:bookmarkEnd w:id="408"/>
    <w:bookmarkStart w:name="z411" w:id="409"/>
    <w:p>
      <w:pPr>
        <w:spacing w:after="0"/>
        <w:ind w:left="0"/>
        <w:jc w:val="both"/>
      </w:pPr>
      <w:r>
        <w:rPr>
          <w:rFonts w:ascii="Times New Roman"/>
          <w:b w:val="false"/>
          <w:i w:val="false"/>
          <w:color w:val="000000"/>
          <w:sz w:val="28"/>
        </w:rPr>
        <w:t>
      204. Жұмыс сипаттамасы:</w:t>
      </w:r>
    </w:p>
    <w:bookmarkEnd w:id="409"/>
    <w:p>
      <w:pPr>
        <w:spacing w:after="0"/>
        <w:ind w:left="0"/>
        <w:jc w:val="both"/>
      </w:pPr>
      <w:r>
        <w:rPr>
          <w:rFonts w:ascii="Times New Roman"/>
          <w:b w:val="false"/>
          <w:i w:val="false"/>
          <w:color w:val="000000"/>
          <w:sz w:val="28"/>
        </w:rPr>
        <w:t>
      видеофонограммаларды және видеорулондарды қабылдау, жүйелеу, сақтау, есепке тіркеу және тарату;</w:t>
      </w:r>
    </w:p>
    <w:p>
      <w:pPr>
        <w:spacing w:after="0"/>
        <w:ind w:left="0"/>
        <w:jc w:val="both"/>
      </w:pPr>
      <w:r>
        <w:rPr>
          <w:rFonts w:ascii="Times New Roman"/>
          <w:b w:val="false"/>
          <w:i w:val="false"/>
          <w:color w:val="000000"/>
          <w:sz w:val="28"/>
        </w:rPr>
        <w:t>
      телевизиялық бағдарламаларды даярлау бойынша жұмыс кестесіне сәйкес құрастыру, редакциялық және техникалық қарау үшін, сондай-ақ, телевизиялық хабар тарату кестесіне сәйкес эфирге шығару үшін видеофонограммаларды ілеспелі техникалық құжаттамасы бар жинақта аппараттарға беруге даярлау және қабылдау;</w:t>
      </w:r>
    </w:p>
    <w:p>
      <w:pPr>
        <w:spacing w:after="0"/>
        <w:ind w:left="0"/>
        <w:jc w:val="both"/>
      </w:pPr>
      <w:r>
        <w:rPr>
          <w:rFonts w:ascii="Times New Roman"/>
          <w:b w:val="false"/>
          <w:i w:val="false"/>
          <w:color w:val="000000"/>
          <w:sz w:val="28"/>
        </w:rPr>
        <w:t>
      таза ленталы видеоруландарды жазба үшін даярлау;</w:t>
      </w:r>
    </w:p>
    <w:p>
      <w:pPr>
        <w:spacing w:after="0"/>
        <w:ind w:left="0"/>
        <w:jc w:val="both"/>
      </w:pPr>
      <w:r>
        <w:rPr>
          <w:rFonts w:ascii="Times New Roman"/>
          <w:b w:val="false"/>
          <w:i w:val="false"/>
          <w:color w:val="000000"/>
          <w:sz w:val="28"/>
        </w:rPr>
        <w:t>
      өндіріске енгізілетін жаңа видеолентаның техникалық құжаттамасын рәсімдеу;</w:t>
      </w:r>
    </w:p>
    <w:p>
      <w:pPr>
        <w:spacing w:after="0"/>
        <w:ind w:left="0"/>
        <w:jc w:val="both"/>
      </w:pPr>
      <w:r>
        <w:rPr>
          <w:rFonts w:ascii="Times New Roman"/>
          <w:b w:val="false"/>
          <w:i w:val="false"/>
          <w:color w:val="000000"/>
          <w:sz w:val="28"/>
        </w:rPr>
        <w:t>
      видеорулон және видефонограммалар, видеожазба және оларды шығару барысында олардың ауысуы туралы деректерді белгіленген нысан бойынша тиісті есепке алу құжаттарында тіркеу;</w:t>
      </w:r>
    </w:p>
    <w:p>
      <w:pPr>
        <w:spacing w:after="0"/>
        <w:ind w:left="0"/>
        <w:jc w:val="both"/>
      </w:pPr>
      <w:r>
        <w:rPr>
          <w:rFonts w:ascii="Times New Roman"/>
          <w:b w:val="false"/>
          <w:i w:val="false"/>
          <w:color w:val="000000"/>
          <w:sz w:val="28"/>
        </w:rPr>
        <w:t>
      видеоесеп материалының уақтылы қайтарылуын бақылау;</w:t>
      </w:r>
    </w:p>
    <w:p>
      <w:pPr>
        <w:spacing w:after="0"/>
        <w:ind w:left="0"/>
        <w:jc w:val="both"/>
      </w:pPr>
      <w:r>
        <w:rPr>
          <w:rFonts w:ascii="Times New Roman"/>
          <w:b w:val="false"/>
          <w:i w:val="false"/>
          <w:color w:val="000000"/>
          <w:sz w:val="28"/>
        </w:rPr>
        <w:t>
      видеорулонды жазба үшін таңдау кезінде техникалық құжаттама бойынша видеолентаның сапасын тексеру;</w:t>
      </w:r>
    </w:p>
    <w:p>
      <w:pPr>
        <w:spacing w:after="0"/>
        <w:ind w:left="0"/>
        <w:jc w:val="both"/>
      </w:pPr>
      <w:r>
        <w:rPr>
          <w:rFonts w:ascii="Times New Roman"/>
          <w:b w:val="false"/>
          <w:i w:val="false"/>
          <w:color w:val="000000"/>
          <w:sz w:val="28"/>
        </w:rPr>
        <w:t>
      видеолентаны және видеофонограмманы аппаратқа жеткізілуін және олардың видеотекаға қайтарылуын қамтамасыз ету, сақтау үшін аппарат арасында және орынжай ішінде ауыстыру.</w:t>
      </w:r>
    </w:p>
    <w:bookmarkStart w:name="z412" w:id="410"/>
    <w:p>
      <w:pPr>
        <w:spacing w:after="0"/>
        <w:ind w:left="0"/>
        <w:jc w:val="both"/>
      </w:pPr>
      <w:r>
        <w:rPr>
          <w:rFonts w:ascii="Times New Roman"/>
          <w:b w:val="false"/>
          <w:i w:val="false"/>
          <w:color w:val="000000"/>
          <w:sz w:val="28"/>
        </w:rPr>
        <w:t>
      205. Білуге тиіс:</w:t>
      </w:r>
    </w:p>
    <w:bookmarkEnd w:id="410"/>
    <w:p>
      <w:pPr>
        <w:spacing w:after="0"/>
        <w:ind w:left="0"/>
        <w:jc w:val="both"/>
      </w:pPr>
      <w:r>
        <w:rPr>
          <w:rFonts w:ascii="Times New Roman"/>
          <w:b w:val="false"/>
          <w:i w:val="false"/>
          <w:color w:val="000000"/>
          <w:sz w:val="28"/>
        </w:rPr>
        <w:t>
      телевизиялық бағдарламалар мен телевизиялық хабар таратуды ұйымдастыру негіздері;</w:t>
      </w:r>
    </w:p>
    <w:p>
      <w:pPr>
        <w:spacing w:after="0"/>
        <w:ind w:left="0"/>
        <w:jc w:val="both"/>
      </w:pPr>
      <w:r>
        <w:rPr>
          <w:rFonts w:ascii="Times New Roman"/>
          <w:b w:val="false"/>
          <w:i w:val="false"/>
          <w:color w:val="000000"/>
          <w:sz w:val="28"/>
        </w:rPr>
        <w:t>
      видеоесеп материалын жүйелеу принципі;</w:t>
      </w:r>
    </w:p>
    <w:p>
      <w:pPr>
        <w:spacing w:after="0"/>
        <w:ind w:left="0"/>
        <w:jc w:val="both"/>
      </w:pPr>
      <w:r>
        <w:rPr>
          <w:rFonts w:ascii="Times New Roman"/>
          <w:b w:val="false"/>
          <w:i w:val="false"/>
          <w:color w:val="000000"/>
          <w:sz w:val="28"/>
        </w:rPr>
        <w:t>
      видеолентамен жұмыс істеу және видеотека қорларын сақтау тәртібі;</w:t>
      </w:r>
    </w:p>
    <w:p>
      <w:pPr>
        <w:spacing w:after="0"/>
        <w:ind w:left="0"/>
        <w:jc w:val="both"/>
      </w:pPr>
      <w:r>
        <w:rPr>
          <w:rFonts w:ascii="Times New Roman"/>
          <w:b w:val="false"/>
          <w:i w:val="false"/>
          <w:color w:val="000000"/>
          <w:sz w:val="28"/>
        </w:rPr>
        <w:t>
      видеоесеп материалын тіркеудің және қозғалысын есепке алудың белгіленген нысандары;</w:t>
      </w:r>
    </w:p>
    <w:p>
      <w:pPr>
        <w:spacing w:after="0"/>
        <w:ind w:left="0"/>
        <w:jc w:val="both"/>
      </w:pPr>
      <w:r>
        <w:rPr>
          <w:rFonts w:ascii="Times New Roman"/>
          <w:b w:val="false"/>
          <w:i w:val="false"/>
          <w:color w:val="000000"/>
          <w:sz w:val="28"/>
        </w:rPr>
        <w:t>
      видеолентаны желімдеу тәртібі;</w:t>
      </w:r>
    </w:p>
    <w:p>
      <w:pPr>
        <w:spacing w:after="0"/>
        <w:ind w:left="0"/>
        <w:jc w:val="both"/>
      </w:pPr>
      <w:r>
        <w:rPr>
          <w:rFonts w:ascii="Times New Roman"/>
          <w:b w:val="false"/>
          <w:i w:val="false"/>
          <w:color w:val="000000"/>
          <w:sz w:val="28"/>
        </w:rPr>
        <w:t>
      пайдаланудан алынған видеорулондарды есептен шығару және жою тәртібі;</w:t>
      </w:r>
    </w:p>
    <w:p>
      <w:pPr>
        <w:spacing w:after="0"/>
        <w:ind w:left="0"/>
        <w:jc w:val="both"/>
      </w:pPr>
      <w:r>
        <w:rPr>
          <w:rFonts w:ascii="Times New Roman"/>
          <w:b w:val="false"/>
          <w:i w:val="false"/>
          <w:color w:val="000000"/>
          <w:sz w:val="28"/>
        </w:rPr>
        <w:t>
      ақау болған лентаны ресімдеу және берушіге жөнелту.</w:t>
      </w:r>
    </w:p>
    <w:bookmarkStart w:name="z413" w:id="411"/>
    <w:p>
      <w:pPr>
        <w:spacing w:after="0"/>
        <w:ind w:left="0"/>
        <w:jc w:val="both"/>
      </w:pPr>
      <w:r>
        <w:rPr>
          <w:rFonts w:ascii="Times New Roman"/>
          <w:b w:val="false"/>
          <w:i w:val="false"/>
          <w:color w:val="000000"/>
          <w:sz w:val="28"/>
        </w:rPr>
        <w:t>
      206. Видеофонограмманы қабылдау, жүйелеу, есепке алу, сақтау және тапсыру бойынша автоматтандырылған мәліметтер базасын жасау және пайдалану кезінде – 5-разряд.</w:t>
      </w:r>
    </w:p>
    <w:bookmarkEnd w:id="411"/>
    <w:bookmarkStart w:name="z414" w:id="412"/>
    <w:p>
      <w:pPr>
        <w:spacing w:after="0"/>
        <w:ind w:left="0"/>
        <w:jc w:val="left"/>
      </w:pPr>
      <w:r>
        <w:rPr>
          <w:rFonts w:ascii="Times New Roman"/>
          <w:b/>
          <w:i w:val="false"/>
          <w:color w:val="000000"/>
        </w:rPr>
        <w:t xml:space="preserve"> 2-параграф. Видеожазба операторы, 3-разряд</w:t>
      </w:r>
    </w:p>
    <w:bookmarkEnd w:id="412"/>
    <w:bookmarkStart w:name="z415" w:id="413"/>
    <w:p>
      <w:pPr>
        <w:spacing w:after="0"/>
        <w:ind w:left="0"/>
        <w:jc w:val="both"/>
      </w:pPr>
      <w:r>
        <w:rPr>
          <w:rFonts w:ascii="Times New Roman"/>
          <w:b w:val="false"/>
          <w:i w:val="false"/>
          <w:color w:val="000000"/>
          <w:sz w:val="28"/>
        </w:rPr>
        <w:t>
      207. Жұмыс сипаттамасы:</w:t>
      </w:r>
    </w:p>
    <w:bookmarkEnd w:id="413"/>
    <w:p>
      <w:pPr>
        <w:spacing w:after="0"/>
        <w:ind w:left="0"/>
        <w:jc w:val="both"/>
      </w:pPr>
      <w:r>
        <w:rPr>
          <w:rFonts w:ascii="Times New Roman"/>
          <w:b w:val="false"/>
          <w:i w:val="false"/>
          <w:color w:val="000000"/>
          <w:sz w:val="28"/>
        </w:rPr>
        <w:t>
      жылдам реттеу органдарының көмегімен видеомагнитофон жұмысын басқару;</w:t>
      </w:r>
    </w:p>
    <w:p>
      <w:pPr>
        <w:spacing w:after="0"/>
        <w:ind w:left="0"/>
        <w:jc w:val="both"/>
      </w:pPr>
      <w:r>
        <w:rPr>
          <w:rFonts w:ascii="Times New Roman"/>
          <w:b w:val="false"/>
          <w:i w:val="false"/>
          <w:color w:val="000000"/>
          <w:sz w:val="28"/>
        </w:rPr>
        <w:t>
      лентаны жапсыру;</w:t>
      </w:r>
    </w:p>
    <w:p>
      <w:pPr>
        <w:spacing w:after="0"/>
        <w:ind w:left="0"/>
        <w:jc w:val="both"/>
      </w:pPr>
      <w:r>
        <w:rPr>
          <w:rFonts w:ascii="Times New Roman"/>
          <w:b w:val="false"/>
          <w:i w:val="false"/>
          <w:color w:val="000000"/>
          <w:sz w:val="28"/>
        </w:rPr>
        <w:t>
      ракордтарды жапсыру;</w:t>
      </w:r>
    </w:p>
    <w:p>
      <w:pPr>
        <w:spacing w:after="0"/>
        <w:ind w:left="0"/>
        <w:jc w:val="both"/>
      </w:pPr>
      <w:r>
        <w:rPr>
          <w:rFonts w:ascii="Times New Roman"/>
          <w:b w:val="false"/>
          <w:i w:val="false"/>
          <w:color w:val="000000"/>
          <w:sz w:val="28"/>
        </w:rPr>
        <w:t>
      видеомагнитофонның жұмысы үшін қажетті режимді орнату;</w:t>
      </w:r>
    </w:p>
    <w:p>
      <w:pPr>
        <w:spacing w:after="0"/>
        <w:ind w:left="0"/>
        <w:jc w:val="both"/>
      </w:pPr>
      <w:r>
        <w:rPr>
          <w:rFonts w:ascii="Times New Roman"/>
          <w:b w:val="false"/>
          <w:i w:val="false"/>
          <w:color w:val="000000"/>
          <w:sz w:val="28"/>
        </w:rPr>
        <w:t>
      дайын жазбаны қарау үшін шығару.</w:t>
      </w:r>
    </w:p>
    <w:bookmarkStart w:name="z416" w:id="414"/>
    <w:p>
      <w:pPr>
        <w:spacing w:after="0"/>
        <w:ind w:left="0"/>
        <w:jc w:val="both"/>
      </w:pPr>
      <w:r>
        <w:rPr>
          <w:rFonts w:ascii="Times New Roman"/>
          <w:b w:val="false"/>
          <w:i w:val="false"/>
          <w:color w:val="000000"/>
          <w:sz w:val="28"/>
        </w:rPr>
        <w:t>
      208. Білуге тиіс:</w:t>
      </w:r>
    </w:p>
    <w:bookmarkEnd w:id="414"/>
    <w:p>
      <w:pPr>
        <w:spacing w:after="0"/>
        <w:ind w:left="0"/>
        <w:jc w:val="both"/>
      </w:pPr>
      <w:r>
        <w:rPr>
          <w:rFonts w:ascii="Times New Roman"/>
          <w:b w:val="false"/>
          <w:i w:val="false"/>
          <w:color w:val="000000"/>
          <w:sz w:val="28"/>
        </w:rPr>
        <w:t>
      электртехника, радиотехника туралы негізгі мәліметтер;</w:t>
      </w:r>
    </w:p>
    <w:p>
      <w:pPr>
        <w:spacing w:after="0"/>
        <w:ind w:left="0"/>
        <w:jc w:val="both"/>
      </w:pPr>
      <w:r>
        <w:rPr>
          <w:rFonts w:ascii="Times New Roman"/>
          <w:b w:val="false"/>
          <w:i w:val="false"/>
          <w:color w:val="000000"/>
          <w:sz w:val="28"/>
        </w:rPr>
        <w:t>
      магниттік жазбаның принциптері;</w:t>
      </w:r>
    </w:p>
    <w:p>
      <w:pPr>
        <w:spacing w:after="0"/>
        <w:ind w:left="0"/>
        <w:jc w:val="both"/>
      </w:pPr>
      <w:r>
        <w:rPr>
          <w:rFonts w:ascii="Times New Roman"/>
          <w:b w:val="false"/>
          <w:i w:val="false"/>
          <w:color w:val="000000"/>
          <w:sz w:val="28"/>
        </w:rPr>
        <w:t>
      негізгі басқару қолының мақсаты;</w:t>
      </w:r>
    </w:p>
    <w:p>
      <w:pPr>
        <w:spacing w:after="0"/>
        <w:ind w:left="0"/>
        <w:jc w:val="both"/>
      </w:pPr>
      <w:r>
        <w:rPr>
          <w:rFonts w:ascii="Times New Roman"/>
          <w:b w:val="false"/>
          <w:i w:val="false"/>
          <w:color w:val="000000"/>
          <w:sz w:val="28"/>
        </w:rPr>
        <w:t>
      бейне магнитофон мен пультті реттеу, аппаратханада бейне және дыбыстық сигналдардың өтуінің қаңқалы схемасы;</w:t>
      </w:r>
    </w:p>
    <w:p>
      <w:pPr>
        <w:spacing w:after="0"/>
        <w:ind w:left="0"/>
        <w:jc w:val="both"/>
      </w:pPr>
      <w:r>
        <w:rPr>
          <w:rFonts w:ascii="Times New Roman"/>
          <w:b w:val="false"/>
          <w:i w:val="false"/>
          <w:color w:val="000000"/>
          <w:sz w:val="28"/>
        </w:rPr>
        <w:t>
      қолданыстағы аппаратурада қызмет көрсету тәртібі;</w:t>
      </w:r>
    </w:p>
    <w:p>
      <w:pPr>
        <w:spacing w:after="0"/>
        <w:ind w:left="0"/>
        <w:jc w:val="both"/>
      </w:pPr>
      <w:r>
        <w:rPr>
          <w:rFonts w:ascii="Times New Roman"/>
          <w:b w:val="false"/>
          <w:i w:val="false"/>
          <w:color w:val="000000"/>
          <w:sz w:val="28"/>
        </w:rPr>
        <w:t>
      магнитті пленканы сақтау тәртібі;</w:t>
      </w:r>
    </w:p>
    <w:p>
      <w:pPr>
        <w:spacing w:after="0"/>
        <w:ind w:left="0"/>
        <w:jc w:val="both"/>
      </w:pPr>
      <w:r>
        <w:rPr>
          <w:rFonts w:ascii="Times New Roman"/>
          <w:b w:val="false"/>
          <w:i w:val="false"/>
          <w:color w:val="000000"/>
          <w:sz w:val="28"/>
        </w:rPr>
        <w:t>
      видео жазбаны ресімдеу тәртібі.</w:t>
      </w:r>
    </w:p>
    <w:bookmarkStart w:name="z417" w:id="415"/>
    <w:p>
      <w:pPr>
        <w:spacing w:after="0"/>
        <w:ind w:left="0"/>
        <w:jc w:val="left"/>
      </w:pPr>
      <w:r>
        <w:rPr>
          <w:rFonts w:ascii="Times New Roman"/>
          <w:b/>
          <w:i w:val="false"/>
          <w:color w:val="000000"/>
        </w:rPr>
        <w:t xml:space="preserve"> 3-параграф. Видеожазба операторы, 4-разряд</w:t>
      </w:r>
    </w:p>
    <w:bookmarkEnd w:id="415"/>
    <w:bookmarkStart w:name="z418" w:id="416"/>
    <w:p>
      <w:pPr>
        <w:spacing w:after="0"/>
        <w:ind w:left="0"/>
        <w:jc w:val="both"/>
      </w:pPr>
      <w:r>
        <w:rPr>
          <w:rFonts w:ascii="Times New Roman"/>
          <w:b w:val="false"/>
          <w:i w:val="false"/>
          <w:color w:val="000000"/>
          <w:sz w:val="28"/>
        </w:rPr>
        <w:t>
      209. Жұмыс сипаттамасы:</w:t>
      </w:r>
    </w:p>
    <w:bookmarkEnd w:id="416"/>
    <w:p>
      <w:pPr>
        <w:spacing w:after="0"/>
        <w:ind w:left="0"/>
        <w:jc w:val="both"/>
      </w:pPr>
      <w:r>
        <w:rPr>
          <w:rFonts w:ascii="Times New Roman"/>
          <w:b w:val="false"/>
          <w:i w:val="false"/>
          <w:color w:val="000000"/>
          <w:sz w:val="28"/>
        </w:rPr>
        <w:t>
      сыртқы белгінің нұсқаларын жазу және фонограмманы дыбыстау кезінде жылдам реттейтін органдардың көмегімен, сондай-ақ уақытша мекенжай кодын жазу, тираждау және қарау кезінде видеомагнитофонның жұмысын басқару;</w:t>
      </w:r>
    </w:p>
    <w:p>
      <w:pPr>
        <w:spacing w:after="0"/>
        <w:ind w:left="0"/>
        <w:jc w:val="both"/>
      </w:pPr>
      <w:r>
        <w:rPr>
          <w:rFonts w:ascii="Times New Roman"/>
          <w:b w:val="false"/>
          <w:i w:val="false"/>
          <w:color w:val="000000"/>
          <w:sz w:val="28"/>
        </w:rPr>
        <w:t>
      лента созғыш механизмді тазарту, сүрту және магнитсіздендіру;</w:t>
      </w:r>
    </w:p>
    <w:p>
      <w:pPr>
        <w:spacing w:after="0"/>
        <w:ind w:left="0"/>
        <w:jc w:val="both"/>
      </w:pPr>
      <w:r>
        <w:rPr>
          <w:rFonts w:ascii="Times New Roman"/>
          <w:b w:val="false"/>
          <w:i w:val="false"/>
          <w:color w:val="000000"/>
          <w:sz w:val="28"/>
        </w:rPr>
        <w:t>
      видеомагнитофонды орнату бойынша нұсқаулыққа сәйкес күнделікті баптау;</w:t>
      </w:r>
    </w:p>
    <w:p>
      <w:pPr>
        <w:spacing w:after="0"/>
        <w:ind w:left="0"/>
        <w:jc w:val="both"/>
      </w:pPr>
      <w:r>
        <w:rPr>
          <w:rFonts w:ascii="Times New Roman"/>
          <w:b w:val="false"/>
          <w:i w:val="false"/>
          <w:color w:val="000000"/>
          <w:sz w:val="28"/>
        </w:rPr>
        <w:t>
      видеомагнитофонды өлшейтін лентамен (тестпен) тексеру;</w:t>
      </w:r>
    </w:p>
    <w:p>
      <w:pPr>
        <w:spacing w:after="0"/>
        <w:ind w:left="0"/>
        <w:jc w:val="both"/>
      </w:pPr>
      <w:r>
        <w:rPr>
          <w:rFonts w:ascii="Times New Roman"/>
          <w:b w:val="false"/>
          <w:i w:val="false"/>
          <w:color w:val="000000"/>
          <w:sz w:val="28"/>
        </w:rPr>
        <w:t>
      электр дабылдарын жазба және дыбыстау кезінде бекітілген аппарат құралдарымен параметрлерін тексеру;</w:t>
      </w:r>
    </w:p>
    <w:p>
      <w:pPr>
        <w:spacing w:after="0"/>
        <w:ind w:left="0"/>
        <w:jc w:val="both"/>
      </w:pPr>
      <w:r>
        <w:rPr>
          <w:rFonts w:ascii="Times New Roman"/>
          <w:b w:val="false"/>
          <w:i w:val="false"/>
          <w:color w:val="000000"/>
          <w:sz w:val="28"/>
        </w:rPr>
        <w:t>
      біліктілігі анағұрлым жоғары видеожазба операторының басшылығымен видеомагнитофонға профилактика жұмыстарын жасау және параметрлерін өлшеу;</w:t>
      </w:r>
    </w:p>
    <w:p>
      <w:pPr>
        <w:spacing w:after="0"/>
        <w:ind w:left="0"/>
        <w:jc w:val="both"/>
      </w:pPr>
      <w:r>
        <w:rPr>
          <w:rFonts w:ascii="Times New Roman"/>
          <w:b w:val="false"/>
          <w:i w:val="false"/>
          <w:color w:val="000000"/>
          <w:sz w:val="28"/>
        </w:rPr>
        <w:t>
      техникалық жұмыс құжаттамасын жүргізу.</w:t>
      </w:r>
    </w:p>
    <w:bookmarkStart w:name="z419" w:id="417"/>
    <w:p>
      <w:pPr>
        <w:spacing w:after="0"/>
        <w:ind w:left="0"/>
        <w:jc w:val="both"/>
      </w:pPr>
      <w:r>
        <w:rPr>
          <w:rFonts w:ascii="Times New Roman"/>
          <w:b w:val="false"/>
          <w:i w:val="false"/>
          <w:color w:val="000000"/>
          <w:sz w:val="28"/>
        </w:rPr>
        <w:t>
      210. Білуге тиіс:</w:t>
      </w:r>
    </w:p>
    <w:bookmarkEnd w:id="417"/>
    <w:p>
      <w:pPr>
        <w:spacing w:after="0"/>
        <w:ind w:left="0"/>
        <w:jc w:val="both"/>
      </w:pPr>
      <w:r>
        <w:rPr>
          <w:rFonts w:ascii="Times New Roman"/>
          <w:b w:val="false"/>
          <w:i w:val="false"/>
          <w:color w:val="000000"/>
          <w:sz w:val="28"/>
        </w:rPr>
        <w:t>
      электртехника, радиотехника негіздері;</w:t>
      </w:r>
    </w:p>
    <w:p>
      <w:pPr>
        <w:spacing w:after="0"/>
        <w:ind w:left="0"/>
        <w:jc w:val="both"/>
      </w:pPr>
      <w:r>
        <w:rPr>
          <w:rFonts w:ascii="Times New Roman"/>
          <w:b w:val="false"/>
          <w:i w:val="false"/>
          <w:color w:val="000000"/>
          <w:sz w:val="28"/>
        </w:rPr>
        <w:t>
      теледидар, телевизиялық және дыбыстық сигналдардың магнитті жазбасы туралы негізгі мәліметтер;</w:t>
      </w:r>
    </w:p>
    <w:p>
      <w:pPr>
        <w:spacing w:after="0"/>
        <w:ind w:left="0"/>
        <w:jc w:val="both"/>
      </w:pPr>
      <w:r>
        <w:rPr>
          <w:rFonts w:ascii="Times New Roman"/>
          <w:b w:val="false"/>
          <w:i w:val="false"/>
          <w:color w:val="000000"/>
          <w:sz w:val="28"/>
        </w:rPr>
        <w:t>
      видео жазба аппаратурасы құрылымының функционалдық принциптері;</w:t>
      </w:r>
    </w:p>
    <w:p>
      <w:pPr>
        <w:spacing w:after="0"/>
        <w:ind w:left="0"/>
        <w:jc w:val="both"/>
      </w:pPr>
      <w:r>
        <w:rPr>
          <w:rFonts w:ascii="Times New Roman"/>
          <w:b w:val="false"/>
          <w:i w:val="false"/>
          <w:color w:val="000000"/>
          <w:sz w:val="28"/>
        </w:rPr>
        <w:t>
      видеомагнитофонның негізгі жүйесі мен тораптарының құрылымы;</w:t>
      </w:r>
    </w:p>
    <w:p>
      <w:pPr>
        <w:spacing w:after="0"/>
        <w:ind w:left="0"/>
        <w:jc w:val="both"/>
      </w:pPr>
      <w:r>
        <w:rPr>
          <w:rFonts w:ascii="Times New Roman"/>
          <w:b w:val="false"/>
          <w:i w:val="false"/>
          <w:color w:val="000000"/>
          <w:sz w:val="28"/>
        </w:rPr>
        <w:t>
      оперативтік реттеудің негізгі элементтерінің мақсаты және видеомагнитофонның және оның блоктарының басқару панельдерінде теңшеу;</w:t>
      </w:r>
    </w:p>
    <w:p>
      <w:pPr>
        <w:spacing w:after="0"/>
        <w:ind w:left="0"/>
        <w:jc w:val="both"/>
      </w:pPr>
      <w:r>
        <w:rPr>
          <w:rFonts w:ascii="Times New Roman"/>
          <w:b w:val="false"/>
          <w:i w:val="false"/>
          <w:color w:val="000000"/>
          <w:sz w:val="28"/>
        </w:rPr>
        <w:t>
      қолданылатын бақылау-өлшеу құралдарының мақсаты, жұмыс принципі және оларды қолдану тәртібі;</w:t>
      </w:r>
    </w:p>
    <w:p>
      <w:pPr>
        <w:spacing w:after="0"/>
        <w:ind w:left="0"/>
        <w:jc w:val="both"/>
      </w:pPr>
      <w:r>
        <w:rPr>
          <w:rFonts w:ascii="Times New Roman"/>
          <w:b w:val="false"/>
          <w:i w:val="false"/>
          <w:color w:val="000000"/>
          <w:sz w:val="28"/>
        </w:rPr>
        <w:t>
      магнитті лентамен жұмыс жасау тәртібі;</w:t>
      </w:r>
    </w:p>
    <w:p>
      <w:pPr>
        <w:spacing w:after="0"/>
        <w:ind w:left="0"/>
        <w:jc w:val="both"/>
      </w:pPr>
      <w:r>
        <w:rPr>
          <w:rFonts w:ascii="Times New Roman"/>
          <w:b w:val="false"/>
          <w:i w:val="false"/>
          <w:color w:val="000000"/>
          <w:sz w:val="28"/>
        </w:rPr>
        <w:t>
      теледидардың техникалық құралдарын пайдалану тәртібі;</w:t>
      </w:r>
    </w:p>
    <w:p>
      <w:pPr>
        <w:spacing w:after="0"/>
        <w:ind w:left="0"/>
        <w:jc w:val="both"/>
      </w:pPr>
      <w:r>
        <w:rPr>
          <w:rFonts w:ascii="Times New Roman"/>
          <w:b w:val="false"/>
          <w:i w:val="false"/>
          <w:color w:val="000000"/>
          <w:sz w:val="28"/>
        </w:rPr>
        <w:t>
      техникалық құжаттаманы жүргізу тәртібі.</w:t>
      </w:r>
    </w:p>
    <w:bookmarkStart w:name="z420" w:id="418"/>
    <w:p>
      <w:pPr>
        <w:spacing w:after="0"/>
        <w:ind w:left="0"/>
        <w:jc w:val="left"/>
      </w:pPr>
      <w:r>
        <w:rPr>
          <w:rFonts w:ascii="Times New Roman"/>
          <w:b/>
          <w:i w:val="false"/>
          <w:color w:val="000000"/>
        </w:rPr>
        <w:t xml:space="preserve"> 4-параграф. Видеожазба операторы, 5-разряд</w:t>
      </w:r>
    </w:p>
    <w:bookmarkEnd w:id="418"/>
    <w:bookmarkStart w:name="z421" w:id="419"/>
    <w:p>
      <w:pPr>
        <w:spacing w:after="0"/>
        <w:ind w:left="0"/>
        <w:jc w:val="both"/>
      </w:pPr>
      <w:r>
        <w:rPr>
          <w:rFonts w:ascii="Times New Roman"/>
          <w:b w:val="false"/>
          <w:i w:val="false"/>
          <w:color w:val="000000"/>
          <w:sz w:val="28"/>
        </w:rPr>
        <w:t>
      211. Жұмыс сипаттамасы:</w:t>
      </w:r>
    </w:p>
    <w:bookmarkEnd w:id="419"/>
    <w:p>
      <w:pPr>
        <w:spacing w:after="0"/>
        <w:ind w:left="0"/>
        <w:jc w:val="both"/>
      </w:pPr>
      <w:r>
        <w:rPr>
          <w:rFonts w:ascii="Times New Roman"/>
          <w:b w:val="false"/>
          <w:i w:val="false"/>
          <w:color w:val="000000"/>
          <w:sz w:val="28"/>
        </w:rPr>
        <w:t>
      шығыс сигналдарын реттеу және оларды эфирде дыбысталуының алдында тиісті аппаратқа тапсыру;</w:t>
      </w:r>
    </w:p>
    <w:p>
      <w:pPr>
        <w:spacing w:after="0"/>
        <w:ind w:left="0"/>
        <w:jc w:val="both"/>
      </w:pPr>
      <w:r>
        <w:rPr>
          <w:rFonts w:ascii="Times New Roman"/>
          <w:b w:val="false"/>
          <w:i w:val="false"/>
          <w:color w:val="000000"/>
          <w:sz w:val="28"/>
        </w:rPr>
        <w:t>
      сигналдардың сапалы көрсеткіштерін видеомагнитофонның барлық жұмыс режимін оперативті реттеудің көмегімен қолдау;</w:t>
      </w:r>
    </w:p>
    <w:p>
      <w:pPr>
        <w:spacing w:after="0"/>
        <w:ind w:left="0"/>
        <w:jc w:val="both"/>
      </w:pPr>
      <w:r>
        <w:rPr>
          <w:rFonts w:ascii="Times New Roman"/>
          <w:b w:val="false"/>
          <w:i w:val="false"/>
          <w:color w:val="000000"/>
          <w:sz w:val="28"/>
        </w:rPr>
        <w:t>
      видеомагнитофон аппаратурасы техникалық құралдар жинағын жұмысқа даярлау: видеомагнитофон, коммутация және құрастыру пульті, бақылау және өлшеу құрылғысы;</w:t>
      </w:r>
    </w:p>
    <w:p>
      <w:pPr>
        <w:spacing w:after="0"/>
        <w:ind w:left="0"/>
        <w:jc w:val="both"/>
      </w:pPr>
      <w:r>
        <w:rPr>
          <w:rFonts w:ascii="Times New Roman"/>
          <w:b w:val="false"/>
          <w:i w:val="false"/>
          <w:color w:val="000000"/>
          <w:sz w:val="28"/>
        </w:rPr>
        <w:t>
      сигнал көздерінің қажетті коммутациясын қамтамасыз ету;</w:t>
      </w:r>
    </w:p>
    <w:p>
      <w:pPr>
        <w:spacing w:after="0"/>
        <w:ind w:left="0"/>
        <w:jc w:val="both"/>
      </w:pPr>
      <w:r>
        <w:rPr>
          <w:rFonts w:ascii="Times New Roman"/>
          <w:b w:val="false"/>
          <w:i w:val="false"/>
          <w:color w:val="000000"/>
          <w:sz w:val="28"/>
        </w:rPr>
        <w:t>
      кіретін сигналдарды белгіленген регламентке сәйкес жазба алдында қабылдау және салыстыру;</w:t>
      </w:r>
    </w:p>
    <w:p>
      <w:pPr>
        <w:spacing w:after="0"/>
        <w:ind w:left="0"/>
        <w:jc w:val="both"/>
      </w:pPr>
      <w:r>
        <w:rPr>
          <w:rFonts w:ascii="Times New Roman"/>
          <w:b w:val="false"/>
          <w:i w:val="false"/>
          <w:color w:val="000000"/>
          <w:sz w:val="28"/>
        </w:rPr>
        <w:t>
      видеомагнитофонның параметрлерін өлшеу және профилактика, жөндеу жұмыстарын жасау.</w:t>
      </w:r>
    </w:p>
    <w:bookmarkStart w:name="z422" w:id="420"/>
    <w:p>
      <w:pPr>
        <w:spacing w:after="0"/>
        <w:ind w:left="0"/>
        <w:jc w:val="both"/>
      </w:pPr>
      <w:r>
        <w:rPr>
          <w:rFonts w:ascii="Times New Roman"/>
          <w:b w:val="false"/>
          <w:i w:val="false"/>
          <w:color w:val="000000"/>
          <w:sz w:val="28"/>
        </w:rPr>
        <w:t>
      212. Білуге тиіс:</w:t>
      </w:r>
    </w:p>
    <w:bookmarkEnd w:id="420"/>
    <w:p>
      <w:pPr>
        <w:spacing w:after="0"/>
        <w:ind w:left="0"/>
        <w:jc w:val="both"/>
      </w:pPr>
      <w:r>
        <w:rPr>
          <w:rFonts w:ascii="Times New Roman"/>
          <w:b w:val="false"/>
          <w:i w:val="false"/>
          <w:color w:val="000000"/>
          <w:sz w:val="28"/>
        </w:rPr>
        <w:t>
      магнитті жазбаның, теледидардың, электр және радио өлшемнің негіздері;</w:t>
      </w:r>
    </w:p>
    <w:p>
      <w:pPr>
        <w:spacing w:after="0"/>
        <w:ind w:left="0"/>
        <w:jc w:val="both"/>
      </w:pPr>
      <w:r>
        <w:rPr>
          <w:rFonts w:ascii="Times New Roman"/>
          <w:b w:val="false"/>
          <w:i w:val="false"/>
          <w:color w:val="000000"/>
          <w:sz w:val="28"/>
        </w:rPr>
        <w:t>
      видеофонограммаға стандарттар;</w:t>
      </w:r>
    </w:p>
    <w:p>
      <w:pPr>
        <w:spacing w:after="0"/>
        <w:ind w:left="0"/>
        <w:jc w:val="both"/>
      </w:pPr>
      <w:r>
        <w:rPr>
          <w:rFonts w:ascii="Times New Roman"/>
          <w:b w:val="false"/>
          <w:i w:val="false"/>
          <w:color w:val="000000"/>
          <w:sz w:val="28"/>
        </w:rPr>
        <w:t>
      видеомагнитофон функционалдық принципі, оның негізгі жүйесі мен электрондық блоктарының мақсаты;</w:t>
      </w:r>
    </w:p>
    <w:p>
      <w:pPr>
        <w:spacing w:after="0"/>
        <w:ind w:left="0"/>
        <w:jc w:val="both"/>
      </w:pPr>
      <w:r>
        <w:rPr>
          <w:rFonts w:ascii="Times New Roman"/>
          <w:b w:val="false"/>
          <w:i w:val="false"/>
          <w:color w:val="000000"/>
          <w:sz w:val="28"/>
        </w:rPr>
        <w:t>
      техника құралдарын коммутациялаудың жалпы схемасы және видео- және дыбыс сигналдарын аппаратханаға өтуі;</w:t>
      </w:r>
    </w:p>
    <w:p>
      <w:pPr>
        <w:spacing w:after="0"/>
        <w:ind w:left="0"/>
        <w:jc w:val="both"/>
      </w:pPr>
      <w:r>
        <w:rPr>
          <w:rFonts w:ascii="Times New Roman"/>
          <w:b w:val="false"/>
          <w:i w:val="false"/>
          <w:color w:val="000000"/>
          <w:sz w:val="28"/>
        </w:rPr>
        <w:t>
      видеомагнитофонның негізгі өлшеу параметрлерінің аппаратханаға кірерде және шығардағы сигнал әдістемесі.</w:t>
      </w:r>
    </w:p>
    <w:bookmarkStart w:name="z423" w:id="421"/>
    <w:p>
      <w:pPr>
        <w:spacing w:after="0"/>
        <w:ind w:left="0"/>
        <w:jc w:val="left"/>
      </w:pPr>
      <w:r>
        <w:rPr>
          <w:rFonts w:ascii="Times New Roman"/>
          <w:b/>
          <w:i w:val="false"/>
          <w:color w:val="000000"/>
        </w:rPr>
        <w:t xml:space="preserve"> 5-параграф. Видеожазба операторы, 6-разряд</w:t>
      </w:r>
    </w:p>
    <w:bookmarkEnd w:id="421"/>
    <w:bookmarkStart w:name="z424" w:id="422"/>
    <w:p>
      <w:pPr>
        <w:spacing w:after="0"/>
        <w:ind w:left="0"/>
        <w:jc w:val="both"/>
      </w:pPr>
      <w:r>
        <w:rPr>
          <w:rFonts w:ascii="Times New Roman"/>
          <w:b w:val="false"/>
          <w:i w:val="false"/>
          <w:color w:val="000000"/>
          <w:sz w:val="28"/>
        </w:rPr>
        <w:t>
      213. Жұмыс сипаттамасы:</w:t>
      </w:r>
    </w:p>
    <w:bookmarkEnd w:id="422"/>
    <w:p>
      <w:pPr>
        <w:spacing w:after="0"/>
        <w:ind w:left="0"/>
        <w:jc w:val="both"/>
      </w:pPr>
      <w:r>
        <w:rPr>
          <w:rFonts w:ascii="Times New Roman"/>
          <w:b w:val="false"/>
          <w:i w:val="false"/>
          <w:color w:val="000000"/>
          <w:sz w:val="28"/>
        </w:rPr>
        <w:t>
      құрастыру парағы бойынша видеофонограмманы электрондық құрастыру және құрастыру импульсінің сигналын пайдаланып құрастыру үстелінде видеофонограмманы механикалық құрастыруын орындау;</w:t>
      </w:r>
    </w:p>
    <w:p>
      <w:pPr>
        <w:spacing w:after="0"/>
        <w:ind w:left="0"/>
        <w:jc w:val="both"/>
      </w:pPr>
      <w:r>
        <w:rPr>
          <w:rFonts w:ascii="Times New Roman"/>
          <w:b w:val="false"/>
          <w:i w:val="false"/>
          <w:color w:val="000000"/>
          <w:sz w:val="28"/>
        </w:rPr>
        <w:t>
      видеомагнитофон аппаратханасында техникалық құралдар жинағын баптау және реттеу;</w:t>
      </w:r>
    </w:p>
    <w:p>
      <w:pPr>
        <w:spacing w:after="0"/>
        <w:ind w:left="0"/>
        <w:jc w:val="both"/>
      </w:pPr>
      <w:r>
        <w:rPr>
          <w:rFonts w:ascii="Times New Roman"/>
          <w:b w:val="false"/>
          <w:i w:val="false"/>
          <w:color w:val="000000"/>
          <w:sz w:val="28"/>
        </w:rPr>
        <w:t>
      аппаратхананың барлық жұмыс режимінде оның сапалы көрсеткіштерін қолдау;</w:t>
      </w:r>
    </w:p>
    <w:p>
      <w:pPr>
        <w:spacing w:after="0"/>
        <w:ind w:left="0"/>
        <w:jc w:val="both"/>
      </w:pPr>
      <w:r>
        <w:rPr>
          <w:rFonts w:ascii="Times New Roman"/>
          <w:b w:val="false"/>
          <w:i w:val="false"/>
          <w:color w:val="000000"/>
          <w:sz w:val="28"/>
        </w:rPr>
        <w:t>
      магнитті лентаны жұмысқа даярлау, оның сапасын және ақауын анықтау;</w:t>
      </w:r>
    </w:p>
    <w:p>
      <w:pPr>
        <w:spacing w:after="0"/>
        <w:ind w:left="0"/>
        <w:jc w:val="both"/>
      </w:pPr>
      <w:r>
        <w:rPr>
          <w:rFonts w:ascii="Times New Roman"/>
          <w:b w:val="false"/>
          <w:i w:val="false"/>
          <w:color w:val="000000"/>
          <w:sz w:val="28"/>
        </w:rPr>
        <w:t>
      жабдықтың қалыпты жұмысының бұзылуын анықтау және оның себебін жою;</w:t>
      </w:r>
    </w:p>
    <w:p>
      <w:pPr>
        <w:spacing w:after="0"/>
        <w:ind w:left="0"/>
        <w:jc w:val="both"/>
      </w:pPr>
      <w:r>
        <w:rPr>
          <w:rFonts w:ascii="Times New Roman"/>
          <w:b w:val="false"/>
          <w:i w:val="false"/>
          <w:color w:val="000000"/>
          <w:sz w:val="28"/>
        </w:rPr>
        <w:t>
      видео және дыбыс сигналдарының аппаратхана көлемінде кешенді өлшеу параметрлерінің өту жолдарын жасау;</w:t>
      </w:r>
    </w:p>
    <w:p>
      <w:pPr>
        <w:spacing w:after="0"/>
        <w:ind w:left="0"/>
        <w:jc w:val="both"/>
      </w:pPr>
      <w:r>
        <w:rPr>
          <w:rFonts w:ascii="Times New Roman"/>
          <w:b w:val="false"/>
          <w:i w:val="false"/>
          <w:color w:val="000000"/>
          <w:sz w:val="28"/>
        </w:rPr>
        <w:t>
      видеомагнитофон техникасының жаңа үлгілерін құрастыру және дайындауға қатысу;</w:t>
      </w:r>
    </w:p>
    <w:p>
      <w:pPr>
        <w:spacing w:after="0"/>
        <w:ind w:left="0"/>
        <w:jc w:val="both"/>
      </w:pPr>
      <w:r>
        <w:rPr>
          <w:rFonts w:ascii="Times New Roman"/>
          <w:b w:val="false"/>
          <w:i w:val="false"/>
          <w:color w:val="000000"/>
          <w:sz w:val="28"/>
        </w:rPr>
        <w:t>
      видеожазба техникасын пайдалану;</w:t>
      </w:r>
    </w:p>
    <w:p>
      <w:pPr>
        <w:spacing w:after="0"/>
        <w:ind w:left="0"/>
        <w:jc w:val="both"/>
      </w:pPr>
      <w:r>
        <w:rPr>
          <w:rFonts w:ascii="Times New Roman"/>
          <w:b w:val="false"/>
          <w:i w:val="false"/>
          <w:color w:val="000000"/>
          <w:sz w:val="28"/>
        </w:rPr>
        <w:t>
      аппаратхананың техникалық құжаттамасын жүргізу.</w:t>
      </w:r>
    </w:p>
    <w:bookmarkStart w:name="z425" w:id="423"/>
    <w:p>
      <w:pPr>
        <w:spacing w:after="0"/>
        <w:ind w:left="0"/>
        <w:jc w:val="both"/>
      </w:pPr>
      <w:r>
        <w:rPr>
          <w:rFonts w:ascii="Times New Roman"/>
          <w:b w:val="false"/>
          <w:i w:val="false"/>
          <w:color w:val="000000"/>
          <w:sz w:val="28"/>
        </w:rPr>
        <w:t>
      214. Білуге тиіс:</w:t>
      </w:r>
    </w:p>
    <w:bookmarkEnd w:id="423"/>
    <w:p>
      <w:pPr>
        <w:spacing w:after="0"/>
        <w:ind w:left="0"/>
        <w:jc w:val="both"/>
      </w:pPr>
      <w:r>
        <w:rPr>
          <w:rFonts w:ascii="Times New Roman"/>
          <w:b w:val="false"/>
          <w:i w:val="false"/>
          <w:color w:val="000000"/>
          <w:sz w:val="28"/>
        </w:rPr>
        <w:t>
      теледидарлар жүйелері;</w:t>
      </w:r>
    </w:p>
    <w:p>
      <w:pPr>
        <w:spacing w:after="0"/>
        <w:ind w:left="0"/>
        <w:jc w:val="both"/>
      </w:pPr>
      <w:r>
        <w:rPr>
          <w:rFonts w:ascii="Times New Roman"/>
          <w:b w:val="false"/>
          <w:i w:val="false"/>
          <w:color w:val="000000"/>
          <w:sz w:val="28"/>
        </w:rPr>
        <w:t>
      телевизиялық сигналдардың стандарттары;</w:t>
      </w:r>
    </w:p>
    <w:p>
      <w:pPr>
        <w:spacing w:after="0"/>
        <w:ind w:left="0"/>
        <w:jc w:val="both"/>
      </w:pPr>
      <w:r>
        <w:rPr>
          <w:rFonts w:ascii="Times New Roman"/>
          <w:b w:val="false"/>
          <w:i w:val="false"/>
          <w:color w:val="000000"/>
          <w:sz w:val="28"/>
        </w:rPr>
        <w:t>
      видеомагнитофонның негізгі жүйесі мен блогының құрылымы және жұмыс принциптері;</w:t>
      </w:r>
    </w:p>
    <w:p>
      <w:pPr>
        <w:spacing w:after="0"/>
        <w:ind w:left="0"/>
        <w:jc w:val="both"/>
      </w:pPr>
      <w:r>
        <w:rPr>
          <w:rFonts w:ascii="Times New Roman"/>
          <w:b w:val="false"/>
          <w:i w:val="false"/>
          <w:color w:val="000000"/>
          <w:sz w:val="28"/>
        </w:rPr>
        <w:t>
      блоктардың электр схемалары;</w:t>
      </w:r>
    </w:p>
    <w:p>
      <w:pPr>
        <w:spacing w:after="0"/>
        <w:ind w:left="0"/>
        <w:jc w:val="both"/>
      </w:pPr>
      <w:r>
        <w:rPr>
          <w:rFonts w:ascii="Times New Roman"/>
          <w:b w:val="false"/>
          <w:i w:val="false"/>
          <w:color w:val="000000"/>
          <w:sz w:val="28"/>
        </w:rPr>
        <w:t>
      видеомагнитофондар, пульттер, видео жазба аппараттарын пайдалану нұсқаулықтары;</w:t>
      </w:r>
    </w:p>
    <w:p>
      <w:pPr>
        <w:spacing w:after="0"/>
        <w:ind w:left="0"/>
        <w:jc w:val="both"/>
      </w:pPr>
      <w:r>
        <w:rPr>
          <w:rFonts w:ascii="Times New Roman"/>
          <w:b w:val="false"/>
          <w:i w:val="false"/>
          <w:color w:val="000000"/>
          <w:sz w:val="28"/>
        </w:rPr>
        <w:t>
      телевизиялық хабар тарату технологиясы;</w:t>
      </w:r>
    </w:p>
    <w:p>
      <w:pPr>
        <w:spacing w:after="0"/>
        <w:ind w:left="0"/>
        <w:jc w:val="both"/>
      </w:pPr>
      <w:r>
        <w:rPr>
          <w:rFonts w:ascii="Times New Roman"/>
          <w:b w:val="false"/>
          <w:i w:val="false"/>
          <w:color w:val="000000"/>
          <w:sz w:val="28"/>
        </w:rPr>
        <w:t>
      теледидар құралдарын техникалық пайдалану тәртібі;</w:t>
      </w:r>
    </w:p>
    <w:p>
      <w:pPr>
        <w:spacing w:after="0"/>
        <w:ind w:left="0"/>
        <w:jc w:val="both"/>
      </w:pPr>
      <w:r>
        <w:rPr>
          <w:rFonts w:ascii="Times New Roman"/>
          <w:b w:val="false"/>
          <w:i w:val="false"/>
          <w:color w:val="000000"/>
          <w:sz w:val="28"/>
        </w:rPr>
        <w:t>
      бейнені субъективті бағалау әдістемесі;</w:t>
      </w:r>
    </w:p>
    <w:p>
      <w:pPr>
        <w:spacing w:after="0"/>
        <w:ind w:left="0"/>
        <w:jc w:val="both"/>
      </w:pPr>
      <w:r>
        <w:rPr>
          <w:rFonts w:ascii="Times New Roman"/>
          <w:b w:val="false"/>
          <w:i w:val="false"/>
          <w:color w:val="000000"/>
          <w:sz w:val="28"/>
        </w:rPr>
        <w:t>
      аппаратханаға техникалық құжаттама жүргізу тәртібі;</w:t>
      </w:r>
    </w:p>
    <w:p>
      <w:pPr>
        <w:spacing w:after="0"/>
        <w:ind w:left="0"/>
        <w:jc w:val="both"/>
      </w:pPr>
      <w:r>
        <w:rPr>
          <w:rFonts w:ascii="Times New Roman"/>
          <w:b w:val="false"/>
          <w:i w:val="false"/>
          <w:color w:val="000000"/>
          <w:sz w:val="28"/>
        </w:rPr>
        <w:t>
      жасақтың профилактикалық және жөндеу-қалыпқа келтіру жұмыс тәртібі;</w:t>
      </w:r>
    </w:p>
    <w:p>
      <w:pPr>
        <w:spacing w:after="0"/>
        <w:ind w:left="0"/>
        <w:jc w:val="both"/>
      </w:pPr>
      <w:r>
        <w:rPr>
          <w:rFonts w:ascii="Times New Roman"/>
          <w:b w:val="false"/>
          <w:i w:val="false"/>
          <w:color w:val="000000"/>
          <w:sz w:val="28"/>
        </w:rPr>
        <w:t>
      өлшеу хаттамаларын құрастыру.</w:t>
      </w:r>
    </w:p>
    <w:bookmarkStart w:name="z426" w:id="424"/>
    <w:p>
      <w:pPr>
        <w:spacing w:after="0"/>
        <w:ind w:left="0"/>
        <w:jc w:val="left"/>
      </w:pPr>
      <w:r>
        <w:rPr>
          <w:rFonts w:ascii="Times New Roman"/>
          <w:b/>
          <w:i w:val="false"/>
          <w:color w:val="000000"/>
        </w:rPr>
        <w:t xml:space="preserve"> 6-параграф. Видеожазба операторы, 7-разряд</w:t>
      </w:r>
    </w:p>
    <w:bookmarkEnd w:id="424"/>
    <w:bookmarkStart w:name="z427" w:id="425"/>
    <w:p>
      <w:pPr>
        <w:spacing w:after="0"/>
        <w:ind w:left="0"/>
        <w:jc w:val="both"/>
      </w:pPr>
      <w:r>
        <w:rPr>
          <w:rFonts w:ascii="Times New Roman"/>
          <w:b w:val="false"/>
          <w:i w:val="false"/>
          <w:color w:val="000000"/>
          <w:sz w:val="28"/>
        </w:rPr>
        <w:t>
      215. Жұмыс сипаттамасы:</w:t>
      </w:r>
    </w:p>
    <w:bookmarkEnd w:id="425"/>
    <w:p>
      <w:pPr>
        <w:spacing w:after="0"/>
        <w:ind w:left="0"/>
        <w:jc w:val="both"/>
      </w:pPr>
      <w:r>
        <w:rPr>
          <w:rFonts w:ascii="Times New Roman"/>
          <w:b w:val="false"/>
          <w:i w:val="false"/>
          <w:color w:val="000000"/>
          <w:sz w:val="28"/>
        </w:rPr>
        <w:t>
      видеофонограммаға компьютер техникасын пайдаланып құрастыру жабдығы кешенімен электрондық құрастыруды орындау;</w:t>
      </w:r>
    </w:p>
    <w:p>
      <w:pPr>
        <w:spacing w:after="0"/>
        <w:ind w:left="0"/>
        <w:jc w:val="both"/>
      </w:pPr>
      <w:r>
        <w:rPr>
          <w:rFonts w:ascii="Times New Roman"/>
          <w:b w:val="false"/>
          <w:i w:val="false"/>
          <w:color w:val="000000"/>
          <w:sz w:val="28"/>
        </w:rPr>
        <w:t>
      сигналдарды цифрлық көздермен басқару;</w:t>
      </w:r>
    </w:p>
    <w:p>
      <w:pPr>
        <w:spacing w:after="0"/>
        <w:ind w:left="0"/>
        <w:jc w:val="both"/>
      </w:pPr>
      <w:r>
        <w:rPr>
          <w:rFonts w:ascii="Times New Roman"/>
          <w:b w:val="false"/>
          <w:i w:val="false"/>
          <w:color w:val="000000"/>
          <w:sz w:val="28"/>
        </w:rPr>
        <w:t>
      компьютер графикасын, анимациясын, арнайы әсерлі элементін жасау және пайдалану;</w:t>
      </w:r>
    </w:p>
    <w:p>
      <w:pPr>
        <w:spacing w:after="0"/>
        <w:ind w:left="0"/>
        <w:jc w:val="both"/>
      </w:pPr>
      <w:r>
        <w:rPr>
          <w:rFonts w:ascii="Times New Roman"/>
          <w:b w:val="false"/>
          <w:i w:val="false"/>
          <w:color w:val="000000"/>
          <w:sz w:val="28"/>
        </w:rPr>
        <w:t>
      сигналдардың сапалы көрсеткіштерін видеомагнитофон аппаратханасының техника құралдары жинағының барлық жұмыс режимін теңшеу және реттеу көмегімен қолдау;</w:t>
      </w:r>
    </w:p>
    <w:p>
      <w:pPr>
        <w:spacing w:after="0"/>
        <w:ind w:left="0"/>
        <w:jc w:val="both"/>
      </w:pPr>
      <w:r>
        <w:rPr>
          <w:rFonts w:ascii="Times New Roman"/>
          <w:b w:val="false"/>
          <w:i w:val="false"/>
          <w:color w:val="000000"/>
          <w:sz w:val="28"/>
        </w:rPr>
        <w:t>
      жабдықтың және ақпаратпен қамтамасыз ету жүйесінің қалыпты жұмыс істеуін бұзатын ақауларды табу, оның себептерін жою;</w:t>
      </w:r>
    </w:p>
    <w:p>
      <w:pPr>
        <w:spacing w:after="0"/>
        <w:ind w:left="0"/>
        <w:jc w:val="both"/>
      </w:pPr>
      <w:r>
        <w:rPr>
          <w:rFonts w:ascii="Times New Roman"/>
          <w:b w:val="false"/>
          <w:i w:val="false"/>
          <w:color w:val="000000"/>
          <w:sz w:val="28"/>
        </w:rPr>
        <w:t>
      видео және дыбыстық сигналдардың аппарат көлемінде параметрлерінің өту жолдарына кешенді өлшеу жүргізу;</w:t>
      </w:r>
    </w:p>
    <w:p>
      <w:pPr>
        <w:spacing w:after="0"/>
        <w:ind w:left="0"/>
        <w:jc w:val="both"/>
      </w:pPr>
      <w:r>
        <w:rPr>
          <w:rFonts w:ascii="Times New Roman"/>
          <w:b w:val="false"/>
          <w:i w:val="false"/>
          <w:color w:val="000000"/>
          <w:sz w:val="28"/>
        </w:rPr>
        <w:t>
      видео және дыбыс техникасының жаңа үлгілерін құрастыру және дайындауға қатысу.</w:t>
      </w:r>
    </w:p>
    <w:bookmarkStart w:name="z428" w:id="426"/>
    <w:p>
      <w:pPr>
        <w:spacing w:after="0"/>
        <w:ind w:left="0"/>
        <w:jc w:val="both"/>
      </w:pPr>
      <w:r>
        <w:rPr>
          <w:rFonts w:ascii="Times New Roman"/>
          <w:b w:val="false"/>
          <w:i w:val="false"/>
          <w:color w:val="000000"/>
          <w:sz w:val="28"/>
        </w:rPr>
        <w:t>
      216. Білуге тиіс:</w:t>
      </w:r>
    </w:p>
    <w:bookmarkEnd w:id="426"/>
    <w:p>
      <w:pPr>
        <w:spacing w:after="0"/>
        <w:ind w:left="0"/>
        <w:jc w:val="both"/>
      </w:pPr>
      <w:r>
        <w:rPr>
          <w:rFonts w:ascii="Times New Roman"/>
          <w:b w:val="false"/>
          <w:i w:val="false"/>
          <w:color w:val="000000"/>
          <w:sz w:val="28"/>
        </w:rPr>
        <w:t>
      телевизиялық хабар тарату технологиясы;</w:t>
      </w:r>
    </w:p>
    <w:p>
      <w:pPr>
        <w:spacing w:after="0"/>
        <w:ind w:left="0"/>
        <w:jc w:val="both"/>
      </w:pPr>
      <w:r>
        <w:rPr>
          <w:rFonts w:ascii="Times New Roman"/>
          <w:b w:val="false"/>
          <w:i w:val="false"/>
          <w:color w:val="000000"/>
          <w:sz w:val="28"/>
        </w:rPr>
        <w:t>
      телевизиялық сигналдардың стандарттары;</w:t>
      </w:r>
    </w:p>
    <w:p>
      <w:pPr>
        <w:spacing w:after="0"/>
        <w:ind w:left="0"/>
        <w:jc w:val="both"/>
      </w:pPr>
      <w:r>
        <w:rPr>
          <w:rFonts w:ascii="Times New Roman"/>
          <w:b w:val="false"/>
          <w:i w:val="false"/>
          <w:color w:val="000000"/>
          <w:sz w:val="28"/>
        </w:rPr>
        <w:t>
      негізгі жүйелердің және дыбыс жазатын аппаратура блоктарының компьютерлік техникасы және жұмыс принциптері;</w:t>
      </w:r>
    </w:p>
    <w:p>
      <w:pPr>
        <w:spacing w:after="0"/>
        <w:ind w:left="0"/>
        <w:jc w:val="both"/>
      </w:pPr>
      <w:r>
        <w:rPr>
          <w:rFonts w:ascii="Times New Roman"/>
          <w:b w:val="false"/>
          <w:i w:val="false"/>
          <w:color w:val="000000"/>
          <w:sz w:val="28"/>
        </w:rPr>
        <w:t>
      блоктардың электрлік схемасы;</w:t>
      </w:r>
    </w:p>
    <w:p>
      <w:pPr>
        <w:spacing w:after="0"/>
        <w:ind w:left="0"/>
        <w:jc w:val="both"/>
      </w:pPr>
      <w:r>
        <w:rPr>
          <w:rFonts w:ascii="Times New Roman"/>
          <w:b w:val="false"/>
          <w:i w:val="false"/>
          <w:color w:val="000000"/>
          <w:sz w:val="28"/>
        </w:rPr>
        <w:t>
      заманауи видеомагнитофондардың, микшерлі құрастыру пультінің, дыбыстық және компьютер техникаларын пайдалану нұсқаулықтары;</w:t>
      </w:r>
    </w:p>
    <w:p>
      <w:pPr>
        <w:spacing w:after="0"/>
        <w:ind w:left="0"/>
        <w:jc w:val="both"/>
      </w:pPr>
      <w:r>
        <w:rPr>
          <w:rFonts w:ascii="Times New Roman"/>
          <w:b w:val="false"/>
          <w:i w:val="false"/>
          <w:color w:val="000000"/>
          <w:sz w:val="28"/>
        </w:rPr>
        <w:t>
      бейнені және дыбысты бағалау әдістемелері;</w:t>
      </w:r>
    </w:p>
    <w:p>
      <w:pPr>
        <w:spacing w:after="0"/>
        <w:ind w:left="0"/>
        <w:jc w:val="both"/>
      </w:pPr>
      <w:r>
        <w:rPr>
          <w:rFonts w:ascii="Times New Roman"/>
          <w:b w:val="false"/>
          <w:i w:val="false"/>
          <w:color w:val="000000"/>
          <w:sz w:val="28"/>
        </w:rPr>
        <w:t>
      түрлі-түсті теледидар жүйелері;</w:t>
      </w:r>
    </w:p>
    <w:p>
      <w:pPr>
        <w:spacing w:after="0"/>
        <w:ind w:left="0"/>
        <w:jc w:val="both"/>
      </w:pPr>
      <w:r>
        <w:rPr>
          <w:rFonts w:ascii="Times New Roman"/>
          <w:b w:val="false"/>
          <w:i w:val="false"/>
          <w:color w:val="000000"/>
          <w:sz w:val="28"/>
        </w:rPr>
        <w:t>
      компьютер графикасының, анимацияның және арнайы әсерлердің негіздері;</w:t>
      </w:r>
    </w:p>
    <w:p>
      <w:pPr>
        <w:spacing w:after="0"/>
        <w:ind w:left="0"/>
        <w:jc w:val="both"/>
      </w:pPr>
      <w:r>
        <w:rPr>
          <w:rFonts w:ascii="Times New Roman"/>
          <w:b w:val="false"/>
          <w:i w:val="false"/>
          <w:color w:val="000000"/>
          <w:sz w:val="28"/>
        </w:rPr>
        <w:t>
      аппаратханның техникалық құжаттамасын жүргізу тәртібі.</w:t>
      </w:r>
    </w:p>
    <w:bookmarkStart w:name="z429" w:id="427"/>
    <w:p>
      <w:pPr>
        <w:spacing w:after="0"/>
        <w:ind w:left="0"/>
        <w:jc w:val="both"/>
      </w:pPr>
      <w:r>
        <w:rPr>
          <w:rFonts w:ascii="Times New Roman"/>
          <w:b w:val="false"/>
          <w:i w:val="false"/>
          <w:color w:val="000000"/>
          <w:sz w:val="28"/>
        </w:rPr>
        <w:t>
      217. Техникалық және кәсіптік (арнайы орта, кәсіптік орта) білім талап етіледі.</w:t>
      </w:r>
    </w:p>
    <w:bookmarkEnd w:id="427"/>
    <w:bookmarkStart w:name="z430" w:id="428"/>
    <w:p>
      <w:pPr>
        <w:spacing w:after="0"/>
        <w:ind w:left="0"/>
        <w:jc w:val="left"/>
      </w:pPr>
      <w:r>
        <w:rPr>
          <w:rFonts w:ascii="Times New Roman"/>
          <w:b/>
          <w:i w:val="false"/>
          <w:color w:val="000000"/>
        </w:rPr>
        <w:t xml:space="preserve"> 7-параграф. Видеожазба операторы, 8-разряд</w:t>
      </w:r>
    </w:p>
    <w:bookmarkEnd w:id="428"/>
    <w:bookmarkStart w:name="z431" w:id="429"/>
    <w:p>
      <w:pPr>
        <w:spacing w:after="0"/>
        <w:ind w:left="0"/>
        <w:jc w:val="both"/>
      </w:pPr>
      <w:r>
        <w:rPr>
          <w:rFonts w:ascii="Times New Roman"/>
          <w:b w:val="false"/>
          <w:i w:val="false"/>
          <w:color w:val="000000"/>
          <w:sz w:val="28"/>
        </w:rPr>
        <w:t>
      218. Жұмыс сипаттамасы:</w:t>
      </w:r>
    </w:p>
    <w:bookmarkEnd w:id="429"/>
    <w:p>
      <w:pPr>
        <w:spacing w:after="0"/>
        <w:ind w:left="0"/>
        <w:jc w:val="both"/>
      </w:pPr>
      <w:r>
        <w:rPr>
          <w:rFonts w:ascii="Times New Roman"/>
          <w:b w:val="false"/>
          <w:i w:val="false"/>
          <w:color w:val="000000"/>
          <w:sz w:val="28"/>
        </w:rPr>
        <w:t>
      компьютер техникасын пайдаланып кешенді құрастыру жабдығы видеофонограммасына күрделі электрондық құрастыруды орындау;</w:t>
      </w:r>
    </w:p>
    <w:p>
      <w:pPr>
        <w:spacing w:after="0"/>
        <w:ind w:left="0"/>
        <w:jc w:val="both"/>
      </w:pPr>
      <w:r>
        <w:rPr>
          <w:rFonts w:ascii="Times New Roman"/>
          <w:b w:val="false"/>
          <w:i w:val="false"/>
          <w:color w:val="000000"/>
          <w:sz w:val="28"/>
        </w:rPr>
        <w:t>
      сигналдардың цифрлық көздерін басқару;</w:t>
      </w:r>
    </w:p>
    <w:p>
      <w:pPr>
        <w:spacing w:after="0"/>
        <w:ind w:left="0"/>
        <w:jc w:val="both"/>
      </w:pPr>
      <w:r>
        <w:rPr>
          <w:rFonts w:ascii="Times New Roman"/>
          <w:b w:val="false"/>
          <w:i w:val="false"/>
          <w:color w:val="000000"/>
          <w:sz w:val="28"/>
        </w:rPr>
        <w:t>
      компьютер графикасын, күрделі арнайы әсерлерді, көп қабатты бейнені жасау және пайдалану;</w:t>
      </w:r>
    </w:p>
    <w:p>
      <w:pPr>
        <w:spacing w:after="0"/>
        <w:ind w:left="0"/>
        <w:jc w:val="both"/>
      </w:pPr>
      <w:r>
        <w:rPr>
          <w:rFonts w:ascii="Times New Roman"/>
          <w:b w:val="false"/>
          <w:i w:val="false"/>
          <w:color w:val="000000"/>
          <w:sz w:val="28"/>
        </w:rPr>
        <w:t>
      видеомагнитофон аппаратының техника құралдары жинағының барлық жұмыс режимін теңшеу және реттеу көмегімен сигналдардың сапалы көрсеткіштерін қолдау;</w:t>
      </w:r>
    </w:p>
    <w:p>
      <w:pPr>
        <w:spacing w:after="0"/>
        <w:ind w:left="0"/>
        <w:jc w:val="both"/>
      </w:pPr>
      <w:r>
        <w:rPr>
          <w:rFonts w:ascii="Times New Roman"/>
          <w:b w:val="false"/>
          <w:i w:val="false"/>
          <w:color w:val="000000"/>
          <w:sz w:val="28"/>
        </w:rPr>
        <w:t>
      қызмет көрсететін жабдық жұмысының параметрлеріне және видео-дыбыс сигналдарының өту жолдарына кешенді өлшеу жүргізу;</w:t>
      </w:r>
    </w:p>
    <w:p>
      <w:pPr>
        <w:spacing w:after="0"/>
        <w:ind w:left="0"/>
        <w:jc w:val="both"/>
      </w:pPr>
      <w:r>
        <w:rPr>
          <w:rFonts w:ascii="Times New Roman"/>
          <w:b w:val="false"/>
          <w:i w:val="false"/>
          <w:color w:val="000000"/>
          <w:sz w:val="28"/>
        </w:rPr>
        <w:t>
      видео және дыбыс техникасының жаңа үлгілерін меңгеру жұмыстарына қатысу;</w:t>
      </w:r>
    </w:p>
    <w:p>
      <w:pPr>
        <w:spacing w:after="0"/>
        <w:ind w:left="0"/>
        <w:jc w:val="both"/>
      </w:pPr>
      <w:r>
        <w:rPr>
          <w:rFonts w:ascii="Times New Roman"/>
          <w:b w:val="false"/>
          <w:i w:val="false"/>
          <w:color w:val="000000"/>
          <w:sz w:val="28"/>
        </w:rPr>
        <w:t>
      техникалық құжаттамаларды жүргізу.</w:t>
      </w:r>
    </w:p>
    <w:bookmarkStart w:name="z432" w:id="430"/>
    <w:p>
      <w:pPr>
        <w:spacing w:after="0"/>
        <w:ind w:left="0"/>
        <w:jc w:val="both"/>
      </w:pPr>
      <w:r>
        <w:rPr>
          <w:rFonts w:ascii="Times New Roman"/>
          <w:b w:val="false"/>
          <w:i w:val="false"/>
          <w:color w:val="000000"/>
          <w:sz w:val="28"/>
        </w:rPr>
        <w:t>
      219. Білуге тиіс:</w:t>
      </w:r>
    </w:p>
    <w:bookmarkEnd w:id="430"/>
    <w:p>
      <w:pPr>
        <w:spacing w:after="0"/>
        <w:ind w:left="0"/>
        <w:jc w:val="both"/>
      </w:pPr>
      <w:r>
        <w:rPr>
          <w:rFonts w:ascii="Times New Roman"/>
          <w:b w:val="false"/>
          <w:i w:val="false"/>
          <w:color w:val="000000"/>
          <w:sz w:val="28"/>
        </w:rPr>
        <w:t>
      телевизиялық хабар тарату технологиясы;</w:t>
      </w:r>
    </w:p>
    <w:p>
      <w:pPr>
        <w:spacing w:after="0"/>
        <w:ind w:left="0"/>
        <w:jc w:val="both"/>
      </w:pPr>
      <w:r>
        <w:rPr>
          <w:rFonts w:ascii="Times New Roman"/>
          <w:b w:val="false"/>
          <w:i w:val="false"/>
          <w:color w:val="000000"/>
          <w:sz w:val="28"/>
        </w:rPr>
        <w:t>
      телевизиялық сигналдардың стандарттары;</w:t>
      </w:r>
    </w:p>
    <w:p>
      <w:pPr>
        <w:spacing w:after="0"/>
        <w:ind w:left="0"/>
        <w:jc w:val="both"/>
      </w:pPr>
      <w:r>
        <w:rPr>
          <w:rFonts w:ascii="Times New Roman"/>
          <w:b w:val="false"/>
          <w:i w:val="false"/>
          <w:color w:val="000000"/>
          <w:sz w:val="28"/>
        </w:rPr>
        <w:t>
      видеожазба аппаратураның негізгі жүйесі және блоктарын жасау және жұмыс істеу принциптері;</w:t>
      </w:r>
    </w:p>
    <w:p>
      <w:pPr>
        <w:spacing w:after="0"/>
        <w:ind w:left="0"/>
        <w:jc w:val="both"/>
      </w:pPr>
      <w:r>
        <w:rPr>
          <w:rFonts w:ascii="Times New Roman"/>
          <w:b w:val="false"/>
          <w:i w:val="false"/>
          <w:color w:val="000000"/>
          <w:sz w:val="28"/>
        </w:rPr>
        <w:t>
      блоктардың электр схемалары;</w:t>
      </w:r>
    </w:p>
    <w:p>
      <w:pPr>
        <w:spacing w:after="0"/>
        <w:ind w:left="0"/>
        <w:jc w:val="both"/>
      </w:pPr>
      <w:r>
        <w:rPr>
          <w:rFonts w:ascii="Times New Roman"/>
          <w:b w:val="false"/>
          <w:i w:val="false"/>
          <w:color w:val="000000"/>
          <w:sz w:val="28"/>
        </w:rPr>
        <w:t>
      заманауи видеомагнитофондардың, микшерлі құрастыру пультінің, дыбыстық және компьютер техникаларын пайдалану нұсқаулықтары;</w:t>
      </w:r>
    </w:p>
    <w:p>
      <w:pPr>
        <w:spacing w:after="0"/>
        <w:ind w:left="0"/>
        <w:jc w:val="both"/>
      </w:pPr>
      <w:r>
        <w:rPr>
          <w:rFonts w:ascii="Times New Roman"/>
          <w:b w:val="false"/>
          <w:i w:val="false"/>
          <w:color w:val="000000"/>
          <w:sz w:val="28"/>
        </w:rPr>
        <w:t>
      бейнені және дыбысты бағалау әдістемелері;</w:t>
      </w:r>
    </w:p>
    <w:p>
      <w:pPr>
        <w:spacing w:after="0"/>
        <w:ind w:left="0"/>
        <w:jc w:val="both"/>
      </w:pPr>
      <w:r>
        <w:rPr>
          <w:rFonts w:ascii="Times New Roman"/>
          <w:b w:val="false"/>
          <w:i w:val="false"/>
          <w:color w:val="000000"/>
          <w:sz w:val="28"/>
        </w:rPr>
        <w:t>
      түрлі-түсті теледидар жүйелері;</w:t>
      </w:r>
    </w:p>
    <w:p>
      <w:pPr>
        <w:spacing w:after="0"/>
        <w:ind w:left="0"/>
        <w:jc w:val="both"/>
      </w:pPr>
      <w:r>
        <w:rPr>
          <w:rFonts w:ascii="Times New Roman"/>
          <w:b w:val="false"/>
          <w:i w:val="false"/>
          <w:color w:val="000000"/>
          <w:sz w:val="28"/>
        </w:rPr>
        <w:t>
      дыбысты және бейнені өңдеу тәсілдері;</w:t>
      </w:r>
    </w:p>
    <w:p>
      <w:pPr>
        <w:spacing w:after="0"/>
        <w:ind w:left="0"/>
        <w:jc w:val="both"/>
      </w:pPr>
      <w:r>
        <w:rPr>
          <w:rFonts w:ascii="Times New Roman"/>
          <w:b w:val="false"/>
          <w:i w:val="false"/>
          <w:color w:val="000000"/>
          <w:sz w:val="28"/>
        </w:rPr>
        <w:t>
      желіден тыс құрастыру, компьютер технологиясы пайдаланылған құрастыру негіздері;</w:t>
      </w:r>
    </w:p>
    <w:p>
      <w:pPr>
        <w:spacing w:after="0"/>
        <w:ind w:left="0"/>
        <w:jc w:val="both"/>
      </w:pPr>
      <w:r>
        <w:rPr>
          <w:rFonts w:ascii="Times New Roman"/>
          <w:b w:val="false"/>
          <w:i w:val="false"/>
          <w:color w:val="000000"/>
          <w:sz w:val="28"/>
        </w:rPr>
        <w:t>
      компьютер графикасының, анимацияның, көп қабатты бейненің негіздері;</w:t>
      </w:r>
    </w:p>
    <w:p>
      <w:pPr>
        <w:spacing w:after="0"/>
        <w:ind w:left="0"/>
        <w:jc w:val="both"/>
      </w:pPr>
      <w:r>
        <w:rPr>
          <w:rFonts w:ascii="Times New Roman"/>
          <w:b w:val="false"/>
          <w:i w:val="false"/>
          <w:color w:val="000000"/>
          <w:sz w:val="28"/>
        </w:rPr>
        <w:t>
      аппаратхана трактын жөндеу және құру принциптері;</w:t>
      </w:r>
    </w:p>
    <w:p>
      <w:pPr>
        <w:spacing w:after="0"/>
        <w:ind w:left="0"/>
        <w:jc w:val="both"/>
      </w:pPr>
      <w:r>
        <w:rPr>
          <w:rFonts w:ascii="Times New Roman"/>
          <w:b w:val="false"/>
          <w:i w:val="false"/>
          <w:color w:val="000000"/>
          <w:sz w:val="28"/>
        </w:rPr>
        <w:t>
      техникалық құжаттаманы жүргізу тәртібі;</w:t>
      </w:r>
    </w:p>
    <w:p>
      <w:pPr>
        <w:spacing w:after="0"/>
        <w:ind w:left="0"/>
        <w:jc w:val="both"/>
      </w:pPr>
      <w:r>
        <w:rPr>
          <w:rFonts w:ascii="Times New Roman"/>
          <w:b w:val="false"/>
          <w:i w:val="false"/>
          <w:color w:val="000000"/>
          <w:sz w:val="28"/>
        </w:rPr>
        <w:t>
      өлшем хаттамаларын құрастыру тәртібі.</w:t>
      </w:r>
    </w:p>
    <w:bookmarkStart w:name="z433" w:id="431"/>
    <w:p>
      <w:pPr>
        <w:spacing w:after="0"/>
        <w:ind w:left="0"/>
        <w:jc w:val="both"/>
      </w:pPr>
      <w:r>
        <w:rPr>
          <w:rFonts w:ascii="Times New Roman"/>
          <w:b w:val="false"/>
          <w:i w:val="false"/>
          <w:color w:val="000000"/>
          <w:sz w:val="28"/>
        </w:rPr>
        <w:t>
      220. Техникалық және кәсіптік (арнайы орта, кәсіптік орта) білім талап етіледі.</w:t>
      </w:r>
    </w:p>
    <w:bookmarkEnd w:id="431"/>
    <w:bookmarkStart w:name="z434" w:id="432"/>
    <w:p>
      <w:pPr>
        <w:spacing w:after="0"/>
        <w:ind w:left="0"/>
        <w:jc w:val="left"/>
      </w:pPr>
      <w:r>
        <w:rPr>
          <w:rFonts w:ascii="Times New Roman"/>
          <w:b/>
          <w:i w:val="false"/>
          <w:color w:val="000000"/>
        </w:rPr>
        <w:t xml:space="preserve"> 8-параграф. Диапозитивті фильмдерді безендіруші, 2-разряд</w:t>
      </w:r>
    </w:p>
    <w:bookmarkEnd w:id="432"/>
    <w:bookmarkStart w:name="z435" w:id="433"/>
    <w:p>
      <w:pPr>
        <w:spacing w:after="0"/>
        <w:ind w:left="0"/>
        <w:jc w:val="both"/>
      </w:pPr>
      <w:r>
        <w:rPr>
          <w:rFonts w:ascii="Times New Roman"/>
          <w:b w:val="false"/>
          <w:i w:val="false"/>
          <w:color w:val="000000"/>
          <w:sz w:val="28"/>
        </w:rPr>
        <w:t>
      221. Жұмыс сипаттамасы:</w:t>
      </w:r>
    </w:p>
    <w:bookmarkEnd w:id="433"/>
    <w:p>
      <w:pPr>
        <w:spacing w:after="0"/>
        <w:ind w:left="0"/>
        <w:jc w:val="both"/>
      </w:pPr>
      <w:r>
        <w:rPr>
          <w:rFonts w:ascii="Times New Roman"/>
          <w:b w:val="false"/>
          <w:i w:val="false"/>
          <w:color w:val="000000"/>
          <w:sz w:val="28"/>
        </w:rPr>
        <w:t>
      диапозитивті фильмдерге макеттер жасау бойынша дайындық жұмыстарын орындау;</w:t>
      </w:r>
    </w:p>
    <w:p>
      <w:pPr>
        <w:spacing w:after="0"/>
        <w:ind w:left="0"/>
        <w:jc w:val="both"/>
      </w:pPr>
      <w:r>
        <w:rPr>
          <w:rFonts w:ascii="Times New Roman"/>
          <w:b w:val="false"/>
          <w:i w:val="false"/>
          <w:color w:val="000000"/>
          <w:sz w:val="28"/>
        </w:rPr>
        <w:t>
      диапозитивті фильмдердің кадрларына макеттер өндіруді дайындау;</w:t>
      </w:r>
    </w:p>
    <w:p>
      <w:pPr>
        <w:spacing w:after="0"/>
        <w:ind w:left="0"/>
        <w:jc w:val="both"/>
      </w:pPr>
      <w:r>
        <w:rPr>
          <w:rFonts w:ascii="Times New Roman"/>
          <w:b w:val="false"/>
          <w:i w:val="false"/>
          <w:color w:val="000000"/>
          <w:sz w:val="28"/>
        </w:rPr>
        <w:t>
      сценарийге сәйкес дайындамаларды нөмірлеу.</w:t>
      </w:r>
    </w:p>
    <w:bookmarkStart w:name="z436" w:id="434"/>
    <w:p>
      <w:pPr>
        <w:spacing w:after="0"/>
        <w:ind w:left="0"/>
        <w:jc w:val="both"/>
      </w:pPr>
      <w:r>
        <w:rPr>
          <w:rFonts w:ascii="Times New Roman"/>
          <w:b w:val="false"/>
          <w:i w:val="false"/>
          <w:color w:val="000000"/>
          <w:sz w:val="28"/>
        </w:rPr>
        <w:t>
      222. Білуге тиіс:</w:t>
      </w:r>
    </w:p>
    <w:bookmarkEnd w:id="434"/>
    <w:p>
      <w:pPr>
        <w:spacing w:after="0"/>
        <w:ind w:left="0"/>
        <w:jc w:val="both"/>
      </w:pPr>
      <w:r>
        <w:rPr>
          <w:rFonts w:ascii="Times New Roman"/>
          <w:b w:val="false"/>
          <w:i w:val="false"/>
          <w:color w:val="000000"/>
          <w:sz w:val="28"/>
        </w:rPr>
        <w:t>
      диапозитивті фильмдердің кадрларына дайын макеттерді жасау технологиясы;</w:t>
      </w:r>
    </w:p>
    <w:p>
      <w:pPr>
        <w:spacing w:after="0"/>
        <w:ind w:left="0"/>
        <w:jc w:val="both"/>
      </w:pPr>
      <w:r>
        <w:rPr>
          <w:rFonts w:ascii="Times New Roman"/>
          <w:b w:val="false"/>
          <w:i w:val="false"/>
          <w:color w:val="000000"/>
          <w:sz w:val="28"/>
        </w:rPr>
        <w:t>
      бейнелеу материалын кадрда құрастыру тәртібі;</w:t>
      </w:r>
    </w:p>
    <w:p>
      <w:pPr>
        <w:spacing w:after="0"/>
        <w:ind w:left="0"/>
        <w:jc w:val="both"/>
      </w:pPr>
      <w:r>
        <w:rPr>
          <w:rFonts w:ascii="Times New Roman"/>
          <w:b w:val="false"/>
          <w:i w:val="false"/>
          <w:color w:val="000000"/>
          <w:sz w:val="28"/>
        </w:rPr>
        <w:t>
      қағаздың, картонның, кальканың, желімнің әртүрлі сорттары мен түрлерінің қасиеттері.</w:t>
      </w:r>
    </w:p>
    <w:bookmarkStart w:name="z437" w:id="435"/>
    <w:p>
      <w:pPr>
        <w:spacing w:after="0"/>
        <w:ind w:left="0"/>
        <w:jc w:val="both"/>
      </w:pPr>
      <w:r>
        <w:rPr>
          <w:rFonts w:ascii="Times New Roman"/>
          <w:b w:val="false"/>
          <w:i w:val="false"/>
          <w:color w:val="000000"/>
          <w:sz w:val="28"/>
        </w:rPr>
        <w:t>
      223. Жұмыс үлгілері:</w:t>
      </w:r>
    </w:p>
    <w:bookmarkEnd w:id="435"/>
    <w:bookmarkStart w:name="z438" w:id="436"/>
    <w:p>
      <w:pPr>
        <w:spacing w:after="0"/>
        <w:ind w:left="0"/>
        <w:jc w:val="both"/>
      </w:pPr>
      <w:r>
        <w:rPr>
          <w:rFonts w:ascii="Times New Roman"/>
          <w:b w:val="false"/>
          <w:i w:val="false"/>
          <w:color w:val="000000"/>
          <w:sz w:val="28"/>
        </w:rPr>
        <w:t>
      1) дайын - екі жағынан желімдеу;</w:t>
      </w:r>
    </w:p>
    <w:bookmarkEnd w:id="436"/>
    <w:bookmarkStart w:name="z439" w:id="437"/>
    <w:p>
      <w:pPr>
        <w:spacing w:after="0"/>
        <w:ind w:left="0"/>
        <w:jc w:val="both"/>
      </w:pPr>
      <w:r>
        <w:rPr>
          <w:rFonts w:ascii="Times New Roman"/>
          <w:b w:val="false"/>
          <w:i w:val="false"/>
          <w:color w:val="000000"/>
          <w:sz w:val="28"/>
        </w:rPr>
        <w:t>
      2) картон, фондар - таңбалау;</w:t>
      </w:r>
    </w:p>
    <w:bookmarkEnd w:id="437"/>
    <w:bookmarkStart w:name="z440" w:id="438"/>
    <w:p>
      <w:pPr>
        <w:spacing w:after="0"/>
        <w:ind w:left="0"/>
        <w:jc w:val="both"/>
      </w:pPr>
      <w:r>
        <w:rPr>
          <w:rFonts w:ascii="Times New Roman"/>
          <w:b w:val="false"/>
          <w:i w:val="false"/>
          <w:color w:val="000000"/>
          <w:sz w:val="28"/>
        </w:rPr>
        <w:t>
      3) желім -әзірлеу;</w:t>
      </w:r>
    </w:p>
    <w:bookmarkEnd w:id="438"/>
    <w:bookmarkStart w:name="z441" w:id="439"/>
    <w:p>
      <w:pPr>
        <w:spacing w:after="0"/>
        <w:ind w:left="0"/>
        <w:jc w:val="both"/>
      </w:pPr>
      <w:r>
        <w:rPr>
          <w:rFonts w:ascii="Times New Roman"/>
          <w:b w:val="false"/>
          <w:i w:val="false"/>
          <w:color w:val="000000"/>
          <w:sz w:val="28"/>
        </w:rPr>
        <w:t>
      4) сақтандыратын жапсырмалар - жапсыру.</w:t>
      </w:r>
    </w:p>
    <w:bookmarkEnd w:id="439"/>
    <w:bookmarkStart w:name="z442" w:id="440"/>
    <w:p>
      <w:pPr>
        <w:spacing w:after="0"/>
        <w:ind w:left="0"/>
        <w:jc w:val="left"/>
      </w:pPr>
      <w:r>
        <w:rPr>
          <w:rFonts w:ascii="Times New Roman"/>
          <w:b/>
          <w:i w:val="false"/>
          <w:color w:val="000000"/>
        </w:rPr>
        <w:t xml:space="preserve"> 9-параграф. Диапозитивті фильмдерді безендіруші, 3-разряд</w:t>
      </w:r>
    </w:p>
    <w:bookmarkEnd w:id="440"/>
    <w:bookmarkStart w:name="z443" w:id="441"/>
    <w:p>
      <w:pPr>
        <w:spacing w:after="0"/>
        <w:ind w:left="0"/>
        <w:jc w:val="both"/>
      </w:pPr>
      <w:r>
        <w:rPr>
          <w:rFonts w:ascii="Times New Roman"/>
          <w:b w:val="false"/>
          <w:i w:val="false"/>
          <w:color w:val="000000"/>
          <w:sz w:val="28"/>
        </w:rPr>
        <w:t>
      224. Жұмыс сипаттамасы:</w:t>
      </w:r>
    </w:p>
    <w:bookmarkEnd w:id="441"/>
    <w:p>
      <w:pPr>
        <w:spacing w:after="0"/>
        <w:ind w:left="0"/>
        <w:jc w:val="both"/>
      </w:pPr>
      <w:r>
        <w:rPr>
          <w:rFonts w:ascii="Times New Roman"/>
          <w:b w:val="false"/>
          <w:i w:val="false"/>
          <w:color w:val="000000"/>
          <w:sz w:val="28"/>
        </w:rPr>
        <w:t>
      қарапайым және орташа күрделі бейнелеу материалын, сценарий бойынша терілген мәтінді қиып алу;</w:t>
      </w:r>
    </w:p>
    <w:p>
      <w:pPr>
        <w:spacing w:after="0"/>
        <w:ind w:left="0"/>
        <w:jc w:val="both"/>
      </w:pPr>
      <w:r>
        <w:rPr>
          <w:rFonts w:ascii="Times New Roman"/>
          <w:b w:val="false"/>
          <w:i w:val="false"/>
          <w:color w:val="000000"/>
          <w:sz w:val="28"/>
        </w:rPr>
        <w:t>
      диапозитивті фильмнің дайын кадрларының фонына, қарапайым және орташа күрделі бейнелеу материалына мәтінді жапсыру, қарапайым тұтастыру;</w:t>
      </w:r>
    </w:p>
    <w:p>
      <w:pPr>
        <w:spacing w:after="0"/>
        <w:ind w:left="0"/>
        <w:jc w:val="both"/>
      </w:pPr>
      <w:r>
        <w:rPr>
          <w:rFonts w:ascii="Times New Roman"/>
          <w:b w:val="false"/>
          <w:i w:val="false"/>
          <w:color w:val="000000"/>
          <w:sz w:val="28"/>
        </w:rPr>
        <w:t>
      диапозитивті фильмді көркем безендіру талаптарына сәйкес типография қаріпін таңдау.</w:t>
      </w:r>
    </w:p>
    <w:bookmarkStart w:name="z444" w:id="442"/>
    <w:p>
      <w:pPr>
        <w:spacing w:after="0"/>
        <w:ind w:left="0"/>
        <w:jc w:val="both"/>
      </w:pPr>
      <w:r>
        <w:rPr>
          <w:rFonts w:ascii="Times New Roman"/>
          <w:b w:val="false"/>
          <w:i w:val="false"/>
          <w:color w:val="000000"/>
          <w:sz w:val="28"/>
        </w:rPr>
        <w:t>
      225. Білуге тиіс:</w:t>
      </w:r>
    </w:p>
    <w:bookmarkEnd w:id="442"/>
    <w:p>
      <w:pPr>
        <w:spacing w:after="0"/>
        <w:ind w:left="0"/>
        <w:jc w:val="both"/>
      </w:pPr>
      <w:r>
        <w:rPr>
          <w:rFonts w:ascii="Times New Roman"/>
          <w:b w:val="false"/>
          <w:i w:val="false"/>
          <w:color w:val="000000"/>
          <w:sz w:val="28"/>
        </w:rPr>
        <w:t>
      типография қаріптерінің түрлері;</w:t>
      </w:r>
    </w:p>
    <w:p>
      <w:pPr>
        <w:spacing w:after="0"/>
        <w:ind w:left="0"/>
        <w:jc w:val="both"/>
      </w:pPr>
      <w:r>
        <w:rPr>
          <w:rFonts w:ascii="Times New Roman"/>
          <w:b w:val="false"/>
          <w:i w:val="false"/>
          <w:color w:val="000000"/>
          <w:sz w:val="28"/>
        </w:rPr>
        <w:t>
      диапозитивті фильм кадрларын безендіру технологиясы;</w:t>
      </w:r>
    </w:p>
    <w:p>
      <w:pPr>
        <w:spacing w:after="0"/>
        <w:ind w:left="0"/>
        <w:jc w:val="both"/>
      </w:pPr>
      <w:r>
        <w:rPr>
          <w:rFonts w:ascii="Times New Roman"/>
          <w:b w:val="false"/>
          <w:i w:val="false"/>
          <w:color w:val="000000"/>
          <w:sz w:val="28"/>
        </w:rPr>
        <w:t>
      бейнелеу материалы мен кадрдағы мәтінді құрастыру тәртібі.</w:t>
      </w:r>
    </w:p>
    <w:bookmarkStart w:name="z445" w:id="443"/>
    <w:p>
      <w:pPr>
        <w:spacing w:after="0"/>
        <w:ind w:left="0"/>
        <w:jc w:val="both"/>
      </w:pPr>
      <w:r>
        <w:rPr>
          <w:rFonts w:ascii="Times New Roman"/>
          <w:b w:val="false"/>
          <w:i w:val="false"/>
          <w:color w:val="000000"/>
          <w:sz w:val="28"/>
        </w:rPr>
        <w:t>
      226. Жұмыс үлгілері:</w:t>
      </w:r>
    </w:p>
    <w:bookmarkEnd w:id="443"/>
    <w:bookmarkStart w:name="z446" w:id="444"/>
    <w:p>
      <w:pPr>
        <w:spacing w:after="0"/>
        <w:ind w:left="0"/>
        <w:jc w:val="both"/>
      </w:pPr>
      <w:r>
        <w:rPr>
          <w:rFonts w:ascii="Times New Roman"/>
          <w:b w:val="false"/>
          <w:i w:val="false"/>
          <w:color w:val="000000"/>
          <w:sz w:val="28"/>
        </w:rPr>
        <w:t>
      1) мөлшері бойынша орташа машинаның бөлшектері, жануарлар, қарапайым сызбалар және қарапайым конфигурациялы диаграмма - қиып алу;</w:t>
      </w:r>
    </w:p>
    <w:bookmarkEnd w:id="444"/>
    <w:bookmarkStart w:name="z447" w:id="445"/>
    <w:p>
      <w:pPr>
        <w:spacing w:after="0"/>
        <w:ind w:left="0"/>
        <w:jc w:val="both"/>
      </w:pPr>
      <w:r>
        <w:rPr>
          <w:rFonts w:ascii="Times New Roman"/>
          <w:b w:val="false"/>
          <w:i w:val="false"/>
          <w:color w:val="000000"/>
          <w:sz w:val="28"/>
        </w:rPr>
        <w:t>
      2) фотографиялық, сызбалар, суреттер, схемалар, тіп-тік диаграммалар, дөңгелек формалы және мөлшері бойынша ірі материалдар - диапозитивті фильмнің дайын кадрларының фонын құрастыру және жапсыру.</w:t>
      </w:r>
    </w:p>
    <w:bookmarkEnd w:id="445"/>
    <w:bookmarkStart w:name="z448" w:id="446"/>
    <w:p>
      <w:pPr>
        <w:spacing w:after="0"/>
        <w:ind w:left="0"/>
        <w:jc w:val="left"/>
      </w:pPr>
      <w:r>
        <w:rPr>
          <w:rFonts w:ascii="Times New Roman"/>
          <w:b/>
          <w:i w:val="false"/>
          <w:color w:val="000000"/>
        </w:rPr>
        <w:t xml:space="preserve"> 10-параграф. Диапозитивті фильмдерді безендіруші, 4-разряд</w:t>
      </w:r>
    </w:p>
    <w:bookmarkEnd w:id="446"/>
    <w:bookmarkStart w:name="z449" w:id="447"/>
    <w:p>
      <w:pPr>
        <w:spacing w:after="0"/>
        <w:ind w:left="0"/>
        <w:jc w:val="both"/>
      </w:pPr>
      <w:r>
        <w:rPr>
          <w:rFonts w:ascii="Times New Roman"/>
          <w:b w:val="false"/>
          <w:i w:val="false"/>
          <w:color w:val="000000"/>
          <w:sz w:val="28"/>
        </w:rPr>
        <w:t>
      227. Жұмыс сипаттамасы:</w:t>
      </w:r>
    </w:p>
    <w:bookmarkEnd w:id="447"/>
    <w:p>
      <w:pPr>
        <w:spacing w:after="0"/>
        <w:ind w:left="0"/>
        <w:jc w:val="both"/>
      </w:pPr>
      <w:r>
        <w:rPr>
          <w:rFonts w:ascii="Times New Roman"/>
          <w:b w:val="false"/>
          <w:i w:val="false"/>
          <w:color w:val="000000"/>
          <w:sz w:val="28"/>
        </w:rPr>
        <w:t>
      бейнелеу материалын және сценарий бойынша күрделі нысанды мәтінді қиып алу;</w:t>
      </w:r>
    </w:p>
    <w:p>
      <w:pPr>
        <w:spacing w:after="0"/>
        <w:ind w:left="0"/>
        <w:jc w:val="both"/>
      </w:pPr>
      <w:r>
        <w:rPr>
          <w:rFonts w:ascii="Times New Roman"/>
          <w:b w:val="false"/>
          <w:i w:val="false"/>
          <w:color w:val="000000"/>
          <w:sz w:val="28"/>
        </w:rPr>
        <w:t>
      диапозитивті фильмнің дайын кадрларының фонына, күрделі бейнелеу материалына мәтінді жапсыру, күрделі тұтастыру;</w:t>
      </w:r>
    </w:p>
    <w:p>
      <w:pPr>
        <w:spacing w:after="0"/>
        <w:ind w:left="0"/>
        <w:jc w:val="both"/>
      </w:pPr>
      <w:r>
        <w:rPr>
          <w:rFonts w:ascii="Times New Roman"/>
          <w:b w:val="false"/>
          <w:i w:val="false"/>
          <w:color w:val="000000"/>
          <w:sz w:val="28"/>
        </w:rPr>
        <w:t>
      мәтінді жазып алу және таңбалау;</w:t>
      </w:r>
    </w:p>
    <w:p>
      <w:pPr>
        <w:spacing w:after="0"/>
        <w:ind w:left="0"/>
        <w:jc w:val="both"/>
      </w:pPr>
      <w:r>
        <w:rPr>
          <w:rFonts w:ascii="Times New Roman"/>
          <w:b w:val="false"/>
          <w:i w:val="false"/>
          <w:color w:val="000000"/>
          <w:sz w:val="28"/>
        </w:rPr>
        <w:t>
      дыбысты диапозитивті фильмдердің кадрларын ашу;</w:t>
      </w:r>
    </w:p>
    <w:p>
      <w:pPr>
        <w:spacing w:after="0"/>
        <w:ind w:left="0"/>
        <w:jc w:val="both"/>
      </w:pPr>
      <w:r>
        <w:rPr>
          <w:rFonts w:ascii="Times New Roman"/>
          <w:b w:val="false"/>
          <w:i w:val="false"/>
          <w:color w:val="000000"/>
          <w:sz w:val="28"/>
        </w:rPr>
        <w:t>
      диапозитивті фильмнің басты кадрын және терілген типография қаріпін безендіру.</w:t>
      </w:r>
    </w:p>
    <w:bookmarkStart w:name="z450" w:id="448"/>
    <w:p>
      <w:pPr>
        <w:spacing w:after="0"/>
        <w:ind w:left="0"/>
        <w:jc w:val="both"/>
      </w:pPr>
      <w:r>
        <w:rPr>
          <w:rFonts w:ascii="Times New Roman"/>
          <w:b w:val="false"/>
          <w:i w:val="false"/>
          <w:color w:val="000000"/>
          <w:sz w:val="28"/>
        </w:rPr>
        <w:t>
      228. Білуге тиіс:</w:t>
      </w:r>
    </w:p>
    <w:bookmarkEnd w:id="448"/>
    <w:p>
      <w:pPr>
        <w:spacing w:after="0"/>
        <w:ind w:left="0"/>
        <w:jc w:val="both"/>
      </w:pPr>
      <w:r>
        <w:rPr>
          <w:rFonts w:ascii="Times New Roman"/>
          <w:b w:val="false"/>
          <w:i w:val="false"/>
          <w:color w:val="000000"/>
          <w:sz w:val="28"/>
        </w:rPr>
        <w:t>
      дыбысты диапозитивті фильмдерді безендіру технологиясы;</w:t>
      </w:r>
    </w:p>
    <w:p>
      <w:pPr>
        <w:spacing w:after="0"/>
        <w:ind w:left="0"/>
        <w:jc w:val="both"/>
      </w:pPr>
      <w:r>
        <w:rPr>
          <w:rFonts w:ascii="Times New Roman"/>
          <w:b w:val="false"/>
          <w:i w:val="false"/>
          <w:color w:val="000000"/>
          <w:sz w:val="28"/>
        </w:rPr>
        <w:t>
      мәтінді көшіру және оны таңбалау тәртібі.</w:t>
      </w:r>
    </w:p>
    <w:bookmarkStart w:name="z451" w:id="449"/>
    <w:p>
      <w:pPr>
        <w:spacing w:after="0"/>
        <w:ind w:left="0"/>
        <w:jc w:val="both"/>
      </w:pPr>
      <w:r>
        <w:rPr>
          <w:rFonts w:ascii="Times New Roman"/>
          <w:b w:val="false"/>
          <w:i w:val="false"/>
          <w:color w:val="000000"/>
          <w:sz w:val="28"/>
        </w:rPr>
        <w:t>
      229. Жұмыс үлгілері:</w:t>
      </w:r>
    </w:p>
    <w:bookmarkEnd w:id="449"/>
    <w:bookmarkStart w:name="z452" w:id="450"/>
    <w:p>
      <w:pPr>
        <w:spacing w:after="0"/>
        <w:ind w:left="0"/>
        <w:jc w:val="both"/>
      </w:pPr>
      <w:r>
        <w:rPr>
          <w:rFonts w:ascii="Times New Roman"/>
          <w:b w:val="false"/>
          <w:i w:val="false"/>
          <w:color w:val="000000"/>
          <w:sz w:val="28"/>
        </w:rPr>
        <w:t>
      1) химиялық және физикалық күрделі формулалар, цифрлық материал және күрделі конфигурациялы ұсақ суреттер - қиып алу;</w:t>
      </w:r>
    </w:p>
    <w:bookmarkEnd w:id="450"/>
    <w:bookmarkStart w:name="z453" w:id="451"/>
    <w:p>
      <w:pPr>
        <w:spacing w:after="0"/>
        <w:ind w:left="0"/>
        <w:jc w:val="both"/>
      </w:pPr>
      <w:r>
        <w:rPr>
          <w:rFonts w:ascii="Times New Roman"/>
          <w:b w:val="false"/>
          <w:i w:val="false"/>
          <w:color w:val="000000"/>
          <w:sz w:val="28"/>
        </w:rPr>
        <w:t>
      2) сызбалар, суреттер, схемалар, күрделі конфигурациялы диаграммалар - диапозитивті фильмдердің дайын өнімдерінің фонын құрастыру және жапсырма.</w:t>
      </w:r>
    </w:p>
    <w:bookmarkEnd w:id="451"/>
    <w:bookmarkStart w:name="z454" w:id="452"/>
    <w:p>
      <w:pPr>
        <w:spacing w:after="0"/>
        <w:ind w:left="0"/>
        <w:jc w:val="left"/>
      </w:pPr>
      <w:r>
        <w:rPr>
          <w:rFonts w:ascii="Times New Roman"/>
          <w:b/>
          <w:i w:val="false"/>
          <w:color w:val="000000"/>
        </w:rPr>
        <w:t xml:space="preserve"> 11-параграф. Диапозитивті фильмдерді салушы, 3-разряд</w:t>
      </w:r>
    </w:p>
    <w:bookmarkEnd w:id="452"/>
    <w:bookmarkStart w:name="z455" w:id="453"/>
    <w:p>
      <w:pPr>
        <w:spacing w:after="0"/>
        <w:ind w:left="0"/>
        <w:jc w:val="both"/>
      </w:pPr>
      <w:r>
        <w:rPr>
          <w:rFonts w:ascii="Times New Roman"/>
          <w:b w:val="false"/>
          <w:i w:val="false"/>
          <w:color w:val="000000"/>
          <w:sz w:val="28"/>
        </w:rPr>
        <w:t>
      230. Жұмыс сипаттамасы:</w:t>
      </w:r>
    </w:p>
    <w:bookmarkEnd w:id="453"/>
    <w:p>
      <w:pPr>
        <w:spacing w:after="0"/>
        <w:ind w:left="0"/>
        <w:jc w:val="both"/>
      </w:pPr>
      <w:r>
        <w:rPr>
          <w:rFonts w:ascii="Times New Roman"/>
          <w:b w:val="false"/>
          <w:i w:val="false"/>
          <w:color w:val="000000"/>
          <w:sz w:val="28"/>
        </w:rPr>
        <w:t>
      пленканы қорапқа салу;</w:t>
      </w:r>
    </w:p>
    <w:p>
      <w:pPr>
        <w:spacing w:after="0"/>
        <w:ind w:left="0"/>
        <w:jc w:val="both"/>
      </w:pPr>
      <w:r>
        <w:rPr>
          <w:rFonts w:ascii="Times New Roman"/>
          <w:b w:val="false"/>
          <w:i w:val="false"/>
          <w:color w:val="000000"/>
          <w:sz w:val="28"/>
        </w:rPr>
        <w:t>
      арнайы айналдыратын құрылғының көмегімен пленканы айналдыру;</w:t>
      </w:r>
    </w:p>
    <w:p>
      <w:pPr>
        <w:spacing w:after="0"/>
        <w:ind w:left="0"/>
        <w:jc w:val="both"/>
      </w:pPr>
      <w:r>
        <w:rPr>
          <w:rFonts w:ascii="Times New Roman"/>
          <w:b w:val="false"/>
          <w:i w:val="false"/>
          <w:color w:val="000000"/>
          <w:sz w:val="28"/>
        </w:rPr>
        <w:t>
      диапозитивті фильмді қорапқа салуға даярлау: атауы және бөлімдері бойынша фильмді тапсырмаға сәйкес іріктеу, рұқсат беретін куәліктің нөмірін эталон бойынша тексеру;</w:t>
      </w:r>
    </w:p>
    <w:p>
      <w:pPr>
        <w:spacing w:after="0"/>
        <w:ind w:left="0"/>
        <w:jc w:val="both"/>
      </w:pPr>
      <w:r>
        <w:rPr>
          <w:rFonts w:ascii="Times New Roman"/>
          <w:b w:val="false"/>
          <w:i w:val="false"/>
          <w:color w:val="000000"/>
          <w:sz w:val="28"/>
        </w:rPr>
        <w:t>
      айналдыратын құрылғыға пленканы салу;</w:t>
      </w:r>
    </w:p>
    <w:p>
      <w:pPr>
        <w:spacing w:after="0"/>
        <w:ind w:left="0"/>
        <w:jc w:val="both"/>
      </w:pPr>
      <w:r>
        <w:rPr>
          <w:rFonts w:ascii="Times New Roman"/>
          <w:b w:val="false"/>
          <w:i w:val="false"/>
          <w:color w:val="000000"/>
          <w:sz w:val="28"/>
        </w:rPr>
        <w:t>
      айналдыратын құрылғының өзекшесін және мотордың жұмысын тексеру;</w:t>
      </w:r>
    </w:p>
    <w:p>
      <w:pPr>
        <w:spacing w:after="0"/>
        <w:ind w:left="0"/>
        <w:jc w:val="both"/>
      </w:pPr>
      <w:r>
        <w:rPr>
          <w:rFonts w:ascii="Times New Roman"/>
          <w:b w:val="false"/>
          <w:i w:val="false"/>
          <w:color w:val="000000"/>
          <w:sz w:val="28"/>
        </w:rPr>
        <w:t>
      оралған фильмді зат белгісінде көрсетілген атауына, бөліміне, тақырыбына, түсіне сәйкес келуін тексеру.</w:t>
      </w:r>
    </w:p>
    <w:bookmarkStart w:name="z456" w:id="454"/>
    <w:p>
      <w:pPr>
        <w:spacing w:after="0"/>
        <w:ind w:left="0"/>
        <w:jc w:val="both"/>
      </w:pPr>
      <w:r>
        <w:rPr>
          <w:rFonts w:ascii="Times New Roman"/>
          <w:b w:val="false"/>
          <w:i w:val="false"/>
          <w:color w:val="000000"/>
          <w:sz w:val="28"/>
        </w:rPr>
        <w:t>
      231. Білуге тиіс:</w:t>
      </w:r>
    </w:p>
    <w:bookmarkEnd w:id="454"/>
    <w:p>
      <w:pPr>
        <w:spacing w:after="0"/>
        <w:ind w:left="0"/>
        <w:jc w:val="both"/>
      </w:pPr>
      <w:r>
        <w:rPr>
          <w:rFonts w:ascii="Times New Roman"/>
          <w:b w:val="false"/>
          <w:i w:val="false"/>
          <w:color w:val="000000"/>
          <w:sz w:val="28"/>
        </w:rPr>
        <w:t>
      диапозитивті фильмнің кірмесінде рұқсат беретін куәліктің белгілену тәртібі;</w:t>
      </w:r>
    </w:p>
    <w:p>
      <w:pPr>
        <w:spacing w:after="0"/>
        <w:ind w:left="0"/>
        <w:jc w:val="both"/>
      </w:pPr>
      <w:r>
        <w:rPr>
          <w:rFonts w:ascii="Times New Roman"/>
          <w:b w:val="false"/>
          <w:i w:val="false"/>
          <w:color w:val="000000"/>
          <w:sz w:val="28"/>
        </w:rPr>
        <w:t>
      кинопленканың негізгі қасиеті және онымен жұмыс істеу тәртібі;</w:t>
      </w:r>
    </w:p>
    <w:p>
      <w:pPr>
        <w:spacing w:after="0"/>
        <w:ind w:left="0"/>
        <w:jc w:val="both"/>
      </w:pPr>
      <w:r>
        <w:rPr>
          <w:rFonts w:ascii="Times New Roman"/>
          <w:b w:val="false"/>
          <w:i w:val="false"/>
          <w:color w:val="000000"/>
          <w:sz w:val="28"/>
        </w:rPr>
        <w:t>
      негіздерде, эмульсиялы қабатта механикалық ақаулардың, сызаттардың және үйкелулердің пайда болу себептері және олардың алдын алу шаралары;</w:t>
      </w:r>
    </w:p>
    <w:p>
      <w:pPr>
        <w:spacing w:after="0"/>
        <w:ind w:left="0"/>
        <w:jc w:val="both"/>
      </w:pPr>
      <w:r>
        <w:rPr>
          <w:rFonts w:ascii="Times New Roman"/>
          <w:b w:val="false"/>
          <w:i w:val="false"/>
          <w:color w:val="000000"/>
          <w:sz w:val="28"/>
        </w:rPr>
        <w:t>
      айналдыратын құрылғының құрылымы және жұмыс істеу принципі.</w:t>
      </w:r>
    </w:p>
    <w:bookmarkStart w:name="z457" w:id="455"/>
    <w:p>
      <w:pPr>
        <w:spacing w:after="0"/>
        <w:ind w:left="0"/>
        <w:jc w:val="left"/>
      </w:pPr>
      <w:r>
        <w:rPr>
          <w:rFonts w:ascii="Times New Roman"/>
          <w:b/>
          <w:i w:val="false"/>
          <w:color w:val="000000"/>
        </w:rPr>
        <w:t xml:space="preserve"> 12-параграф. Диапозитивті фильмдерді түсіруші, 3-разряд</w:t>
      </w:r>
    </w:p>
    <w:bookmarkEnd w:id="455"/>
    <w:bookmarkStart w:name="z458" w:id="456"/>
    <w:p>
      <w:pPr>
        <w:spacing w:after="0"/>
        <w:ind w:left="0"/>
        <w:jc w:val="both"/>
      </w:pPr>
      <w:r>
        <w:rPr>
          <w:rFonts w:ascii="Times New Roman"/>
          <w:b w:val="false"/>
          <w:i w:val="false"/>
          <w:color w:val="000000"/>
          <w:sz w:val="28"/>
        </w:rPr>
        <w:t>
      232. Жұмыс сипаттамасы:</w:t>
      </w:r>
    </w:p>
    <w:bookmarkEnd w:id="456"/>
    <w:p>
      <w:pPr>
        <w:spacing w:after="0"/>
        <w:ind w:left="0"/>
        <w:jc w:val="both"/>
      </w:pPr>
      <w:r>
        <w:rPr>
          <w:rFonts w:ascii="Times New Roman"/>
          <w:b w:val="false"/>
          <w:i w:val="false"/>
          <w:color w:val="000000"/>
          <w:sz w:val="28"/>
        </w:rPr>
        <w:t>
      берілген режим бойынша түсіретін камера мен репродукциялық құрылғыда қарапайым және орташа күрделі диапозитивті фильмдердің макетін қара-ақ және түрлі-түсті негатив пленкасына түсіру;</w:t>
      </w:r>
    </w:p>
    <w:p>
      <w:pPr>
        <w:spacing w:after="0"/>
        <w:ind w:left="0"/>
        <w:jc w:val="both"/>
      </w:pPr>
      <w:r>
        <w:rPr>
          <w:rFonts w:ascii="Times New Roman"/>
          <w:b w:val="false"/>
          <w:i w:val="false"/>
          <w:color w:val="000000"/>
          <w:sz w:val="28"/>
        </w:rPr>
        <w:t>
      түсіретін камера мен репродукциялық құрылғыларды жұмысқа даярлау;</w:t>
      </w:r>
    </w:p>
    <w:p>
      <w:pPr>
        <w:spacing w:after="0"/>
        <w:ind w:left="0"/>
        <w:jc w:val="both"/>
      </w:pPr>
      <w:r>
        <w:rPr>
          <w:rFonts w:ascii="Times New Roman"/>
          <w:b w:val="false"/>
          <w:i w:val="false"/>
          <w:color w:val="000000"/>
          <w:sz w:val="28"/>
        </w:rPr>
        <w:t>
      әртүрлі режимде сынақ түсірілімдерін жасау.</w:t>
      </w:r>
    </w:p>
    <w:bookmarkStart w:name="z459" w:id="457"/>
    <w:p>
      <w:pPr>
        <w:spacing w:after="0"/>
        <w:ind w:left="0"/>
        <w:jc w:val="both"/>
      </w:pPr>
      <w:r>
        <w:rPr>
          <w:rFonts w:ascii="Times New Roman"/>
          <w:b w:val="false"/>
          <w:i w:val="false"/>
          <w:color w:val="000000"/>
          <w:sz w:val="28"/>
        </w:rPr>
        <w:t>
      233. Білуге тиіс:</w:t>
      </w:r>
    </w:p>
    <w:bookmarkEnd w:id="457"/>
    <w:p>
      <w:pPr>
        <w:spacing w:after="0"/>
        <w:ind w:left="0"/>
        <w:jc w:val="both"/>
      </w:pPr>
      <w:r>
        <w:rPr>
          <w:rFonts w:ascii="Times New Roman"/>
          <w:b w:val="false"/>
          <w:i w:val="false"/>
          <w:color w:val="000000"/>
          <w:sz w:val="28"/>
        </w:rPr>
        <w:t>
      фотография негіздері және түсірілім техникасы;</w:t>
      </w:r>
    </w:p>
    <w:p>
      <w:pPr>
        <w:spacing w:after="0"/>
        <w:ind w:left="0"/>
        <w:jc w:val="both"/>
      </w:pPr>
      <w:r>
        <w:rPr>
          <w:rFonts w:ascii="Times New Roman"/>
          <w:b w:val="false"/>
          <w:i w:val="false"/>
          <w:color w:val="000000"/>
          <w:sz w:val="28"/>
        </w:rPr>
        <w:t>
      түсірілім камерасы мен репродукциялық құрылғылардың құрылымы және жұмыс істеу принципі;</w:t>
      </w:r>
    </w:p>
    <w:p>
      <w:pPr>
        <w:spacing w:after="0"/>
        <w:ind w:left="0"/>
        <w:jc w:val="both"/>
      </w:pPr>
      <w:r>
        <w:rPr>
          <w:rFonts w:ascii="Times New Roman"/>
          <w:b w:val="false"/>
          <w:i w:val="false"/>
          <w:color w:val="000000"/>
          <w:sz w:val="28"/>
        </w:rPr>
        <w:t>
      негативті пленканың сорттары;</w:t>
      </w:r>
    </w:p>
    <w:p>
      <w:pPr>
        <w:spacing w:after="0"/>
        <w:ind w:left="0"/>
        <w:jc w:val="both"/>
      </w:pPr>
      <w:r>
        <w:rPr>
          <w:rFonts w:ascii="Times New Roman"/>
          <w:b w:val="false"/>
          <w:i w:val="false"/>
          <w:color w:val="000000"/>
          <w:sz w:val="28"/>
        </w:rPr>
        <w:t>
      пленканы өңдеу технологиясы;</w:t>
      </w:r>
    </w:p>
    <w:p>
      <w:pPr>
        <w:spacing w:after="0"/>
        <w:ind w:left="0"/>
        <w:jc w:val="both"/>
      </w:pPr>
      <w:r>
        <w:rPr>
          <w:rFonts w:ascii="Times New Roman"/>
          <w:b w:val="false"/>
          <w:i w:val="false"/>
          <w:color w:val="000000"/>
          <w:sz w:val="28"/>
        </w:rPr>
        <w:t>
      кассетаны зарядтау және зарядсыздау тәртібі, сынақ түсірілімдер.</w:t>
      </w:r>
    </w:p>
    <w:bookmarkStart w:name="z460" w:id="458"/>
    <w:p>
      <w:pPr>
        <w:spacing w:after="0"/>
        <w:ind w:left="0"/>
        <w:jc w:val="both"/>
      </w:pPr>
      <w:r>
        <w:rPr>
          <w:rFonts w:ascii="Times New Roman"/>
          <w:b w:val="false"/>
          <w:i w:val="false"/>
          <w:color w:val="000000"/>
          <w:sz w:val="28"/>
        </w:rPr>
        <w:t>
      234. Жұмыс үлгілері:</w:t>
      </w:r>
    </w:p>
    <w:bookmarkEnd w:id="458"/>
    <w:bookmarkStart w:name="z461" w:id="459"/>
    <w:p>
      <w:pPr>
        <w:spacing w:after="0"/>
        <w:ind w:left="0"/>
        <w:jc w:val="both"/>
      </w:pPr>
      <w:r>
        <w:rPr>
          <w:rFonts w:ascii="Times New Roman"/>
          <w:b w:val="false"/>
          <w:i w:val="false"/>
          <w:color w:val="000000"/>
          <w:sz w:val="28"/>
        </w:rPr>
        <w:t>
      1) диафрагма - орнату;</w:t>
      </w:r>
    </w:p>
    <w:bookmarkEnd w:id="459"/>
    <w:bookmarkStart w:name="z462" w:id="460"/>
    <w:p>
      <w:pPr>
        <w:spacing w:after="0"/>
        <w:ind w:left="0"/>
        <w:jc w:val="both"/>
      </w:pPr>
      <w:r>
        <w:rPr>
          <w:rFonts w:ascii="Times New Roman"/>
          <w:b w:val="false"/>
          <w:i w:val="false"/>
          <w:color w:val="000000"/>
          <w:sz w:val="28"/>
        </w:rPr>
        <w:t>
      2) кассеталар - зарядтау және зарядсыздау;</w:t>
      </w:r>
    </w:p>
    <w:bookmarkEnd w:id="460"/>
    <w:bookmarkStart w:name="z463" w:id="461"/>
    <w:p>
      <w:pPr>
        <w:spacing w:after="0"/>
        <w:ind w:left="0"/>
        <w:jc w:val="both"/>
      </w:pPr>
      <w:r>
        <w:rPr>
          <w:rFonts w:ascii="Times New Roman"/>
          <w:b w:val="false"/>
          <w:i w:val="false"/>
          <w:color w:val="000000"/>
          <w:sz w:val="28"/>
        </w:rPr>
        <w:t>
      3) түсірілім алаңының қалыптасқан өлшемімен, бейнені кадрда дәл тұтастыруды талап етпейтін диапозитивті фильмдердің макеті - түсірілім.</w:t>
      </w:r>
    </w:p>
    <w:bookmarkEnd w:id="461"/>
    <w:bookmarkStart w:name="z464" w:id="462"/>
    <w:p>
      <w:pPr>
        <w:spacing w:after="0"/>
        <w:ind w:left="0"/>
        <w:jc w:val="left"/>
      </w:pPr>
      <w:r>
        <w:rPr>
          <w:rFonts w:ascii="Times New Roman"/>
          <w:b/>
          <w:i w:val="false"/>
          <w:color w:val="000000"/>
        </w:rPr>
        <w:t xml:space="preserve"> 13-параграф. Диапозитивті фильмдерді түсіруші, 4-разряд</w:t>
      </w:r>
    </w:p>
    <w:bookmarkEnd w:id="462"/>
    <w:bookmarkStart w:name="z465" w:id="463"/>
    <w:p>
      <w:pPr>
        <w:spacing w:after="0"/>
        <w:ind w:left="0"/>
        <w:jc w:val="both"/>
      </w:pPr>
      <w:r>
        <w:rPr>
          <w:rFonts w:ascii="Times New Roman"/>
          <w:b w:val="false"/>
          <w:i w:val="false"/>
          <w:color w:val="000000"/>
          <w:sz w:val="28"/>
        </w:rPr>
        <w:t>
      235. Жұмыс сипаттамасы:</w:t>
      </w:r>
    </w:p>
    <w:bookmarkEnd w:id="463"/>
    <w:p>
      <w:pPr>
        <w:spacing w:after="0"/>
        <w:ind w:left="0"/>
        <w:jc w:val="both"/>
      </w:pPr>
      <w:r>
        <w:rPr>
          <w:rFonts w:ascii="Times New Roman"/>
          <w:b w:val="false"/>
          <w:i w:val="false"/>
          <w:color w:val="000000"/>
          <w:sz w:val="28"/>
        </w:rPr>
        <w:t>
      репродукциялық құрылғыда күрделі диапозитивті фильмдердің макетін қара-ақ және түрлі-түсті негатив пленкасына түсіру;</w:t>
      </w:r>
    </w:p>
    <w:p>
      <w:pPr>
        <w:spacing w:after="0"/>
        <w:ind w:left="0"/>
        <w:jc w:val="both"/>
      </w:pPr>
      <w:r>
        <w:rPr>
          <w:rFonts w:ascii="Times New Roman"/>
          <w:b w:val="false"/>
          <w:i w:val="false"/>
          <w:color w:val="000000"/>
          <w:sz w:val="28"/>
        </w:rPr>
        <w:t>
      жазбаларды түсіру;</w:t>
      </w:r>
    </w:p>
    <w:p>
      <w:pPr>
        <w:spacing w:after="0"/>
        <w:ind w:left="0"/>
        <w:jc w:val="both"/>
      </w:pPr>
      <w:r>
        <w:rPr>
          <w:rFonts w:ascii="Times New Roman"/>
          <w:b w:val="false"/>
          <w:i w:val="false"/>
          <w:color w:val="000000"/>
          <w:sz w:val="28"/>
        </w:rPr>
        <w:t>
      жарық түсірудің кадр бойынша біркелкі болуын бақылау.</w:t>
      </w:r>
    </w:p>
    <w:bookmarkStart w:name="z466" w:id="464"/>
    <w:p>
      <w:pPr>
        <w:spacing w:after="0"/>
        <w:ind w:left="0"/>
        <w:jc w:val="both"/>
      </w:pPr>
      <w:r>
        <w:rPr>
          <w:rFonts w:ascii="Times New Roman"/>
          <w:b w:val="false"/>
          <w:i w:val="false"/>
          <w:color w:val="000000"/>
          <w:sz w:val="28"/>
        </w:rPr>
        <w:t>
      236. Білуге тиіс:</w:t>
      </w:r>
    </w:p>
    <w:bookmarkEnd w:id="464"/>
    <w:p>
      <w:pPr>
        <w:spacing w:after="0"/>
        <w:ind w:left="0"/>
        <w:jc w:val="both"/>
      </w:pPr>
      <w:r>
        <w:rPr>
          <w:rFonts w:ascii="Times New Roman"/>
          <w:b w:val="false"/>
          <w:i w:val="false"/>
          <w:color w:val="000000"/>
          <w:sz w:val="28"/>
        </w:rPr>
        <w:t>
      түрлі-түсті және қара-ақ фотографияны түсіру технологиясы;</w:t>
      </w:r>
    </w:p>
    <w:p>
      <w:pPr>
        <w:spacing w:after="0"/>
        <w:ind w:left="0"/>
        <w:jc w:val="both"/>
      </w:pPr>
      <w:r>
        <w:rPr>
          <w:rFonts w:ascii="Times New Roman"/>
          <w:b w:val="false"/>
          <w:i w:val="false"/>
          <w:color w:val="000000"/>
          <w:sz w:val="28"/>
        </w:rPr>
        <w:t>
      түсірілім техникасы, пленканың сорттары;</w:t>
      </w:r>
    </w:p>
    <w:p>
      <w:pPr>
        <w:spacing w:after="0"/>
        <w:ind w:left="0"/>
        <w:jc w:val="both"/>
      </w:pPr>
      <w:r>
        <w:rPr>
          <w:rFonts w:ascii="Times New Roman"/>
          <w:b w:val="false"/>
          <w:i w:val="false"/>
          <w:color w:val="000000"/>
          <w:sz w:val="28"/>
        </w:rPr>
        <w:t>
      диапозитивті фильмдерді өңдеудің технологиясының негізі.</w:t>
      </w:r>
    </w:p>
    <w:bookmarkStart w:name="z467" w:id="465"/>
    <w:p>
      <w:pPr>
        <w:spacing w:after="0"/>
        <w:ind w:left="0"/>
        <w:jc w:val="both"/>
      </w:pPr>
      <w:r>
        <w:rPr>
          <w:rFonts w:ascii="Times New Roman"/>
          <w:b w:val="false"/>
          <w:i w:val="false"/>
          <w:color w:val="000000"/>
          <w:sz w:val="28"/>
        </w:rPr>
        <w:t>
      237. Жұмыс үлгілері:</w:t>
      </w:r>
    </w:p>
    <w:bookmarkEnd w:id="465"/>
    <w:bookmarkStart w:name="z468" w:id="466"/>
    <w:p>
      <w:pPr>
        <w:spacing w:after="0"/>
        <w:ind w:left="0"/>
        <w:jc w:val="both"/>
      </w:pPr>
      <w:r>
        <w:rPr>
          <w:rFonts w:ascii="Times New Roman"/>
          <w:b w:val="false"/>
          <w:i w:val="false"/>
          <w:color w:val="000000"/>
          <w:sz w:val="28"/>
        </w:rPr>
        <w:t>
      1) диапозитивті фильмдердің макеттері, фотоматериалды, сызбаларды, схемаларды кадр бойынша шашуды пайдалана отырып орындалатын, бейненің кадрда дәл тұтастыруын талап ету - түсірілім;</w:t>
      </w:r>
    </w:p>
    <w:bookmarkEnd w:id="466"/>
    <w:bookmarkStart w:name="z469" w:id="467"/>
    <w:p>
      <w:pPr>
        <w:spacing w:after="0"/>
        <w:ind w:left="0"/>
        <w:jc w:val="both"/>
      </w:pPr>
      <w:r>
        <w:rPr>
          <w:rFonts w:ascii="Times New Roman"/>
          <w:b w:val="false"/>
          <w:i w:val="false"/>
          <w:color w:val="000000"/>
          <w:sz w:val="28"/>
        </w:rPr>
        <w:t>
      2) репродукциялық құрылғылар - жұмыс режимін бекіту.</w:t>
      </w:r>
    </w:p>
    <w:bookmarkEnd w:id="467"/>
    <w:bookmarkStart w:name="z470" w:id="468"/>
    <w:p>
      <w:pPr>
        <w:spacing w:after="0"/>
        <w:ind w:left="0"/>
        <w:jc w:val="left"/>
      </w:pPr>
      <w:r>
        <w:rPr>
          <w:rFonts w:ascii="Times New Roman"/>
          <w:b/>
          <w:i w:val="false"/>
          <w:color w:val="000000"/>
        </w:rPr>
        <w:t xml:space="preserve"> 14-параграф. Диапозитивті фильмдерді түсіруші, 5-разряд</w:t>
      </w:r>
    </w:p>
    <w:bookmarkEnd w:id="468"/>
    <w:bookmarkStart w:name="z471" w:id="469"/>
    <w:p>
      <w:pPr>
        <w:spacing w:after="0"/>
        <w:ind w:left="0"/>
        <w:jc w:val="both"/>
      </w:pPr>
      <w:r>
        <w:rPr>
          <w:rFonts w:ascii="Times New Roman"/>
          <w:b w:val="false"/>
          <w:i w:val="false"/>
          <w:color w:val="000000"/>
          <w:sz w:val="28"/>
        </w:rPr>
        <w:t>
      238. Жұмыс сипаттамасы:</w:t>
      </w:r>
    </w:p>
    <w:bookmarkEnd w:id="469"/>
    <w:p>
      <w:pPr>
        <w:spacing w:after="0"/>
        <w:ind w:left="0"/>
        <w:jc w:val="both"/>
      </w:pPr>
      <w:r>
        <w:rPr>
          <w:rFonts w:ascii="Times New Roman"/>
          <w:b w:val="false"/>
          <w:i w:val="false"/>
          <w:color w:val="000000"/>
          <w:sz w:val="28"/>
        </w:rPr>
        <w:t>
      диапозитивті фильмдердің өте күрделі макеттерін қара-ақ және түрлі-түсті негатив пленкасына түсіру;</w:t>
      </w:r>
    </w:p>
    <w:p>
      <w:pPr>
        <w:spacing w:after="0"/>
        <w:ind w:left="0"/>
        <w:jc w:val="both"/>
      </w:pPr>
      <w:r>
        <w:rPr>
          <w:rFonts w:ascii="Times New Roman"/>
          <w:b w:val="false"/>
          <w:i w:val="false"/>
          <w:color w:val="000000"/>
          <w:sz w:val="28"/>
        </w:rPr>
        <w:t>
      репродукциялық құрылғының жұмысын бақылау;</w:t>
      </w:r>
    </w:p>
    <w:p>
      <w:pPr>
        <w:spacing w:after="0"/>
        <w:ind w:left="0"/>
        <w:jc w:val="both"/>
      </w:pPr>
      <w:r>
        <w:rPr>
          <w:rFonts w:ascii="Times New Roman"/>
          <w:b w:val="false"/>
          <w:i w:val="false"/>
          <w:color w:val="000000"/>
          <w:sz w:val="28"/>
        </w:rPr>
        <w:t>
      репродукциялық құрылғыны жөндеу және профилактикалық жұмыстарға қатысу.</w:t>
      </w:r>
    </w:p>
    <w:bookmarkStart w:name="z472" w:id="470"/>
    <w:p>
      <w:pPr>
        <w:spacing w:after="0"/>
        <w:ind w:left="0"/>
        <w:jc w:val="both"/>
      </w:pPr>
      <w:r>
        <w:rPr>
          <w:rFonts w:ascii="Times New Roman"/>
          <w:b w:val="false"/>
          <w:i w:val="false"/>
          <w:color w:val="000000"/>
          <w:sz w:val="28"/>
        </w:rPr>
        <w:t>
      239. Білуге тиіс:</w:t>
      </w:r>
    </w:p>
    <w:bookmarkEnd w:id="470"/>
    <w:p>
      <w:pPr>
        <w:spacing w:after="0"/>
        <w:ind w:left="0"/>
        <w:jc w:val="both"/>
      </w:pPr>
      <w:r>
        <w:rPr>
          <w:rFonts w:ascii="Times New Roman"/>
          <w:b w:val="false"/>
          <w:i w:val="false"/>
          <w:color w:val="000000"/>
          <w:sz w:val="28"/>
        </w:rPr>
        <w:t>
      дыбысты диапозитивті фильмдерді және экспортқа арналған диапозитивті фильмдерді өндіру технологиясы.</w:t>
      </w:r>
    </w:p>
    <w:bookmarkStart w:name="z473" w:id="471"/>
    <w:p>
      <w:pPr>
        <w:spacing w:after="0"/>
        <w:ind w:left="0"/>
        <w:jc w:val="both"/>
      </w:pPr>
      <w:r>
        <w:rPr>
          <w:rFonts w:ascii="Times New Roman"/>
          <w:b w:val="false"/>
          <w:i w:val="false"/>
          <w:color w:val="000000"/>
          <w:sz w:val="28"/>
        </w:rPr>
        <w:t>
      240. Жұмыс үлгілері:</w:t>
      </w:r>
    </w:p>
    <w:bookmarkEnd w:id="471"/>
    <w:bookmarkStart w:name="z474" w:id="472"/>
    <w:p>
      <w:pPr>
        <w:spacing w:after="0"/>
        <w:ind w:left="0"/>
        <w:jc w:val="both"/>
      </w:pPr>
      <w:r>
        <w:rPr>
          <w:rFonts w:ascii="Times New Roman"/>
          <w:b w:val="false"/>
          <w:i w:val="false"/>
          <w:color w:val="000000"/>
          <w:sz w:val="28"/>
        </w:rPr>
        <w:t>
      1) стандарт емес өлшемді диапозитивті фильмнің және стандарт емес өлшемді түсірілім алаңының макеті - түсірілім;</w:t>
      </w:r>
    </w:p>
    <w:bookmarkEnd w:id="472"/>
    <w:bookmarkStart w:name="z475" w:id="473"/>
    <w:p>
      <w:pPr>
        <w:spacing w:after="0"/>
        <w:ind w:left="0"/>
        <w:jc w:val="both"/>
      </w:pPr>
      <w:r>
        <w:rPr>
          <w:rFonts w:ascii="Times New Roman"/>
          <w:b w:val="false"/>
          <w:i w:val="false"/>
          <w:color w:val="000000"/>
          <w:sz w:val="28"/>
        </w:rPr>
        <w:t>
      2) экспортқа арналған диапозитивті фильмнің негативі және дыбысты диапозитивті фильмнің негативі - түсірілім.</w:t>
      </w:r>
    </w:p>
    <w:bookmarkEnd w:id="473"/>
    <w:bookmarkStart w:name="z476" w:id="474"/>
    <w:p>
      <w:pPr>
        <w:spacing w:after="0"/>
        <w:ind w:left="0"/>
        <w:jc w:val="left"/>
      </w:pPr>
      <w:r>
        <w:rPr>
          <w:rFonts w:ascii="Times New Roman"/>
          <w:b/>
          <w:i w:val="false"/>
          <w:color w:val="000000"/>
        </w:rPr>
        <w:t xml:space="preserve"> 15-параграф. Жел құрылғысында қызмет көрсетуші механик, 5-разряд</w:t>
      </w:r>
    </w:p>
    <w:bookmarkEnd w:id="474"/>
    <w:bookmarkStart w:name="z477" w:id="475"/>
    <w:p>
      <w:pPr>
        <w:spacing w:after="0"/>
        <w:ind w:left="0"/>
        <w:jc w:val="both"/>
      </w:pPr>
      <w:r>
        <w:rPr>
          <w:rFonts w:ascii="Times New Roman"/>
          <w:b w:val="false"/>
          <w:i w:val="false"/>
          <w:color w:val="000000"/>
          <w:sz w:val="28"/>
        </w:rPr>
        <w:t>
      241. Жұмыс сипаттамасы:</w:t>
      </w:r>
    </w:p>
    <w:bookmarkEnd w:id="475"/>
    <w:p>
      <w:pPr>
        <w:spacing w:after="0"/>
        <w:ind w:left="0"/>
        <w:jc w:val="both"/>
      </w:pPr>
      <w:r>
        <w:rPr>
          <w:rFonts w:ascii="Times New Roman"/>
          <w:b w:val="false"/>
          <w:i w:val="false"/>
          <w:color w:val="000000"/>
          <w:sz w:val="28"/>
        </w:rPr>
        <w:t>
      кино түсірілімі немесе телебағдарлама түсірілімі кезінде кино немесе телеоператордың нұсқауымен желдің қажетті қарқынын қамтамасыз ете отырып, әртүрлі конструкциялы жел құрылғысында қызмет көрсету;</w:t>
      </w:r>
    </w:p>
    <w:p>
      <w:pPr>
        <w:spacing w:after="0"/>
        <w:ind w:left="0"/>
        <w:jc w:val="both"/>
      </w:pPr>
      <w:r>
        <w:rPr>
          <w:rFonts w:ascii="Times New Roman"/>
          <w:b w:val="false"/>
          <w:i w:val="false"/>
          <w:color w:val="000000"/>
          <w:sz w:val="28"/>
        </w:rPr>
        <w:t>
      жел құрылғысын тасымалдауға даярлау және тасымалдау;</w:t>
      </w:r>
    </w:p>
    <w:p>
      <w:pPr>
        <w:spacing w:after="0"/>
        <w:ind w:left="0"/>
        <w:jc w:val="both"/>
      </w:pPr>
      <w:r>
        <w:rPr>
          <w:rFonts w:ascii="Times New Roman"/>
          <w:b w:val="false"/>
          <w:i w:val="false"/>
          <w:color w:val="000000"/>
          <w:sz w:val="28"/>
        </w:rPr>
        <w:t>
      қауіпсіздік техникасын ескере отырып, түсірілім аумағында жел құрылғысын орнату;</w:t>
      </w:r>
    </w:p>
    <w:p>
      <w:pPr>
        <w:spacing w:after="0"/>
        <w:ind w:left="0"/>
        <w:jc w:val="both"/>
      </w:pPr>
      <w:r>
        <w:rPr>
          <w:rFonts w:ascii="Times New Roman"/>
          <w:b w:val="false"/>
          <w:i w:val="false"/>
          <w:color w:val="000000"/>
          <w:sz w:val="28"/>
        </w:rPr>
        <w:t>
      қозғалтқышпен жұмыс істеу кезінде ауа ақауларын анықтау және жою: бұранданы, шассиді, балауызды, магнетті ауыстыру.</w:t>
      </w:r>
    </w:p>
    <w:bookmarkStart w:name="z478" w:id="476"/>
    <w:p>
      <w:pPr>
        <w:spacing w:after="0"/>
        <w:ind w:left="0"/>
        <w:jc w:val="both"/>
      </w:pPr>
      <w:r>
        <w:rPr>
          <w:rFonts w:ascii="Times New Roman"/>
          <w:b w:val="false"/>
          <w:i w:val="false"/>
          <w:color w:val="000000"/>
          <w:sz w:val="28"/>
        </w:rPr>
        <w:t>
      242. Білуге тиіс:</w:t>
      </w:r>
    </w:p>
    <w:bookmarkEnd w:id="476"/>
    <w:p>
      <w:pPr>
        <w:spacing w:after="0"/>
        <w:ind w:left="0"/>
        <w:jc w:val="both"/>
      </w:pPr>
      <w:r>
        <w:rPr>
          <w:rFonts w:ascii="Times New Roman"/>
          <w:b w:val="false"/>
          <w:i w:val="false"/>
          <w:color w:val="000000"/>
          <w:sz w:val="28"/>
        </w:rPr>
        <w:t>
      кинотүсірілім және телебағдарлама жағдайында жел құрылғысын пайдалану ерекшеліктері;</w:t>
      </w:r>
    </w:p>
    <w:p>
      <w:pPr>
        <w:spacing w:after="0"/>
        <w:ind w:left="0"/>
        <w:jc w:val="both"/>
      </w:pPr>
      <w:r>
        <w:rPr>
          <w:rFonts w:ascii="Times New Roman"/>
          <w:b w:val="false"/>
          <w:i w:val="false"/>
          <w:color w:val="000000"/>
          <w:sz w:val="28"/>
        </w:rPr>
        <w:t>
      жел құрылғысында қолданылатын әртүрлі қозғалтқыштың құрылымы және жіберу тәртібі;</w:t>
      </w:r>
    </w:p>
    <w:p>
      <w:pPr>
        <w:spacing w:after="0"/>
        <w:ind w:left="0"/>
        <w:jc w:val="both"/>
      </w:pPr>
      <w:r>
        <w:rPr>
          <w:rFonts w:ascii="Times New Roman"/>
          <w:b w:val="false"/>
          <w:i w:val="false"/>
          <w:color w:val="000000"/>
          <w:sz w:val="28"/>
        </w:rPr>
        <w:t>
      жел құрылғысын тасымалдау тәртібі;</w:t>
      </w:r>
    </w:p>
    <w:p>
      <w:pPr>
        <w:spacing w:after="0"/>
        <w:ind w:left="0"/>
        <w:jc w:val="both"/>
      </w:pPr>
      <w:r>
        <w:rPr>
          <w:rFonts w:ascii="Times New Roman"/>
          <w:b w:val="false"/>
          <w:i w:val="false"/>
          <w:color w:val="000000"/>
          <w:sz w:val="28"/>
        </w:rPr>
        <w:t>
      қолданылатын жанар май мен майдың сорттары;</w:t>
      </w:r>
    </w:p>
    <w:p>
      <w:pPr>
        <w:spacing w:after="0"/>
        <w:ind w:left="0"/>
        <w:jc w:val="both"/>
      </w:pPr>
      <w:r>
        <w:rPr>
          <w:rFonts w:ascii="Times New Roman"/>
          <w:b w:val="false"/>
          <w:i w:val="false"/>
          <w:color w:val="000000"/>
          <w:sz w:val="28"/>
        </w:rPr>
        <w:t>
      қозғалтқышты тоқтату және жіберу тәсілдері және тәртібі;</w:t>
      </w:r>
    </w:p>
    <w:p>
      <w:pPr>
        <w:spacing w:after="0"/>
        <w:ind w:left="0"/>
        <w:jc w:val="both"/>
      </w:pPr>
      <w:r>
        <w:rPr>
          <w:rFonts w:ascii="Times New Roman"/>
          <w:b w:val="false"/>
          <w:i w:val="false"/>
          <w:color w:val="000000"/>
          <w:sz w:val="28"/>
        </w:rPr>
        <w:t>
      жұмысты өңдеуге қажет токарлы, фрезерлі және темір ұсталығының мөлшері;</w:t>
      </w:r>
    </w:p>
    <w:p>
      <w:pPr>
        <w:spacing w:after="0"/>
        <w:ind w:left="0"/>
        <w:jc w:val="both"/>
      </w:pPr>
      <w:r>
        <w:rPr>
          <w:rFonts w:ascii="Times New Roman"/>
          <w:b w:val="false"/>
          <w:i w:val="false"/>
          <w:color w:val="000000"/>
          <w:sz w:val="28"/>
        </w:rPr>
        <w:t>
      қолданылып жатқан жабдықты қоршау тәртібі;</w:t>
      </w:r>
    </w:p>
    <w:p>
      <w:pPr>
        <w:spacing w:after="0"/>
        <w:ind w:left="0"/>
        <w:jc w:val="both"/>
      </w:pPr>
      <w:r>
        <w:rPr>
          <w:rFonts w:ascii="Times New Roman"/>
          <w:b w:val="false"/>
          <w:i w:val="false"/>
          <w:color w:val="000000"/>
          <w:sz w:val="28"/>
        </w:rPr>
        <w:t>
      қозғалтқышты консервациялау тәртібі және қыс мезгілінде жел құрылғысын қосу.</w:t>
      </w:r>
    </w:p>
    <w:bookmarkStart w:name="z479" w:id="477"/>
    <w:p>
      <w:pPr>
        <w:spacing w:after="0"/>
        <w:ind w:left="0"/>
        <w:jc w:val="left"/>
      </w:pPr>
      <w:r>
        <w:rPr>
          <w:rFonts w:ascii="Times New Roman"/>
          <w:b/>
          <w:i w:val="false"/>
          <w:color w:val="000000"/>
        </w:rPr>
        <w:t xml:space="preserve"> 16-параграф. Жел құрылғысында қызмет көрсетуші механик, 6-разряд</w:t>
      </w:r>
    </w:p>
    <w:bookmarkEnd w:id="477"/>
    <w:bookmarkStart w:name="z480" w:id="478"/>
    <w:p>
      <w:pPr>
        <w:spacing w:after="0"/>
        <w:ind w:left="0"/>
        <w:jc w:val="both"/>
      </w:pPr>
      <w:r>
        <w:rPr>
          <w:rFonts w:ascii="Times New Roman"/>
          <w:b w:val="false"/>
          <w:i w:val="false"/>
          <w:color w:val="000000"/>
          <w:sz w:val="28"/>
        </w:rPr>
        <w:t>
      243. Жұмыс сипаттамасы:</w:t>
      </w:r>
    </w:p>
    <w:bookmarkEnd w:id="478"/>
    <w:p>
      <w:pPr>
        <w:spacing w:after="0"/>
        <w:ind w:left="0"/>
        <w:jc w:val="both"/>
      </w:pPr>
      <w:r>
        <w:rPr>
          <w:rFonts w:ascii="Times New Roman"/>
          <w:b w:val="false"/>
          <w:i w:val="false"/>
          <w:color w:val="000000"/>
          <w:sz w:val="28"/>
        </w:rPr>
        <w:t>
      жел құрылғысында пайдалану үшін қозғалтқышты (оның ішінде авиациялық) қайта жабдықтау;</w:t>
      </w:r>
    </w:p>
    <w:p>
      <w:pPr>
        <w:spacing w:after="0"/>
        <w:ind w:left="0"/>
        <w:jc w:val="both"/>
      </w:pPr>
      <w:r>
        <w:rPr>
          <w:rFonts w:ascii="Times New Roman"/>
          <w:b w:val="false"/>
          <w:i w:val="false"/>
          <w:color w:val="000000"/>
          <w:sz w:val="28"/>
        </w:rPr>
        <w:t>
      жел құрылғысында қозғалтқыш бөлшектерін ауыстыру;</w:t>
      </w:r>
    </w:p>
    <w:p>
      <w:pPr>
        <w:spacing w:after="0"/>
        <w:ind w:left="0"/>
        <w:jc w:val="both"/>
      </w:pPr>
      <w:r>
        <w:rPr>
          <w:rFonts w:ascii="Times New Roman"/>
          <w:b w:val="false"/>
          <w:i w:val="false"/>
          <w:color w:val="000000"/>
          <w:sz w:val="28"/>
        </w:rPr>
        <w:t>
      жел құрылғысының барлық түрлеріне жөндеу жұмыстарын жасау.</w:t>
      </w:r>
    </w:p>
    <w:bookmarkStart w:name="z481" w:id="479"/>
    <w:p>
      <w:pPr>
        <w:spacing w:after="0"/>
        <w:ind w:left="0"/>
        <w:jc w:val="both"/>
      </w:pPr>
      <w:r>
        <w:rPr>
          <w:rFonts w:ascii="Times New Roman"/>
          <w:b w:val="false"/>
          <w:i w:val="false"/>
          <w:color w:val="000000"/>
          <w:sz w:val="28"/>
        </w:rPr>
        <w:t>
      244. Білуге тиіс:</w:t>
      </w:r>
    </w:p>
    <w:bookmarkEnd w:id="479"/>
    <w:p>
      <w:pPr>
        <w:spacing w:after="0"/>
        <w:ind w:left="0"/>
        <w:jc w:val="both"/>
      </w:pPr>
      <w:r>
        <w:rPr>
          <w:rFonts w:ascii="Times New Roman"/>
          <w:b w:val="false"/>
          <w:i w:val="false"/>
          <w:color w:val="000000"/>
          <w:sz w:val="28"/>
        </w:rPr>
        <w:t>
      кинотүсірілім және телебағдарлама техникасы;</w:t>
      </w:r>
    </w:p>
    <w:p>
      <w:pPr>
        <w:spacing w:after="0"/>
        <w:ind w:left="0"/>
        <w:jc w:val="both"/>
      </w:pPr>
      <w:r>
        <w:rPr>
          <w:rFonts w:ascii="Times New Roman"/>
          <w:b w:val="false"/>
          <w:i w:val="false"/>
          <w:color w:val="000000"/>
          <w:sz w:val="28"/>
        </w:rPr>
        <w:t>
      әртүрлі қозғалтқышты жіберу тәртібі;</w:t>
      </w:r>
    </w:p>
    <w:p>
      <w:pPr>
        <w:spacing w:after="0"/>
        <w:ind w:left="0"/>
        <w:jc w:val="both"/>
      </w:pPr>
      <w:r>
        <w:rPr>
          <w:rFonts w:ascii="Times New Roman"/>
          <w:b w:val="false"/>
          <w:i w:val="false"/>
          <w:color w:val="000000"/>
          <w:sz w:val="28"/>
        </w:rPr>
        <w:t>
      әртүрлі конструкциялы қоршайтын жабдықтың құрылымы;</w:t>
      </w:r>
    </w:p>
    <w:p>
      <w:pPr>
        <w:spacing w:after="0"/>
        <w:ind w:left="0"/>
        <w:jc w:val="both"/>
      </w:pPr>
      <w:r>
        <w:rPr>
          <w:rFonts w:ascii="Times New Roman"/>
          <w:b w:val="false"/>
          <w:i w:val="false"/>
          <w:color w:val="000000"/>
          <w:sz w:val="28"/>
        </w:rPr>
        <w:t>
      кинофильмдер мен телебағдарламаның режиссерлік сценарийі.</w:t>
      </w:r>
    </w:p>
    <w:bookmarkStart w:name="z482" w:id="480"/>
    <w:p>
      <w:pPr>
        <w:spacing w:after="0"/>
        <w:ind w:left="0"/>
        <w:jc w:val="left"/>
      </w:pPr>
      <w:r>
        <w:rPr>
          <w:rFonts w:ascii="Times New Roman"/>
          <w:b/>
          <w:i w:val="false"/>
          <w:color w:val="000000"/>
        </w:rPr>
        <w:t xml:space="preserve"> 17-параграф. Зоология базасының аң өсірушісі, 1-разряд</w:t>
      </w:r>
    </w:p>
    <w:bookmarkEnd w:id="480"/>
    <w:bookmarkStart w:name="z483" w:id="481"/>
    <w:p>
      <w:pPr>
        <w:spacing w:after="0"/>
        <w:ind w:left="0"/>
        <w:jc w:val="both"/>
      </w:pPr>
      <w:r>
        <w:rPr>
          <w:rFonts w:ascii="Times New Roman"/>
          <w:b w:val="false"/>
          <w:i w:val="false"/>
          <w:color w:val="000000"/>
          <w:sz w:val="28"/>
        </w:rPr>
        <w:t>
      245. Жұмыс сипаттамасы:</w:t>
      </w:r>
    </w:p>
    <w:bookmarkEnd w:id="481"/>
    <w:p>
      <w:pPr>
        <w:spacing w:after="0"/>
        <w:ind w:left="0"/>
        <w:jc w:val="both"/>
      </w:pPr>
      <w:r>
        <w:rPr>
          <w:rFonts w:ascii="Times New Roman"/>
          <w:b w:val="false"/>
          <w:i w:val="false"/>
          <w:color w:val="000000"/>
          <w:sz w:val="28"/>
        </w:rPr>
        <w:t>
      біліктілігі анағұрлым жоғары зоология базасының аң өсірушісінің басшылығымен жануарлар (үй, жабайы) мен құстарды күту, оларды асырау жұмыстарын орындау:</w:t>
      </w:r>
    </w:p>
    <w:p>
      <w:pPr>
        <w:spacing w:after="0"/>
        <w:ind w:left="0"/>
        <w:jc w:val="both"/>
      </w:pPr>
      <w:r>
        <w:rPr>
          <w:rFonts w:ascii="Times New Roman"/>
          <w:b w:val="false"/>
          <w:i w:val="false"/>
          <w:color w:val="000000"/>
          <w:sz w:val="28"/>
        </w:rPr>
        <w:t>
      орынжайды жинау, торларды ұсақ жөндеуден өткізу және барлық техникалық жұмыстар;</w:t>
      </w:r>
    </w:p>
    <w:p>
      <w:pPr>
        <w:spacing w:after="0"/>
        <w:ind w:left="0"/>
        <w:jc w:val="both"/>
      </w:pPr>
      <w:r>
        <w:rPr>
          <w:rFonts w:ascii="Times New Roman"/>
          <w:b w:val="false"/>
          <w:i w:val="false"/>
          <w:color w:val="000000"/>
          <w:sz w:val="28"/>
        </w:rPr>
        <w:t>
      азық дайындауға көмектесу және жануарлар мен құстарды азықтандыруға қатысу;</w:t>
      </w:r>
    </w:p>
    <w:p>
      <w:pPr>
        <w:spacing w:after="0"/>
        <w:ind w:left="0"/>
        <w:jc w:val="both"/>
      </w:pPr>
      <w:r>
        <w:rPr>
          <w:rFonts w:ascii="Times New Roman"/>
          <w:b w:val="false"/>
          <w:i w:val="false"/>
          <w:color w:val="000000"/>
          <w:sz w:val="28"/>
        </w:rPr>
        <w:t>
      жануарлардың стационарлық орынжайларға және торлы қораға қауіпсіз жетуін қамтамасыз ету.</w:t>
      </w:r>
    </w:p>
    <w:bookmarkStart w:name="z484" w:id="482"/>
    <w:p>
      <w:pPr>
        <w:spacing w:after="0"/>
        <w:ind w:left="0"/>
        <w:jc w:val="both"/>
      </w:pPr>
      <w:r>
        <w:rPr>
          <w:rFonts w:ascii="Times New Roman"/>
          <w:b w:val="false"/>
          <w:i w:val="false"/>
          <w:color w:val="000000"/>
          <w:sz w:val="28"/>
        </w:rPr>
        <w:t>
      246. Білуге тиіс:</w:t>
      </w:r>
    </w:p>
    <w:bookmarkEnd w:id="482"/>
    <w:p>
      <w:pPr>
        <w:spacing w:after="0"/>
        <w:ind w:left="0"/>
        <w:jc w:val="both"/>
      </w:pPr>
      <w:r>
        <w:rPr>
          <w:rFonts w:ascii="Times New Roman"/>
          <w:b w:val="false"/>
          <w:i w:val="false"/>
          <w:color w:val="000000"/>
          <w:sz w:val="28"/>
        </w:rPr>
        <w:t>
      жануарлар мен құстарды күту техникасы бойынша негізгі қағидалар;</w:t>
      </w:r>
    </w:p>
    <w:p>
      <w:pPr>
        <w:spacing w:after="0"/>
        <w:ind w:left="0"/>
        <w:jc w:val="both"/>
      </w:pPr>
      <w:r>
        <w:rPr>
          <w:rFonts w:ascii="Times New Roman"/>
          <w:b w:val="false"/>
          <w:i w:val="false"/>
          <w:color w:val="000000"/>
          <w:sz w:val="28"/>
        </w:rPr>
        <w:t>
      оларды азықтандыру шарттары және тәртібі;</w:t>
      </w:r>
    </w:p>
    <w:p>
      <w:pPr>
        <w:spacing w:after="0"/>
        <w:ind w:left="0"/>
        <w:jc w:val="both"/>
      </w:pPr>
      <w:r>
        <w:rPr>
          <w:rFonts w:ascii="Times New Roman"/>
          <w:b w:val="false"/>
          <w:i w:val="false"/>
          <w:color w:val="000000"/>
          <w:sz w:val="28"/>
        </w:rPr>
        <w:t>
      жануарлар мен құстарды тасымалдау тәртібі.</w:t>
      </w:r>
    </w:p>
    <w:bookmarkStart w:name="z485" w:id="483"/>
    <w:p>
      <w:pPr>
        <w:spacing w:after="0"/>
        <w:ind w:left="0"/>
        <w:jc w:val="left"/>
      </w:pPr>
      <w:r>
        <w:rPr>
          <w:rFonts w:ascii="Times New Roman"/>
          <w:b/>
          <w:i w:val="false"/>
          <w:color w:val="000000"/>
        </w:rPr>
        <w:t xml:space="preserve"> 18-параграф. Зоология базасының аң өсірушісі, 2-разряд</w:t>
      </w:r>
    </w:p>
    <w:bookmarkEnd w:id="483"/>
    <w:bookmarkStart w:name="z486" w:id="484"/>
    <w:p>
      <w:pPr>
        <w:spacing w:after="0"/>
        <w:ind w:left="0"/>
        <w:jc w:val="both"/>
      </w:pPr>
      <w:r>
        <w:rPr>
          <w:rFonts w:ascii="Times New Roman"/>
          <w:b w:val="false"/>
          <w:i w:val="false"/>
          <w:color w:val="000000"/>
          <w:sz w:val="28"/>
        </w:rPr>
        <w:t>
      247. Жұмыс сипаттамасы:</w:t>
      </w:r>
    </w:p>
    <w:bookmarkEnd w:id="484"/>
    <w:p>
      <w:pPr>
        <w:spacing w:after="0"/>
        <w:ind w:left="0"/>
        <w:jc w:val="both"/>
      </w:pPr>
      <w:r>
        <w:rPr>
          <w:rFonts w:ascii="Times New Roman"/>
          <w:b w:val="false"/>
          <w:i w:val="false"/>
          <w:color w:val="000000"/>
          <w:sz w:val="28"/>
        </w:rPr>
        <w:t>
      жануарлар (үй, жабайы) мен құстарды күту және ұстау жұмыстарын орындау;</w:t>
      </w:r>
    </w:p>
    <w:p>
      <w:pPr>
        <w:spacing w:after="0"/>
        <w:ind w:left="0"/>
        <w:jc w:val="both"/>
      </w:pPr>
      <w:r>
        <w:rPr>
          <w:rFonts w:ascii="Times New Roman"/>
          <w:b w:val="false"/>
          <w:i w:val="false"/>
          <w:color w:val="000000"/>
          <w:sz w:val="28"/>
        </w:rPr>
        <w:t>
      азықты бөлу және әзірлеу, жануарлар мен құстарды азықтандыру;</w:t>
      </w:r>
    </w:p>
    <w:p>
      <w:pPr>
        <w:spacing w:after="0"/>
        <w:ind w:left="0"/>
        <w:jc w:val="both"/>
      </w:pPr>
      <w:r>
        <w:rPr>
          <w:rFonts w:ascii="Times New Roman"/>
          <w:b w:val="false"/>
          <w:i w:val="false"/>
          <w:color w:val="000000"/>
          <w:sz w:val="28"/>
        </w:rPr>
        <w:t>
      жануарлар мен құстарды қолға үйретуге қатысу;</w:t>
      </w:r>
    </w:p>
    <w:p>
      <w:pPr>
        <w:spacing w:after="0"/>
        <w:ind w:left="0"/>
        <w:jc w:val="both"/>
      </w:pPr>
      <w:r>
        <w:rPr>
          <w:rFonts w:ascii="Times New Roman"/>
          <w:b w:val="false"/>
          <w:i w:val="false"/>
          <w:color w:val="000000"/>
          <w:sz w:val="28"/>
        </w:rPr>
        <w:t>
      жануарлар мен құстарды зообазаның аумағында орналасқан тасымалдау торына қауіпсіз жеткізу;</w:t>
      </w:r>
    </w:p>
    <w:p>
      <w:pPr>
        <w:spacing w:after="0"/>
        <w:ind w:left="0"/>
        <w:jc w:val="both"/>
      </w:pPr>
      <w:r>
        <w:rPr>
          <w:rFonts w:ascii="Times New Roman"/>
          <w:b w:val="false"/>
          <w:i w:val="false"/>
          <w:color w:val="000000"/>
          <w:sz w:val="28"/>
        </w:rPr>
        <w:t>
      мал дәрігері мен зоотехниктің нұсқауларын орындау.</w:t>
      </w:r>
    </w:p>
    <w:bookmarkStart w:name="z487" w:id="485"/>
    <w:p>
      <w:pPr>
        <w:spacing w:after="0"/>
        <w:ind w:left="0"/>
        <w:jc w:val="both"/>
      </w:pPr>
      <w:r>
        <w:rPr>
          <w:rFonts w:ascii="Times New Roman"/>
          <w:b w:val="false"/>
          <w:i w:val="false"/>
          <w:color w:val="000000"/>
          <w:sz w:val="28"/>
        </w:rPr>
        <w:t>
      248. Білуге тиіс:</w:t>
      </w:r>
    </w:p>
    <w:bookmarkEnd w:id="485"/>
    <w:p>
      <w:pPr>
        <w:spacing w:after="0"/>
        <w:ind w:left="0"/>
        <w:jc w:val="both"/>
      </w:pPr>
      <w:r>
        <w:rPr>
          <w:rFonts w:ascii="Times New Roman"/>
          <w:b w:val="false"/>
          <w:i w:val="false"/>
          <w:color w:val="000000"/>
          <w:sz w:val="28"/>
        </w:rPr>
        <w:t>
      жануарлар мен құстарды күту техникасы, асырау, режим, азықтандыру мөлшері;</w:t>
      </w:r>
    </w:p>
    <w:p>
      <w:pPr>
        <w:spacing w:after="0"/>
        <w:ind w:left="0"/>
        <w:jc w:val="both"/>
      </w:pPr>
      <w:r>
        <w:rPr>
          <w:rFonts w:ascii="Times New Roman"/>
          <w:b w:val="false"/>
          <w:i w:val="false"/>
          <w:color w:val="000000"/>
          <w:sz w:val="28"/>
        </w:rPr>
        <w:t>
      азықты дайындау технологиясы;</w:t>
      </w:r>
    </w:p>
    <w:p>
      <w:pPr>
        <w:spacing w:after="0"/>
        <w:ind w:left="0"/>
        <w:jc w:val="both"/>
      </w:pPr>
      <w:r>
        <w:rPr>
          <w:rFonts w:ascii="Times New Roman"/>
          <w:b w:val="false"/>
          <w:i w:val="false"/>
          <w:color w:val="000000"/>
          <w:sz w:val="28"/>
        </w:rPr>
        <w:t>
      жануар мен құстардың қалыпты жағдайы.</w:t>
      </w:r>
    </w:p>
    <w:bookmarkStart w:name="z488" w:id="486"/>
    <w:p>
      <w:pPr>
        <w:spacing w:after="0"/>
        <w:ind w:left="0"/>
        <w:jc w:val="left"/>
      </w:pPr>
      <w:r>
        <w:rPr>
          <w:rFonts w:ascii="Times New Roman"/>
          <w:b/>
          <w:i w:val="false"/>
          <w:color w:val="000000"/>
        </w:rPr>
        <w:t xml:space="preserve"> 19-параграф. Зоология базасының аң өсірушісі, 3-разряд</w:t>
      </w:r>
    </w:p>
    <w:bookmarkEnd w:id="486"/>
    <w:bookmarkStart w:name="z489" w:id="487"/>
    <w:p>
      <w:pPr>
        <w:spacing w:after="0"/>
        <w:ind w:left="0"/>
        <w:jc w:val="both"/>
      </w:pPr>
      <w:r>
        <w:rPr>
          <w:rFonts w:ascii="Times New Roman"/>
          <w:b w:val="false"/>
          <w:i w:val="false"/>
          <w:color w:val="000000"/>
          <w:sz w:val="28"/>
        </w:rPr>
        <w:t>
      249. Жұмыс сипаттамасы:</w:t>
      </w:r>
    </w:p>
    <w:bookmarkEnd w:id="487"/>
    <w:p>
      <w:pPr>
        <w:spacing w:after="0"/>
        <w:ind w:left="0"/>
        <w:jc w:val="both"/>
      </w:pPr>
      <w:r>
        <w:rPr>
          <w:rFonts w:ascii="Times New Roman"/>
          <w:b w:val="false"/>
          <w:i w:val="false"/>
          <w:color w:val="000000"/>
          <w:sz w:val="28"/>
        </w:rPr>
        <w:t>
      үйретушінің басшылығымен жануарларға (үй, жабайы) және құстарға санитариялық-ветеринарлық күтім көрсету жұмыстарын орындау;</w:t>
      </w:r>
    </w:p>
    <w:p>
      <w:pPr>
        <w:spacing w:after="0"/>
        <w:ind w:left="0"/>
        <w:jc w:val="both"/>
      </w:pPr>
      <w:r>
        <w:rPr>
          <w:rFonts w:ascii="Times New Roman"/>
          <w:b w:val="false"/>
          <w:i w:val="false"/>
          <w:color w:val="000000"/>
          <w:sz w:val="28"/>
        </w:rPr>
        <w:t>
      фураждың жарамдылығын айқындау;</w:t>
      </w:r>
    </w:p>
    <w:p>
      <w:pPr>
        <w:spacing w:after="0"/>
        <w:ind w:left="0"/>
        <w:jc w:val="both"/>
      </w:pPr>
      <w:r>
        <w:rPr>
          <w:rFonts w:ascii="Times New Roman"/>
          <w:b w:val="false"/>
          <w:i w:val="false"/>
          <w:color w:val="000000"/>
          <w:sz w:val="28"/>
        </w:rPr>
        <w:t>
      жануарлар мен құстарға азық әзірлеу;</w:t>
      </w:r>
    </w:p>
    <w:p>
      <w:pPr>
        <w:spacing w:after="0"/>
        <w:ind w:left="0"/>
        <w:jc w:val="both"/>
      </w:pPr>
      <w:r>
        <w:rPr>
          <w:rFonts w:ascii="Times New Roman"/>
          <w:b w:val="false"/>
          <w:i w:val="false"/>
          <w:color w:val="000000"/>
          <w:sz w:val="28"/>
        </w:rPr>
        <w:t>
      жануарлар мен құстарды түсірілімге даярлау;</w:t>
      </w:r>
    </w:p>
    <w:p>
      <w:pPr>
        <w:spacing w:after="0"/>
        <w:ind w:left="0"/>
        <w:jc w:val="both"/>
      </w:pPr>
      <w:r>
        <w:rPr>
          <w:rFonts w:ascii="Times New Roman"/>
          <w:b w:val="false"/>
          <w:i w:val="false"/>
          <w:color w:val="000000"/>
          <w:sz w:val="28"/>
        </w:rPr>
        <w:t>
      жануарлар мен құстарды сыртқы түріне қарап денсаулық жағдайын айқындау;</w:t>
      </w:r>
    </w:p>
    <w:p>
      <w:pPr>
        <w:spacing w:after="0"/>
        <w:ind w:left="0"/>
        <w:jc w:val="both"/>
      </w:pPr>
      <w:r>
        <w:rPr>
          <w:rFonts w:ascii="Times New Roman"/>
          <w:b w:val="false"/>
          <w:i w:val="false"/>
          <w:color w:val="000000"/>
          <w:sz w:val="28"/>
        </w:rPr>
        <w:t>
      жануарлар мен құстарды ұстау үшін орынжайларды дезинфекциялау.</w:t>
      </w:r>
    </w:p>
    <w:bookmarkStart w:name="z490" w:id="488"/>
    <w:p>
      <w:pPr>
        <w:spacing w:after="0"/>
        <w:ind w:left="0"/>
        <w:jc w:val="both"/>
      </w:pPr>
      <w:r>
        <w:rPr>
          <w:rFonts w:ascii="Times New Roman"/>
          <w:b w:val="false"/>
          <w:i w:val="false"/>
          <w:color w:val="000000"/>
          <w:sz w:val="28"/>
        </w:rPr>
        <w:t>
      250. Білуге тиіс:</w:t>
      </w:r>
    </w:p>
    <w:bookmarkEnd w:id="488"/>
    <w:p>
      <w:pPr>
        <w:spacing w:after="0"/>
        <w:ind w:left="0"/>
        <w:jc w:val="both"/>
      </w:pPr>
      <w:r>
        <w:rPr>
          <w:rFonts w:ascii="Times New Roman"/>
          <w:b w:val="false"/>
          <w:i w:val="false"/>
          <w:color w:val="000000"/>
          <w:sz w:val="28"/>
        </w:rPr>
        <w:t>
      жануарлар мен құстардың әр түрін ұстау үшін бөлменің құрылымы;</w:t>
      </w:r>
    </w:p>
    <w:p>
      <w:pPr>
        <w:spacing w:after="0"/>
        <w:ind w:left="0"/>
        <w:jc w:val="both"/>
      </w:pPr>
      <w:r>
        <w:rPr>
          <w:rFonts w:ascii="Times New Roman"/>
          <w:b w:val="false"/>
          <w:i w:val="false"/>
          <w:color w:val="000000"/>
          <w:sz w:val="28"/>
        </w:rPr>
        <w:t>
      жануарлар мен құстардың азықтану мөлшері;</w:t>
      </w:r>
    </w:p>
    <w:p>
      <w:pPr>
        <w:spacing w:after="0"/>
        <w:ind w:left="0"/>
        <w:jc w:val="both"/>
      </w:pPr>
      <w:r>
        <w:rPr>
          <w:rFonts w:ascii="Times New Roman"/>
          <w:b w:val="false"/>
          <w:i w:val="false"/>
          <w:color w:val="000000"/>
          <w:sz w:val="28"/>
        </w:rPr>
        <w:t>
      дезинфекциялау негіздері.</w:t>
      </w:r>
    </w:p>
    <w:bookmarkStart w:name="z491" w:id="489"/>
    <w:p>
      <w:pPr>
        <w:spacing w:after="0"/>
        <w:ind w:left="0"/>
        <w:jc w:val="left"/>
      </w:pPr>
      <w:r>
        <w:rPr>
          <w:rFonts w:ascii="Times New Roman"/>
          <w:b/>
          <w:i w:val="false"/>
          <w:color w:val="000000"/>
        </w:rPr>
        <w:t xml:space="preserve"> 20-параграф. Зоология базасының аң өсірушісі, 4-разряд</w:t>
      </w:r>
    </w:p>
    <w:bookmarkEnd w:id="489"/>
    <w:bookmarkStart w:name="z492" w:id="490"/>
    <w:p>
      <w:pPr>
        <w:spacing w:after="0"/>
        <w:ind w:left="0"/>
        <w:jc w:val="both"/>
      </w:pPr>
      <w:r>
        <w:rPr>
          <w:rFonts w:ascii="Times New Roman"/>
          <w:b w:val="false"/>
          <w:i w:val="false"/>
          <w:color w:val="000000"/>
          <w:sz w:val="28"/>
        </w:rPr>
        <w:t>
      251. Жұмыс сипаттамасы:</w:t>
      </w:r>
    </w:p>
    <w:bookmarkEnd w:id="490"/>
    <w:p>
      <w:pPr>
        <w:spacing w:after="0"/>
        <w:ind w:left="0"/>
        <w:jc w:val="both"/>
      </w:pPr>
      <w:r>
        <w:rPr>
          <w:rFonts w:ascii="Times New Roman"/>
          <w:b w:val="false"/>
          <w:i w:val="false"/>
          <w:color w:val="000000"/>
          <w:sz w:val="28"/>
        </w:rPr>
        <w:t>
      жануарларға (үй, жабайы) және құстарға санитариялық-ветеринарлық күтім көрсету жұмыстарын орындау;</w:t>
      </w:r>
    </w:p>
    <w:p>
      <w:pPr>
        <w:spacing w:after="0"/>
        <w:ind w:left="0"/>
        <w:jc w:val="both"/>
      </w:pPr>
      <w:r>
        <w:rPr>
          <w:rFonts w:ascii="Times New Roman"/>
          <w:b w:val="false"/>
          <w:i w:val="false"/>
          <w:color w:val="000000"/>
          <w:sz w:val="28"/>
        </w:rPr>
        <w:t>
      қарапайым ветеринарлық процедураларды орындау: температураны өлшеу, жасанды тыныс және өзгепроцедуралар;</w:t>
      </w:r>
    </w:p>
    <w:p>
      <w:pPr>
        <w:spacing w:after="0"/>
        <w:ind w:left="0"/>
        <w:jc w:val="both"/>
      </w:pPr>
      <w:r>
        <w:rPr>
          <w:rFonts w:ascii="Times New Roman"/>
          <w:b w:val="false"/>
          <w:i w:val="false"/>
          <w:color w:val="000000"/>
          <w:sz w:val="28"/>
        </w:rPr>
        <w:t>
      төлді өсіру;</w:t>
      </w:r>
    </w:p>
    <w:p>
      <w:pPr>
        <w:spacing w:after="0"/>
        <w:ind w:left="0"/>
        <w:jc w:val="both"/>
      </w:pPr>
      <w:r>
        <w:rPr>
          <w:rFonts w:ascii="Times New Roman"/>
          <w:b w:val="false"/>
          <w:i w:val="false"/>
          <w:color w:val="000000"/>
          <w:sz w:val="28"/>
        </w:rPr>
        <w:t>
      жануар мен құстардың мөлшер шамасында бір тәуліктегі азықтану рационын құрастыру.</w:t>
      </w:r>
    </w:p>
    <w:bookmarkStart w:name="z493" w:id="491"/>
    <w:p>
      <w:pPr>
        <w:spacing w:after="0"/>
        <w:ind w:left="0"/>
        <w:jc w:val="both"/>
      </w:pPr>
      <w:r>
        <w:rPr>
          <w:rFonts w:ascii="Times New Roman"/>
          <w:b w:val="false"/>
          <w:i w:val="false"/>
          <w:color w:val="000000"/>
          <w:sz w:val="28"/>
        </w:rPr>
        <w:t>
      252. Білуге тиіс:</w:t>
      </w:r>
    </w:p>
    <w:bookmarkEnd w:id="491"/>
    <w:p>
      <w:pPr>
        <w:spacing w:after="0"/>
        <w:ind w:left="0"/>
        <w:jc w:val="both"/>
      </w:pPr>
      <w:r>
        <w:rPr>
          <w:rFonts w:ascii="Times New Roman"/>
          <w:b w:val="false"/>
          <w:i w:val="false"/>
          <w:color w:val="000000"/>
          <w:sz w:val="28"/>
        </w:rPr>
        <w:t>
      жануар мен құстардың физиологиясы мен анатомиясы бойынша негізгі мәліметтер;</w:t>
      </w:r>
    </w:p>
    <w:p>
      <w:pPr>
        <w:spacing w:after="0"/>
        <w:ind w:left="0"/>
        <w:jc w:val="both"/>
      </w:pPr>
      <w:r>
        <w:rPr>
          <w:rFonts w:ascii="Times New Roman"/>
          <w:b w:val="false"/>
          <w:i w:val="false"/>
          <w:color w:val="000000"/>
          <w:sz w:val="28"/>
        </w:rPr>
        <w:t>
      жануарлар мен құстарға алғашқы көмек көрсету тәртібі;</w:t>
      </w:r>
    </w:p>
    <w:p>
      <w:pPr>
        <w:spacing w:after="0"/>
        <w:ind w:left="0"/>
        <w:jc w:val="both"/>
      </w:pPr>
      <w:r>
        <w:rPr>
          <w:rFonts w:ascii="Times New Roman"/>
          <w:b w:val="false"/>
          <w:i w:val="false"/>
          <w:color w:val="000000"/>
          <w:sz w:val="28"/>
        </w:rPr>
        <w:t>
      азықтану рационының құрамында рұқсат етілетін өзгерулер қажет болғанда бір азықты өзгесімен алмастыру.</w:t>
      </w:r>
    </w:p>
    <w:bookmarkStart w:name="z494" w:id="492"/>
    <w:p>
      <w:pPr>
        <w:spacing w:after="0"/>
        <w:ind w:left="0"/>
        <w:jc w:val="left"/>
      </w:pPr>
      <w:r>
        <w:rPr>
          <w:rFonts w:ascii="Times New Roman"/>
          <w:b/>
          <w:i w:val="false"/>
          <w:color w:val="000000"/>
        </w:rPr>
        <w:t xml:space="preserve"> 21-параграф. Кинотелевизиялық жабдыққа қызмет көрсетуші механик, 3-разряд</w:t>
      </w:r>
    </w:p>
    <w:bookmarkEnd w:id="492"/>
    <w:bookmarkStart w:name="z495" w:id="493"/>
    <w:p>
      <w:pPr>
        <w:spacing w:after="0"/>
        <w:ind w:left="0"/>
        <w:jc w:val="both"/>
      </w:pPr>
      <w:r>
        <w:rPr>
          <w:rFonts w:ascii="Times New Roman"/>
          <w:b w:val="false"/>
          <w:i w:val="false"/>
          <w:color w:val="000000"/>
          <w:sz w:val="28"/>
        </w:rPr>
        <w:t>
      253. Жұмыс сипаттамасы:</w:t>
      </w:r>
    </w:p>
    <w:bookmarkEnd w:id="493"/>
    <w:p>
      <w:pPr>
        <w:spacing w:after="0"/>
        <w:ind w:left="0"/>
        <w:jc w:val="both"/>
      </w:pPr>
      <w:r>
        <w:rPr>
          <w:rFonts w:ascii="Times New Roman"/>
          <w:b w:val="false"/>
          <w:i w:val="false"/>
          <w:color w:val="000000"/>
          <w:sz w:val="28"/>
        </w:rPr>
        <w:t>
      кинотелевизиялық жабдықта жұмыс істейтін біліктілігі анағұрлым жоғары механиктің басшылығымен телевизиялық камераларға, студиялық телевизиялық жабдыққа және оператор техникасына пайдалану-техникалық қызметін көрсету;</w:t>
      </w:r>
    </w:p>
    <w:p>
      <w:pPr>
        <w:spacing w:after="0"/>
        <w:ind w:left="0"/>
        <w:jc w:val="both"/>
      </w:pPr>
      <w:r>
        <w:rPr>
          <w:rFonts w:ascii="Times New Roman"/>
          <w:b w:val="false"/>
          <w:i w:val="false"/>
          <w:color w:val="000000"/>
          <w:sz w:val="28"/>
        </w:rPr>
        <w:t>
      камералардың орнын ауыстыру және оларды штативқа немесе кранға орналастыру, кабельді қосу;</w:t>
      </w:r>
    </w:p>
    <w:p>
      <w:pPr>
        <w:spacing w:after="0"/>
        <w:ind w:left="0"/>
        <w:jc w:val="both"/>
      </w:pPr>
      <w:r>
        <w:rPr>
          <w:rFonts w:ascii="Times New Roman"/>
          <w:b w:val="false"/>
          <w:i w:val="false"/>
          <w:color w:val="000000"/>
          <w:sz w:val="28"/>
        </w:rPr>
        <w:t>
      видеобақылаушы құрылғыларды және режиссердің қозғалмалы пультін орнату және қосу;</w:t>
      </w:r>
    </w:p>
    <w:p>
      <w:pPr>
        <w:spacing w:after="0"/>
        <w:ind w:left="0"/>
        <w:jc w:val="both"/>
      </w:pPr>
      <w:r>
        <w:rPr>
          <w:rFonts w:ascii="Times New Roman"/>
          <w:b w:val="false"/>
          <w:i w:val="false"/>
          <w:color w:val="000000"/>
          <w:sz w:val="28"/>
        </w:rPr>
        <w:t>
      оператор техникасын, кабельдің орынын ауыстыру, оперативті реттеуді орындау;</w:t>
      </w:r>
    </w:p>
    <w:p>
      <w:pPr>
        <w:spacing w:after="0"/>
        <w:ind w:left="0"/>
        <w:jc w:val="both"/>
      </w:pPr>
      <w:r>
        <w:rPr>
          <w:rFonts w:ascii="Times New Roman"/>
          <w:b w:val="false"/>
          <w:i w:val="false"/>
          <w:color w:val="000000"/>
          <w:sz w:val="28"/>
        </w:rPr>
        <w:t>
      алдын алу, жөндеу және өлшеу жұмыстарына қатысу.</w:t>
      </w:r>
    </w:p>
    <w:bookmarkStart w:name="z496" w:id="494"/>
    <w:p>
      <w:pPr>
        <w:spacing w:after="0"/>
        <w:ind w:left="0"/>
        <w:jc w:val="both"/>
      </w:pPr>
      <w:r>
        <w:rPr>
          <w:rFonts w:ascii="Times New Roman"/>
          <w:b w:val="false"/>
          <w:i w:val="false"/>
          <w:color w:val="000000"/>
          <w:sz w:val="28"/>
        </w:rPr>
        <w:t>
      254. Білуге тиіс:</w:t>
      </w:r>
    </w:p>
    <w:bookmarkEnd w:id="494"/>
    <w:p>
      <w:pPr>
        <w:spacing w:after="0"/>
        <w:ind w:left="0"/>
        <w:jc w:val="both"/>
      </w:pPr>
      <w:r>
        <w:rPr>
          <w:rFonts w:ascii="Times New Roman"/>
          <w:b w:val="false"/>
          <w:i w:val="false"/>
          <w:color w:val="000000"/>
          <w:sz w:val="28"/>
        </w:rPr>
        <w:t>
      электртехника, радиотехника, теледидар туралы қарапайым мәліметтер;</w:t>
      </w:r>
    </w:p>
    <w:p>
      <w:pPr>
        <w:spacing w:after="0"/>
        <w:ind w:left="0"/>
        <w:jc w:val="both"/>
      </w:pPr>
      <w:r>
        <w:rPr>
          <w:rFonts w:ascii="Times New Roman"/>
          <w:b w:val="false"/>
          <w:i w:val="false"/>
          <w:color w:val="000000"/>
          <w:sz w:val="28"/>
        </w:rPr>
        <w:t>
      кинотелевизиялық камералардың негізгі торабының құрылымы және мақсаты;</w:t>
      </w:r>
    </w:p>
    <w:p>
      <w:pPr>
        <w:spacing w:after="0"/>
        <w:ind w:left="0"/>
        <w:jc w:val="both"/>
      </w:pPr>
      <w:r>
        <w:rPr>
          <w:rFonts w:ascii="Times New Roman"/>
          <w:b w:val="false"/>
          <w:i w:val="false"/>
          <w:color w:val="000000"/>
          <w:sz w:val="28"/>
        </w:rPr>
        <w:t>
      камераларды және оператор техникасын пайдалану тәртібі;</w:t>
      </w:r>
    </w:p>
    <w:p>
      <w:pPr>
        <w:spacing w:after="0"/>
        <w:ind w:left="0"/>
        <w:jc w:val="both"/>
      </w:pPr>
      <w:r>
        <w:rPr>
          <w:rFonts w:ascii="Times New Roman"/>
          <w:b w:val="false"/>
          <w:i w:val="false"/>
          <w:color w:val="000000"/>
          <w:sz w:val="28"/>
        </w:rPr>
        <w:t>
      жұмыста қолданылатын өлшейтін құрылғылар мен құралдардың мақсаты және оларды пайдалану тәртібі;</w:t>
      </w:r>
    </w:p>
    <w:p>
      <w:pPr>
        <w:spacing w:after="0"/>
        <w:ind w:left="0"/>
        <w:jc w:val="both"/>
      </w:pPr>
      <w:r>
        <w:rPr>
          <w:rFonts w:ascii="Times New Roman"/>
          <w:b w:val="false"/>
          <w:i w:val="false"/>
          <w:color w:val="000000"/>
          <w:sz w:val="28"/>
        </w:rPr>
        <w:t>
      кинопленканың түрлері.</w:t>
      </w:r>
    </w:p>
    <w:bookmarkStart w:name="z497" w:id="495"/>
    <w:p>
      <w:pPr>
        <w:spacing w:after="0"/>
        <w:ind w:left="0"/>
        <w:jc w:val="left"/>
      </w:pPr>
      <w:r>
        <w:rPr>
          <w:rFonts w:ascii="Times New Roman"/>
          <w:b/>
          <w:i w:val="false"/>
          <w:color w:val="000000"/>
        </w:rPr>
        <w:t xml:space="preserve"> 22-параграф. Кинотелевизиялық жабдыққа қызмет көрсетуші механик, 4-разряд</w:t>
      </w:r>
    </w:p>
    <w:bookmarkEnd w:id="495"/>
    <w:bookmarkStart w:name="z498" w:id="496"/>
    <w:p>
      <w:pPr>
        <w:spacing w:after="0"/>
        <w:ind w:left="0"/>
        <w:jc w:val="both"/>
      </w:pPr>
      <w:r>
        <w:rPr>
          <w:rFonts w:ascii="Times New Roman"/>
          <w:b w:val="false"/>
          <w:i w:val="false"/>
          <w:color w:val="000000"/>
          <w:sz w:val="28"/>
        </w:rPr>
        <w:t>
      255. Жұмыс сипаттамасы:</w:t>
      </w:r>
    </w:p>
    <w:bookmarkEnd w:id="496"/>
    <w:p>
      <w:pPr>
        <w:spacing w:after="0"/>
        <w:ind w:left="0"/>
        <w:jc w:val="both"/>
      </w:pPr>
      <w:r>
        <w:rPr>
          <w:rFonts w:ascii="Times New Roman"/>
          <w:b w:val="false"/>
          <w:i w:val="false"/>
          <w:color w:val="000000"/>
          <w:sz w:val="28"/>
        </w:rPr>
        <w:t>
      телевизиялық камераларға, студиялық телевизиялық жабдыққа және оператор техникасына пайдалану-техникалық қызметін көрсету;</w:t>
      </w:r>
    </w:p>
    <w:p>
      <w:pPr>
        <w:spacing w:after="0"/>
        <w:ind w:left="0"/>
        <w:jc w:val="both"/>
      </w:pPr>
      <w:r>
        <w:rPr>
          <w:rFonts w:ascii="Times New Roman"/>
          <w:b w:val="false"/>
          <w:i w:val="false"/>
          <w:color w:val="000000"/>
          <w:sz w:val="28"/>
        </w:rPr>
        <w:t>
      жабдықты жұмысқа даярлау;</w:t>
      </w:r>
    </w:p>
    <w:p>
      <w:pPr>
        <w:spacing w:after="0"/>
        <w:ind w:left="0"/>
        <w:jc w:val="both"/>
      </w:pPr>
      <w:r>
        <w:rPr>
          <w:rFonts w:ascii="Times New Roman"/>
          <w:b w:val="false"/>
          <w:i w:val="false"/>
          <w:color w:val="000000"/>
          <w:sz w:val="28"/>
        </w:rPr>
        <w:t>
      оператор техникасының барлық түріне камераларды орнату және олардың тепе-теңдігі;</w:t>
      </w:r>
    </w:p>
    <w:p>
      <w:pPr>
        <w:spacing w:after="0"/>
        <w:ind w:left="0"/>
        <w:jc w:val="both"/>
      </w:pPr>
      <w:r>
        <w:rPr>
          <w:rFonts w:ascii="Times New Roman"/>
          <w:b w:val="false"/>
          <w:i w:val="false"/>
          <w:color w:val="000000"/>
          <w:sz w:val="28"/>
        </w:rPr>
        <w:t>
      қажетті оптиканың жиынтығын орнату;</w:t>
      </w:r>
    </w:p>
    <w:p>
      <w:pPr>
        <w:spacing w:after="0"/>
        <w:ind w:left="0"/>
        <w:jc w:val="both"/>
      </w:pPr>
      <w:r>
        <w:rPr>
          <w:rFonts w:ascii="Times New Roman"/>
          <w:b w:val="false"/>
          <w:i w:val="false"/>
          <w:color w:val="000000"/>
          <w:sz w:val="28"/>
        </w:rPr>
        <w:t>
      видеобақылайтын құрылғыны баптау;</w:t>
      </w:r>
    </w:p>
    <w:p>
      <w:pPr>
        <w:spacing w:after="0"/>
        <w:ind w:left="0"/>
        <w:jc w:val="both"/>
      </w:pPr>
      <w:r>
        <w:rPr>
          <w:rFonts w:ascii="Times New Roman"/>
          <w:b w:val="false"/>
          <w:i w:val="false"/>
          <w:color w:val="000000"/>
          <w:sz w:val="28"/>
        </w:rPr>
        <w:t>
      пленканыңкүйін ақаулардың болмауына тексеру;</w:t>
      </w:r>
    </w:p>
    <w:p>
      <w:pPr>
        <w:spacing w:after="0"/>
        <w:ind w:left="0"/>
        <w:jc w:val="both"/>
      </w:pPr>
      <w:r>
        <w:rPr>
          <w:rFonts w:ascii="Times New Roman"/>
          <w:b w:val="false"/>
          <w:i w:val="false"/>
          <w:color w:val="000000"/>
          <w:sz w:val="28"/>
        </w:rPr>
        <w:t>
      камераны пленкамен жабдықтау, түсірілім, жазба, дайындық кезінде оптиканы ауыстыруды жүзеге асыру;</w:t>
      </w:r>
    </w:p>
    <w:p>
      <w:pPr>
        <w:spacing w:after="0"/>
        <w:ind w:left="0"/>
        <w:jc w:val="both"/>
      </w:pPr>
      <w:r>
        <w:rPr>
          <w:rFonts w:ascii="Times New Roman"/>
          <w:b w:val="false"/>
          <w:i w:val="false"/>
          <w:color w:val="000000"/>
          <w:sz w:val="28"/>
        </w:rPr>
        <w:t>
      камераны кассетадан, пленканың шаңынан тазарту, қарапайым ақауларды табу және оларды жою;</w:t>
      </w:r>
    </w:p>
    <w:p>
      <w:pPr>
        <w:spacing w:after="0"/>
        <w:ind w:left="0"/>
        <w:jc w:val="both"/>
      </w:pPr>
      <w:r>
        <w:rPr>
          <w:rFonts w:ascii="Times New Roman"/>
          <w:b w:val="false"/>
          <w:i w:val="false"/>
          <w:color w:val="000000"/>
          <w:sz w:val="28"/>
        </w:rPr>
        <w:t>
      алдын алу жұмыстарын өткізу.</w:t>
      </w:r>
    </w:p>
    <w:bookmarkStart w:name="z499" w:id="497"/>
    <w:p>
      <w:pPr>
        <w:spacing w:after="0"/>
        <w:ind w:left="0"/>
        <w:jc w:val="both"/>
      </w:pPr>
      <w:r>
        <w:rPr>
          <w:rFonts w:ascii="Times New Roman"/>
          <w:b w:val="false"/>
          <w:i w:val="false"/>
          <w:color w:val="000000"/>
          <w:sz w:val="28"/>
        </w:rPr>
        <w:t>
      256. Білуге тиіс:</w:t>
      </w:r>
    </w:p>
    <w:bookmarkEnd w:id="497"/>
    <w:p>
      <w:pPr>
        <w:spacing w:after="0"/>
        <w:ind w:left="0"/>
        <w:jc w:val="both"/>
      </w:pPr>
      <w:r>
        <w:rPr>
          <w:rFonts w:ascii="Times New Roman"/>
          <w:b w:val="false"/>
          <w:i w:val="false"/>
          <w:color w:val="000000"/>
          <w:sz w:val="28"/>
        </w:rPr>
        <w:t>
      электртехника, радиотехника, теледидар, кино түсіру техникасы негіздері;</w:t>
      </w:r>
    </w:p>
    <w:p>
      <w:pPr>
        <w:spacing w:after="0"/>
        <w:ind w:left="0"/>
        <w:jc w:val="both"/>
      </w:pPr>
      <w:r>
        <w:rPr>
          <w:rFonts w:ascii="Times New Roman"/>
          <w:b w:val="false"/>
          <w:i w:val="false"/>
          <w:color w:val="000000"/>
          <w:sz w:val="28"/>
        </w:rPr>
        <w:t>
      фильмшығару, кинооптика технологиялары;</w:t>
      </w:r>
    </w:p>
    <w:p>
      <w:pPr>
        <w:spacing w:after="0"/>
        <w:ind w:left="0"/>
        <w:jc w:val="both"/>
      </w:pPr>
      <w:r>
        <w:rPr>
          <w:rFonts w:ascii="Times New Roman"/>
          <w:b w:val="false"/>
          <w:i w:val="false"/>
          <w:color w:val="000000"/>
          <w:sz w:val="28"/>
        </w:rPr>
        <w:t>
      кинотелевизиялық камералардың, негізгі механикалық және электрлік тораптардың құрылымы;</w:t>
      </w:r>
    </w:p>
    <w:p>
      <w:pPr>
        <w:spacing w:after="0"/>
        <w:ind w:left="0"/>
        <w:jc w:val="both"/>
      </w:pPr>
      <w:r>
        <w:rPr>
          <w:rFonts w:ascii="Times New Roman"/>
          <w:b w:val="false"/>
          <w:i w:val="false"/>
          <w:color w:val="000000"/>
          <w:sz w:val="28"/>
        </w:rPr>
        <w:t>
      штативтердің, крандардың құрылымы және оларды пайдалану тәртібі;</w:t>
      </w:r>
    </w:p>
    <w:p>
      <w:pPr>
        <w:spacing w:after="0"/>
        <w:ind w:left="0"/>
        <w:jc w:val="both"/>
      </w:pPr>
      <w:r>
        <w:rPr>
          <w:rFonts w:ascii="Times New Roman"/>
          <w:b w:val="false"/>
          <w:i w:val="false"/>
          <w:color w:val="000000"/>
          <w:sz w:val="28"/>
        </w:rPr>
        <w:t>
      қолданылатын бақылау-өлшеу құрылғылары мен құралдарды қолдану тәртібі.</w:t>
      </w:r>
    </w:p>
    <w:bookmarkStart w:name="z500" w:id="498"/>
    <w:p>
      <w:pPr>
        <w:spacing w:after="0"/>
        <w:ind w:left="0"/>
        <w:jc w:val="left"/>
      </w:pPr>
      <w:r>
        <w:rPr>
          <w:rFonts w:ascii="Times New Roman"/>
          <w:b/>
          <w:i w:val="false"/>
          <w:color w:val="000000"/>
        </w:rPr>
        <w:t xml:space="preserve"> 23-параграф. Кинотелевизиялық жабдыққа қызмет көрсетуші механик, 5-разряд</w:t>
      </w:r>
    </w:p>
    <w:bookmarkEnd w:id="498"/>
    <w:bookmarkStart w:name="z501" w:id="499"/>
    <w:p>
      <w:pPr>
        <w:spacing w:after="0"/>
        <w:ind w:left="0"/>
        <w:jc w:val="both"/>
      </w:pPr>
      <w:r>
        <w:rPr>
          <w:rFonts w:ascii="Times New Roman"/>
          <w:b w:val="false"/>
          <w:i w:val="false"/>
          <w:color w:val="000000"/>
          <w:sz w:val="28"/>
        </w:rPr>
        <w:t>
      257. Жұмыс сипаттамасы:</w:t>
      </w:r>
    </w:p>
    <w:bookmarkEnd w:id="499"/>
    <w:p>
      <w:pPr>
        <w:spacing w:after="0"/>
        <w:ind w:left="0"/>
        <w:jc w:val="both"/>
      </w:pPr>
      <w:r>
        <w:rPr>
          <w:rFonts w:ascii="Times New Roman"/>
          <w:b w:val="false"/>
          <w:i w:val="false"/>
          <w:color w:val="000000"/>
          <w:sz w:val="28"/>
        </w:rPr>
        <w:t>
      лента созатын механизмдердің тораптарының, оптика-механикалық тораптардың, жергілікті және қашықтықтан басқару жүйесінің, кинотелевизиялық камералардың белгі беру тізбегінің жұмысын тексеру;</w:t>
      </w:r>
    </w:p>
    <w:p>
      <w:pPr>
        <w:spacing w:after="0"/>
        <w:ind w:left="0"/>
        <w:jc w:val="both"/>
      </w:pPr>
      <w:r>
        <w:rPr>
          <w:rFonts w:ascii="Times New Roman"/>
          <w:b w:val="false"/>
          <w:i w:val="false"/>
          <w:color w:val="000000"/>
          <w:sz w:val="28"/>
        </w:rPr>
        <w:t>
      оптиканы және камералардың фильмдік каналын тексеру және тазарту;</w:t>
      </w:r>
    </w:p>
    <w:p>
      <w:pPr>
        <w:spacing w:after="0"/>
        <w:ind w:left="0"/>
        <w:jc w:val="both"/>
      </w:pPr>
      <w:r>
        <w:rPr>
          <w:rFonts w:ascii="Times New Roman"/>
          <w:b w:val="false"/>
          <w:i w:val="false"/>
          <w:color w:val="000000"/>
          <w:sz w:val="28"/>
        </w:rPr>
        <w:t>
      кинотелевизиялық камераның жұмысын бақылау және жұмыс барысында қажетті баптаулар;</w:t>
      </w:r>
    </w:p>
    <w:p>
      <w:pPr>
        <w:spacing w:after="0"/>
        <w:ind w:left="0"/>
        <w:jc w:val="both"/>
      </w:pPr>
      <w:r>
        <w:rPr>
          <w:rFonts w:ascii="Times New Roman"/>
          <w:b w:val="false"/>
          <w:i w:val="false"/>
          <w:color w:val="000000"/>
          <w:sz w:val="28"/>
        </w:rPr>
        <w:t>
      қызмет көрсететін жабдықтың ақауларын айқындау және оларды жою;</w:t>
      </w:r>
    </w:p>
    <w:p>
      <w:pPr>
        <w:spacing w:after="0"/>
        <w:ind w:left="0"/>
        <w:jc w:val="both"/>
      </w:pPr>
      <w:r>
        <w:rPr>
          <w:rFonts w:ascii="Times New Roman"/>
          <w:b w:val="false"/>
          <w:i w:val="false"/>
          <w:color w:val="000000"/>
          <w:sz w:val="28"/>
        </w:rPr>
        <w:t>
      қозғалмалы оператор техникасында күрделі панорамаларды жасау;</w:t>
      </w:r>
    </w:p>
    <w:p>
      <w:pPr>
        <w:spacing w:after="0"/>
        <w:ind w:left="0"/>
        <w:jc w:val="both"/>
      </w:pPr>
      <w:r>
        <w:rPr>
          <w:rFonts w:ascii="Times New Roman"/>
          <w:b w:val="false"/>
          <w:i w:val="false"/>
          <w:color w:val="000000"/>
          <w:sz w:val="28"/>
        </w:rPr>
        <w:t>
      кинотелевизиялық жабдыққа ұсақ жөндеу жұмыстарын жасау;</w:t>
      </w:r>
    </w:p>
    <w:p>
      <w:pPr>
        <w:spacing w:after="0"/>
        <w:ind w:left="0"/>
        <w:jc w:val="both"/>
      </w:pPr>
      <w:r>
        <w:rPr>
          <w:rFonts w:ascii="Times New Roman"/>
          <w:b w:val="false"/>
          <w:i w:val="false"/>
          <w:color w:val="000000"/>
          <w:sz w:val="28"/>
        </w:rPr>
        <w:t>
      қызмет көрсететін жабдықта өлшеу жұмыстарын жасау.</w:t>
      </w:r>
    </w:p>
    <w:bookmarkStart w:name="z502" w:id="500"/>
    <w:p>
      <w:pPr>
        <w:spacing w:after="0"/>
        <w:ind w:left="0"/>
        <w:jc w:val="both"/>
      </w:pPr>
      <w:r>
        <w:rPr>
          <w:rFonts w:ascii="Times New Roman"/>
          <w:b w:val="false"/>
          <w:i w:val="false"/>
          <w:color w:val="000000"/>
          <w:sz w:val="28"/>
        </w:rPr>
        <w:t>
      258. Білуге тиіс:</w:t>
      </w:r>
    </w:p>
    <w:bookmarkEnd w:id="500"/>
    <w:p>
      <w:pPr>
        <w:spacing w:after="0"/>
        <w:ind w:left="0"/>
        <w:jc w:val="both"/>
      </w:pPr>
      <w:r>
        <w:rPr>
          <w:rFonts w:ascii="Times New Roman"/>
          <w:b w:val="false"/>
          <w:i w:val="false"/>
          <w:color w:val="000000"/>
          <w:sz w:val="28"/>
        </w:rPr>
        <w:t>
      қызмет көрсететін жабдықтардың техникалық сипаттамалары;</w:t>
      </w:r>
    </w:p>
    <w:p>
      <w:pPr>
        <w:spacing w:after="0"/>
        <w:ind w:left="0"/>
        <w:jc w:val="both"/>
      </w:pPr>
      <w:r>
        <w:rPr>
          <w:rFonts w:ascii="Times New Roman"/>
          <w:b w:val="false"/>
          <w:i w:val="false"/>
          <w:color w:val="000000"/>
          <w:sz w:val="28"/>
        </w:rPr>
        <w:t>
      телевизиялық жабдықтың блок-схемасы;</w:t>
      </w:r>
    </w:p>
    <w:p>
      <w:pPr>
        <w:spacing w:after="0"/>
        <w:ind w:left="0"/>
        <w:jc w:val="both"/>
      </w:pPr>
      <w:r>
        <w:rPr>
          <w:rFonts w:ascii="Times New Roman"/>
          <w:b w:val="false"/>
          <w:i w:val="false"/>
          <w:color w:val="000000"/>
          <w:sz w:val="28"/>
        </w:rPr>
        <w:t>
      телевизиялық сигналдың қалыптасу және пайда болу принципі;</w:t>
      </w:r>
    </w:p>
    <w:p>
      <w:pPr>
        <w:spacing w:after="0"/>
        <w:ind w:left="0"/>
        <w:jc w:val="both"/>
      </w:pPr>
      <w:r>
        <w:rPr>
          <w:rFonts w:ascii="Times New Roman"/>
          <w:b w:val="false"/>
          <w:i w:val="false"/>
          <w:color w:val="000000"/>
          <w:sz w:val="28"/>
        </w:rPr>
        <w:t>
      қолданылатын кинопленканың түрлері;</w:t>
      </w:r>
    </w:p>
    <w:p>
      <w:pPr>
        <w:spacing w:after="0"/>
        <w:ind w:left="0"/>
        <w:jc w:val="both"/>
      </w:pPr>
      <w:r>
        <w:rPr>
          <w:rFonts w:ascii="Times New Roman"/>
          <w:b w:val="false"/>
          <w:i w:val="false"/>
          <w:color w:val="000000"/>
          <w:sz w:val="28"/>
        </w:rPr>
        <w:t>
      қолданылатын өлшеу құралдарын пайдалану тәртібі;</w:t>
      </w:r>
    </w:p>
    <w:p>
      <w:pPr>
        <w:spacing w:after="0"/>
        <w:ind w:left="0"/>
        <w:jc w:val="both"/>
      </w:pPr>
      <w:r>
        <w:rPr>
          <w:rFonts w:ascii="Times New Roman"/>
          <w:b w:val="false"/>
          <w:i w:val="false"/>
          <w:color w:val="000000"/>
          <w:sz w:val="28"/>
        </w:rPr>
        <w:t>
      кинопленканың техникалық параметрлері.</w:t>
      </w:r>
    </w:p>
    <w:bookmarkStart w:name="z503" w:id="501"/>
    <w:p>
      <w:pPr>
        <w:spacing w:after="0"/>
        <w:ind w:left="0"/>
        <w:jc w:val="left"/>
      </w:pPr>
      <w:r>
        <w:rPr>
          <w:rFonts w:ascii="Times New Roman"/>
          <w:b/>
          <w:i w:val="false"/>
          <w:color w:val="000000"/>
        </w:rPr>
        <w:t xml:space="preserve"> 24-параграф. Кинотелевизиялық жабдыққа қызмет көрсетуші механик, 6-разряд</w:t>
      </w:r>
    </w:p>
    <w:bookmarkEnd w:id="501"/>
    <w:bookmarkStart w:name="z504" w:id="502"/>
    <w:p>
      <w:pPr>
        <w:spacing w:after="0"/>
        <w:ind w:left="0"/>
        <w:jc w:val="both"/>
      </w:pPr>
      <w:r>
        <w:rPr>
          <w:rFonts w:ascii="Times New Roman"/>
          <w:b w:val="false"/>
          <w:i w:val="false"/>
          <w:color w:val="000000"/>
          <w:sz w:val="28"/>
        </w:rPr>
        <w:t>
      259. Жұмыс сипаттамасы:</w:t>
      </w:r>
    </w:p>
    <w:bookmarkEnd w:id="502"/>
    <w:p>
      <w:pPr>
        <w:spacing w:after="0"/>
        <w:ind w:left="0"/>
        <w:jc w:val="both"/>
      </w:pPr>
      <w:r>
        <w:rPr>
          <w:rFonts w:ascii="Times New Roman"/>
          <w:b w:val="false"/>
          <w:i w:val="false"/>
          <w:color w:val="000000"/>
          <w:sz w:val="28"/>
        </w:rPr>
        <w:t>
      кинотелевизиялық камералардың күрделі торабын жұмысқа даярлау, аппараттың жұмысқа дайын екенін айқындау;</w:t>
      </w:r>
    </w:p>
    <w:p>
      <w:pPr>
        <w:spacing w:after="0"/>
        <w:ind w:left="0"/>
        <w:jc w:val="both"/>
      </w:pPr>
      <w:r>
        <w:rPr>
          <w:rFonts w:ascii="Times New Roman"/>
          <w:b w:val="false"/>
          <w:i w:val="false"/>
          <w:color w:val="000000"/>
          <w:sz w:val="28"/>
        </w:rPr>
        <w:t>
      қызмет көрсететін жабдықты баптау және даярлау;</w:t>
      </w:r>
    </w:p>
    <w:p>
      <w:pPr>
        <w:spacing w:after="0"/>
        <w:ind w:left="0"/>
        <w:jc w:val="both"/>
      </w:pPr>
      <w:r>
        <w:rPr>
          <w:rFonts w:ascii="Times New Roman"/>
          <w:b w:val="false"/>
          <w:i w:val="false"/>
          <w:color w:val="000000"/>
          <w:sz w:val="28"/>
        </w:rPr>
        <w:t>
      бақылау құралдарының көмегімен бақылау түсірілімін жасау жолымен аппараттың кино түсіретін бөлігін тексеру: автокалиматорлар, индикаторлар;</w:t>
      </w:r>
    </w:p>
    <w:p>
      <w:pPr>
        <w:spacing w:after="0"/>
        <w:ind w:left="0"/>
        <w:jc w:val="both"/>
      </w:pPr>
      <w:r>
        <w:rPr>
          <w:rFonts w:ascii="Times New Roman"/>
          <w:b w:val="false"/>
          <w:i w:val="false"/>
          <w:color w:val="000000"/>
          <w:sz w:val="28"/>
        </w:rPr>
        <w:t>
      бекітілген жабдықта белгіленген техникалық көрсеткіштерді бақылау және қолдау.</w:t>
      </w:r>
    </w:p>
    <w:bookmarkStart w:name="z505" w:id="503"/>
    <w:p>
      <w:pPr>
        <w:spacing w:after="0"/>
        <w:ind w:left="0"/>
        <w:jc w:val="both"/>
      </w:pPr>
      <w:r>
        <w:rPr>
          <w:rFonts w:ascii="Times New Roman"/>
          <w:b w:val="false"/>
          <w:i w:val="false"/>
          <w:color w:val="000000"/>
          <w:sz w:val="28"/>
        </w:rPr>
        <w:t>
      260. Білуге тиіс:</w:t>
      </w:r>
    </w:p>
    <w:bookmarkEnd w:id="503"/>
    <w:p>
      <w:pPr>
        <w:spacing w:after="0"/>
        <w:ind w:left="0"/>
        <w:jc w:val="both"/>
      </w:pPr>
      <w:r>
        <w:rPr>
          <w:rFonts w:ascii="Times New Roman"/>
          <w:b w:val="false"/>
          <w:i w:val="false"/>
          <w:color w:val="000000"/>
          <w:sz w:val="28"/>
        </w:rPr>
        <w:t>
      телехабарлау және фильмшығару технологиясының теориялы негіздері;</w:t>
      </w:r>
    </w:p>
    <w:p>
      <w:pPr>
        <w:spacing w:after="0"/>
        <w:ind w:left="0"/>
        <w:jc w:val="both"/>
      </w:pPr>
      <w:r>
        <w:rPr>
          <w:rFonts w:ascii="Times New Roman"/>
          <w:b w:val="false"/>
          <w:i w:val="false"/>
          <w:color w:val="000000"/>
          <w:sz w:val="28"/>
        </w:rPr>
        <w:t>
      экспонометрия, жарық техникасы, оптика және дәлдік механиканың негіздері, фотохимиялық процесс;</w:t>
      </w:r>
    </w:p>
    <w:p>
      <w:pPr>
        <w:spacing w:after="0"/>
        <w:ind w:left="0"/>
        <w:jc w:val="both"/>
      </w:pPr>
      <w:r>
        <w:rPr>
          <w:rFonts w:ascii="Times New Roman"/>
          <w:b w:val="false"/>
          <w:i w:val="false"/>
          <w:color w:val="000000"/>
          <w:sz w:val="28"/>
        </w:rPr>
        <w:t>
      электр- және радио өлшеуіштің негіздері;</w:t>
      </w:r>
    </w:p>
    <w:p>
      <w:pPr>
        <w:spacing w:after="0"/>
        <w:ind w:left="0"/>
        <w:jc w:val="both"/>
      </w:pPr>
      <w:r>
        <w:rPr>
          <w:rFonts w:ascii="Times New Roman"/>
          <w:b w:val="false"/>
          <w:i w:val="false"/>
          <w:color w:val="000000"/>
          <w:sz w:val="28"/>
        </w:rPr>
        <w:t>
      өлшеуіш құралдардың мақсаты және әрекет ету принциптері;</w:t>
      </w:r>
    </w:p>
    <w:p>
      <w:pPr>
        <w:spacing w:after="0"/>
        <w:ind w:left="0"/>
        <w:jc w:val="both"/>
      </w:pPr>
      <w:r>
        <w:rPr>
          <w:rFonts w:ascii="Times New Roman"/>
          <w:b w:val="false"/>
          <w:i w:val="false"/>
          <w:color w:val="000000"/>
          <w:sz w:val="28"/>
        </w:rPr>
        <w:t>
      кинопленканы өңдеудің технологиялық процесі.</w:t>
      </w:r>
    </w:p>
    <w:bookmarkStart w:name="z506" w:id="504"/>
    <w:p>
      <w:pPr>
        <w:spacing w:after="0"/>
        <w:ind w:left="0"/>
        <w:jc w:val="both"/>
      </w:pPr>
      <w:r>
        <w:rPr>
          <w:rFonts w:ascii="Times New Roman"/>
          <w:b w:val="false"/>
          <w:i w:val="false"/>
          <w:color w:val="000000"/>
          <w:sz w:val="28"/>
        </w:rPr>
        <w:t>
      261. Видео камераларға, аппаратты-студиялық блоктардың жабдықтарына және құрастыру техникаға, желілік және желілік емес құрастыру цифрлық құрастыру кешеніне қызмет көрсету, ұқсас жабдықтарда кез келген ақауларды табу және жою кезінде – 7-разряд.</w:t>
      </w:r>
    </w:p>
    <w:bookmarkEnd w:id="504"/>
    <w:bookmarkStart w:name="z507" w:id="505"/>
    <w:p>
      <w:pPr>
        <w:spacing w:after="0"/>
        <w:ind w:left="0"/>
        <w:jc w:val="both"/>
      </w:pPr>
      <w:r>
        <w:rPr>
          <w:rFonts w:ascii="Times New Roman"/>
          <w:b w:val="false"/>
          <w:i w:val="false"/>
          <w:color w:val="000000"/>
          <w:sz w:val="28"/>
        </w:rPr>
        <w:t>
      262. Техникалық және кәсіптік (арнайы орта, кәсіптік орта) білім талап етіледі.</w:t>
      </w:r>
    </w:p>
    <w:bookmarkEnd w:id="505"/>
    <w:bookmarkStart w:name="z508" w:id="506"/>
    <w:p>
      <w:pPr>
        <w:spacing w:after="0"/>
        <w:ind w:left="0"/>
        <w:jc w:val="both"/>
      </w:pPr>
      <w:r>
        <w:rPr>
          <w:rFonts w:ascii="Times New Roman"/>
          <w:b w:val="false"/>
          <w:i w:val="false"/>
          <w:color w:val="000000"/>
          <w:sz w:val="28"/>
        </w:rPr>
        <w:t>
      263. Цифрлық және аналогты құрастыру кешендерге қызмет көрсету, цифрлық жабдықта, кинотелевизиялық жабдықтың күрделі жөндеу жұмысында, шығармашылық шешім қабылдау үшін әртүрлі жабдықты жинақтауда ақауларды анықтау және жою кезінде – 8-разряд.</w:t>
      </w:r>
    </w:p>
    <w:bookmarkEnd w:id="506"/>
    <w:bookmarkStart w:name="z509" w:id="507"/>
    <w:p>
      <w:pPr>
        <w:spacing w:after="0"/>
        <w:ind w:left="0"/>
        <w:jc w:val="both"/>
      </w:pPr>
      <w:r>
        <w:rPr>
          <w:rFonts w:ascii="Times New Roman"/>
          <w:b w:val="false"/>
          <w:i w:val="false"/>
          <w:color w:val="000000"/>
          <w:sz w:val="28"/>
        </w:rPr>
        <w:t>
      264. Техникалық және кәсіптік (арнайы орта, кәсіптік орта) білім талап етіледі.</w:t>
      </w:r>
    </w:p>
    <w:bookmarkEnd w:id="507"/>
    <w:bookmarkStart w:name="z510" w:id="508"/>
    <w:p>
      <w:pPr>
        <w:spacing w:after="0"/>
        <w:ind w:left="0"/>
        <w:jc w:val="left"/>
      </w:pPr>
      <w:r>
        <w:rPr>
          <w:rFonts w:ascii="Times New Roman"/>
          <w:b/>
          <w:i w:val="false"/>
          <w:color w:val="000000"/>
        </w:rPr>
        <w:t xml:space="preserve"> 25-параграф. Кинотехнологиялық жабдықты жөндеу және қызмет көрсетуші механик, 4-разряд</w:t>
      </w:r>
    </w:p>
    <w:bookmarkEnd w:id="508"/>
    <w:bookmarkStart w:name="z511" w:id="509"/>
    <w:p>
      <w:pPr>
        <w:spacing w:after="0"/>
        <w:ind w:left="0"/>
        <w:jc w:val="both"/>
      </w:pPr>
      <w:r>
        <w:rPr>
          <w:rFonts w:ascii="Times New Roman"/>
          <w:b w:val="false"/>
          <w:i w:val="false"/>
          <w:color w:val="000000"/>
          <w:sz w:val="28"/>
        </w:rPr>
        <w:t>
      265. Жұмыс сипаттамасы:</w:t>
      </w:r>
    </w:p>
    <w:bookmarkEnd w:id="509"/>
    <w:p>
      <w:pPr>
        <w:spacing w:after="0"/>
        <w:ind w:left="0"/>
        <w:jc w:val="both"/>
      </w:pPr>
      <w:r>
        <w:rPr>
          <w:rFonts w:ascii="Times New Roman"/>
          <w:b w:val="false"/>
          <w:i w:val="false"/>
          <w:color w:val="000000"/>
          <w:sz w:val="28"/>
        </w:rPr>
        <w:t>
      кинотехнологиялық жабдықты жөндеу және қызмет көрсету бойынша біліктілігі анағұрлым жоғары механиктің басшылығымен кинотехнологиялық жабдықты құрастыру және бөлшектеу, жөндеу жұмыстарын жасау және қызмет көрсету;</w:t>
      </w:r>
    </w:p>
    <w:p>
      <w:pPr>
        <w:spacing w:after="0"/>
        <w:ind w:left="0"/>
        <w:jc w:val="both"/>
      </w:pPr>
      <w:r>
        <w:rPr>
          <w:rFonts w:ascii="Times New Roman"/>
          <w:b w:val="false"/>
          <w:i w:val="false"/>
          <w:color w:val="000000"/>
          <w:sz w:val="28"/>
        </w:rPr>
        <w:t>
      технологиялық құбырларға, желдеткіштерге, фильтрлерге, бактарға қызмет көрсету және жөндеу;</w:t>
      </w:r>
    </w:p>
    <w:p>
      <w:pPr>
        <w:spacing w:after="0"/>
        <w:ind w:left="0"/>
        <w:jc w:val="both"/>
      </w:pPr>
      <w:r>
        <w:rPr>
          <w:rFonts w:ascii="Times New Roman"/>
          <w:b w:val="false"/>
          <w:i w:val="false"/>
          <w:color w:val="000000"/>
          <w:sz w:val="28"/>
        </w:rPr>
        <w:t>
      қызмет көрсететін жабдықтың техникалық жағдайын тексеру, регламент бойынша параметрлерді күнделікті өлшеу;</w:t>
      </w:r>
    </w:p>
    <w:p>
      <w:pPr>
        <w:spacing w:after="0"/>
        <w:ind w:left="0"/>
        <w:jc w:val="both"/>
      </w:pPr>
      <w:r>
        <w:rPr>
          <w:rFonts w:ascii="Times New Roman"/>
          <w:b w:val="false"/>
          <w:i w:val="false"/>
          <w:color w:val="000000"/>
          <w:sz w:val="28"/>
        </w:rPr>
        <w:t>
      технологиялық карталарға сәйкес алдын алу регламент жұмыстарын орындау.</w:t>
      </w:r>
    </w:p>
    <w:bookmarkStart w:name="z512" w:id="510"/>
    <w:p>
      <w:pPr>
        <w:spacing w:after="0"/>
        <w:ind w:left="0"/>
        <w:jc w:val="both"/>
      </w:pPr>
      <w:r>
        <w:rPr>
          <w:rFonts w:ascii="Times New Roman"/>
          <w:b w:val="false"/>
          <w:i w:val="false"/>
          <w:color w:val="000000"/>
          <w:sz w:val="28"/>
        </w:rPr>
        <w:t>
      266. Білуге тиіс:</w:t>
      </w:r>
    </w:p>
    <w:bookmarkEnd w:id="510"/>
    <w:p>
      <w:pPr>
        <w:spacing w:after="0"/>
        <w:ind w:left="0"/>
        <w:jc w:val="both"/>
      </w:pPr>
      <w:r>
        <w:rPr>
          <w:rFonts w:ascii="Times New Roman"/>
          <w:b w:val="false"/>
          <w:i w:val="false"/>
          <w:color w:val="000000"/>
          <w:sz w:val="28"/>
        </w:rPr>
        <w:t>
      қызмет көрсететін жабдықтардың мақсаты және техникалық сипаттамалары;</w:t>
      </w:r>
    </w:p>
    <w:p>
      <w:pPr>
        <w:spacing w:after="0"/>
        <w:ind w:left="0"/>
        <w:jc w:val="both"/>
      </w:pPr>
      <w:r>
        <w:rPr>
          <w:rFonts w:ascii="Times New Roman"/>
          <w:b w:val="false"/>
          <w:i w:val="false"/>
          <w:color w:val="000000"/>
          <w:sz w:val="28"/>
        </w:rPr>
        <w:t>
      құралдар мен құрылғыларды пайдалану тәртібі;</w:t>
      </w:r>
    </w:p>
    <w:p>
      <w:pPr>
        <w:spacing w:after="0"/>
        <w:ind w:left="0"/>
        <w:jc w:val="both"/>
      </w:pPr>
      <w:r>
        <w:rPr>
          <w:rFonts w:ascii="Times New Roman"/>
          <w:b w:val="false"/>
          <w:i w:val="false"/>
          <w:color w:val="000000"/>
          <w:sz w:val="28"/>
        </w:rPr>
        <w:t>
      поливинилхлоридты материалдарды механикалық өңдеу ерекшеліктері;</w:t>
      </w:r>
    </w:p>
    <w:p>
      <w:pPr>
        <w:spacing w:after="0"/>
        <w:ind w:left="0"/>
        <w:jc w:val="both"/>
      </w:pPr>
      <w:r>
        <w:rPr>
          <w:rFonts w:ascii="Times New Roman"/>
          <w:b w:val="false"/>
          <w:i w:val="false"/>
          <w:color w:val="000000"/>
          <w:sz w:val="28"/>
        </w:rPr>
        <w:t>
      орындалатын жұмыс көлеміндегі слесарьлық жұмыстар.</w:t>
      </w:r>
    </w:p>
    <w:bookmarkStart w:name="z513" w:id="511"/>
    <w:p>
      <w:pPr>
        <w:spacing w:after="0"/>
        <w:ind w:left="0"/>
        <w:jc w:val="left"/>
      </w:pPr>
      <w:r>
        <w:rPr>
          <w:rFonts w:ascii="Times New Roman"/>
          <w:b/>
          <w:i w:val="false"/>
          <w:color w:val="000000"/>
        </w:rPr>
        <w:t xml:space="preserve"> 26-параграф. Кинотехнологиялық жабдықты жөндеу және қызмет көрсетуші механик, 5-разряд</w:t>
      </w:r>
    </w:p>
    <w:bookmarkEnd w:id="511"/>
    <w:bookmarkStart w:name="z514" w:id="512"/>
    <w:p>
      <w:pPr>
        <w:spacing w:after="0"/>
        <w:ind w:left="0"/>
        <w:jc w:val="both"/>
      </w:pPr>
      <w:r>
        <w:rPr>
          <w:rFonts w:ascii="Times New Roman"/>
          <w:b w:val="false"/>
          <w:i w:val="false"/>
          <w:color w:val="000000"/>
          <w:sz w:val="28"/>
        </w:rPr>
        <w:t>
      267. Жұмыс сипаттамасы:</w:t>
      </w:r>
    </w:p>
    <w:bookmarkEnd w:id="512"/>
    <w:p>
      <w:pPr>
        <w:spacing w:after="0"/>
        <w:ind w:left="0"/>
        <w:jc w:val="both"/>
      </w:pPr>
      <w:r>
        <w:rPr>
          <w:rFonts w:ascii="Times New Roman"/>
          <w:b w:val="false"/>
          <w:i w:val="false"/>
          <w:color w:val="000000"/>
          <w:sz w:val="28"/>
        </w:rPr>
        <w:t>
      күрделі кинотехнологиялық жабдыққа қызмет көрсету және жөндеу;</w:t>
      </w:r>
    </w:p>
    <w:p>
      <w:pPr>
        <w:spacing w:after="0"/>
        <w:ind w:left="0"/>
        <w:jc w:val="both"/>
      </w:pPr>
      <w:r>
        <w:rPr>
          <w:rFonts w:ascii="Times New Roman"/>
          <w:b w:val="false"/>
          <w:i w:val="false"/>
          <w:color w:val="000000"/>
          <w:sz w:val="28"/>
        </w:rPr>
        <w:t>
      кино көшіретін аппараттың және айқындау процесорының лента созғыш жолдарының бөлшектерін құрастыру, бөлшектеу, дайындау және жөндеу;</w:t>
      </w:r>
    </w:p>
    <w:p>
      <w:pPr>
        <w:spacing w:after="0"/>
        <w:ind w:left="0"/>
        <w:jc w:val="both"/>
      </w:pPr>
      <w:r>
        <w:rPr>
          <w:rFonts w:ascii="Times New Roman"/>
          <w:b w:val="false"/>
          <w:i w:val="false"/>
          <w:color w:val="000000"/>
          <w:sz w:val="28"/>
        </w:rPr>
        <w:t>
      кино көшіретін аппаратты тиісті регламент бойынша қызмет көрсету: ерітіндіні шайқау, дозаторды реттеу, ерітіндіге қажет температураны орнату, көшірме аппаратының түрлі-түсті клапандарының жұмысын және жарық түсіру деңгейін тексеру;</w:t>
      </w:r>
    </w:p>
    <w:p>
      <w:pPr>
        <w:spacing w:after="0"/>
        <w:ind w:left="0"/>
        <w:jc w:val="both"/>
      </w:pPr>
      <w:r>
        <w:rPr>
          <w:rFonts w:ascii="Times New Roman"/>
          <w:b w:val="false"/>
          <w:i w:val="false"/>
          <w:color w:val="000000"/>
          <w:sz w:val="28"/>
        </w:rPr>
        <w:t>
      лента созғыш жолдардың бөлшектерін тегістеу және тықсыру.</w:t>
      </w:r>
    </w:p>
    <w:bookmarkStart w:name="z515" w:id="513"/>
    <w:p>
      <w:pPr>
        <w:spacing w:after="0"/>
        <w:ind w:left="0"/>
        <w:jc w:val="both"/>
      </w:pPr>
      <w:r>
        <w:rPr>
          <w:rFonts w:ascii="Times New Roman"/>
          <w:b w:val="false"/>
          <w:i w:val="false"/>
          <w:color w:val="000000"/>
          <w:sz w:val="28"/>
        </w:rPr>
        <w:t>
      268. Білуге тиіс:</w:t>
      </w:r>
    </w:p>
    <w:bookmarkEnd w:id="513"/>
    <w:p>
      <w:pPr>
        <w:spacing w:after="0"/>
        <w:ind w:left="0"/>
        <w:jc w:val="both"/>
      </w:pPr>
      <w:r>
        <w:rPr>
          <w:rFonts w:ascii="Times New Roman"/>
          <w:b w:val="false"/>
          <w:i w:val="false"/>
          <w:color w:val="000000"/>
          <w:sz w:val="28"/>
        </w:rPr>
        <w:t>
      кинопленканы өңдеу технологиясы;</w:t>
      </w:r>
    </w:p>
    <w:p>
      <w:pPr>
        <w:spacing w:after="0"/>
        <w:ind w:left="0"/>
        <w:jc w:val="both"/>
      </w:pPr>
      <w:r>
        <w:rPr>
          <w:rFonts w:ascii="Times New Roman"/>
          <w:b w:val="false"/>
          <w:i w:val="false"/>
          <w:color w:val="000000"/>
          <w:sz w:val="28"/>
        </w:rPr>
        <w:t>
      қызмет көрсететін жабдықтың температуралық және жылдамдық сипаттамалары;</w:t>
      </w:r>
    </w:p>
    <w:p>
      <w:pPr>
        <w:spacing w:after="0"/>
        <w:ind w:left="0"/>
        <w:jc w:val="both"/>
      </w:pPr>
      <w:r>
        <w:rPr>
          <w:rFonts w:ascii="Times New Roman"/>
          <w:b w:val="false"/>
          <w:i w:val="false"/>
          <w:color w:val="000000"/>
          <w:sz w:val="28"/>
        </w:rPr>
        <w:t>
      кинопленканы көшіру және өңдеу барысында пайда болатын ақаудың негізгі пайда болу себептері және олардың алдын-алу тәсілдері;</w:t>
      </w:r>
    </w:p>
    <w:p>
      <w:pPr>
        <w:spacing w:after="0"/>
        <w:ind w:left="0"/>
        <w:jc w:val="both"/>
      </w:pPr>
      <w:r>
        <w:rPr>
          <w:rFonts w:ascii="Times New Roman"/>
          <w:b w:val="false"/>
          <w:i w:val="false"/>
          <w:color w:val="000000"/>
          <w:sz w:val="28"/>
        </w:rPr>
        <w:t>
      қолданыстағы өлшеу құралдарын пайдалану тәртібі мен берілген параметрлерді өлшеу әдістемесі;</w:t>
      </w:r>
    </w:p>
    <w:p>
      <w:pPr>
        <w:spacing w:after="0"/>
        <w:ind w:left="0"/>
        <w:jc w:val="both"/>
      </w:pPr>
      <w:r>
        <w:rPr>
          <w:rFonts w:ascii="Times New Roman"/>
          <w:b w:val="false"/>
          <w:i w:val="false"/>
          <w:color w:val="000000"/>
          <w:sz w:val="28"/>
        </w:rPr>
        <w:t>
      орындалатын жұмыс көлеміндегі слесарьлық жұмыстар.</w:t>
      </w:r>
    </w:p>
    <w:bookmarkStart w:name="z516" w:id="514"/>
    <w:p>
      <w:pPr>
        <w:spacing w:after="0"/>
        <w:ind w:left="0"/>
        <w:jc w:val="left"/>
      </w:pPr>
      <w:r>
        <w:rPr>
          <w:rFonts w:ascii="Times New Roman"/>
          <w:b/>
          <w:i w:val="false"/>
          <w:color w:val="000000"/>
        </w:rPr>
        <w:t xml:space="preserve"> 27-параграф. Кинотехнологиялық жабдықты жөндеу және қызмет көрсетуші механик, 6-разряд</w:t>
      </w:r>
    </w:p>
    <w:bookmarkEnd w:id="514"/>
    <w:bookmarkStart w:name="z517" w:id="515"/>
    <w:p>
      <w:pPr>
        <w:spacing w:after="0"/>
        <w:ind w:left="0"/>
        <w:jc w:val="both"/>
      </w:pPr>
      <w:r>
        <w:rPr>
          <w:rFonts w:ascii="Times New Roman"/>
          <w:b w:val="false"/>
          <w:i w:val="false"/>
          <w:color w:val="000000"/>
          <w:sz w:val="28"/>
        </w:rPr>
        <w:t>
      269. Жұмыс сипаттамасы:</w:t>
      </w:r>
    </w:p>
    <w:bookmarkEnd w:id="515"/>
    <w:p>
      <w:pPr>
        <w:spacing w:after="0"/>
        <w:ind w:left="0"/>
        <w:jc w:val="both"/>
      </w:pPr>
      <w:r>
        <w:rPr>
          <w:rFonts w:ascii="Times New Roman"/>
          <w:b w:val="false"/>
          <w:i w:val="false"/>
          <w:color w:val="000000"/>
          <w:sz w:val="28"/>
        </w:rPr>
        <w:t>
      күрделі кинотехнологиялық жабдыққа, кино көшіретін аппараттың фонограммалы блогының оптикалы жүйесіне, ерітіндіні шайқау және айналым жүйесіне, әртүрлі жүйедегі сорғыларға, әртүрлі қуатты электрқозғалтқышты компрессор мен желдеткіштерге қызмет көрсету және жөндеу;</w:t>
      </w:r>
    </w:p>
    <w:p>
      <w:pPr>
        <w:spacing w:after="0"/>
        <w:ind w:left="0"/>
        <w:jc w:val="both"/>
      </w:pPr>
      <w:r>
        <w:rPr>
          <w:rFonts w:ascii="Times New Roman"/>
          <w:b w:val="false"/>
          <w:i w:val="false"/>
          <w:color w:val="000000"/>
          <w:sz w:val="28"/>
        </w:rPr>
        <w:t>
      поливинилхлоридтты бұйымдарды дәнекерлеу, винипластты құбырды төсеу және құрастыру;</w:t>
      </w:r>
    </w:p>
    <w:p>
      <w:pPr>
        <w:spacing w:after="0"/>
        <w:ind w:left="0"/>
        <w:jc w:val="both"/>
      </w:pPr>
      <w:r>
        <w:rPr>
          <w:rFonts w:ascii="Times New Roman"/>
          <w:b w:val="false"/>
          <w:i w:val="false"/>
          <w:color w:val="000000"/>
          <w:sz w:val="28"/>
        </w:rPr>
        <w:t>
      қызмет көрсететін жабдықтың бөлшектері мен тораптарын дайындау және қалпына келтіру;</w:t>
      </w:r>
    </w:p>
    <w:p>
      <w:pPr>
        <w:spacing w:after="0"/>
        <w:ind w:left="0"/>
        <w:jc w:val="both"/>
      </w:pPr>
      <w:r>
        <w:rPr>
          <w:rFonts w:ascii="Times New Roman"/>
          <w:b w:val="false"/>
          <w:i w:val="false"/>
          <w:color w:val="000000"/>
          <w:sz w:val="28"/>
        </w:rPr>
        <w:t>
      қалпына келтіру машинасын және кинопленканы ультрадыбыспен тазартатын машинаны, кинопленкаларды жапсыратын жапсырма жартылай аппаратқа қызмет көрсету және жөндеу.</w:t>
      </w:r>
    </w:p>
    <w:bookmarkStart w:name="z518" w:id="516"/>
    <w:p>
      <w:pPr>
        <w:spacing w:after="0"/>
        <w:ind w:left="0"/>
        <w:jc w:val="both"/>
      </w:pPr>
      <w:r>
        <w:rPr>
          <w:rFonts w:ascii="Times New Roman"/>
          <w:b w:val="false"/>
          <w:i w:val="false"/>
          <w:color w:val="000000"/>
          <w:sz w:val="28"/>
        </w:rPr>
        <w:t>
      270. Білуге тиіс:</w:t>
      </w:r>
    </w:p>
    <w:bookmarkEnd w:id="516"/>
    <w:p>
      <w:pPr>
        <w:spacing w:after="0"/>
        <w:ind w:left="0"/>
        <w:jc w:val="both"/>
      </w:pPr>
      <w:r>
        <w:rPr>
          <w:rFonts w:ascii="Times New Roman"/>
          <w:b w:val="false"/>
          <w:i w:val="false"/>
          <w:color w:val="000000"/>
          <w:sz w:val="28"/>
        </w:rPr>
        <w:t>
      қолданылып жатқан кинопленканың түрі, оларды пайдалану және өңдеу ерекшеліктері;</w:t>
      </w:r>
    </w:p>
    <w:p>
      <w:pPr>
        <w:spacing w:after="0"/>
        <w:ind w:left="0"/>
        <w:jc w:val="both"/>
      </w:pPr>
      <w:r>
        <w:rPr>
          <w:rFonts w:ascii="Times New Roman"/>
          <w:b w:val="false"/>
          <w:i w:val="false"/>
          <w:color w:val="000000"/>
          <w:sz w:val="28"/>
        </w:rPr>
        <w:t>
      әртүрлі жүйелі сорғылардың, әртүрлі қуатты вентиляторлардың, компрессорлардың құрылымы, орындалатын жұмыстың өндірісіндегі технологиялық карталары;</w:t>
      </w:r>
    </w:p>
    <w:p>
      <w:pPr>
        <w:spacing w:after="0"/>
        <w:ind w:left="0"/>
        <w:jc w:val="both"/>
      </w:pPr>
      <w:r>
        <w:rPr>
          <w:rFonts w:ascii="Times New Roman"/>
          <w:b w:val="false"/>
          <w:i w:val="false"/>
          <w:color w:val="000000"/>
          <w:sz w:val="28"/>
        </w:rPr>
        <w:t>
      үш фазалы электр қозғалтқыштарды қосу, оларды фазалау және жерлендіру тәртібі;</w:t>
      </w:r>
    </w:p>
    <w:p>
      <w:pPr>
        <w:spacing w:after="0"/>
        <w:ind w:left="0"/>
        <w:jc w:val="both"/>
      </w:pPr>
      <w:r>
        <w:rPr>
          <w:rFonts w:ascii="Times New Roman"/>
          <w:b w:val="false"/>
          <w:i w:val="false"/>
          <w:color w:val="000000"/>
          <w:sz w:val="28"/>
        </w:rPr>
        <w:t>
      кинопленканың механикалық ақауларының себебін табу әдістемесі және оларды жою тәсілдері;</w:t>
      </w:r>
    </w:p>
    <w:p>
      <w:pPr>
        <w:spacing w:after="0"/>
        <w:ind w:left="0"/>
        <w:jc w:val="both"/>
      </w:pPr>
      <w:r>
        <w:rPr>
          <w:rFonts w:ascii="Times New Roman"/>
          <w:b w:val="false"/>
          <w:i w:val="false"/>
          <w:color w:val="000000"/>
          <w:sz w:val="28"/>
        </w:rPr>
        <w:t>
      слесарьлық жұмыс өндірісінің технологиясы.</w:t>
      </w:r>
    </w:p>
    <w:bookmarkStart w:name="z519" w:id="517"/>
    <w:p>
      <w:pPr>
        <w:spacing w:after="0"/>
        <w:ind w:left="0"/>
        <w:jc w:val="left"/>
      </w:pPr>
      <w:r>
        <w:rPr>
          <w:rFonts w:ascii="Times New Roman"/>
          <w:b/>
          <w:i w:val="false"/>
          <w:color w:val="000000"/>
        </w:rPr>
        <w:t xml:space="preserve"> 28-параграф. Кинотехнологиялық жабдықты жөндеу және қызмет көрсетуші механик, 7-разряд</w:t>
      </w:r>
    </w:p>
    <w:bookmarkEnd w:id="517"/>
    <w:bookmarkStart w:name="z520" w:id="518"/>
    <w:p>
      <w:pPr>
        <w:spacing w:after="0"/>
        <w:ind w:left="0"/>
        <w:jc w:val="both"/>
      </w:pPr>
      <w:r>
        <w:rPr>
          <w:rFonts w:ascii="Times New Roman"/>
          <w:b w:val="false"/>
          <w:i w:val="false"/>
          <w:color w:val="000000"/>
          <w:sz w:val="28"/>
        </w:rPr>
        <w:t>
      271. Жұмыс сипаттамасы:</w:t>
      </w:r>
    </w:p>
    <w:bookmarkEnd w:id="518"/>
    <w:p>
      <w:pPr>
        <w:spacing w:after="0"/>
        <w:ind w:left="0"/>
        <w:jc w:val="both"/>
      </w:pPr>
      <w:r>
        <w:rPr>
          <w:rFonts w:ascii="Times New Roman"/>
          <w:b w:val="false"/>
          <w:i w:val="false"/>
          <w:color w:val="000000"/>
          <w:sz w:val="28"/>
        </w:rPr>
        <w:t>
      фильм материалдарын басуға және өңдеуге арналған ерекше күрделі кинотехнологиялық жабдықты құрастыру, қызмет көрсету және жөндеу: аддитивті баспалы кино көшіретін аппарат, айқындайтын процессор;</w:t>
      </w:r>
    </w:p>
    <w:p>
      <w:pPr>
        <w:spacing w:after="0"/>
        <w:ind w:left="0"/>
        <w:jc w:val="both"/>
      </w:pPr>
      <w:r>
        <w:rPr>
          <w:rFonts w:ascii="Times New Roman"/>
          <w:b w:val="false"/>
          <w:i w:val="false"/>
          <w:color w:val="000000"/>
          <w:sz w:val="28"/>
        </w:rPr>
        <w:t>
      отандық және шетелдік өндірісті дәлдігі жоғары электрондық бақылау-өлшеу құралдарына техникалық қызмет көрсету және жөндеу жұмыстарын орындау: сенситометрлер, денситометрлер, экспрессфотометрлер, спектрофотометрлер, магнитті араластырғыштар, "PH"-метрлер және ионометрлер, фотоэлектркалориметрлер, кептіретін шкафтар, өзге де зертханалық жабдықтар;</w:t>
      </w:r>
    </w:p>
    <w:p>
      <w:pPr>
        <w:spacing w:after="0"/>
        <w:ind w:left="0"/>
        <w:jc w:val="both"/>
      </w:pPr>
      <w:r>
        <w:rPr>
          <w:rFonts w:ascii="Times New Roman"/>
          <w:b w:val="false"/>
          <w:i w:val="false"/>
          <w:color w:val="000000"/>
          <w:sz w:val="28"/>
        </w:rPr>
        <w:t>
      кинопленканы өңдейтін анағұрлым күрделі процестерге техникалық қызмет көрсету;</w:t>
      </w:r>
    </w:p>
    <w:p>
      <w:pPr>
        <w:spacing w:after="0"/>
        <w:ind w:left="0"/>
        <w:jc w:val="both"/>
      </w:pPr>
      <w:r>
        <w:rPr>
          <w:rFonts w:ascii="Times New Roman"/>
          <w:b w:val="false"/>
          <w:i w:val="false"/>
          <w:color w:val="000000"/>
          <w:sz w:val="28"/>
        </w:rPr>
        <w:t>
      жұмысты бақылау: термореттегіш электрондық жүйе, мөлшерлейтін құрылғы, жіберетін және ауаны желдету құрылғысы, жуатын суды арнайы тазарту;</w:t>
      </w:r>
    </w:p>
    <w:p>
      <w:pPr>
        <w:spacing w:after="0"/>
        <w:ind w:left="0"/>
        <w:jc w:val="both"/>
      </w:pPr>
      <w:r>
        <w:rPr>
          <w:rFonts w:ascii="Times New Roman"/>
          <w:b w:val="false"/>
          <w:i w:val="false"/>
          <w:color w:val="000000"/>
          <w:sz w:val="28"/>
        </w:rPr>
        <w:t>
      технологиялық ерітіндіден күмісті екінші рет алуға арналған отандық және шетелдік өндірістегі жабдыққа техникалы қызмет көрсету және жөндеу жұмыстарын жасау;</w:t>
      </w:r>
    </w:p>
    <w:p>
      <w:pPr>
        <w:spacing w:after="0"/>
        <w:ind w:left="0"/>
        <w:jc w:val="both"/>
      </w:pPr>
      <w:r>
        <w:rPr>
          <w:rFonts w:ascii="Times New Roman"/>
          <w:b w:val="false"/>
          <w:i w:val="false"/>
          <w:color w:val="000000"/>
          <w:sz w:val="28"/>
        </w:rPr>
        <w:t>
      электр қуат көздеріне, кернеуді түрлендіруші және тиристорлы реттеуіштерге профилактикалық қызмет көрсету және жөндеу.</w:t>
      </w:r>
    </w:p>
    <w:bookmarkStart w:name="z521" w:id="519"/>
    <w:p>
      <w:pPr>
        <w:spacing w:after="0"/>
        <w:ind w:left="0"/>
        <w:jc w:val="both"/>
      </w:pPr>
      <w:r>
        <w:rPr>
          <w:rFonts w:ascii="Times New Roman"/>
          <w:b w:val="false"/>
          <w:i w:val="false"/>
          <w:color w:val="000000"/>
          <w:sz w:val="28"/>
        </w:rPr>
        <w:t>
      272. Білуге тиіс:</w:t>
      </w:r>
    </w:p>
    <w:bookmarkEnd w:id="519"/>
    <w:p>
      <w:pPr>
        <w:spacing w:after="0"/>
        <w:ind w:left="0"/>
        <w:jc w:val="both"/>
      </w:pPr>
      <w:r>
        <w:rPr>
          <w:rFonts w:ascii="Times New Roman"/>
          <w:b w:val="false"/>
          <w:i w:val="false"/>
          <w:color w:val="000000"/>
          <w:sz w:val="28"/>
        </w:rPr>
        <w:t>
      зертханалық бақылау-өлшеу жабдығының құрылымы және қолданылу принципі;</w:t>
      </w:r>
    </w:p>
    <w:p>
      <w:pPr>
        <w:spacing w:after="0"/>
        <w:ind w:left="0"/>
        <w:jc w:val="both"/>
      </w:pPr>
      <w:r>
        <w:rPr>
          <w:rFonts w:ascii="Times New Roman"/>
          <w:b w:val="false"/>
          <w:i w:val="false"/>
          <w:color w:val="000000"/>
          <w:sz w:val="28"/>
        </w:rPr>
        <w:t>
      термореттегіш құралдардың параметрлері мен құрылымы;</w:t>
      </w:r>
    </w:p>
    <w:p>
      <w:pPr>
        <w:spacing w:after="0"/>
        <w:ind w:left="0"/>
        <w:jc w:val="both"/>
      </w:pPr>
      <w:r>
        <w:rPr>
          <w:rFonts w:ascii="Times New Roman"/>
          <w:b w:val="false"/>
          <w:i w:val="false"/>
          <w:color w:val="000000"/>
          <w:sz w:val="28"/>
        </w:rPr>
        <w:t>
      оптикалық жүйесінің және термореттеу жүйесінің, қызмет көрсететін лента созатын жолдарда баптау әдістемесі;</w:t>
      </w:r>
    </w:p>
    <w:p>
      <w:pPr>
        <w:spacing w:after="0"/>
        <w:ind w:left="0"/>
        <w:jc w:val="both"/>
      </w:pPr>
      <w:r>
        <w:rPr>
          <w:rFonts w:ascii="Times New Roman"/>
          <w:b w:val="false"/>
          <w:i w:val="false"/>
          <w:color w:val="000000"/>
          <w:sz w:val="28"/>
        </w:rPr>
        <w:t>
      тұрақты токты электр қозғалтқыштың құрылымы және жұмыс істеу принципі, оларды қосу және айналымын реттеу схемасы.</w:t>
      </w:r>
    </w:p>
    <w:bookmarkStart w:name="z522" w:id="520"/>
    <w:p>
      <w:pPr>
        <w:spacing w:after="0"/>
        <w:ind w:left="0"/>
        <w:jc w:val="both"/>
      </w:pPr>
      <w:r>
        <w:rPr>
          <w:rFonts w:ascii="Times New Roman"/>
          <w:b w:val="false"/>
          <w:i w:val="false"/>
          <w:color w:val="000000"/>
          <w:sz w:val="28"/>
        </w:rPr>
        <w:t>
      273. Техникалық және кәсіптік (арнайы орта, кәсіптік орта) білім талап етіледі.</w:t>
      </w:r>
    </w:p>
    <w:bookmarkEnd w:id="520"/>
    <w:bookmarkStart w:name="z523" w:id="521"/>
    <w:p>
      <w:pPr>
        <w:spacing w:after="0"/>
        <w:ind w:left="0"/>
        <w:jc w:val="left"/>
      </w:pPr>
      <w:r>
        <w:rPr>
          <w:rFonts w:ascii="Times New Roman"/>
          <w:b/>
          <w:i w:val="false"/>
          <w:color w:val="000000"/>
        </w:rPr>
        <w:t xml:space="preserve"> 29-параграф. Кинотехнологиялық жабдықты жөндеу жәнеқызмет көрсетуші механик, 8-разряд</w:t>
      </w:r>
    </w:p>
    <w:bookmarkEnd w:id="521"/>
    <w:bookmarkStart w:name="z524" w:id="522"/>
    <w:p>
      <w:pPr>
        <w:spacing w:after="0"/>
        <w:ind w:left="0"/>
        <w:jc w:val="both"/>
      </w:pPr>
      <w:r>
        <w:rPr>
          <w:rFonts w:ascii="Times New Roman"/>
          <w:b w:val="false"/>
          <w:i w:val="false"/>
          <w:color w:val="000000"/>
          <w:sz w:val="28"/>
        </w:rPr>
        <w:t>
      274. Жұмыс сипаттамасы:</w:t>
      </w:r>
    </w:p>
    <w:bookmarkEnd w:id="522"/>
    <w:p>
      <w:pPr>
        <w:spacing w:after="0"/>
        <w:ind w:left="0"/>
        <w:jc w:val="both"/>
      </w:pPr>
      <w:r>
        <w:rPr>
          <w:rFonts w:ascii="Times New Roman"/>
          <w:b w:val="false"/>
          <w:i w:val="false"/>
          <w:color w:val="000000"/>
          <w:sz w:val="28"/>
        </w:rPr>
        <w:t>
      фильм материалдарын басуға және өңдеуге арналғанөте күрделі кинотехнологиялық жабдықты, фонограммаларды басу құрылғыларымен жабдықталған аддитивті иммерсионды баспалы кинокөшіру аппараттарын, химиялық және температуралық бақылау жүйесімен, "РЭК"-лифтімен, технологиялық процесті бағдарламалау жүйесімен жабдықталған шығару процессорларын құрастыру, техникалық қызмет көрсету және жөндеу;</w:t>
      </w:r>
    </w:p>
    <w:p>
      <w:pPr>
        <w:spacing w:after="0"/>
        <w:ind w:left="0"/>
        <w:jc w:val="both"/>
      </w:pPr>
      <w:r>
        <w:rPr>
          <w:rFonts w:ascii="Times New Roman"/>
          <w:b w:val="false"/>
          <w:i w:val="false"/>
          <w:color w:val="000000"/>
          <w:sz w:val="28"/>
        </w:rPr>
        <w:t>
      кинокөшіру аппараттарының, ақпаратты электронды түрде жинау жүйесімен жабдықталған шетелде өндірілген түс талдауыштың оптикалық жүйесін түзету және микропроцессордың негізінде орындалған жекеленген блоктар мен тораптарды басқару, жөндеу;</w:t>
      </w:r>
    </w:p>
    <w:p>
      <w:pPr>
        <w:spacing w:after="0"/>
        <w:ind w:left="0"/>
        <w:jc w:val="both"/>
      </w:pPr>
      <w:r>
        <w:rPr>
          <w:rFonts w:ascii="Times New Roman"/>
          <w:b w:val="false"/>
          <w:i w:val="false"/>
          <w:color w:val="000000"/>
          <w:sz w:val="28"/>
        </w:rPr>
        <w:t>
      шығару процессорларының мәлімет жіберу жүйесіне жөндеу және техникалық қызмет көрсету, вариаторлар мен редукторлардың жылдамдық режимдерін теңшеу және түзеу;</w:t>
      </w:r>
    </w:p>
    <w:p>
      <w:pPr>
        <w:spacing w:after="0"/>
        <w:ind w:left="0"/>
        <w:jc w:val="both"/>
      </w:pPr>
      <w:r>
        <w:rPr>
          <w:rFonts w:ascii="Times New Roman"/>
          <w:b w:val="false"/>
          <w:i w:val="false"/>
          <w:color w:val="000000"/>
          <w:sz w:val="28"/>
        </w:rPr>
        <w:t>
      орындаушы механизм мен құрылғыларды жөндеу және техникалық қызмет көрсету;</w:t>
      </w:r>
    </w:p>
    <w:p>
      <w:pPr>
        <w:spacing w:after="0"/>
        <w:ind w:left="0"/>
        <w:jc w:val="both"/>
      </w:pPr>
      <w:r>
        <w:rPr>
          <w:rFonts w:ascii="Times New Roman"/>
          <w:b w:val="false"/>
          <w:i w:val="false"/>
          <w:color w:val="000000"/>
          <w:sz w:val="28"/>
        </w:rPr>
        <w:t>
      дәлдігі жоғары желімдейтін жартылай автоматтандырылған және негативті құрастыруға арналған шетелде өндірілген автоматтарға жөндеу жұмыстарын жасау және техникалық қызмет көрсету;</w:t>
      </w:r>
    </w:p>
    <w:p>
      <w:pPr>
        <w:spacing w:after="0"/>
        <w:ind w:left="0"/>
        <w:jc w:val="both"/>
      </w:pPr>
      <w:r>
        <w:rPr>
          <w:rFonts w:ascii="Times New Roman"/>
          <w:b w:val="false"/>
          <w:i w:val="false"/>
          <w:color w:val="000000"/>
          <w:sz w:val="28"/>
        </w:rPr>
        <w:t>
      жылдамдықты реттейтін басты жүйенің, автоматика және сигнализация электрондық-механикалық қызмет көрсету және жөндеу;</w:t>
      </w:r>
    </w:p>
    <w:p>
      <w:pPr>
        <w:spacing w:after="0"/>
        <w:ind w:left="0"/>
        <w:jc w:val="both"/>
      </w:pPr>
      <w:r>
        <w:rPr>
          <w:rFonts w:ascii="Times New Roman"/>
          <w:b w:val="false"/>
          <w:i w:val="false"/>
          <w:color w:val="000000"/>
          <w:sz w:val="28"/>
        </w:rPr>
        <w:t>
      кинокөшіру аппараттардағы, түс талдайтын, айқындайтын процессорлардың лента созғыш құралдардағы фильм материалдарына келтірілген механикалық ақаулардың себебін айқындау және оны жою;</w:t>
      </w:r>
    </w:p>
    <w:p>
      <w:pPr>
        <w:spacing w:after="0"/>
        <w:ind w:left="0"/>
        <w:jc w:val="both"/>
      </w:pPr>
      <w:r>
        <w:rPr>
          <w:rFonts w:ascii="Times New Roman"/>
          <w:b w:val="false"/>
          <w:i w:val="false"/>
          <w:color w:val="000000"/>
          <w:sz w:val="28"/>
        </w:rPr>
        <w:t>
      фильм материалдарының эмульсиялы қабатын және негізін реставрация жасауға арналған шетелде өндірілген жабдыққа қызмет көрсету, жөндеу және баптау: фильм материалдарын ультрадыбысты тазарту жүйесі, жылтыр негізінің жүйесі;</w:t>
      </w:r>
    </w:p>
    <w:p>
      <w:pPr>
        <w:spacing w:after="0"/>
        <w:ind w:left="0"/>
        <w:jc w:val="both"/>
      </w:pPr>
      <w:r>
        <w:rPr>
          <w:rFonts w:ascii="Times New Roman"/>
          <w:b w:val="false"/>
          <w:i w:val="false"/>
          <w:color w:val="000000"/>
          <w:sz w:val="28"/>
        </w:rPr>
        <w:t>
      ауаны кондиционерлеу және жуатын суды арнайы тазарту параметрлерінің жіберу және бақылау құрылғыларына қызмет көрсету және жөндеу;</w:t>
      </w:r>
    </w:p>
    <w:p>
      <w:pPr>
        <w:spacing w:after="0"/>
        <w:ind w:left="0"/>
        <w:jc w:val="both"/>
      </w:pPr>
      <w:r>
        <w:rPr>
          <w:rFonts w:ascii="Times New Roman"/>
          <w:b w:val="false"/>
          <w:i w:val="false"/>
          <w:color w:val="000000"/>
          <w:sz w:val="28"/>
        </w:rPr>
        <w:t>
      кешенді профилактикалық жөндеу жұмыстарынан кейін реттеу жұмыстарын жасау;</w:t>
      </w:r>
    </w:p>
    <w:p>
      <w:pPr>
        <w:spacing w:after="0"/>
        <w:ind w:left="0"/>
        <w:jc w:val="both"/>
      </w:pPr>
      <w:r>
        <w:rPr>
          <w:rFonts w:ascii="Times New Roman"/>
          <w:b w:val="false"/>
          <w:i w:val="false"/>
          <w:color w:val="000000"/>
          <w:sz w:val="28"/>
        </w:rPr>
        <w:t>
      кинотехнологиялық жабдықты жұмыстың бар режимімен сынау.</w:t>
      </w:r>
    </w:p>
    <w:bookmarkStart w:name="z525" w:id="523"/>
    <w:p>
      <w:pPr>
        <w:spacing w:after="0"/>
        <w:ind w:left="0"/>
        <w:jc w:val="both"/>
      </w:pPr>
      <w:r>
        <w:rPr>
          <w:rFonts w:ascii="Times New Roman"/>
          <w:b w:val="false"/>
          <w:i w:val="false"/>
          <w:color w:val="000000"/>
          <w:sz w:val="28"/>
        </w:rPr>
        <w:t>
      275. Білуге тиіс:</w:t>
      </w:r>
    </w:p>
    <w:bookmarkEnd w:id="523"/>
    <w:p>
      <w:pPr>
        <w:spacing w:after="0"/>
        <w:ind w:left="0"/>
        <w:jc w:val="both"/>
      </w:pPr>
      <w:r>
        <w:rPr>
          <w:rFonts w:ascii="Times New Roman"/>
          <w:b w:val="false"/>
          <w:i w:val="false"/>
          <w:color w:val="000000"/>
          <w:sz w:val="28"/>
        </w:rPr>
        <w:t>
      кинопленканы өңдеу процесстері;</w:t>
      </w:r>
    </w:p>
    <w:p>
      <w:pPr>
        <w:spacing w:after="0"/>
        <w:ind w:left="0"/>
        <w:jc w:val="both"/>
      </w:pPr>
      <w:r>
        <w:rPr>
          <w:rFonts w:ascii="Times New Roman"/>
          <w:b w:val="false"/>
          <w:i w:val="false"/>
          <w:color w:val="000000"/>
          <w:sz w:val="28"/>
        </w:rPr>
        <w:t>
      бақылау-өлшеу аппаратурасында жұмыс жасау тәртібі;</w:t>
      </w:r>
    </w:p>
    <w:p>
      <w:pPr>
        <w:spacing w:after="0"/>
        <w:ind w:left="0"/>
        <w:jc w:val="both"/>
      </w:pPr>
      <w:r>
        <w:rPr>
          <w:rFonts w:ascii="Times New Roman"/>
          <w:b w:val="false"/>
          <w:i w:val="false"/>
          <w:color w:val="000000"/>
          <w:sz w:val="28"/>
        </w:rPr>
        <w:t>
      цехтың кинотехнология жабдығының құрылымы және қолдану принципі;</w:t>
      </w:r>
    </w:p>
    <w:p>
      <w:pPr>
        <w:spacing w:after="0"/>
        <w:ind w:left="0"/>
        <w:jc w:val="both"/>
      </w:pPr>
      <w:r>
        <w:rPr>
          <w:rFonts w:ascii="Times New Roman"/>
          <w:b w:val="false"/>
          <w:i w:val="false"/>
          <w:color w:val="000000"/>
          <w:sz w:val="28"/>
        </w:rPr>
        <w:t>
      технологиялық ерітіндінің негізгі физикалық-химиялық қасиеттері;</w:t>
      </w:r>
    </w:p>
    <w:p>
      <w:pPr>
        <w:spacing w:after="0"/>
        <w:ind w:left="0"/>
        <w:jc w:val="both"/>
      </w:pPr>
      <w:r>
        <w:rPr>
          <w:rFonts w:ascii="Times New Roman"/>
          <w:b w:val="false"/>
          <w:i w:val="false"/>
          <w:color w:val="000000"/>
          <w:sz w:val="28"/>
        </w:rPr>
        <w:t>
      электртехника мен механиканың негізгі заңдылықтары.</w:t>
      </w:r>
    </w:p>
    <w:bookmarkStart w:name="z526" w:id="524"/>
    <w:p>
      <w:pPr>
        <w:spacing w:after="0"/>
        <w:ind w:left="0"/>
        <w:jc w:val="both"/>
      </w:pPr>
      <w:r>
        <w:rPr>
          <w:rFonts w:ascii="Times New Roman"/>
          <w:b w:val="false"/>
          <w:i w:val="false"/>
          <w:color w:val="000000"/>
          <w:sz w:val="28"/>
        </w:rPr>
        <w:t>
      276. Техникалық және кәсіптік (арнайы орта, кәсіптік орта) білім талап етіледі.</w:t>
      </w:r>
    </w:p>
    <w:bookmarkEnd w:id="524"/>
    <w:bookmarkStart w:name="z527" w:id="525"/>
    <w:p>
      <w:pPr>
        <w:spacing w:after="0"/>
        <w:ind w:left="0"/>
        <w:jc w:val="left"/>
      </w:pPr>
      <w:r>
        <w:rPr>
          <w:rFonts w:ascii="Times New Roman"/>
          <w:b/>
          <w:i w:val="false"/>
          <w:color w:val="000000"/>
        </w:rPr>
        <w:t xml:space="preserve"> 30-параграф. Контурланған суретті бояушы, 2-разряд</w:t>
      </w:r>
    </w:p>
    <w:bookmarkEnd w:id="525"/>
    <w:bookmarkStart w:name="z528" w:id="526"/>
    <w:p>
      <w:pPr>
        <w:spacing w:after="0"/>
        <w:ind w:left="0"/>
        <w:jc w:val="both"/>
      </w:pPr>
      <w:r>
        <w:rPr>
          <w:rFonts w:ascii="Times New Roman"/>
          <w:b w:val="false"/>
          <w:i w:val="false"/>
          <w:color w:val="000000"/>
          <w:sz w:val="28"/>
        </w:rPr>
        <w:t>
      277. Жұмыс сипаттамасы:</w:t>
      </w:r>
    </w:p>
    <w:bookmarkEnd w:id="526"/>
    <w:p>
      <w:pPr>
        <w:spacing w:after="0"/>
        <w:ind w:left="0"/>
        <w:jc w:val="both"/>
      </w:pPr>
      <w:r>
        <w:rPr>
          <w:rFonts w:ascii="Times New Roman"/>
          <w:b w:val="false"/>
          <w:i w:val="false"/>
          <w:color w:val="000000"/>
          <w:sz w:val="28"/>
        </w:rPr>
        <w:t>
      құрамы және персонажы бойынша қарапайым орташа планда 1-4 бояудан тұратын контурланған суреттерді бояу жұмыстарын орындау;</w:t>
      </w:r>
    </w:p>
    <w:p>
      <w:pPr>
        <w:spacing w:after="0"/>
        <w:ind w:left="0"/>
        <w:jc w:val="both"/>
      </w:pPr>
      <w:r>
        <w:rPr>
          <w:rFonts w:ascii="Times New Roman"/>
          <w:b w:val="false"/>
          <w:i w:val="false"/>
          <w:color w:val="000000"/>
          <w:sz w:val="28"/>
        </w:rPr>
        <w:t>
      орташа пландағы қарапайым контурлы көлеңке және силуэтті бояу.</w:t>
      </w:r>
    </w:p>
    <w:bookmarkStart w:name="z529" w:id="527"/>
    <w:p>
      <w:pPr>
        <w:spacing w:after="0"/>
        <w:ind w:left="0"/>
        <w:jc w:val="both"/>
      </w:pPr>
      <w:r>
        <w:rPr>
          <w:rFonts w:ascii="Times New Roman"/>
          <w:b w:val="false"/>
          <w:i w:val="false"/>
          <w:color w:val="000000"/>
          <w:sz w:val="28"/>
        </w:rPr>
        <w:t>
      278. Білуге тиіс:</w:t>
      </w:r>
    </w:p>
    <w:bookmarkEnd w:id="527"/>
    <w:p>
      <w:pPr>
        <w:spacing w:after="0"/>
        <w:ind w:left="0"/>
        <w:jc w:val="both"/>
      </w:pPr>
      <w:r>
        <w:rPr>
          <w:rFonts w:ascii="Times New Roman"/>
          <w:b w:val="false"/>
          <w:i w:val="false"/>
          <w:color w:val="000000"/>
          <w:sz w:val="28"/>
        </w:rPr>
        <w:t>
      мультипликациялық бояудың, жаққыштың және триацетатты негіздің қасиеттері мен мақсаты;</w:t>
      </w:r>
    </w:p>
    <w:p>
      <w:pPr>
        <w:spacing w:after="0"/>
        <w:ind w:left="0"/>
        <w:jc w:val="both"/>
      </w:pPr>
      <w:r>
        <w:rPr>
          <w:rFonts w:ascii="Times New Roman"/>
          <w:b w:val="false"/>
          <w:i w:val="false"/>
          <w:color w:val="000000"/>
          <w:sz w:val="28"/>
        </w:rPr>
        <w:t>
      мультипликациялық фильмдер өндірісі технологиясының негізі.</w:t>
      </w:r>
    </w:p>
    <w:bookmarkStart w:name="z530" w:id="528"/>
    <w:p>
      <w:pPr>
        <w:spacing w:after="0"/>
        <w:ind w:left="0"/>
        <w:jc w:val="left"/>
      </w:pPr>
      <w:r>
        <w:rPr>
          <w:rFonts w:ascii="Times New Roman"/>
          <w:b/>
          <w:i w:val="false"/>
          <w:color w:val="000000"/>
        </w:rPr>
        <w:t xml:space="preserve"> 31-параграф. Контурланған суретті бояушы, 3-разряд</w:t>
      </w:r>
    </w:p>
    <w:bookmarkEnd w:id="528"/>
    <w:bookmarkStart w:name="z531" w:id="529"/>
    <w:p>
      <w:pPr>
        <w:spacing w:after="0"/>
        <w:ind w:left="0"/>
        <w:jc w:val="both"/>
      </w:pPr>
      <w:r>
        <w:rPr>
          <w:rFonts w:ascii="Times New Roman"/>
          <w:b w:val="false"/>
          <w:i w:val="false"/>
          <w:color w:val="000000"/>
          <w:sz w:val="28"/>
        </w:rPr>
        <w:t>
      279. Жұмыс сипаттамасы:</w:t>
      </w:r>
    </w:p>
    <w:bookmarkEnd w:id="529"/>
    <w:p>
      <w:pPr>
        <w:spacing w:after="0"/>
        <w:ind w:left="0"/>
        <w:jc w:val="both"/>
      </w:pPr>
      <w:r>
        <w:rPr>
          <w:rFonts w:ascii="Times New Roman"/>
          <w:b w:val="false"/>
          <w:i w:val="false"/>
          <w:color w:val="000000"/>
          <w:sz w:val="28"/>
        </w:rPr>
        <w:t>
      орташа күрделі, көп емес заттан және кейіпкерден құралған, құрамы бойынша күрделі емес жалпы және орташа планда 5-8 бояудан тұратын контурланған суреттерді бояу бойынша жұмыстарды орындау;</w:t>
      </w:r>
    </w:p>
    <w:p>
      <w:pPr>
        <w:spacing w:after="0"/>
        <w:ind w:left="0"/>
        <w:jc w:val="both"/>
      </w:pPr>
      <w:r>
        <w:rPr>
          <w:rFonts w:ascii="Times New Roman"/>
          <w:b w:val="false"/>
          <w:i w:val="false"/>
          <w:color w:val="000000"/>
          <w:sz w:val="28"/>
        </w:rPr>
        <w:t>
      күрделі контурлы кескінді немесе кадр алаңының жартысын алатын ірі көлеңкелі силуэтті бояу.</w:t>
      </w:r>
    </w:p>
    <w:bookmarkStart w:name="z532" w:id="530"/>
    <w:p>
      <w:pPr>
        <w:spacing w:after="0"/>
        <w:ind w:left="0"/>
        <w:jc w:val="both"/>
      </w:pPr>
      <w:r>
        <w:rPr>
          <w:rFonts w:ascii="Times New Roman"/>
          <w:b w:val="false"/>
          <w:i w:val="false"/>
          <w:color w:val="000000"/>
          <w:sz w:val="28"/>
        </w:rPr>
        <w:t>
      280. Білуге тиіс:</w:t>
      </w:r>
    </w:p>
    <w:bookmarkEnd w:id="530"/>
    <w:p>
      <w:pPr>
        <w:spacing w:after="0"/>
        <w:ind w:left="0"/>
        <w:jc w:val="both"/>
      </w:pPr>
      <w:r>
        <w:rPr>
          <w:rFonts w:ascii="Times New Roman"/>
          <w:b w:val="false"/>
          <w:i w:val="false"/>
          <w:color w:val="000000"/>
          <w:sz w:val="28"/>
        </w:rPr>
        <w:t>
      мультипликациялық фильмдер өндірісінің технологиясы;</w:t>
      </w:r>
    </w:p>
    <w:p>
      <w:pPr>
        <w:spacing w:after="0"/>
        <w:ind w:left="0"/>
        <w:jc w:val="both"/>
      </w:pPr>
      <w:r>
        <w:rPr>
          <w:rFonts w:ascii="Times New Roman"/>
          <w:b w:val="false"/>
          <w:i w:val="false"/>
          <w:color w:val="000000"/>
          <w:sz w:val="28"/>
        </w:rPr>
        <w:t>
      мультипликациялық бояулардың түсті шкаласы.</w:t>
      </w:r>
    </w:p>
    <w:bookmarkStart w:name="z533" w:id="531"/>
    <w:p>
      <w:pPr>
        <w:spacing w:after="0"/>
        <w:ind w:left="0"/>
        <w:jc w:val="left"/>
      </w:pPr>
      <w:r>
        <w:rPr>
          <w:rFonts w:ascii="Times New Roman"/>
          <w:b/>
          <w:i w:val="false"/>
          <w:color w:val="000000"/>
        </w:rPr>
        <w:t xml:space="preserve"> 32-параграф. Контурланған суретті бояушы, 4-разряд</w:t>
      </w:r>
    </w:p>
    <w:bookmarkEnd w:id="531"/>
    <w:bookmarkStart w:name="z534" w:id="532"/>
    <w:p>
      <w:pPr>
        <w:spacing w:after="0"/>
        <w:ind w:left="0"/>
        <w:jc w:val="both"/>
      </w:pPr>
      <w:r>
        <w:rPr>
          <w:rFonts w:ascii="Times New Roman"/>
          <w:b w:val="false"/>
          <w:i w:val="false"/>
          <w:color w:val="000000"/>
          <w:sz w:val="28"/>
        </w:rPr>
        <w:t>
      281. Жұмыс сипаттамасы:</w:t>
      </w:r>
    </w:p>
    <w:bookmarkEnd w:id="532"/>
    <w:p>
      <w:pPr>
        <w:spacing w:after="0"/>
        <w:ind w:left="0"/>
        <w:jc w:val="both"/>
      </w:pPr>
      <w:r>
        <w:rPr>
          <w:rFonts w:ascii="Times New Roman"/>
          <w:b w:val="false"/>
          <w:i w:val="false"/>
          <w:color w:val="000000"/>
          <w:sz w:val="28"/>
        </w:rPr>
        <w:t>
      көптеген ұсақ заттардан немесе кейіпкерлер тобынан тұратын, барлық кадрды толтырып тұратын табиғат құбылысын бейнелейтін, сонымен қоса формасы және бояуы бойынша күрделі шапшаң қозғалыстағы заттар және жалпы планда 9-15 бояудан тұратын күрделі ракурстардан тұратын контурланған күрделі суретті орындау жұмыстары;</w:t>
      </w:r>
    </w:p>
    <w:p>
      <w:pPr>
        <w:spacing w:after="0"/>
        <w:ind w:left="0"/>
        <w:jc w:val="both"/>
      </w:pPr>
      <w:r>
        <w:rPr>
          <w:rFonts w:ascii="Times New Roman"/>
          <w:b w:val="false"/>
          <w:i w:val="false"/>
          <w:color w:val="000000"/>
          <w:sz w:val="28"/>
        </w:rPr>
        <w:t>
      титрлерді, кашеттерді бояу.</w:t>
      </w:r>
    </w:p>
    <w:bookmarkStart w:name="z535" w:id="533"/>
    <w:p>
      <w:pPr>
        <w:spacing w:after="0"/>
        <w:ind w:left="0"/>
        <w:jc w:val="both"/>
      </w:pPr>
      <w:r>
        <w:rPr>
          <w:rFonts w:ascii="Times New Roman"/>
          <w:b w:val="false"/>
          <w:i w:val="false"/>
          <w:color w:val="000000"/>
          <w:sz w:val="28"/>
        </w:rPr>
        <w:t>
      282. Білуге тиіс:</w:t>
      </w:r>
    </w:p>
    <w:bookmarkEnd w:id="533"/>
    <w:p>
      <w:pPr>
        <w:spacing w:after="0"/>
        <w:ind w:left="0"/>
        <w:jc w:val="both"/>
      </w:pPr>
      <w:r>
        <w:rPr>
          <w:rFonts w:ascii="Times New Roman"/>
          <w:b w:val="false"/>
          <w:i w:val="false"/>
          <w:color w:val="000000"/>
          <w:sz w:val="28"/>
        </w:rPr>
        <w:t>
      боялған суреттегі ақауды түзету тәсілдері, боялған суретті жуу және оны қайтадан салу;</w:t>
      </w:r>
    </w:p>
    <w:p>
      <w:pPr>
        <w:spacing w:after="0"/>
        <w:ind w:left="0"/>
        <w:jc w:val="both"/>
      </w:pPr>
      <w:r>
        <w:rPr>
          <w:rFonts w:ascii="Times New Roman"/>
          <w:b w:val="false"/>
          <w:i w:val="false"/>
          <w:color w:val="000000"/>
          <w:sz w:val="28"/>
        </w:rPr>
        <w:t>
      суретті контур жағынан бояу тәсілдері;</w:t>
      </w:r>
    </w:p>
    <w:p>
      <w:pPr>
        <w:spacing w:after="0"/>
        <w:ind w:left="0"/>
        <w:jc w:val="both"/>
      </w:pPr>
      <w:r>
        <w:rPr>
          <w:rFonts w:ascii="Times New Roman"/>
          <w:b w:val="false"/>
          <w:i w:val="false"/>
          <w:color w:val="000000"/>
          <w:sz w:val="28"/>
        </w:rPr>
        <w:t>
      жалпақтыққа бояу ағу кезектілігі.</w:t>
      </w:r>
    </w:p>
    <w:bookmarkStart w:name="z536" w:id="534"/>
    <w:p>
      <w:pPr>
        <w:spacing w:after="0"/>
        <w:ind w:left="0"/>
        <w:jc w:val="left"/>
      </w:pPr>
      <w:r>
        <w:rPr>
          <w:rFonts w:ascii="Times New Roman"/>
          <w:b/>
          <w:i w:val="false"/>
          <w:color w:val="000000"/>
        </w:rPr>
        <w:t xml:space="preserve"> 33-параграф. Контурланған суретті бояушы, 5-разряд</w:t>
      </w:r>
    </w:p>
    <w:bookmarkEnd w:id="534"/>
    <w:bookmarkStart w:name="z537" w:id="535"/>
    <w:p>
      <w:pPr>
        <w:spacing w:after="0"/>
        <w:ind w:left="0"/>
        <w:jc w:val="both"/>
      </w:pPr>
      <w:r>
        <w:rPr>
          <w:rFonts w:ascii="Times New Roman"/>
          <w:b w:val="false"/>
          <w:i w:val="false"/>
          <w:color w:val="000000"/>
          <w:sz w:val="28"/>
        </w:rPr>
        <w:t>
      283. Жұмыс сипаттамасы:</w:t>
      </w:r>
    </w:p>
    <w:bookmarkEnd w:id="535"/>
    <w:p>
      <w:pPr>
        <w:spacing w:after="0"/>
        <w:ind w:left="0"/>
        <w:jc w:val="both"/>
      </w:pPr>
      <w:r>
        <w:rPr>
          <w:rFonts w:ascii="Times New Roman"/>
          <w:b w:val="false"/>
          <w:i w:val="false"/>
          <w:color w:val="000000"/>
          <w:sz w:val="28"/>
        </w:rPr>
        <w:t>
      қатты сынған және ұшталған контур линиясы, барлық кадрды толтырып тұратын әртүрлі мөлшердегі және конфигурациялы өте көп алаңдар анағұрлым 15-тен көп бояуларды жағуды қажет ететін, сонымен қоса алдын ала өнделген бояу мен стеклограммадан тұратын бояуларды және контурланған күрделі суреттерді бояу бойынша жұмыстарды жасау;</w:t>
      </w:r>
    </w:p>
    <w:p>
      <w:pPr>
        <w:spacing w:after="0"/>
        <w:ind w:left="0"/>
        <w:jc w:val="both"/>
      </w:pPr>
      <w:r>
        <w:rPr>
          <w:rFonts w:ascii="Times New Roman"/>
          <w:b w:val="false"/>
          <w:i w:val="false"/>
          <w:color w:val="000000"/>
          <w:sz w:val="28"/>
        </w:rPr>
        <w:t>
      таза фазалаудан кейін контурсыз суретті шрифт бойынша бояу;</w:t>
      </w:r>
    </w:p>
    <w:p>
      <w:pPr>
        <w:spacing w:after="0"/>
        <w:ind w:left="0"/>
        <w:jc w:val="both"/>
      </w:pPr>
      <w:r>
        <w:rPr>
          <w:rFonts w:ascii="Times New Roman"/>
          <w:b w:val="false"/>
          <w:i w:val="false"/>
          <w:color w:val="000000"/>
          <w:sz w:val="28"/>
        </w:rPr>
        <w:t>
      суреттерді мөлдір бояу және поливинилацетатты эмульсиямен контур жағынан көркемдеп құю;</w:t>
      </w:r>
    </w:p>
    <w:p>
      <w:pPr>
        <w:spacing w:after="0"/>
        <w:ind w:left="0"/>
        <w:jc w:val="both"/>
      </w:pPr>
      <w:r>
        <w:rPr>
          <w:rFonts w:ascii="Times New Roman"/>
          <w:b w:val="false"/>
          <w:i w:val="false"/>
          <w:color w:val="000000"/>
          <w:sz w:val="28"/>
        </w:rPr>
        <w:t>
      кең экранды фильмдер үшін модель (эталондық суреттер) және панорамаларды бояу;</w:t>
      </w:r>
    </w:p>
    <w:p>
      <w:pPr>
        <w:spacing w:after="0"/>
        <w:ind w:left="0"/>
        <w:jc w:val="both"/>
      </w:pPr>
      <w:r>
        <w:rPr>
          <w:rFonts w:ascii="Times New Roman"/>
          <w:b w:val="false"/>
          <w:i w:val="false"/>
          <w:color w:val="000000"/>
          <w:sz w:val="28"/>
        </w:rPr>
        <w:t>
      суреттерді мөлшерлі әсер қалдыратын көркем торцовка әдісімен бояу.</w:t>
      </w:r>
    </w:p>
    <w:bookmarkStart w:name="z538" w:id="536"/>
    <w:p>
      <w:pPr>
        <w:spacing w:after="0"/>
        <w:ind w:left="0"/>
        <w:jc w:val="both"/>
      </w:pPr>
      <w:r>
        <w:rPr>
          <w:rFonts w:ascii="Times New Roman"/>
          <w:b w:val="false"/>
          <w:i w:val="false"/>
          <w:color w:val="000000"/>
          <w:sz w:val="28"/>
        </w:rPr>
        <w:t>
      284. Білуге тиіс:</w:t>
      </w:r>
    </w:p>
    <w:bookmarkEnd w:id="536"/>
    <w:p>
      <w:pPr>
        <w:spacing w:after="0"/>
        <w:ind w:left="0"/>
        <w:jc w:val="both"/>
      </w:pPr>
      <w:r>
        <w:rPr>
          <w:rFonts w:ascii="Times New Roman"/>
          <w:b w:val="false"/>
          <w:i w:val="false"/>
          <w:color w:val="000000"/>
          <w:sz w:val="28"/>
        </w:rPr>
        <w:t>
      суреттің құрылу заңдылығы;</w:t>
      </w:r>
    </w:p>
    <w:p>
      <w:pPr>
        <w:spacing w:after="0"/>
        <w:ind w:left="0"/>
        <w:jc w:val="both"/>
      </w:pPr>
      <w:r>
        <w:rPr>
          <w:rFonts w:ascii="Times New Roman"/>
          <w:b w:val="false"/>
          <w:i w:val="false"/>
          <w:color w:val="000000"/>
          <w:sz w:val="28"/>
        </w:rPr>
        <w:t>
      персонаж бен оның бөлек бөлшектерінің қозғалу техникасы;</w:t>
      </w:r>
    </w:p>
    <w:p>
      <w:pPr>
        <w:spacing w:after="0"/>
        <w:ind w:left="0"/>
        <w:jc w:val="both"/>
      </w:pPr>
      <w:r>
        <w:rPr>
          <w:rFonts w:ascii="Times New Roman"/>
          <w:b w:val="false"/>
          <w:i w:val="false"/>
          <w:color w:val="000000"/>
          <w:sz w:val="28"/>
        </w:rPr>
        <w:t>
      контурланған суретті торцовкалаудың техникалық жолдары;</w:t>
      </w:r>
    </w:p>
    <w:p>
      <w:pPr>
        <w:spacing w:after="0"/>
        <w:ind w:left="0"/>
        <w:jc w:val="both"/>
      </w:pPr>
      <w:r>
        <w:rPr>
          <w:rFonts w:ascii="Times New Roman"/>
          <w:b w:val="false"/>
          <w:i w:val="false"/>
          <w:color w:val="000000"/>
          <w:sz w:val="28"/>
        </w:rPr>
        <w:t>
      триацетатты негізбен бояудың химиялық әрекеттесуі және түрлі-түсті бояулардың өзара әрекеттесуі.</w:t>
      </w:r>
    </w:p>
    <w:bookmarkStart w:name="z539" w:id="537"/>
    <w:p>
      <w:pPr>
        <w:spacing w:after="0"/>
        <w:ind w:left="0"/>
        <w:jc w:val="left"/>
      </w:pPr>
      <w:r>
        <w:rPr>
          <w:rFonts w:ascii="Times New Roman"/>
          <w:b/>
          <w:i w:val="false"/>
          <w:color w:val="000000"/>
        </w:rPr>
        <w:t xml:space="preserve"> 34-параграф. Контурлаушы, 2-разряд</w:t>
      </w:r>
    </w:p>
    <w:bookmarkEnd w:id="537"/>
    <w:bookmarkStart w:name="z540" w:id="538"/>
    <w:p>
      <w:pPr>
        <w:spacing w:after="0"/>
        <w:ind w:left="0"/>
        <w:jc w:val="both"/>
      </w:pPr>
      <w:r>
        <w:rPr>
          <w:rFonts w:ascii="Times New Roman"/>
          <w:b w:val="false"/>
          <w:i w:val="false"/>
          <w:color w:val="000000"/>
          <w:sz w:val="28"/>
        </w:rPr>
        <w:t>
      285. Жұмыс сипаттамасы:</w:t>
      </w:r>
    </w:p>
    <w:bookmarkEnd w:id="538"/>
    <w:p>
      <w:pPr>
        <w:spacing w:after="0"/>
        <w:ind w:left="0"/>
        <w:jc w:val="both"/>
      </w:pPr>
      <w:r>
        <w:rPr>
          <w:rFonts w:ascii="Times New Roman"/>
          <w:b w:val="false"/>
          <w:i w:val="false"/>
          <w:color w:val="000000"/>
          <w:sz w:val="28"/>
        </w:rPr>
        <w:t>
      кейіпкерлердің және заттардың қарапайым формадан тұратын суреттерінде контурлау жұмыстарын орындау;</w:t>
      </w:r>
    </w:p>
    <w:p>
      <w:pPr>
        <w:spacing w:after="0"/>
        <w:ind w:left="0"/>
        <w:jc w:val="both"/>
      </w:pPr>
      <w:r>
        <w:rPr>
          <w:rFonts w:ascii="Times New Roman"/>
          <w:b w:val="false"/>
          <w:i w:val="false"/>
          <w:color w:val="000000"/>
          <w:sz w:val="28"/>
        </w:rPr>
        <w:t>
      қарапайым кескіндегі орташа жоспардағы көлеңкелерді немесе силуэттерді контурлау.</w:t>
      </w:r>
    </w:p>
    <w:bookmarkStart w:name="z541" w:id="539"/>
    <w:p>
      <w:pPr>
        <w:spacing w:after="0"/>
        <w:ind w:left="0"/>
        <w:jc w:val="both"/>
      </w:pPr>
      <w:r>
        <w:rPr>
          <w:rFonts w:ascii="Times New Roman"/>
          <w:b w:val="false"/>
          <w:i w:val="false"/>
          <w:color w:val="000000"/>
          <w:sz w:val="28"/>
        </w:rPr>
        <w:t>
      286. Білуге тиіс:</w:t>
      </w:r>
    </w:p>
    <w:bookmarkEnd w:id="539"/>
    <w:p>
      <w:pPr>
        <w:spacing w:after="0"/>
        <w:ind w:left="0"/>
        <w:jc w:val="both"/>
      </w:pPr>
      <w:r>
        <w:rPr>
          <w:rFonts w:ascii="Times New Roman"/>
          <w:b w:val="false"/>
          <w:i w:val="false"/>
          <w:color w:val="000000"/>
          <w:sz w:val="28"/>
        </w:rPr>
        <w:t>
      контурлау тәртібі;</w:t>
      </w:r>
    </w:p>
    <w:p>
      <w:pPr>
        <w:spacing w:after="0"/>
        <w:ind w:left="0"/>
        <w:jc w:val="both"/>
      </w:pPr>
      <w:r>
        <w:rPr>
          <w:rFonts w:ascii="Times New Roman"/>
          <w:b w:val="false"/>
          <w:i w:val="false"/>
          <w:color w:val="000000"/>
          <w:sz w:val="28"/>
        </w:rPr>
        <w:t>
      мультипликациялық фильм өндірісінің негіздері;</w:t>
      </w:r>
    </w:p>
    <w:p>
      <w:pPr>
        <w:spacing w:after="0"/>
        <w:ind w:left="0"/>
        <w:jc w:val="both"/>
      </w:pPr>
      <w:r>
        <w:rPr>
          <w:rFonts w:ascii="Times New Roman"/>
          <w:b w:val="false"/>
          <w:i w:val="false"/>
          <w:color w:val="000000"/>
          <w:sz w:val="28"/>
        </w:rPr>
        <w:t>
      триацетатты негіздің және туштың қасиеттері және мақсаты;</w:t>
      </w:r>
    </w:p>
    <w:p>
      <w:pPr>
        <w:spacing w:after="0"/>
        <w:ind w:left="0"/>
        <w:jc w:val="both"/>
      </w:pPr>
      <w:r>
        <w:rPr>
          <w:rFonts w:ascii="Times New Roman"/>
          <w:b w:val="false"/>
          <w:i w:val="false"/>
          <w:color w:val="000000"/>
          <w:sz w:val="28"/>
        </w:rPr>
        <w:t>
      қауырсынды пайдалану техникасы.</w:t>
      </w:r>
    </w:p>
    <w:bookmarkStart w:name="z542" w:id="540"/>
    <w:p>
      <w:pPr>
        <w:spacing w:after="0"/>
        <w:ind w:left="0"/>
        <w:jc w:val="both"/>
      </w:pPr>
      <w:r>
        <w:rPr>
          <w:rFonts w:ascii="Times New Roman"/>
          <w:b w:val="false"/>
          <w:i w:val="false"/>
          <w:color w:val="000000"/>
          <w:sz w:val="28"/>
        </w:rPr>
        <w:t>
      287. Жұмыс үлгілері:</w:t>
      </w:r>
    </w:p>
    <w:bookmarkEnd w:id="540"/>
    <w:p>
      <w:pPr>
        <w:spacing w:after="0"/>
        <w:ind w:left="0"/>
        <w:jc w:val="both"/>
      </w:pPr>
      <w:r>
        <w:rPr>
          <w:rFonts w:ascii="Times New Roman"/>
          <w:b w:val="false"/>
          <w:i w:val="false"/>
          <w:color w:val="000000"/>
          <w:sz w:val="28"/>
        </w:rPr>
        <w:t>
      контурлау:</w:t>
      </w:r>
    </w:p>
    <w:bookmarkStart w:name="z543" w:id="541"/>
    <w:p>
      <w:pPr>
        <w:spacing w:after="0"/>
        <w:ind w:left="0"/>
        <w:jc w:val="both"/>
      </w:pPr>
      <w:r>
        <w:rPr>
          <w:rFonts w:ascii="Times New Roman"/>
          <w:b w:val="false"/>
          <w:i w:val="false"/>
          <w:color w:val="000000"/>
          <w:sz w:val="28"/>
        </w:rPr>
        <w:t>
      1) қарапайым формадағы тамшыларды, штрихтардың тобын, үзік сызықты;</w:t>
      </w:r>
    </w:p>
    <w:bookmarkEnd w:id="541"/>
    <w:bookmarkStart w:name="z544" w:id="542"/>
    <w:p>
      <w:pPr>
        <w:spacing w:after="0"/>
        <w:ind w:left="0"/>
        <w:jc w:val="both"/>
      </w:pPr>
      <w:r>
        <w:rPr>
          <w:rFonts w:ascii="Times New Roman"/>
          <w:b w:val="false"/>
          <w:i w:val="false"/>
          <w:color w:val="000000"/>
          <w:sz w:val="28"/>
        </w:rPr>
        <w:t>
      2) сипаты бойынша күрделі емес контурдың орташа жоспардағы шағылысуы;</w:t>
      </w:r>
    </w:p>
    <w:bookmarkEnd w:id="542"/>
    <w:bookmarkStart w:name="z545" w:id="543"/>
    <w:p>
      <w:pPr>
        <w:spacing w:after="0"/>
        <w:ind w:left="0"/>
        <w:jc w:val="both"/>
      </w:pPr>
      <w:r>
        <w:rPr>
          <w:rFonts w:ascii="Times New Roman"/>
          <w:b w:val="false"/>
          <w:i w:val="false"/>
          <w:color w:val="000000"/>
          <w:sz w:val="28"/>
        </w:rPr>
        <w:t>
      3) зоологиялық кейіпкерлерді.</w:t>
      </w:r>
    </w:p>
    <w:bookmarkEnd w:id="543"/>
    <w:bookmarkStart w:name="z546" w:id="544"/>
    <w:p>
      <w:pPr>
        <w:spacing w:after="0"/>
        <w:ind w:left="0"/>
        <w:jc w:val="left"/>
      </w:pPr>
      <w:r>
        <w:rPr>
          <w:rFonts w:ascii="Times New Roman"/>
          <w:b/>
          <w:i w:val="false"/>
          <w:color w:val="000000"/>
        </w:rPr>
        <w:t xml:space="preserve"> 35-параграф. Контурлаушы, 3-разряд</w:t>
      </w:r>
    </w:p>
    <w:bookmarkEnd w:id="544"/>
    <w:bookmarkStart w:name="z547" w:id="545"/>
    <w:p>
      <w:pPr>
        <w:spacing w:after="0"/>
        <w:ind w:left="0"/>
        <w:jc w:val="both"/>
      </w:pPr>
      <w:r>
        <w:rPr>
          <w:rFonts w:ascii="Times New Roman"/>
          <w:b w:val="false"/>
          <w:i w:val="false"/>
          <w:color w:val="000000"/>
          <w:sz w:val="28"/>
        </w:rPr>
        <w:t>
      288. Жұмыс сипаттамасы:</w:t>
      </w:r>
    </w:p>
    <w:bookmarkEnd w:id="545"/>
    <w:p>
      <w:pPr>
        <w:spacing w:after="0"/>
        <w:ind w:left="0"/>
        <w:jc w:val="both"/>
      </w:pPr>
      <w:r>
        <w:rPr>
          <w:rFonts w:ascii="Times New Roman"/>
          <w:b w:val="false"/>
          <w:i w:val="false"/>
          <w:color w:val="000000"/>
          <w:sz w:val="28"/>
        </w:rPr>
        <w:t>
      орташа және жалпы жоспардағы орташа күрделі кейіпкерлерді және көп емес нысаннан тұратын орташа күрделі және көп емес байланыстан тұратын суреттерді контурлау жұмыстарын орындау;</w:t>
      </w:r>
    </w:p>
    <w:p>
      <w:pPr>
        <w:spacing w:after="0"/>
        <w:ind w:left="0"/>
        <w:jc w:val="both"/>
      </w:pPr>
      <w:r>
        <w:rPr>
          <w:rFonts w:ascii="Times New Roman"/>
          <w:b w:val="false"/>
          <w:i w:val="false"/>
          <w:color w:val="000000"/>
          <w:sz w:val="28"/>
        </w:rPr>
        <w:t>
      күрделі кескінді көлеңке және силуэттерді контурлау;</w:t>
      </w:r>
    </w:p>
    <w:p>
      <w:pPr>
        <w:spacing w:after="0"/>
        <w:ind w:left="0"/>
        <w:jc w:val="both"/>
      </w:pPr>
      <w:r>
        <w:rPr>
          <w:rFonts w:ascii="Times New Roman"/>
          <w:b w:val="false"/>
          <w:i w:val="false"/>
          <w:color w:val="000000"/>
          <w:sz w:val="28"/>
        </w:rPr>
        <w:t>
      қарапайым және орташа күрделі штрихты жұмыстарды контурлау.</w:t>
      </w:r>
    </w:p>
    <w:bookmarkStart w:name="z548" w:id="546"/>
    <w:p>
      <w:pPr>
        <w:spacing w:after="0"/>
        <w:ind w:left="0"/>
        <w:jc w:val="both"/>
      </w:pPr>
      <w:r>
        <w:rPr>
          <w:rFonts w:ascii="Times New Roman"/>
          <w:b w:val="false"/>
          <w:i w:val="false"/>
          <w:color w:val="000000"/>
          <w:sz w:val="28"/>
        </w:rPr>
        <w:t>
      289. Білуге тиіс:</w:t>
      </w:r>
    </w:p>
    <w:bookmarkEnd w:id="546"/>
    <w:p>
      <w:pPr>
        <w:spacing w:after="0"/>
        <w:ind w:left="0"/>
        <w:jc w:val="both"/>
      </w:pPr>
      <w:r>
        <w:rPr>
          <w:rFonts w:ascii="Times New Roman"/>
          <w:b w:val="false"/>
          <w:i w:val="false"/>
          <w:color w:val="000000"/>
          <w:sz w:val="28"/>
        </w:rPr>
        <w:t>
      мультипликациялық фильмді өңдеу технологиясы;</w:t>
      </w:r>
    </w:p>
    <w:p>
      <w:pPr>
        <w:spacing w:after="0"/>
        <w:ind w:left="0"/>
        <w:jc w:val="both"/>
      </w:pPr>
      <w:r>
        <w:rPr>
          <w:rFonts w:ascii="Times New Roman"/>
          <w:b w:val="false"/>
          <w:i w:val="false"/>
          <w:color w:val="000000"/>
          <w:sz w:val="28"/>
        </w:rPr>
        <w:t>
      суретті және экспозициялық парақтарды оқу техникасы;</w:t>
      </w:r>
    </w:p>
    <w:p>
      <w:pPr>
        <w:spacing w:after="0"/>
        <w:ind w:left="0"/>
        <w:jc w:val="both"/>
      </w:pPr>
      <w:r>
        <w:rPr>
          <w:rFonts w:ascii="Times New Roman"/>
          <w:b w:val="false"/>
          <w:i w:val="false"/>
          <w:color w:val="000000"/>
          <w:sz w:val="28"/>
        </w:rPr>
        <w:t>
      мультипликациялық фазалардың қабаттарын біріктіру жолдары;</w:t>
      </w:r>
    </w:p>
    <w:p>
      <w:pPr>
        <w:spacing w:after="0"/>
        <w:ind w:left="0"/>
        <w:jc w:val="both"/>
      </w:pPr>
      <w:r>
        <w:rPr>
          <w:rFonts w:ascii="Times New Roman"/>
          <w:b w:val="false"/>
          <w:i w:val="false"/>
          <w:color w:val="000000"/>
          <w:sz w:val="28"/>
        </w:rPr>
        <w:t>
      штрихты жұмыстарды орындау тәсілдері;</w:t>
      </w:r>
    </w:p>
    <w:p>
      <w:pPr>
        <w:spacing w:after="0"/>
        <w:ind w:left="0"/>
        <w:jc w:val="both"/>
      </w:pPr>
      <w:r>
        <w:rPr>
          <w:rFonts w:ascii="Times New Roman"/>
          <w:b w:val="false"/>
          <w:i w:val="false"/>
          <w:color w:val="000000"/>
          <w:sz w:val="28"/>
        </w:rPr>
        <w:t>
      сызу жөнінде қарапайым мәліметтер.</w:t>
      </w:r>
    </w:p>
    <w:bookmarkStart w:name="z549" w:id="547"/>
    <w:p>
      <w:pPr>
        <w:spacing w:after="0"/>
        <w:ind w:left="0"/>
        <w:jc w:val="both"/>
      </w:pPr>
      <w:r>
        <w:rPr>
          <w:rFonts w:ascii="Times New Roman"/>
          <w:b w:val="false"/>
          <w:i w:val="false"/>
          <w:color w:val="000000"/>
          <w:sz w:val="28"/>
        </w:rPr>
        <w:t>
      290. Жұмыс үлгілері:</w:t>
      </w:r>
    </w:p>
    <w:bookmarkEnd w:id="547"/>
    <w:bookmarkStart w:name="z550" w:id="548"/>
    <w:p>
      <w:pPr>
        <w:spacing w:after="0"/>
        <w:ind w:left="0"/>
        <w:jc w:val="both"/>
      </w:pPr>
      <w:r>
        <w:rPr>
          <w:rFonts w:ascii="Times New Roman"/>
          <w:b w:val="false"/>
          <w:i w:val="false"/>
          <w:color w:val="000000"/>
          <w:sz w:val="28"/>
        </w:rPr>
        <w:t>
      1) орташа пландағы ұшып бара жатқан ұсақ құстардың тобы (5-6);</w:t>
      </w:r>
    </w:p>
    <w:bookmarkEnd w:id="548"/>
    <w:bookmarkStart w:name="z551" w:id="549"/>
    <w:p>
      <w:pPr>
        <w:spacing w:after="0"/>
        <w:ind w:left="0"/>
        <w:jc w:val="both"/>
      </w:pPr>
      <w:r>
        <w:rPr>
          <w:rFonts w:ascii="Times New Roman"/>
          <w:b w:val="false"/>
          <w:i w:val="false"/>
          <w:color w:val="000000"/>
          <w:sz w:val="28"/>
        </w:rPr>
        <w:t>
      2) кадрдың ортасында шашылып жатқан судың көбігі немесе шашыраған кескіннің контуры;</w:t>
      </w:r>
    </w:p>
    <w:bookmarkEnd w:id="549"/>
    <w:bookmarkStart w:name="z552" w:id="550"/>
    <w:p>
      <w:pPr>
        <w:spacing w:after="0"/>
        <w:ind w:left="0"/>
        <w:jc w:val="both"/>
      </w:pPr>
      <w:r>
        <w:rPr>
          <w:rFonts w:ascii="Times New Roman"/>
          <w:b w:val="false"/>
          <w:i w:val="false"/>
          <w:color w:val="000000"/>
          <w:sz w:val="28"/>
        </w:rPr>
        <w:t>
      3) адам, зоологиялық кейіпкер немесе суретте және жалпы пландағы көп емес мөлшердегі бөлшектермен шартты күрделі емес контур кескіні.</w:t>
      </w:r>
    </w:p>
    <w:bookmarkEnd w:id="550"/>
    <w:bookmarkStart w:name="z553" w:id="551"/>
    <w:p>
      <w:pPr>
        <w:spacing w:after="0"/>
        <w:ind w:left="0"/>
        <w:jc w:val="left"/>
      </w:pPr>
      <w:r>
        <w:rPr>
          <w:rFonts w:ascii="Times New Roman"/>
          <w:b/>
          <w:i w:val="false"/>
          <w:color w:val="000000"/>
        </w:rPr>
        <w:t xml:space="preserve"> 36-параграф. Контурлаушы, 4-разряд</w:t>
      </w:r>
    </w:p>
    <w:bookmarkEnd w:id="551"/>
    <w:bookmarkStart w:name="z554" w:id="552"/>
    <w:p>
      <w:pPr>
        <w:spacing w:after="0"/>
        <w:ind w:left="0"/>
        <w:jc w:val="both"/>
      </w:pPr>
      <w:r>
        <w:rPr>
          <w:rFonts w:ascii="Times New Roman"/>
          <w:b w:val="false"/>
          <w:i w:val="false"/>
          <w:color w:val="000000"/>
          <w:sz w:val="28"/>
        </w:rPr>
        <w:t>
      291. Жұмыс сипаттамасы:</w:t>
      </w:r>
    </w:p>
    <w:bookmarkEnd w:id="552"/>
    <w:p>
      <w:pPr>
        <w:spacing w:after="0"/>
        <w:ind w:left="0"/>
        <w:jc w:val="both"/>
      </w:pPr>
      <w:r>
        <w:rPr>
          <w:rFonts w:ascii="Times New Roman"/>
          <w:b w:val="false"/>
          <w:i w:val="false"/>
          <w:color w:val="000000"/>
          <w:sz w:val="28"/>
        </w:rPr>
        <w:t>
      контурлау жұмыстарын орындау: ұсақ нысандардан тұратын күрделі суреттерді немесе көп мөлшердегі біріктірулермен күрделі формалы кейіпкерлерді, күрделі және тез қозғалыста әртүрлі формадағы және жалпы пландағы күрделі ракурсты нысандар, кадрдың барлық аумағын толтыратын табиғат құбылысы;</w:t>
      </w:r>
    </w:p>
    <w:p>
      <w:pPr>
        <w:spacing w:after="0"/>
        <w:ind w:left="0"/>
        <w:jc w:val="both"/>
      </w:pPr>
      <w:r>
        <w:rPr>
          <w:rFonts w:ascii="Times New Roman"/>
          <w:b w:val="false"/>
          <w:i w:val="false"/>
          <w:color w:val="000000"/>
          <w:sz w:val="28"/>
        </w:rPr>
        <w:t>
      күрделі штрихты жұмыстарды контурлау.</w:t>
      </w:r>
    </w:p>
    <w:bookmarkStart w:name="z555" w:id="553"/>
    <w:p>
      <w:pPr>
        <w:spacing w:after="0"/>
        <w:ind w:left="0"/>
        <w:jc w:val="both"/>
      </w:pPr>
      <w:r>
        <w:rPr>
          <w:rFonts w:ascii="Times New Roman"/>
          <w:b w:val="false"/>
          <w:i w:val="false"/>
          <w:color w:val="000000"/>
          <w:sz w:val="28"/>
        </w:rPr>
        <w:t>
      292. Білуге тиіс:</w:t>
      </w:r>
    </w:p>
    <w:bookmarkEnd w:id="553"/>
    <w:p>
      <w:pPr>
        <w:spacing w:after="0"/>
        <w:ind w:left="0"/>
        <w:jc w:val="both"/>
      </w:pPr>
      <w:r>
        <w:rPr>
          <w:rFonts w:ascii="Times New Roman"/>
          <w:b w:val="false"/>
          <w:i w:val="false"/>
          <w:color w:val="000000"/>
          <w:sz w:val="28"/>
        </w:rPr>
        <w:t>
      күрделі ойын көріністерін біріктіру техникасы;</w:t>
      </w:r>
    </w:p>
    <w:p>
      <w:pPr>
        <w:spacing w:after="0"/>
        <w:ind w:left="0"/>
        <w:jc w:val="both"/>
      </w:pPr>
      <w:r>
        <w:rPr>
          <w:rFonts w:ascii="Times New Roman"/>
          <w:b w:val="false"/>
          <w:i w:val="false"/>
          <w:color w:val="000000"/>
          <w:sz w:val="28"/>
        </w:rPr>
        <w:t>
      контурлаудың ақауын түзету тәсілдері.</w:t>
      </w:r>
    </w:p>
    <w:bookmarkStart w:name="z556" w:id="554"/>
    <w:p>
      <w:pPr>
        <w:spacing w:after="0"/>
        <w:ind w:left="0"/>
        <w:jc w:val="both"/>
      </w:pPr>
      <w:r>
        <w:rPr>
          <w:rFonts w:ascii="Times New Roman"/>
          <w:b w:val="false"/>
          <w:i w:val="false"/>
          <w:color w:val="000000"/>
          <w:sz w:val="28"/>
        </w:rPr>
        <w:t>
      293. Жұмыс үлгілері:</w:t>
      </w:r>
    </w:p>
    <w:bookmarkEnd w:id="554"/>
    <w:p>
      <w:pPr>
        <w:spacing w:after="0"/>
        <w:ind w:left="0"/>
        <w:jc w:val="both"/>
      </w:pPr>
      <w:r>
        <w:rPr>
          <w:rFonts w:ascii="Times New Roman"/>
          <w:b w:val="false"/>
          <w:i w:val="false"/>
          <w:color w:val="000000"/>
          <w:sz w:val="28"/>
        </w:rPr>
        <w:t>
      контурлау:</w:t>
      </w:r>
    </w:p>
    <w:bookmarkStart w:name="z557" w:id="555"/>
    <w:p>
      <w:pPr>
        <w:spacing w:after="0"/>
        <w:ind w:left="0"/>
        <w:jc w:val="both"/>
      </w:pPr>
      <w:r>
        <w:rPr>
          <w:rFonts w:ascii="Times New Roman"/>
          <w:b w:val="false"/>
          <w:i w:val="false"/>
          <w:color w:val="000000"/>
          <w:sz w:val="28"/>
        </w:rPr>
        <w:t>
      1) жалпы пландағы ұсақ масштабты 2-3 өзара қарым-қатынастағы адами немесе зоология кейіпкерлерін;</w:t>
      </w:r>
    </w:p>
    <w:bookmarkEnd w:id="555"/>
    <w:bookmarkStart w:name="z558" w:id="556"/>
    <w:p>
      <w:pPr>
        <w:spacing w:after="0"/>
        <w:ind w:left="0"/>
        <w:jc w:val="both"/>
      </w:pPr>
      <w:r>
        <w:rPr>
          <w:rFonts w:ascii="Times New Roman"/>
          <w:b w:val="false"/>
          <w:i w:val="false"/>
          <w:color w:val="000000"/>
          <w:sz w:val="28"/>
        </w:rPr>
        <w:t>
      2) өте көп мөлшердегі бөлшектермен орташадан ірі планға дейін 2-3 кейіпкерлерден тұратын суреттерді.</w:t>
      </w:r>
    </w:p>
    <w:bookmarkEnd w:id="556"/>
    <w:bookmarkStart w:name="z559" w:id="557"/>
    <w:p>
      <w:pPr>
        <w:spacing w:after="0"/>
        <w:ind w:left="0"/>
        <w:jc w:val="left"/>
      </w:pPr>
      <w:r>
        <w:rPr>
          <w:rFonts w:ascii="Times New Roman"/>
          <w:b/>
          <w:i w:val="false"/>
          <w:color w:val="000000"/>
        </w:rPr>
        <w:t xml:space="preserve"> 37-параграф. Контурлаушы, 5-разряд</w:t>
      </w:r>
    </w:p>
    <w:bookmarkEnd w:id="557"/>
    <w:bookmarkStart w:name="z560" w:id="558"/>
    <w:p>
      <w:pPr>
        <w:spacing w:after="0"/>
        <w:ind w:left="0"/>
        <w:jc w:val="both"/>
      </w:pPr>
      <w:r>
        <w:rPr>
          <w:rFonts w:ascii="Times New Roman"/>
          <w:b w:val="false"/>
          <w:i w:val="false"/>
          <w:color w:val="000000"/>
          <w:sz w:val="28"/>
        </w:rPr>
        <w:t>
      294. Жұмыс сипаттамасы:</w:t>
      </w:r>
    </w:p>
    <w:bookmarkEnd w:id="558"/>
    <w:p>
      <w:pPr>
        <w:spacing w:after="0"/>
        <w:ind w:left="0"/>
        <w:jc w:val="both"/>
      </w:pPr>
      <w:r>
        <w:rPr>
          <w:rFonts w:ascii="Times New Roman"/>
          <w:b w:val="false"/>
          <w:i w:val="false"/>
          <w:color w:val="000000"/>
          <w:sz w:val="28"/>
        </w:rPr>
        <w:t>
      контурлау бойынша жұмыстарды орындау: барлық кадрды толтырып тұратын әртүрлі конфигурацияның көп мөлшердегі бөлшекті нысаннан тұратын контурдың қатты сынған және ұштанған сызығымен өте күрделі сурет, кең экранды фильмдер үшін статистикалық көрініс және панорама, әртүрлі жуандықтағы көп түсті контур;</w:t>
      </w:r>
    </w:p>
    <w:p>
      <w:pPr>
        <w:spacing w:after="0"/>
        <w:ind w:left="0"/>
        <w:jc w:val="both"/>
      </w:pPr>
      <w:r>
        <w:rPr>
          <w:rFonts w:ascii="Times New Roman"/>
          <w:b w:val="false"/>
          <w:i w:val="false"/>
          <w:color w:val="000000"/>
          <w:sz w:val="28"/>
        </w:rPr>
        <w:t>
      сызба құралын пайдалана отырып жасалған суреттерді контурлау;</w:t>
      </w:r>
    </w:p>
    <w:p>
      <w:pPr>
        <w:spacing w:after="0"/>
        <w:ind w:left="0"/>
        <w:jc w:val="both"/>
      </w:pPr>
      <w:r>
        <w:rPr>
          <w:rFonts w:ascii="Times New Roman"/>
          <w:b w:val="false"/>
          <w:i w:val="false"/>
          <w:color w:val="000000"/>
          <w:sz w:val="28"/>
        </w:rPr>
        <w:t>
      ығысқан кадрдағы крестерді контурлау;</w:t>
      </w:r>
    </w:p>
    <w:p>
      <w:pPr>
        <w:spacing w:after="0"/>
        <w:ind w:left="0"/>
        <w:jc w:val="both"/>
      </w:pPr>
      <w:r>
        <w:rPr>
          <w:rFonts w:ascii="Times New Roman"/>
          <w:b w:val="false"/>
          <w:i w:val="false"/>
          <w:color w:val="000000"/>
          <w:sz w:val="28"/>
        </w:rPr>
        <w:t>
      көпқабатты сахнаны парақтарға шахматты жазба жасай отырып бір қабатқа біріктіру;</w:t>
      </w:r>
    </w:p>
    <w:p>
      <w:pPr>
        <w:spacing w:after="0"/>
        <w:ind w:left="0"/>
        <w:jc w:val="both"/>
      </w:pPr>
      <w:r>
        <w:rPr>
          <w:rFonts w:ascii="Times New Roman"/>
          <w:b w:val="false"/>
          <w:i w:val="false"/>
          <w:color w:val="000000"/>
          <w:sz w:val="28"/>
        </w:rPr>
        <w:t>
      гравюра тектес салынған контурды контурлау.</w:t>
      </w:r>
    </w:p>
    <w:bookmarkStart w:name="z561" w:id="559"/>
    <w:p>
      <w:pPr>
        <w:spacing w:after="0"/>
        <w:ind w:left="0"/>
        <w:jc w:val="both"/>
      </w:pPr>
      <w:r>
        <w:rPr>
          <w:rFonts w:ascii="Times New Roman"/>
          <w:b w:val="false"/>
          <w:i w:val="false"/>
          <w:color w:val="000000"/>
          <w:sz w:val="28"/>
        </w:rPr>
        <w:t>
      295. Білуге тиіс:</w:t>
      </w:r>
    </w:p>
    <w:bookmarkEnd w:id="559"/>
    <w:p>
      <w:pPr>
        <w:spacing w:after="0"/>
        <w:ind w:left="0"/>
        <w:jc w:val="both"/>
      </w:pPr>
      <w:r>
        <w:rPr>
          <w:rFonts w:ascii="Times New Roman"/>
          <w:b w:val="false"/>
          <w:i w:val="false"/>
          <w:color w:val="000000"/>
          <w:sz w:val="28"/>
        </w:rPr>
        <w:t>
      ығысқан кадрда панораманың қозғалу және контурлауды орындау техникасы;</w:t>
      </w:r>
    </w:p>
    <w:p>
      <w:pPr>
        <w:spacing w:after="0"/>
        <w:ind w:left="0"/>
        <w:jc w:val="both"/>
      </w:pPr>
      <w:r>
        <w:rPr>
          <w:rFonts w:ascii="Times New Roman"/>
          <w:b w:val="false"/>
          <w:i w:val="false"/>
          <w:color w:val="000000"/>
          <w:sz w:val="28"/>
        </w:rPr>
        <w:t>
      қозғалыстың биомеханикасы;</w:t>
      </w:r>
    </w:p>
    <w:p>
      <w:pPr>
        <w:spacing w:after="0"/>
        <w:ind w:left="0"/>
        <w:jc w:val="both"/>
      </w:pPr>
      <w:r>
        <w:rPr>
          <w:rFonts w:ascii="Times New Roman"/>
          <w:b w:val="false"/>
          <w:i w:val="false"/>
          <w:color w:val="000000"/>
          <w:sz w:val="28"/>
        </w:rPr>
        <w:t>
      суретті салу техникасы;</w:t>
      </w:r>
    </w:p>
    <w:p>
      <w:pPr>
        <w:spacing w:after="0"/>
        <w:ind w:left="0"/>
        <w:jc w:val="both"/>
      </w:pPr>
      <w:r>
        <w:rPr>
          <w:rFonts w:ascii="Times New Roman"/>
          <w:b w:val="false"/>
          <w:i w:val="false"/>
          <w:color w:val="000000"/>
          <w:sz w:val="28"/>
        </w:rPr>
        <w:t>
      сызу негіздері;</w:t>
      </w:r>
    </w:p>
    <w:p>
      <w:pPr>
        <w:spacing w:after="0"/>
        <w:ind w:left="0"/>
        <w:jc w:val="both"/>
      </w:pPr>
      <w:r>
        <w:rPr>
          <w:rFonts w:ascii="Times New Roman"/>
          <w:b w:val="false"/>
          <w:i w:val="false"/>
          <w:color w:val="000000"/>
          <w:sz w:val="28"/>
        </w:rPr>
        <w:t>
      қаріптер, сызба құралының белгіленуі және құрылымы.</w:t>
      </w:r>
    </w:p>
    <w:bookmarkStart w:name="z562" w:id="560"/>
    <w:p>
      <w:pPr>
        <w:spacing w:after="0"/>
        <w:ind w:left="0"/>
        <w:jc w:val="both"/>
      </w:pPr>
      <w:r>
        <w:rPr>
          <w:rFonts w:ascii="Times New Roman"/>
          <w:b w:val="false"/>
          <w:i w:val="false"/>
          <w:color w:val="000000"/>
          <w:sz w:val="28"/>
        </w:rPr>
        <w:t>
      296. Жұмыс үлгілері:</w:t>
      </w:r>
    </w:p>
    <w:bookmarkEnd w:id="560"/>
    <w:p>
      <w:pPr>
        <w:spacing w:after="0"/>
        <w:ind w:left="0"/>
        <w:jc w:val="both"/>
      </w:pPr>
      <w:r>
        <w:rPr>
          <w:rFonts w:ascii="Times New Roman"/>
          <w:b w:val="false"/>
          <w:i w:val="false"/>
          <w:color w:val="000000"/>
          <w:sz w:val="28"/>
        </w:rPr>
        <w:t>
      контурлау:</w:t>
      </w:r>
    </w:p>
    <w:bookmarkStart w:name="z563" w:id="561"/>
    <w:p>
      <w:pPr>
        <w:spacing w:after="0"/>
        <w:ind w:left="0"/>
        <w:jc w:val="both"/>
      </w:pPr>
      <w:r>
        <w:rPr>
          <w:rFonts w:ascii="Times New Roman"/>
          <w:b w:val="false"/>
          <w:i w:val="false"/>
          <w:color w:val="000000"/>
          <w:sz w:val="28"/>
        </w:rPr>
        <w:t>
      1) ірі пландағы өзара қарым-қатынастағы адамдар кейіпкерлері тобының суреттерін;</w:t>
      </w:r>
    </w:p>
    <w:bookmarkEnd w:id="561"/>
    <w:bookmarkStart w:name="z564" w:id="562"/>
    <w:p>
      <w:pPr>
        <w:spacing w:after="0"/>
        <w:ind w:left="0"/>
        <w:jc w:val="both"/>
      </w:pPr>
      <w:r>
        <w:rPr>
          <w:rFonts w:ascii="Times New Roman"/>
          <w:b w:val="false"/>
          <w:i w:val="false"/>
          <w:color w:val="000000"/>
          <w:sz w:val="28"/>
        </w:rPr>
        <w:t>
      2) жалпы пландағы көп мөлшердегі фигурадан тұратын зоология кейіпкерлері тобының суреттерін.</w:t>
      </w:r>
    </w:p>
    <w:bookmarkEnd w:id="562"/>
    <w:bookmarkStart w:name="z565" w:id="563"/>
    <w:p>
      <w:pPr>
        <w:spacing w:after="0"/>
        <w:ind w:left="0"/>
        <w:jc w:val="left"/>
      </w:pPr>
      <w:r>
        <w:rPr>
          <w:rFonts w:ascii="Times New Roman"/>
          <w:b/>
          <w:i w:val="false"/>
          <w:color w:val="000000"/>
        </w:rPr>
        <w:t xml:space="preserve"> 38-параграф. Мультипликациялық сынамаларды түсіруші, 2-разряд</w:t>
      </w:r>
    </w:p>
    <w:bookmarkEnd w:id="563"/>
    <w:bookmarkStart w:name="z566" w:id="564"/>
    <w:p>
      <w:pPr>
        <w:spacing w:after="0"/>
        <w:ind w:left="0"/>
        <w:jc w:val="both"/>
      </w:pPr>
      <w:r>
        <w:rPr>
          <w:rFonts w:ascii="Times New Roman"/>
          <w:b w:val="false"/>
          <w:i w:val="false"/>
          <w:color w:val="000000"/>
          <w:sz w:val="28"/>
        </w:rPr>
        <w:t>
      297. Жұмыс сипаттамасы:</w:t>
      </w:r>
    </w:p>
    <w:bookmarkEnd w:id="564"/>
    <w:p>
      <w:pPr>
        <w:spacing w:after="0"/>
        <w:ind w:left="0"/>
        <w:jc w:val="both"/>
      </w:pPr>
      <w:r>
        <w:rPr>
          <w:rFonts w:ascii="Times New Roman"/>
          <w:b w:val="false"/>
          <w:i w:val="false"/>
          <w:color w:val="000000"/>
          <w:sz w:val="28"/>
        </w:rPr>
        <w:t>
      біліктілігі анағұрлым жоғары мультипликациялық сынамаларды түсірушінің басшылығымен қағазда және триацетатты негізде жасалған қарапайым мультипликациялық көріністердің сынамаларын түсіру.</w:t>
      </w:r>
    </w:p>
    <w:bookmarkStart w:name="z567" w:id="565"/>
    <w:p>
      <w:pPr>
        <w:spacing w:after="0"/>
        <w:ind w:left="0"/>
        <w:jc w:val="both"/>
      </w:pPr>
      <w:r>
        <w:rPr>
          <w:rFonts w:ascii="Times New Roman"/>
          <w:b w:val="false"/>
          <w:i w:val="false"/>
          <w:color w:val="000000"/>
          <w:sz w:val="28"/>
        </w:rPr>
        <w:t>
      298. Білуге тиіс:</w:t>
      </w:r>
    </w:p>
    <w:bookmarkEnd w:id="565"/>
    <w:p>
      <w:pPr>
        <w:spacing w:after="0"/>
        <w:ind w:left="0"/>
        <w:jc w:val="both"/>
      </w:pPr>
      <w:r>
        <w:rPr>
          <w:rFonts w:ascii="Times New Roman"/>
          <w:b w:val="false"/>
          <w:i w:val="false"/>
          <w:color w:val="000000"/>
          <w:sz w:val="28"/>
        </w:rPr>
        <w:t>
      мультипликациялық станоктың жұмыс істеу принципі;</w:t>
      </w:r>
    </w:p>
    <w:p>
      <w:pPr>
        <w:spacing w:after="0"/>
        <w:ind w:left="0"/>
        <w:jc w:val="both"/>
      </w:pPr>
      <w:r>
        <w:rPr>
          <w:rFonts w:ascii="Times New Roman"/>
          <w:b w:val="false"/>
          <w:i w:val="false"/>
          <w:color w:val="000000"/>
          <w:sz w:val="28"/>
        </w:rPr>
        <w:t>
      түсірілім аппаратының астына контурланған суреттерді төсеу техникасы.</w:t>
      </w:r>
    </w:p>
    <w:bookmarkStart w:name="z568" w:id="566"/>
    <w:p>
      <w:pPr>
        <w:spacing w:after="0"/>
        <w:ind w:left="0"/>
        <w:jc w:val="both"/>
      </w:pPr>
      <w:r>
        <w:rPr>
          <w:rFonts w:ascii="Times New Roman"/>
          <w:b w:val="false"/>
          <w:i w:val="false"/>
          <w:color w:val="000000"/>
          <w:sz w:val="28"/>
        </w:rPr>
        <w:t>
      299. Жұмыс үлгілері:</w:t>
      </w:r>
    </w:p>
    <w:bookmarkEnd w:id="566"/>
    <w:p>
      <w:pPr>
        <w:spacing w:after="0"/>
        <w:ind w:left="0"/>
        <w:jc w:val="both"/>
      </w:pPr>
      <w:r>
        <w:rPr>
          <w:rFonts w:ascii="Times New Roman"/>
          <w:b w:val="false"/>
          <w:i w:val="false"/>
          <w:color w:val="000000"/>
          <w:sz w:val="28"/>
        </w:rPr>
        <w:t>
      түсіру:</w:t>
      </w:r>
    </w:p>
    <w:bookmarkStart w:name="z569" w:id="567"/>
    <w:p>
      <w:pPr>
        <w:spacing w:after="0"/>
        <w:ind w:left="0"/>
        <w:jc w:val="both"/>
      </w:pPr>
      <w:r>
        <w:rPr>
          <w:rFonts w:ascii="Times New Roman"/>
          <w:b w:val="false"/>
          <w:i w:val="false"/>
          <w:color w:val="000000"/>
          <w:sz w:val="28"/>
        </w:rPr>
        <w:t>
      1) бір экспозицияға бірқабатты сынамасы;</w:t>
      </w:r>
    </w:p>
    <w:bookmarkEnd w:id="567"/>
    <w:bookmarkStart w:name="z570" w:id="568"/>
    <w:p>
      <w:pPr>
        <w:spacing w:after="0"/>
        <w:ind w:left="0"/>
        <w:jc w:val="both"/>
      </w:pPr>
      <w:r>
        <w:rPr>
          <w:rFonts w:ascii="Times New Roman"/>
          <w:b w:val="false"/>
          <w:i w:val="false"/>
          <w:color w:val="000000"/>
          <w:sz w:val="28"/>
        </w:rPr>
        <w:t>
      2) қарапайым панорамалардағы көріністердің сынамалары.</w:t>
      </w:r>
    </w:p>
    <w:bookmarkEnd w:id="568"/>
    <w:bookmarkStart w:name="z571" w:id="569"/>
    <w:p>
      <w:pPr>
        <w:spacing w:after="0"/>
        <w:ind w:left="0"/>
        <w:jc w:val="left"/>
      </w:pPr>
      <w:r>
        <w:rPr>
          <w:rFonts w:ascii="Times New Roman"/>
          <w:b/>
          <w:i w:val="false"/>
          <w:color w:val="000000"/>
        </w:rPr>
        <w:t xml:space="preserve"> 39-параграф. Мультипликациялық сынамаларды түсіруші, 3-разряд</w:t>
      </w:r>
    </w:p>
    <w:bookmarkEnd w:id="569"/>
    <w:bookmarkStart w:name="z572" w:id="570"/>
    <w:p>
      <w:pPr>
        <w:spacing w:after="0"/>
        <w:ind w:left="0"/>
        <w:jc w:val="both"/>
      </w:pPr>
      <w:r>
        <w:rPr>
          <w:rFonts w:ascii="Times New Roman"/>
          <w:b w:val="false"/>
          <w:i w:val="false"/>
          <w:color w:val="000000"/>
          <w:sz w:val="28"/>
        </w:rPr>
        <w:t>
      300. Жұмыс сипаттамасы:</w:t>
      </w:r>
    </w:p>
    <w:bookmarkEnd w:id="570"/>
    <w:p>
      <w:pPr>
        <w:spacing w:after="0"/>
        <w:ind w:left="0"/>
        <w:jc w:val="both"/>
      </w:pPr>
      <w:r>
        <w:rPr>
          <w:rFonts w:ascii="Times New Roman"/>
          <w:b w:val="false"/>
          <w:i w:val="false"/>
          <w:color w:val="000000"/>
          <w:sz w:val="28"/>
        </w:rPr>
        <w:t>
      қағазда және триацетатты негізде орындалған қарапайым мультипликациялық көріністерді, сондай-ақ орташа күрделі берілген экспозиция бойынша және экспозициялы парақтағы түсірілімге сәйкес мультипликациялық көріністердің сынамаларын жасау.</w:t>
      </w:r>
    </w:p>
    <w:bookmarkStart w:name="z573" w:id="571"/>
    <w:p>
      <w:pPr>
        <w:spacing w:after="0"/>
        <w:ind w:left="0"/>
        <w:jc w:val="both"/>
      </w:pPr>
      <w:r>
        <w:rPr>
          <w:rFonts w:ascii="Times New Roman"/>
          <w:b w:val="false"/>
          <w:i w:val="false"/>
          <w:color w:val="000000"/>
          <w:sz w:val="28"/>
        </w:rPr>
        <w:t>
      301. Білуге тиіс:</w:t>
      </w:r>
    </w:p>
    <w:bookmarkEnd w:id="571"/>
    <w:p>
      <w:pPr>
        <w:spacing w:after="0"/>
        <w:ind w:left="0"/>
        <w:jc w:val="both"/>
      </w:pPr>
      <w:r>
        <w:rPr>
          <w:rFonts w:ascii="Times New Roman"/>
          <w:b w:val="false"/>
          <w:i w:val="false"/>
          <w:color w:val="000000"/>
          <w:sz w:val="28"/>
        </w:rPr>
        <w:t>
      экспозициялық парақты оқу техникасы;</w:t>
      </w:r>
    </w:p>
    <w:p>
      <w:pPr>
        <w:spacing w:after="0"/>
        <w:ind w:left="0"/>
        <w:jc w:val="both"/>
      </w:pPr>
      <w:r>
        <w:rPr>
          <w:rFonts w:ascii="Times New Roman"/>
          <w:b w:val="false"/>
          <w:i w:val="false"/>
          <w:color w:val="000000"/>
          <w:sz w:val="28"/>
        </w:rPr>
        <w:t>
      сынақ түсірілімдерін сақтау тәртібі.</w:t>
      </w:r>
    </w:p>
    <w:bookmarkStart w:name="z574" w:id="572"/>
    <w:p>
      <w:pPr>
        <w:spacing w:after="0"/>
        <w:ind w:left="0"/>
        <w:jc w:val="both"/>
      </w:pPr>
      <w:r>
        <w:rPr>
          <w:rFonts w:ascii="Times New Roman"/>
          <w:b w:val="false"/>
          <w:i w:val="false"/>
          <w:color w:val="000000"/>
          <w:sz w:val="28"/>
        </w:rPr>
        <w:t>
      302. Жұмыс үлгілері:</w:t>
      </w:r>
    </w:p>
    <w:bookmarkEnd w:id="572"/>
    <w:p>
      <w:pPr>
        <w:spacing w:after="0"/>
        <w:ind w:left="0"/>
        <w:jc w:val="both"/>
      </w:pPr>
      <w:r>
        <w:rPr>
          <w:rFonts w:ascii="Times New Roman"/>
          <w:b w:val="false"/>
          <w:i w:val="false"/>
          <w:color w:val="000000"/>
          <w:sz w:val="28"/>
        </w:rPr>
        <w:t>
      түсірілім:</w:t>
      </w:r>
    </w:p>
    <w:bookmarkStart w:name="z575" w:id="573"/>
    <w:p>
      <w:pPr>
        <w:spacing w:after="0"/>
        <w:ind w:left="0"/>
        <w:jc w:val="both"/>
      </w:pPr>
      <w:r>
        <w:rPr>
          <w:rFonts w:ascii="Times New Roman"/>
          <w:b w:val="false"/>
          <w:i w:val="false"/>
          <w:color w:val="000000"/>
          <w:sz w:val="28"/>
        </w:rPr>
        <w:t>
      1) әр қабатында әртүрлі жазбамен екі қабатты және үш қабатты сахна сынамалары;</w:t>
      </w:r>
    </w:p>
    <w:bookmarkEnd w:id="573"/>
    <w:bookmarkStart w:name="z576" w:id="574"/>
    <w:p>
      <w:pPr>
        <w:spacing w:after="0"/>
        <w:ind w:left="0"/>
        <w:jc w:val="both"/>
      </w:pPr>
      <w:r>
        <w:rPr>
          <w:rFonts w:ascii="Times New Roman"/>
          <w:b w:val="false"/>
          <w:i w:val="false"/>
          <w:color w:val="000000"/>
          <w:sz w:val="28"/>
        </w:rPr>
        <w:t>
      2) қозғалысы бойынша әртүрлі панорамаларда көріністің сынамалары (қиғаш, тік, көлденең, дөңгелек).</w:t>
      </w:r>
    </w:p>
    <w:bookmarkEnd w:id="574"/>
    <w:bookmarkStart w:name="z577" w:id="575"/>
    <w:p>
      <w:pPr>
        <w:spacing w:after="0"/>
        <w:ind w:left="0"/>
        <w:jc w:val="left"/>
      </w:pPr>
      <w:r>
        <w:rPr>
          <w:rFonts w:ascii="Times New Roman"/>
          <w:b/>
          <w:i w:val="false"/>
          <w:color w:val="000000"/>
        </w:rPr>
        <w:t xml:space="preserve"> 40-параграф. Мультипликациялық сынамаларды түсіруші, 4-разряд</w:t>
      </w:r>
    </w:p>
    <w:bookmarkEnd w:id="575"/>
    <w:bookmarkStart w:name="z578" w:id="576"/>
    <w:p>
      <w:pPr>
        <w:spacing w:after="0"/>
        <w:ind w:left="0"/>
        <w:jc w:val="both"/>
      </w:pPr>
      <w:r>
        <w:rPr>
          <w:rFonts w:ascii="Times New Roman"/>
          <w:b w:val="false"/>
          <w:i w:val="false"/>
          <w:color w:val="000000"/>
          <w:sz w:val="28"/>
        </w:rPr>
        <w:t>
      303. Жұмыс сипаттамасы:</w:t>
      </w:r>
    </w:p>
    <w:bookmarkEnd w:id="576"/>
    <w:p>
      <w:pPr>
        <w:spacing w:after="0"/>
        <w:ind w:left="0"/>
        <w:jc w:val="both"/>
      </w:pPr>
      <w:r>
        <w:rPr>
          <w:rFonts w:ascii="Times New Roman"/>
          <w:b w:val="false"/>
          <w:i w:val="false"/>
          <w:color w:val="000000"/>
          <w:sz w:val="28"/>
        </w:rPr>
        <w:t>
      алғашқы фазада орындалатын күрделі мультипликациялық көріністердің сынамаларын түсіру;</w:t>
      </w:r>
    </w:p>
    <w:p>
      <w:pPr>
        <w:spacing w:after="0"/>
        <w:ind w:left="0"/>
        <w:jc w:val="both"/>
      </w:pPr>
      <w:r>
        <w:rPr>
          <w:rFonts w:ascii="Times New Roman"/>
          <w:b w:val="false"/>
          <w:i w:val="false"/>
          <w:color w:val="000000"/>
          <w:sz w:val="28"/>
        </w:rPr>
        <w:t>
      алғашқы фазада орындалатын мультипликациялық көріністерді түсіру кезінде кадрдың экспозициясын орнату;</w:t>
      </w:r>
    </w:p>
    <w:p>
      <w:pPr>
        <w:spacing w:after="0"/>
        <w:ind w:left="0"/>
        <w:jc w:val="both"/>
      </w:pPr>
      <w:r>
        <w:rPr>
          <w:rFonts w:ascii="Times New Roman"/>
          <w:b w:val="false"/>
          <w:i w:val="false"/>
          <w:color w:val="000000"/>
          <w:sz w:val="28"/>
        </w:rPr>
        <w:t>
      кинооператордың басшылығымен қарапайым мультипликациялық ендірмелер және кадрларды түсіру;</w:t>
      </w:r>
    </w:p>
    <w:p>
      <w:pPr>
        <w:spacing w:after="0"/>
        <w:ind w:left="0"/>
        <w:jc w:val="both"/>
      </w:pPr>
      <w:r>
        <w:rPr>
          <w:rFonts w:ascii="Times New Roman"/>
          <w:b w:val="false"/>
          <w:i w:val="false"/>
          <w:color w:val="000000"/>
          <w:sz w:val="28"/>
        </w:rPr>
        <w:t>
      түсіру аппаратурасын және мультипликациялық станоктарды профилактикалық жөндеу жұмыстарына қатысу.</w:t>
      </w:r>
    </w:p>
    <w:bookmarkStart w:name="z579" w:id="577"/>
    <w:p>
      <w:pPr>
        <w:spacing w:after="0"/>
        <w:ind w:left="0"/>
        <w:jc w:val="both"/>
      </w:pPr>
      <w:r>
        <w:rPr>
          <w:rFonts w:ascii="Times New Roman"/>
          <w:b w:val="false"/>
          <w:i w:val="false"/>
          <w:color w:val="000000"/>
          <w:sz w:val="28"/>
        </w:rPr>
        <w:t>
      304. Білуге тиіс:</w:t>
      </w:r>
    </w:p>
    <w:bookmarkEnd w:id="577"/>
    <w:p>
      <w:pPr>
        <w:spacing w:after="0"/>
        <w:ind w:left="0"/>
        <w:jc w:val="both"/>
      </w:pPr>
      <w:r>
        <w:rPr>
          <w:rFonts w:ascii="Times New Roman"/>
          <w:b w:val="false"/>
          <w:i w:val="false"/>
          <w:color w:val="000000"/>
          <w:sz w:val="28"/>
        </w:rPr>
        <w:t>
      фотография және түсірілім техникасының негіздері;</w:t>
      </w:r>
    </w:p>
    <w:p>
      <w:pPr>
        <w:spacing w:after="0"/>
        <w:ind w:left="0"/>
        <w:jc w:val="both"/>
      </w:pPr>
      <w:r>
        <w:rPr>
          <w:rFonts w:ascii="Times New Roman"/>
          <w:b w:val="false"/>
          <w:i w:val="false"/>
          <w:color w:val="000000"/>
          <w:sz w:val="28"/>
        </w:rPr>
        <w:t>
      пленканы өңдеу технологиясының негіздері;</w:t>
      </w:r>
    </w:p>
    <w:p>
      <w:pPr>
        <w:spacing w:after="0"/>
        <w:ind w:left="0"/>
        <w:jc w:val="both"/>
      </w:pPr>
      <w:r>
        <w:rPr>
          <w:rFonts w:ascii="Times New Roman"/>
          <w:b w:val="false"/>
          <w:i w:val="false"/>
          <w:color w:val="000000"/>
          <w:sz w:val="28"/>
        </w:rPr>
        <w:t>
      түсіретін аппаратура мен мультипликациялық станоктың құрылымы.</w:t>
      </w:r>
    </w:p>
    <w:bookmarkStart w:name="z580" w:id="578"/>
    <w:p>
      <w:pPr>
        <w:spacing w:after="0"/>
        <w:ind w:left="0"/>
        <w:jc w:val="both"/>
      </w:pPr>
      <w:r>
        <w:rPr>
          <w:rFonts w:ascii="Times New Roman"/>
          <w:b w:val="false"/>
          <w:i w:val="false"/>
          <w:color w:val="000000"/>
          <w:sz w:val="28"/>
        </w:rPr>
        <w:t>
      305. Жүмыс үлгілері:</w:t>
      </w:r>
    </w:p>
    <w:bookmarkEnd w:id="578"/>
    <w:p>
      <w:pPr>
        <w:spacing w:after="0"/>
        <w:ind w:left="0"/>
        <w:jc w:val="both"/>
      </w:pPr>
      <w:r>
        <w:rPr>
          <w:rFonts w:ascii="Times New Roman"/>
          <w:b w:val="false"/>
          <w:i w:val="false"/>
          <w:color w:val="000000"/>
          <w:sz w:val="28"/>
        </w:rPr>
        <w:t>
      түсіру:</w:t>
      </w:r>
    </w:p>
    <w:bookmarkStart w:name="z581" w:id="579"/>
    <w:p>
      <w:pPr>
        <w:spacing w:after="0"/>
        <w:ind w:left="0"/>
        <w:jc w:val="both"/>
      </w:pPr>
      <w:r>
        <w:rPr>
          <w:rFonts w:ascii="Times New Roman"/>
          <w:b w:val="false"/>
          <w:i w:val="false"/>
          <w:color w:val="000000"/>
          <w:sz w:val="28"/>
        </w:rPr>
        <w:t>
      1) басып кету, қаптап кету, ығыстыру мультипликациялық көріністердің сынамалары;</w:t>
      </w:r>
    </w:p>
    <w:bookmarkEnd w:id="579"/>
    <w:bookmarkStart w:name="z582" w:id="580"/>
    <w:p>
      <w:pPr>
        <w:spacing w:after="0"/>
        <w:ind w:left="0"/>
        <w:jc w:val="both"/>
      </w:pPr>
      <w:r>
        <w:rPr>
          <w:rFonts w:ascii="Times New Roman"/>
          <w:b w:val="false"/>
          <w:i w:val="false"/>
          <w:color w:val="000000"/>
          <w:sz w:val="28"/>
        </w:rPr>
        <w:t>
      2) мультипликациялық көріністерді басып кету, қаптап кету және ығыстыру мен әртүрлі панорамада сынақ көріністерін түсіру.</w:t>
      </w:r>
    </w:p>
    <w:bookmarkEnd w:id="580"/>
    <w:bookmarkStart w:name="z583" w:id="581"/>
    <w:p>
      <w:pPr>
        <w:spacing w:after="0"/>
        <w:ind w:left="0"/>
        <w:jc w:val="left"/>
      </w:pPr>
      <w:r>
        <w:rPr>
          <w:rFonts w:ascii="Times New Roman"/>
          <w:b/>
          <w:i w:val="false"/>
          <w:color w:val="000000"/>
        </w:rPr>
        <w:t xml:space="preserve"> 41-параграф. Мультипликациялық суреттерге негіз дайындаушы, 2-разряд</w:t>
      </w:r>
    </w:p>
    <w:bookmarkEnd w:id="581"/>
    <w:bookmarkStart w:name="z584" w:id="582"/>
    <w:p>
      <w:pPr>
        <w:spacing w:after="0"/>
        <w:ind w:left="0"/>
        <w:jc w:val="both"/>
      </w:pPr>
      <w:r>
        <w:rPr>
          <w:rFonts w:ascii="Times New Roman"/>
          <w:b w:val="false"/>
          <w:i w:val="false"/>
          <w:color w:val="000000"/>
          <w:sz w:val="28"/>
        </w:rPr>
        <w:t>
      306. Жұмыс сипаттамасы:</w:t>
      </w:r>
    </w:p>
    <w:bookmarkEnd w:id="582"/>
    <w:p>
      <w:pPr>
        <w:spacing w:after="0"/>
        <w:ind w:left="0"/>
        <w:jc w:val="both"/>
      </w:pPr>
      <w:r>
        <w:rPr>
          <w:rFonts w:ascii="Times New Roman"/>
          <w:b w:val="false"/>
          <w:i w:val="false"/>
          <w:color w:val="000000"/>
          <w:sz w:val="28"/>
        </w:rPr>
        <w:t>
      қайта түскен триацетатты негізді түсі және өлшемі бойынша сорттау;</w:t>
      </w:r>
    </w:p>
    <w:p>
      <w:pPr>
        <w:spacing w:after="0"/>
        <w:ind w:left="0"/>
        <w:jc w:val="both"/>
      </w:pPr>
      <w:r>
        <w:rPr>
          <w:rFonts w:ascii="Times New Roman"/>
          <w:b w:val="false"/>
          <w:i w:val="false"/>
          <w:color w:val="000000"/>
          <w:sz w:val="28"/>
        </w:rPr>
        <w:t>
      боялған суреттің немесе контурдың бөлігін жуу;</w:t>
      </w:r>
    </w:p>
    <w:p>
      <w:pPr>
        <w:spacing w:after="0"/>
        <w:ind w:left="0"/>
        <w:jc w:val="both"/>
      </w:pPr>
      <w:r>
        <w:rPr>
          <w:rFonts w:ascii="Times New Roman"/>
          <w:b w:val="false"/>
          <w:i w:val="false"/>
          <w:color w:val="000000"/>
          <w:sz w:val="28"/>
        </w:rPr>
        <w:t>
      түсірілген материалды фильмнің біткен өндірісі бойынша қабылдау және бөлшектеу;</w:t>
      </w:r>
    </w:p>
    <w:p>
      <w:pPr>
        <w:spacing w:after="0"/>
        <w:ind w:left="0"/>
        <w:jc w:val="both"/>
      </w:pPr>
      <w:r>
        <w:rPr>
          <w:rFonts w:ascii="Times New Roman"/>
          <w:b w:val="false"/>
          <w:i w:val="false"/>
          <w:color w:val="000000"/>
          <w:sz w:val="28"/>
        </w:rPr>
        <w:t>
      қайта қолданылатын триацетат негізін жуу, кептіру және сорттау;</w:t>
      </w:r>
    </w:p>
    <w:p>
      <w:pPr>
        <w:spacing w:after="0"/>
        <w:ind w:left="0"/>
        <w:jc w:val="both"/>
      </w:pPr>
      <w:r>
        <w:rPr>
          <w:rFonts w:ascii="Times New Roman"/>
          <w:b w:val="false"/>
          <w:i w:val="false"/>
          <w:color w:val="000000"/>
          <w:sz w:val="28"/>
        </w:rPr>
        <w:t>
      түсірілім алдында контурланған және боялған суреттерді сүрту;</w:t>
      </w:r>
    </w:p>
    <w:p>
      <w:pPr>
        <w:spacing w:after="0"/>
        <w:ind w:left="0"/>
        <w:jc w:val="both"/>
      </w:pPr>
      <w:r>
        <w:rPr>
          <w:rFonts w:ascii="Times New Roman"/>
          <w:b w:val="false"/>
          <w:i w:val="false"/>
          <w:color w:val="000000"/>
          <w:sz w:val="28"/>
        </w:rPr>
        <w:t>
      арнайы тесетін станокта қағазда және триецетатты негізге штифт үшін тесік тесу;</w:t>
      </w:r>
    </w:p>
    <w:p>
      <w:pPr>
        <w:spacing w:after="0"/>
        <w:ind w:left="0"/>
        <w:jc w:val="both"/>
      </w:pPr>
      <w:r>
        <w:rPr>
          <w:rFonts w:ascii="Times New Roman"/>
          <w:b w:val="false"/>
          <w:i w:val="false"/>
          <w:color w:val="000000"/>
          <w:sz w:val="28"/>
        </w:rPr>
        <w:t>
      тегістегіш құрылғыларда контурланған және боялған суреттерді тегістеу</w:t>
      </w:r>
    </w:p>
    <w:bookmarkStart w:name="z585" w:id="583"/>
    <w:p>
      <w:pPr>
        <w:spacing w:after="0"/>
        <w:ind w:left="0"/>
        <w:jc w:val="both"/>
      </w:pPr>
      <w:r>
        <w:rPr>
          <w:rFonts w:ascii="Times New Roman"/>
          <w:b w:val="false"/>
          <w:i w:val="false"/>
          <w:color w:val="000000"/>
          <w:sz w:val="28"/>
        </w:rPr>
        <w:t>
      307. Білуге тиіс:</w:t>
      </w:r>
    </w:p>
    <w:bookmarkEnd w:id="583"/>
    <w:p>
      <w:pPr>
        <w:spacing w:after="0"/>
        <w:ind w:left="0"/>
        <w:jc w:val="both"/>
      </w:pPr>
      <w:r>
        <w:rPr>
          <w:rFonts w:ascii="Times New Roman"/>
          <w:b w:val="false"/>
          <w:i w:val="false"/>
          <w:color w:val="000000"/>
          <w:sz w:val="28"/>
        </w:rPr>
        <w:t>
      триацетатты негіздің қасиеті және оған қойылатын талаптар;</w:t>
      </w:r>
    </w:p>
    <w:p>
      <w:pPr>
        <w:spacing w:after="0"/>
        <w:ind w:left="0"/>
        <w:jc w:val="both"/>
      </w:pPr>
      <w:r>
        <w:rPr>
          <w:rFonts w:ascii="Times New Roman"/>
          <w:b w:val="false"/>
          <w:i w:val="false"/>
          <w:color w:val="000000"/>
          <w:sz w:val="28"/>
        </w:rPr>
        <w:t>
      триацетатты негізді жуатын және сүртетін ерітінділердің рецептурасы;</w:t>
      </w:r>
    </w:p>
    <w:p>
      <w:pPr>
        <w:spacing w:after="0"/>
        <w:ind w:left="0"/>
        <w:jc w:val="both"/>
      </w:pPr>
      <w:r>
        <w:rPr>
          <w:rFonts w:ascii="Times New Roman"/>
          <w:b w:val="false"/>
          <w:i w:val="false"/>
          <w:color w:val="000000"/>
          <w:sz w:val="28"/>
        </w:rPr>
        <w:t>
      ысқылаудан кейін контурланған және боялған суреттерге қойылатын талаптар;</w:t>
      </w:r>
    </w:p>
    <w:p>
      <w:pPr>
        <w:spacing w:after="0"/>
        <w:ind w:left="0"/>
        <w:jc w:val="both"/>
      </w:pPr>
      <w:r>
        <w:rPr>
          <w:rFonts w:ascii="Times New Roman"/>
          <w:b w:val="false"/>
          <w:i w:val="false"/>
          <w:color w:val="000000"/>
          <w:sz w:val="28"/>
        </w:rPr>
        <w:t>
      тесетін және тегістейтін құрылғылардың құрылымы және жұмыс істеу тәртібі.</w:t>
      </w:r>
    </w:p>
    <w:bookmarkStart w:name="z586" w:id="584"/>
    <w:p>
      <w:pPr>
        <w:spacing w:after="0"/>
        <w:ind w:left="0"/>
        <w:jc w:val="left"/>
      </w:pPr>
      <w:r>
        <w:rPr>
          <w:rFonts w:ascii="Times New Roman"/>
          <w:b/>
          <w:i w:val="false"/>
          <w:color w:val="000000"/>
        </w:rPr>
        <w:t xml:space="preserve"> 42-параграф. Негативті құрастырушы, 1-разряд</w:t>
      </w:r>
    </w:p>
    <w:bookmarkEnd w:id="584"/>
    <w:bookmarkStart w:name="z587" w:id="585"/>
    <w:p>
      <w:pPr>
        <w:spacing w:after="0"/>
        <w:ind w:left="0"/>
        <w:jc w:val="both"/>
      </w:pPr>
      <w:r>
        <w:rPr>
          <w:rFonts w:ascii="Times New Roman"/>
          <w:b w:val="false"/>
          <w:i w:val="false"/>
          <w:color w:val="000000"/>
          <w:sz w:val="28"/>
        </w:rPr>
        <w:t>
      308. Жұмыс сипаттамасы:</w:t>
      </w:r>
    </w:p>
    <w:bookmarkEnd w:id="585"/>
    <w:p>
      <w:pPr>
        <w:spacing w:after="0"/>
        <w:ind w:left="0"/>
        <w:jc w:val="both"/>
      </w:pPr>
      <w:r>
        <w:rPr>
          <w:rFonts w:ascii="Times New Roman"/>
          <w:b w:val="false"/>
          <w:i w:val="false"/>
          <w:color w:val="000000"/>
          <w:sz w:val="28"/>
        </w:rPr>
        <w:t>
      контратиптерді, аралық позитивтерді, фонограмма негативтерін желімдеу;</w:t>
      </w:r>
    </w:p>
    <w:p>
      <w:pPr>
        <w:spacing w:after="0"/>
        <w:ind w:left="0"/>
        <w:jc w:val="both"/>
      </w:pPr>
      <w:r>
        <w:rPr>
          <w:rFonts w:ascii="Times New Roman"/>
          <w:b w:val="false"/>
          <w:i w:val="false"/>
          <w:color w:val="000000"/>
          <w:sz w:val="28"/>
        </w:rPr>
        <w:t>
      сайнекстерді, бекітілген роликтерді шығаруға арналған пленканы даярлау және оларды желімдеу;</w:t>
      </w:r>
    </w:p>
    <w:p>
      <w:pPr>
        <w:spacing w:after="0"/>
        <w:ind w:left="0"/>
        <w:jc w:val="both"/>
      </w:pPr>
      <w:r>
        <w:rPr>
          <w:rFonts w:ascii="Times New Roman"/>
          <w:b w:val="false"/>
          <w:i w:val="false"/>
          <w:color w:val="000000"/>
          <w:sz w:val="28"/>
        </w:rPr>
        <w:t>
      суреттің негативіне, фонограмманың негативіне, аралық позитивтерге, контративтерге қорғайтын ракордтарды жапсыру.</w:t>
      </w:r>
    </w:p>
    <w:bookmarkStart w:name="z588" w:id="586"/>
    <w:p>
      <w:pPr>
        <w:spacing w:after="0"/>
        <w:ind w:left="0"/>
        <w:jc w:val="both"/>
      </w:pPr>
      <w:r>
        <w:rPr>
          <w:rFonts w:ascii="Times New Roman"/>
          <w:b w:val="false"/>
          <w:i w:val="false"/>
          <w:color w:val="000000"/>
          <w:sz w:val="28"/>
        </w:rPr>
        <w:t>
      309. Білуге тиіс:</w:t>
      </w:r>
    </w:p>
    <w:bookmarkEnd w:id="586"/>
    <w:p>
      <w:pPr>
        <w:spacing w:after="0"/>
        <w:ind w:left="0"/>
        <w:jc w:val="both"/>
      </w:pPr>
      <w:r>
        <w:rPr>
          <w:rFonts w:ascii="Times New Roman"/>
          <w:b w:val="false"/>
          <w:i w:val="false"/>
          <w:color w:val="000000"/>
          <w:sz w:val="28"/>
        </w:rPr>
        <w:t>
      пленкамен жұмыс жасау тәртібі;</w:t>
      </w:r>
    </w:p>
    <w:p>
      <w:pPr>
        <w:spacing w:after="0"/>
        <w:ind w:left="0"/>
        <w:jc w:val="both"/>
      </w:pPr>
      <w:r>
        <w:rPr>
          <w:rFonts w:ascii="Times New Roman"/>
          <w:b w:val="false"/>
          <w:i w:val="false"/>
          <w:color w:val="000000"/>
          <w:sz w:val="28"/>
        </w:rPr>
        <w:t>
      пленканы желімдеу техникасы;</w:t>
      </w:r>
    </w:p>
    <w:p>
      <w:pPr>
        <w:spacing w:after="0"/>
        <w:ind w:left="0"/>
        <w:jc w:val="both"/>
      </w:pPr>
      <w:r>
        <w:rPr>
          <w:rFonts w:ascii="Times New Roman"/>
          <w:b w:val="false"/>
          <w:i w:val="false"/>
          <w:color w:val="000000"/>
          <w:sz w:val="28"/>
        </w:rPr>
        <w:t>
      құрастыру жабдығын пайдалану тәртібі: құрастыру үстелін, синхронизатор, желімдейтін жартылай автомат.</w:t>
      </w:r>
    </w:p>
    <w:bookmarkStart w:name="z589" w:id="587"/>
    <w:p>
      <w:pPr>
        <w:spacing w:after="0"/>
        <w:ind w:left="0"/>
        <w:jc w:val="left"/>
      </w:pPr>
      <w:r>
        <w:rPr>
          <w:rFonts w:ascii="Times New Roman"/>
          <w:b/>
          <w:i w:val="false"/>
          <w:color w:val="000000"/>
        </w:rPr>
        <w:t xml:space="preserve"> 43-параграф. Негативті құрастырушы, 2-разряд</w:t>
      </w:r>
    </w:p>
    <w:bookmarkEnd w:id="587"/>
    <w:bookmarkStart w:name="z590" w:id="588"/>
    <w:p>
      <w:pPr>
        <w:spacing w:after="0"/>
        <w:ind w:left="0"/>
        <w:jc w:val="both"/>
      </w:pPr>
      <w:r>
        <w:rPr>
          <w:rFonts w:ascii="Times New Roman"/>
          <w:b w:val="false"/>
          <w:i w:val="false"/>
          <w:color w:val="000000"/>
          <w:sz w:val="28"/>
        </w:rPr>
        <w:t>
      310. Жұмыс сипаттамасы:</w:t>
      </w:r>
    </w:p>
    <w:bookmarkEnd w:id="588"/>
    <w:p>
      <w:pPr>
        <w:spacing w:after="0"/>
        <w:ind w:left="0"/>
        <w:jc w:val="both"/>
      </w:pPr>
      <w:r>
        <w:rPr>
          <w:rFonts w:ascii="Times New Roman"/>
          <w:b w:val="false"/>
          <w:i w:val="false"/>
          <w:color w:val="000000"/>
          <w:sz w:val="28"/>
        </w:rPr>
        <w:t>
      біліктілігі анағұрлым жоғары негативті құрастырушының басшылығымен бейнені және жарнама роликтерін құрастыру;</w:t>
      </w:r>
    </w:p>
    <w:p>
      <w:pPr>
        <w:spacing w:after="0"/>
        <w:ind w:left="0"/>
        <w:jc w:val="both"/>
      </w:pPr>
      <w:r>
        <w:rPr>
          <w:rFonts w:ascii="Times New Roman"/>
          <w:b w:val="false"/>
          <w:i w:val="false"/>
          <w:color w:val="000000"/>
          <w:sz w:val="28"/>
        </w:rPr>
        <w:t>
      негативті бейнені, негативті фонограмманы, аралық позитивті және контративті басылымға даярлау;</w:t>
      </w:r>
    </w:p>
    <w:p>
      <w:pPr>
        <w:spacing w:after="0"/>
        <w:ind w:left="0"/>
        <w:jc w:val="both"/>
      </w:pPr>
      <w:r>
        <w:rPr>
          <w:rFonts w:ascii="Times New Roman"/>
          <w:b w:val="false"/>
          <w:i w:val="false"/>
          <w:color w:val="000000"/>
          <w:sz w:val="28"/>
        </w:rPr>
        <w:t>
      негатив материалын сұрыптау және зат таңбасындағы белгімен тиісті журналға тіркеу.</w:t>
      </w:r>
    </w:p>
    <w:bookmarkStart w:name="z591" w:id="589"/>
    <w:p>
      <w:pPr>
        <w:spacing w:after="0"/>
        <w:ind w:left="0"/>
        <w:jc w:val="both"/>
      </w:pPr>
      <w:r>
        <w:rPr>
          <w:rFonts w:ascii="Times New Roman"/>
          <w:b w:val="false"/>
          <w:i w:val="false"/>
          <w:color w:val="000000"/>
          <w:sz w:val="28"/>
        </w:rPr>
        <w:t>
      311. Білуге тиіс:</w:t>
      </w:r>
    </w:p>
    <w:bookmarkEnd w:id="589"/>
    <w:p>
      <w:pPr>
        <w:spacing w:after="0"/>
        <w:ind w:left="0"/>
        <w:jc w:val="both"/>
      </w:pPr>
      <w:r>
        <w:rPr>
          <w:rFonts w:ascii="Times New Roman"/>
          <w:b w:val="false"/>
          <w:i w:val="false"/>
          <w:color w:val="000000"/>
          <w:sz w:val="28"/>
        </w:rPr>
        <w:t>
      негатив материалдарымен жұмыс жасау тәртібі;</w:t>
      </w:r>
    </w:p>
    <w:p>
      <w:pPr>
        <w:spacing w:after="0"/>
        <w:ind w:left="0"/>
        <w:jc w:val="both"/>
      </w:pPr>
      <w:r>
        <w:rPr>
          <w:rFonts w:ascii="Times New Roman"/>
          <w:b w:val="false"/>
          <w:i w:val="false"/>
          <w:color w:val="000000"/>
          <w:sz w:val="28"/>
        </w:rPr>
        <w:t>
      пленканы өңдеу технологиясының негізі;</w:t>
      </w:r>
    </w:p>
    <w:p>
      <w:pPr>
        <w:spacing w:after="0"/>
        <w:ind w:left="0"/>
        <w:jc w:val="both"/>
      </w:pPr>
      <w:r>
        <w:rPr>
          <w:rFonts w:ascii="Times New Roman"/>
          <w:b w:val="false"/>
          <w:i w:val="false"/>
          <w:color w:val="000000"/>
          <w:sz w:val="28"/>
        </w:rPr>
        <w:t>
      негативті материалды құрастырудың негізгі техникасы.</w:t>
      </w:r>
    </w:p>
    <w:bookmarkStart w:name="z592" w:id="590"/>
    <w:p>
      <w:pPr>
        <w:spacing w:after="0"/>
        <w:ind w:left="0"/>
        <w:jc w:val="left"/>
      </w:pPr>
      <w:r>
        <w:rPr>
          <w:rFonts w:ascii="Times New Roman"/>
          <w:b/>
          <w:i w:val="false"/>
          <w:color w:val="000000"/>
        </w:rPr>
        <w:t xml:space="preserve"> 44-параграф. Негативті құрастырушы, 3-разряд</w:t>
      </w:r>
    </w:p>
    <w:bookmarkEnd w:id="590"/>
    <w:bookmarkStart w:name="z593" w:id="591"/>
    <w:p>
      <w:pPr>
        <w:spacing w:after="0"/>
        <w:ind w:left="0"/>
        <w:jc w:val="both"/>
      </w:pPr>
      <w:r>
        <w:rPr>
          <w:rFonts w:ascii="Times New Roman"/>
          <w:b w:val="false"/>
          <w:i w:val="false"/>
          <w:color w:val="000000"/>
          <w:sz w:val="28"/>
        </w:rPr>
        <w:t>
      312. Жұмыс сипаттамасы:</w:t>
      </w:r>
    </w:p>
    <w:bookmarkEnd w:id="591"/>
    <w:p>
      <w:pPr>
        <w:spacing w:after="0"/>
        <w:ind w:left="0"/>
        <w:jc w:val="both"/>
      </w:pPr>
      <w:r>
        <w:rPr>
          <w:rFonts w:ascii="Times New Roman"/>
          <w:b w:val="false"/>
          <w:i w:val="false"/>
          <w:color w:val="000000"/>
          <w:sz w:val="28"/>
        </w:rPr>
        <w:t>
      бейне негативтерін және жарнама роликтерін құрастыру және қайта құрастыру;</w:t>
      </w:r>
    </w:p>
    <w:p>
      <w:pPr>
        <w:spacing w:after="0"/>
        <w:ind w:left="0"/>
        <w:jc w:val="both"/>
      </w:pPr>
      <w:r>
        <w:rPr>
          <w:rFonts w:ascii="Times New Roman"/>
          <w:b w:val="false"/>
          <w:i w:val="false"/>
          <w:color w:val="000000"/>
          <w:sz w:val="28"/>
        </w:rPr>
        <w:t>
      дубльдің негативін құрастыру үшін таңдау және оларды жүйелендіру;</w:t>
      </w:r>
    </w:p>
    <w:p>
      <w:pPr>
        <w:spacing w:after="0"/>
        <w:ind w:left="0"/>
        <w:jc w:val="both"/>
      </w:pPr>
      <w:r>
        <w:rPr>
          <w:rFonts w:ascii="Times New Roman"/>
          <w:b w:val="false"/>
          <w:i w:val="false"/>
          <w:color w:val="000000"/>
          <w:sz w:val="28"/>
        </w:rPr>
        <w:t>
      бір пленкаға басу үшін фонограмманы қайта басуға даярлау;</w:t>
      </w:r>
    </w:p>
    <w:p>
      <w:pPr>
        <w:spacing w:after="0"/>
        <w:ind w:left="0"/>
        <w:jc w:val="both"/>
      </w:pPr>
      <w:r>
        <w:rPr>
          <w:rFonts w:ascii="Times New Roman"/>
          <w:b w:val="false"/>
          <w:i w:val="false"/>
          <w:color w:val="000000"/>
          <w:sz w:val="28"/>
        </w:rPr>
        <w:t>
      бейненің негативін реставрацияға даярлау;</w:t>
      </w:r>
    </w:p>
    <w:p>
      <w:pPr>
        <w:spacing w:after="0"/>
        <w:ind w:left="0"/>
        <w:jc w:val="both"/>
      </w:pPr>
      <w:r>
        <w:rPr>
          <w:rFonts w:ascii="Times New Roman"/>
          <w:b w:val="false"/>
          <w:i w:val="false"/>
          <w:color w:val="000000"/>
          <w:sz w:val="28"/>
        </w:rPr>
        <w:t>
      бейненің негативін, фонограмманың негативін және контратиптерді стандартты ракорттармен безендіру;</w:t>
      </w:r>
    </w:p>
    <w:p>
      <w:pPr>
        <w:spacing w:after="0"/>
        <w:ind w:left="0"/>
        <w:jc w:val="both"/>
      </w:pPr>
      <w:r>
        <w:rPr>
          <w:rFonts w:ascii="Times New Roman"/>
          <w:b w:val="false"/>
          <w:i w:val="false"/>
          <w:color w:val="000000"/>
          <w:sz w:val="28"/>
        </w:rPr>
        <w:t>
      алғашқы материалдарды іске қосу;</w:t>
      </w:r>
    </w:p>
    <w:p>
      <w:pPr>
        <w:spacing w:after="0"/>
        <w:ind w:left="0"/>
        <w:jc w:val="both"/>
      </w:pPr>
      <w:r>
        <w:rPr>
          <w:rFonts w:ascii="Times New Roman"/>
          <w:b w:val="false"/>
          <w:i w:val="false"/>
          <w:color w:val="000000"/>
          <w:sz w:val="28"/>
        </w:rPr>
        <w:t>
      кемінде екі толықметражды шартты фильмге қызмет көрсету.</w:t>
      </w:r>
    </w:p>
    <w:bookmarkStart w:name="z594" w:id="592"/>
    <w:p>
      <w:pPr>
        <w:spacing w:after="0"/>
        <w:ind w:left="0"/>
        <w:jc w:val="both"/>
      </w:pPr>
      <w:r>
        <w:rPr>
          <w:rFonts w:ascii="Times New Roman"/>
          <w:b w:val="false"/>
          <w:i w:val="false"/>
          <w:color w:val="000000"/>
          <w:sz w:val="28"/>
        </w:rPr>
        <w:t>
      313. Білуге тиіс:</w:t>
      </w:r>
    </w:p>
    <w:bookmarkEnd w:id="592"/>
    <w:p>
      <w:pPr>
        <w:spacing w:after="0"/>
        <w:ind w:left="0"/>
        <w:jc w:val="both"/>
      </w:pPr>
      <w:r>
        <w:rPr>
          <w:rFonts w:ascii="Times New Roman"/>
          <w:b w:val="false"/>
          <w:i w:val="false"/>
          <w:color w:val="000000"/>
          <w:sz w:val="28"/>
        </w:rPr>
        <w:t>
      негативті материалдарды құрастыру техникасы;</w:t>
      </w:r>
    </w:p>
    <w:p>
      <w:pPr>
        <w:spacing w:after="0"/>
        <w:ind w:left="0"/>
        <w:jc w:val="both"/>
      </w:pPr>
      <w:r>
        <w:rPr>
          <w:rFonts w:ascii="Times New Roman"/>
          <w:b w:val="false"/>
          <w:i w:val="false"/>
          <w:color w:val="000000"/>
          <w:sz w:val="28"/>
        </w:rPr>
        <w:t>
      түсіру процесінің технологиясы;</w:t>
      </w:r>
    </w:p>
    <w:p>
      <w:pPr>
        <w:spacing w:after="0"/>
        <w:ind w:left="0"/>
        <w:jc w:val="both"/>
      </w:pPr>
      <w:r>
        <w:rPr>
          <w:rFonts w:ascii="Times New Roman"/>
          <w:b w:val="false"/>
          <w:i w:val="false"/>
          <w:color w:val="000000"/>
          <w:sz w:val="28"/>
        </w:rPr>
        <w:t>
      құрастыру барысында пайдаланылатын нормативтік-техникалық құжатнама.</w:t>
      </w:r>
    </w:p>
    <w:bookmarkStart w:name="z595" w:id="593"/>
    <w:p>
      <w:pPr>
        <w:spacing w:after="0"/>
        <w:ind w:left="0"/>
        <w:jc w:val="left"/>
      </w:pPr>
      <w:r>
        <w:rPr>
          <w:rFonts w:ascii="Times New Roman"/>
          <w:b/>
          <w:i w:val="false"/>
          <w:color w:val="000000"/>
        </w:rPr>
        <w:t xml:space="preserve"> 45-параграф. Негативті құрастырушы, 4-разряд</w:t>
      </w:r>
    </w:p>
    <w:bookmarkEnd w:id="593"/>
    <w:bookmarkStart w:name="z596" w:id="594"/>
    <w:p>
      <w:pPr>
        <w:spacing w:after="0"/>
        <w:ind w:left="0"/>
        <w:jc w:val="both"/>
      </w:pPr>
      <w:r>
        <w:rPr>
          <w:rFonts w:ascii="Times New Roman"/>
          <w:b w:val="false"/>
          <w:i w:val="false"/>
          <w:color w:val="000000"/>
          <w:sz w:val="28"/>
        </w:rPr>
        <w:t>
      314. Жұмыс сипаттамасы:</w:t>
      </w:r>
    </w:p>
    <w:bookmarkEnd w:id="594"/>
    <w:p>
      <w:pPr>
        <w:spacing w:after="0"/>
        <w:ind w:left="0"/>
        <w:jc w:val="both"/>
      </w:pPr>
      <w:r>
        <w:rPr>
          <w:rFonts w:ascii="Times New Roman"/>
          <w:b w:val="false"/>
          <w:i w:val="false"/>
          <w:color w:val="000000"/>
          <w:sz w:val="28"/>
        </w:rPr>
        <w:t>
      аралық позитивті, дубляждалып жатқан фильмнің контратипін құрастыру және қайта құрастыру;</w:t>
      </w:r>
    </w:p>
    <w:p>
      <w:pPr>
        <w:spacing w:after="0"/>
        <w:ind w:left="0"/>
        <w:jc w:val="both"/>
      </w:pPr>
      <w:r>
        <w:rPr>
          <w:rFonts w:ascii="Times New Roman"/>
          <w:b w:val="false"/>
          <w:i w:val="false"/>
          <w:color w:val="000000"/>
          <w:sz w:val="28"/>
        </w:rPr>
        <w:t>
      аралық позитивті басу үшін құрастыру және аралас кадрларды түсіру үшін аралық позитивті құрастыру және таңдау;</w:t>
      </w:r>
    </w:p>
    <w:p>
      <w:pPr>
        <w:spacing w:after="0"/>
        <w:ind w:left="0"/>
        <w:jc w:val="both"/>
      </w:pPr>
      <w:r>
        <w:rPr>
          <w:rFonts w:ascii="Times New Roman"/>
          <w:b w:val="false"/>
          <w:i w:val="false"/>
          <w:color w:val="000000"/>
          <w:sz w:val="28"/>
        </w:rPr>
        <w:t>
      субтитрлерді басу үшін алғашқы фильм материалдарын таңдап алу;</w:t>
      </w:r>
    </w:p>
    <w:p>
      <w:pPr>
        <w:spacing w:after="0"/>
        <w:ind w:left="0"/>
        <w:jc w:val="both"/>
      </w:pPr>
      <w:r>
        <w:rPr>
          <w:rFonts w:ascii="Times New Roman"/>
          <w:b w:val="false"/>
          <w:i w:val="false"/>
          <w:color w:val="000000"/>
          <w:sz w:val="28"/>
        </w:rPr>
        <w:t>
      алғашқы материалдарды бұқаралық басуға жіберу үшін даярлау;</w:t>
      </w:r>
    </w:p>
    <w:p>
      <w:pPr>
        <w:spacing w:after="0"/>
        <w:ind w:left="0"/>
        <w:jc w:val="both"/>
      </w:pPr>
      <w:r>
        <w:rPr>
          <w:rFonts w:ascii="Times New Roman"/>
          <w:b w:val="false"/>
          <w:i w:val="false"/>
          <w:color w:val="000000"/>
          <w:sz w:val="28"/>
        </w:rPr>
        <w:t>
      алғашқы фильм материалдарын ракордпен безендіру;</w:t>
      </w:r>
    </w:p>
    <w:p>
      <w:pPr>
        <w:spacing w:after="0"/>
        <w:ind w:left="0"/>
        <w:jc w:val="both"/>
      </w:pPr>
      <w:r>
        <w:rPr>
          <w:rFonts w:ascii="Times New Roman"/>
          <w:b w:val="false"/>
          <w:i w:val="false"/>
          <w:color w:val="000000"/>
          <w:sz w:val="28"/>
        </w:rPr>
        <w:t>
      кемінде үш толықметражды шартты фильмге қызмет көрсету.</w:t>
      </w:r>
    </w:p>
    <w:bookmarkStart w:name="z597" w:id="595"/>
    <w:p>
      <w:pPr>
        <w:spacing w:after="0"/>
        <w:ind w:left="0"/>
        <w:jc w:val="both"/>
      </w:pPr>
      <w:r>
        <w:rPr>
          <w:rFonts w:ascii="Times New Roman"/>
          <w:b w:val="false"/>
          <w:i w:val="false"/>
          <w:color w:val="000000"/>
          <w:sz w:val="28"/>
        </w:rPr>
        <w:t>
      315. Білуге тиіс:</w:t>
      </w:r>
    </w:p>
    <w:bookmarkEnd w:id="595"/>
    <w:p>
      <w:pPr>
        <w:spacing w:after="0"/>
        <w:ind w:left="0"/>
        <w:jc w:val="both"/>
      </w:pPr>
      <w:r>
        <w:rPr>
          <w:rFonts w:ascii="Times New Roman"/>
          <w:b w:val="false"/>
          <w:i w:val="false"/>
          <w:color w:val="000000"/>
          <w:sz w:val="28"/>
        </w:rPr>
        <w:t>
      пленканың сорты мен түрі;</w:t>
      </w:r>
    </w:p>
    <w:p>
      <w:pPr>
        <w:spacing w:after="0"/>
        <w:ind w:left="0"/>
        <w:jc w:val="both"/>
      </w:pPr>
      <w:r>
        <w:rPr>
          <w:rFonts w:ascii="Times New Roman"/>
          <w:b w:val="false"/>
          <w:i w:val="false"/>
          <w:color w:val="000000"/>
          <w:sz w:val="28"/>
        </w:rPr>
        <w:t>
      фильмді қайталау технологиясының негіздері.</w:t>
      </w:r>
    </w:p>
    <w:bookmarkStart w:name="z598" w:id="596"/>
    <w:p>
      <w:pPr>
        <w:spacing w:after="0"/>
        <w:ind w:left="0"/>
        <w:jc w:val="left"/>
      </w:pPr>
      <w:r>
        <w:rPr>
          <w:rFonts w:ascii="Times New Roman"/>
          <w:b/>
          <w:i w:val="false"/>
          <w:color w:val="000000"/>
        </w:rPr>
        <w:t xml:space="preserve"> 46-параграф. Негативті құрастырушы, 5-разряд</w:t>
      </w:r>
    </w:p>
    <w:bookmarkEnd w:id="596"/>
    <w:bookmarkStart w:name="z599" w:id="597"/>
    <w:p>
      <w:pPr>
        <w:spacing w:after="0"/>
        <w:ind w:left="0"/>
        <w:jc w:val="both"/>
      </w:pPr>
      <w:r>
        <w:rPr>
          <w:rFonts w:ascii="Times New Roman"/>
          <w:b w:val="false"/>
          <w:i w:val="false"/>
          <w:color w:val="000000"/>
          <w:sz w:val="28"/>
        </w:rPr>
        <w:t>
      316. Жұмыс сипаттамасы:</w:t>
      </w:r>
    </w:p>
    <w:bookmarkEnd w:id="597"/>
    <w:p>
      <w:pPr>
        <w:spacing w:after="0"/>
        <w:ind w:left="0"/>
        <w:jc w:val="both"/>
      </w:pPr>
      <w:r>
        <w:rPr>
          <w:rFonts w:ascii="Times New Roman"/>
          <w:b w:val="false"/>
          <w:i w:val="false"/>
          <w:color w:val="000000"/>
          <w:sz w:val="28"/>
        </w:rPr>
        <w:t>
      қарапайым және кең экранды кинофильмдердің қара-ақ және түрлі-түсті негативін, 16-миллиметрлі айнымалы пленкада жұмыс позитивінде түсірілген суретті құрастыру;</w:t>
      </w:r>
    </w:p>
    <w:p>
      <w:pPr>
        <w:spacing w:after="0"/>
        <w:ind w:left="0"/>
        <w:jc w:val="both"/>
      </w:pPr>
      <w:r>
        <w:rPr>
          <w:rFonts w:ascii="Times New Roman"/>
          <w:b w:val="false"/>
          <w:i w:val="false"/>
          <w:color w:val="000000"/>
          <w:sz w:val="28"/>
        </w:rPr>
        <w:t>
      нұсқаушы роликті құрастыру;</w:t>
      </w:r>
    </w:p>
    <w:p>
      <w:pPr>
        <w:spacing w:after="0"/>
        <w:ind w:left="0"/>
        <w:jc w:val="both"/>
      </w:pPr>
      <w:r>
        <w:rPr>
          <w:rFonts w:ascii="Times New Roman"/>
          <w:b w:val="false"/>
          <w:i w:val="false"/>
          <w:color w:val="000000"/>
          <w:sz w:val="28"/>
        </w:rPr>
        <w:t>
      кемінде төрт толықметражды шартты фильмге қызмет көрсету.</w:t>
      </w:r>
    </w:p>
    <w:bookmarkStart w:name="z600" w:id="598"/>
    <w:p>
      <w:pPr>
        <w:spacing w:after="0"/>
        <w:ind w:left="0"/>
        <w:jc w:val="both"/>
      </w:pPr>
      <w:r>
        <w:rPr>
          <w:rFonts w:ascii="Times New Roman"/>
          <w:b w:val="false"/>
          <w:i w:val="false"/>
          <w:color w:val="000000"/>
          <w:sz w:val="28"/>
        </w:rPr>
        <w:t>
      317. Білуге тиіс:</w:t>
      </w:r>
    </w:p>
    <w:bookmarkEnd w:id="598"/>
    <w:p>
      <w:pPr>
        <w:spacing w:after="0"/>
        <w:ind w:left="0"/>
        <w:jc w:val="both"/>
      </w:pPr>
      <w:r>
        <w:rPr>
          <w:rFonts w:ascii="Times New Roman"/>
          <w:b w:val="false"/>
          <w:i w:val="false"/>
          <w:color w:val="000000"/>
          <w:sz w:val="28"/>
        </w:rPr>
        <w:t>
      пленканы өңдеу технологиясының негізі;</w:t>
      </w:r>
    </w:p>
    <w:p>
      <w:pPr>
        <w:spacing w:after="0"/>
        <w:ind w:left="0"/>
        <w:jc w:val="both"/>
      </w:pPr>
      <w:r>
        <w:rPr>
          <w:rFonts w:ascii="Times New Roman"/>
          <w:b w:val="false"/>
          <w:i w:val="false"/>
          <w:color w:val="000000"/>
          <w:sz w:val="28"/>
        </w:rPr>
        <w:t>
      фильмді шығару технологиясының негізі.</w:t>
      </w:r>
    </w:p>
    <w:bookmarkStart w:name="z601" w:id="599"/>
    <w:p>
      <w:pPr>
        <w:spacing w:after="0"/>
        <w:ind w:left="0"/>
        <w:jc w:val="left"/>
      </w:pPr>
      <w:r>
        <w:rPr>
          <w:rFonts w:ascii="Times New Roman"/>
          <w:b/>
          <w:i w:val="false"/>
          <w:color w:val="000000"/>
        </w:rPr>
        <w:t xml:space="preserve"> 47-параграф. Негативті құрастырушы, 6-разряд</w:t>
      </w:r>
    </w:p>
    <w:bookmarkEnd w:id="599"/>
    <w:bookmarkStart w:name="z602" w:id="600"/>
    <w:p>
      <w:pPr>
        <w:spacing w:after="0"/>
        <w:ind w:left="0"/>
        <w:jc w:val="both"/>
      </w:pPr>
      <w:r>
        <w:rPr>
          <w:rFonts w:ascii="Times New Roman"/>
          <w:b w:val="false"/>
          <w:i w:val="false"/>
          <w:color w:val="000000"/>
          <w:sz w:val="28"/>
        </w:rPr>
        <w:t>
      318. Жұмыс сипаттамасы:</w:t>
      </w:r>
    </w:p>
    <w:bookmarkEnd w:id="600"/>
    <w:p>
      <w:pPr>
        <w:spacing w:after="0"/>
        <w:ind w:left="0"/>
        <w:jc w:val="both"/>
      </w:pPr>
      <w:r>
        <w:rPr>
          <w:rFonts w:ascii="Times New Roman"/>
          <w:b w:val="false"/>
          <w:i w:val="false"/>
          <w:color w:val="000000"/>
          <w:sz w:val="28"/>
        </w:rPr>
        <w:t>
      кең форматты, стереоскопты кинофильмді, бейнені, 16 миллиметрлі негатив пленкасында жұмыс позитивінде түсірілген және видеомагнитті баспа үшін 16 миллиметрлі айнымалы пленкада түсірілген суреттерді қара-ақ және түрлі түсті негативті құрастыру;</w:t>
      </w:r>
    </w:p>
    <w:p>
      <w:pPr>
        <w:spacing w:after="0"/>
        <w:ind w:left="0"/>
        <w:jc w:val="both"/>
      </w:pPr>
      <w:r>
        <w:rPr>
          <w:rFonts w:ascii="Times New Roman"/>
          <w:b w:val="false"/>
          <w:i w:val="false"/>
          <w:color w:val="000000"/>
          <w:sz w:val="28"/>
        </w:rPr>
        <w:t>
      кемінде бес толықметражды шартты фильмге қызмет көрсету.</w:t>
      </w:r>
    </w:p>
    <w:bookmarkStart w:name="z603" w:id="601"/>
    <w:p>
      <w:pPr>
        <w:spacing w:after="0"/>
        <w:ind w:left="0"/>
        <w:jc w:val="both"/>
      </w:pPr>
      <w:r>
        <w:rPr>
          <w:rFonts w:ascii="Times New Roman"/>
          <w:b w:val="false"/>
          <w:i w:val="false"/>
          <w:color w:val="000000"/>
          <w:sz w:val="28"/>
        </w:rPr>
        <w:t>
      319. Білуге тиіс:</w:t>
      </w:r>
    </w:p>
    <w:bookmarkEnd w:id="601"/>
    <w:p>
      <w:pPr>
        <w:spacing w:after="0"/>
        <w:ind w:left="0"/>
        <w:jc w:val="both"/>
      </w:pPr>
      <w:r>
        <w:rPr>
          <w:rFonts w:ascii="Times New Roman"/>
          <w:b w:val="false"/>
          <w:i w:val="false"/>
          <w:color w:val="000000"/>
          <w:sz w:val="28"/>
        </w:rPr>
        <w:t>
      кең форматты, стереоскопты фильмдерді және 16 миллиметрлі негатив және айналмалы пленкаларда түсірілген бейнелерді құрастыру техникасы.</w:t>
      </w:r>
    </w:p>
    <w:bookmarkStart w:name="z604" w:id="602"/>
    <w:p>
      <w:pPr>
        <w:spacing w:after="0"/>
        <w:ind w:left="0"/>
        <w:jc w:val="both"/>
      </w:pPr>
      <w:r>
        <w:rPr>
          <w:rFonts w:ascii="Times New Roman"/>
          <w:b w:val="false"/>
          <w:i w:val="false"/>
          <w:color w:val="000000"/>
          <w:sz w:val="28"/>
        </w:rPr>
        <w:t>
      320. Кең форматты 35 миллиметрлі жұмыс позитиві бойынша әртүрлі жылдамдықтағы ілеспелерді пайдаланып фильмдер негативін, 35 миллиметрлі жұмыс позитиві бойынша пленканың бөлек қозғалу үстелін пайдаланып жұмыс позитиві бойынша негативті құрастыру кезінде – 7-разряд.</w:t>
      </w:r>
    </w:p>
    <w:bookmarkEnd w:id="602"/>
    <w:bookmarkStart w:name="z605" w:id="603"/>
    <w:p>
      <w:pPr>
        <w:spacing w:after="0"/>
        <w:ind w:left="0"/>
        <w:jc w:val="both"/>
      </w:pPr>
      <w:r>
        <w:rPr>
          <w:rFonts w:ascii="Times New Roman"/>
          <w:b w:val="false"/>
          <w:i w:val="false"/>
          <w:color w:val="000000"/>
          <w:sz w:val="28"/>
        </w:rPr>
        <w:t>
      321. 35 миллиметрлі және 70 миллиметрлі аралық позитив және контративті құрастыру кезінде – 8-разряд.</w:t>
      </w:r>
    </w:p>
    <w:bookmarkEnd w:id="603"/>
    <w:bookmarkStart w:name="z606" w:id="604"/>
    <w:p>
      <w:pPr>
        <w:spacing w:after="0"/>
        <w:ind w:left="0"/>
        <w:jc w:val="both"/>
      </w:pPr>
      <w:r>
        <w:rPr>
          <w:rFonts w:ascii="Times New Roman"/>
          <w:b w:val="false"/>
          <w:i w:val="false"/>
          <w:color w:val="000000"/>
          <w:sz w:val="28"/>
        </w:rPr>
        <w:t>
      322. 7 және 8-разрядты негативті құрастырушыға техникалық және кәсіптік (арнайы орта, кәсіптік орта) білім талап етіледі.</w:t>
      </w:r>
    </w:p>
    <w:bookmarkEnd w:id="604"/>
    <w:bookmarkStart w:name="z607" w:id="605"/>
    <w:p>
      <w:pPr>
        <w:spacing w:after="0"/>
        <w:ind w:left="0"/>
        <w:jc w:val="left"/>
      </w:pPr>
      <w:r>
        <w:rPr>
          <w:rFonts w:ascii="Times New Roman"/>
          <w:b/>
          <w:i w:val="false"/>
          <w:color w:val="000000"/>
        </w:rPr>
        <w:t xml:space="preserve"> 48-параграф. Ойыншық қуыршықтарды дайындаушы, 5-разряд</w:t>
      </w:r>
    </w:p>
    <w:bookmarkEnd w:id="605"/>
    <w:bookmarkStart w:name="z608" w:id="606"/>
    <w:p>
      <w:pPr>
        <w:spacing w:after="0"/>
        <w:ind w:left="0"/>
        <w:jc w:val="both"/>
      </w:pPr>
      <w:r>
        <w:rPr>
          <w:rFonts w:ascii="Times New Roman"/>
          <w:b w:val="false"/>
          <w:i w:val="false"/>
          <w:color w:val="000000"/>
          <w:sz w:val="28"/>
        </w:rPr>
        <w:t>
      323. Жұмыс сипаттамасы:</w:t>
      </w:r>
    </w:p>
    <w:bookmarkEnd w:id="606"/>
    <w:p>
      <w:pPr>
        <w:spacing w:after="0"/>
        <w:ind w:left="0"/>
        <w:jc w:val="both"/>
      </w:pPr>
      <w:r>
        <w:rPr>
          <w:rFonts w:ascii="Times New Roman"/>
          <w:b w:val="false"/>
          <w:i w:val="false"/>
          <w:color w:val="000000"/>
          <w:sz w:val="28"/>
        </w:rPr>
        <w:t>
      суретшінің эскиздері және сызбалары бойынша қарапайым және орташа күрделі ағаштан, металдан, пластмассадан және губкадан, резинадан, матадан және өзге материалдан ойнайтын қуыршақтың бөлшектерін, конструкциясын және корпустарын дайындау;</w:t>
      </w:r>
    </w:p>
    <w:p>
      <w:pPr>
        <w:spacing w:after="0"/>
        <w:ind w:left="0"/>
        <w:jc w:val="both"/>
      </w:pPr>
      <w:r>
        <w:rPr>
          <w:rFonts w:ascii="Times New Roman"/>
          <w:b w:val="false"/>
          <w:i w:val="false"/>
          <w:color w:val="000000"/>
          <w:sz w:val="28"/>
        </w:rPr>
        <w:t>
      суретшінің эскизі бойынша қарапайым және орташа күрделі ойын қуыршақтарына сыртқы безендіру: фактуралы париктерді дайындау, пішу, тігу және қарапайым заманауи киімдерді, көйлектерді, бас киімдерді және аяқ киімдерді өңдеу.</w:t>
      </w:r>
    </w:p>
    <w:bookmarkStart w:name="z609" w:id="607"/>
    <w:p>
      <w:pPr>
        <w:spacing w:after="0"/>
        <w:ind w:left="0"/>
        <w:jc w:val="both"/>
      </w:pPr>
      <w:r>
        <w:rPr>
          <w:rFonts w:ascii="Times New Roman"/>
          <w:b w:val="false"/>
          <w:i w:val="false"/>
          <w:color w:val="000000"/>
          <w:sz w:val="28"/>
        </w:rPr>
        <w:t>
      324. Білуге тиіс:</w:t>
      </w:r>
    </w:p>
    <w:bookmarkEnd w:id="607"/>
    <w:p>
      <w:pPr>
        <w:spacing w:after="0"/>
        <w:ind w:left="0"/>
        <w:jc w:val="both"/>
      </w:pPr>
      <w:r>
        <w:rPr>
          <w:rFonts w:ascii="Times New Roman"/>
          <w:b w:val="false"/>
          <w:i w:val="false"/>
          <w:color w:val="000000"/>
          <w:sz w:val="28"/>
        </w:rPr>
        <w:t>
      әртүрлі жүйедегі ойын қуыршақтарының құрылымы және конструкциясы;</w:t>
      </w:r>
    </w:p>
    <w:p>
      <w:pPr>
        <w:spacing w:after="0"/>
        <w:ind w:left="0"/>
        <w:jc w:val="both"/>
      </w:pPr>
      <w:r>
        <w:rPr>
          <w:rFonts w:ascii="Times New Roman"/>
          <w:b w:val="false"/>
          <w:i w:val="false"/>
          <w:color w:val="000000"/>
          <w:sz w:val="28"/>
        </w:rPr>
        <w:t>
      ойын қуыршақтарын дайындауда қолданылатын материалдарды өңдеу тәсілдері;</w:t>
      </w:r>
    </w:p>
    <w:p>
      <w:pPr>
        <w:spacing w:after="0"/>
        <w:ind w:left="0"/>
        <w:jc w:val="both"/>
      </w:pPr>
      <w:r>
        <w:rPr>
          <w:rFonts w:ascii="Times New Roman"/>
          <w:b w:val="false"/>
          <w:i w:val="false"/>
          <w:color w:val="000000"/>
          <w:sz w:val="28"/>
        </w:rPr>
        <w:t>
      ағашқа ою салу тәртібі;</w:t>
      </w:r>
    </w:p>
    <w:p>
      <w:pPr>
        <w:spacing w:after="0"/>
        <w:ind w:left="0"/>
        <w:jc w:val="both"/>
      </w:pPr>
      <w:r>
        <w:rPr>
          <w:rFonts w:ascii="Times New Roman"/>
          <w:b w:val="false"/>
          <w:i w:val="false"/>
          <w:color w:val="000000"/>
          <w:sz w:val="28"/>
        </w:rPr>
        <w:t>
      ағаш пен металды токарьмен өңдеу тәсілдері;</w:t>
      </w:r>
    </w:p>
    <w:p>
      <w:pPr>
        <w:spacing w:after="0"/>
        <w:ind w:left="0"/>
        <w:jc w:val="both"/>
      </w:pPr>
      <w:r>
        <w:rPr>
          <w:rFonts w:ascii="Times New Roman"/>
          <w:b w:val="false"/>
          <w:i w:val="false"/>
          <w:color w:val="000000"/>
          <w:sz w:val="28"/>
        </w:rPr>
        <w:t>
      слесарьлық іс негіздері;</w:t>
      </w:r>
    </w:p>
    <w:p>
      <w:pPr>
        <w:spacing w:after="0"/>
        <w:ind w:left="0"/>
        <w:jc w:val="both"/>
      </w:pPr>
      <w:r>
        <w:rPr>
          <w:rFonts w:ascii="Times New Roman"/>
          <w:b w:val="false"/>
          <w:i w:val="false"/>
          <w:color w:val="000000"/>
          <w:sz w:val="28"/>
        </w:rPr>
        <w:t>
      жұмсақ қуыршақты пішу негіздері;</w:t>
      </w:r>
    </w:p>
    <w:p>
      <w:pPr>
        <w:spacing w:after="0"/>
        <w:ind w:left="0"/>
        <w:jc w:val="both"/>
      </w:pPr>
      <w:r>
        <w:rPr>
          <w:rFonts w:ascii="Times New Roman"/>
          <w:b w:val="false"/>
          <w:i w:val="false"/>
          <w:color w:val="000000"/>
          <w:sz w:val="28"/>
        </w:rPr>
        <w:t>
      ойын қуыршағын дайындау және безендіру кезінде қолданылатын материалдардың қасиеттері мен мақсаты;</w:t>
      </w:r>
    </w:p>
    <w:p>
      <w:pPr>
        <w:spacing w:after="0"/>
        <w:ind w:left="0"/>
        <w:jc w:val="both"/>
      </w:pPr>
      <w:r>
        <w:rPr>
          <w:rFonts w:ascii="Times New Roman"/>
          <w:b w:val="false"/>
          <w:i w:val="false"/>
          <w:color w:val="000000"/>
          <w:sz w:val="28"/>
        </w:rPr>
        <w:t>
      киімді, аяқкиімді тігу технологиясының негіздері;</w:t>
      </w:r>
    </w:p>
    <w:p>
      <w:pPr>
        <w:spacing w:after="0"/>
        <w:ind w:left="0"/>
        <w:jc w:val="both"/>
      </w:pPr>
      <w:r>
        <w:rPr>
          <w:rFonts w:ascii="Times New Roman"/>
          <w:b w:val="false"/>
          <w:i w:val="false"/>
          <w:color w:val="000000"/>
          <w:sz w:val="28"/>
        </w:rPr>
        <w:t>
      қуыршақ фильмдерін өндіру негіздері.</w:t>
      </w:r>
    </w:p>
    <w:bookmarkStart w:name="z610" w:id="608"/>
    <w:p>
      <w:pPr>
        <w:spacing w:after="0"/>
        <w:ind w:left="0"/>
        <w:jc w:val="both"/>
      </w:pPr>
      <w:r>
        <w:rPr>
          <w:rFonts w:ascii="Times New Roman"/>
          <w:b w:val="false"/>
          <w:i w:val="false"/>
          <w:color w:val="000000"/>
          <w:sz w:val="28"/>
        </w:rPr>
        <w:t>
      325. Жұмыс үлгілері:</w:t>
      </w:r>
    </w:p>
    <w:bookmarkEnd w:id="608"/>
    <w:p>
      <w:pPr>
        <w:spacing w:after="0"/>
        <w:ind w:left="0"/>
        <w:jc w:val="both"/>
      </w:pPr>
      <w:r>
        <w:rPr>
          <w:rFonts w:ascii="Times New Roman"/>
          <w:b w:val="false"/>
          <w:i w:val="false"/>
          <w:color w:val="000000"/>
          <w:sz w:val="28"/>
        </w:rPr>
        <w:t>
      1) ойыншық қуыршақтың басы, қолы, аяғы- дайындау;</w:t>
      </w:r>
    </w:p>
    <w:p>
      <w:pPr>
        <w:spacing w:after="0"/>
        <w:ind w:left="0"/>
        <w:jc w:val="both"/>
      </w:pPr>
      <w:r>
        <w:rPr>
          <w:rFonts w:ascii="Times New Roman"/>
          <w:b w:val="false"/>
          <w:i w:val="false"/>
          <w:color w:val="000000"/>
          <w:sz w:val="28"/>
        </w:rPr>
        <w:t>
      2) қыршақтың металдан және резинадан топса жасау - дайындау;</w:t>
      </w:r>
    </w:p>
    <w:p>
      <w:pPr>
        <w:spacing w:after="0"/>
        <w:ind w:left="0"/>
        <w:jc w:val="both"/>
      </w:pPr>
      <w:r>
        <w:rPr>
          <w:rFonts w:ascii="Times New Roman"/>
          <w:b w:val="false"/>
          <w:i w:val="false"/>
          <w:color w:val="000000"/>
          <w:sz w:val="28"/>
        </w:rPr>
        <w:t>
      3) әртүрлі материалдан қуыршаққа топса - жинау.</w:t>
      </w:r>
    </w:p>
    <w:bookmarkStart w:name="z611" w:id="609"/>
    <w:p>
      <w:pPr>
        <w:spacing w:after="0"/>
        <w:ind w:left="0"/>
        <w:jc w:val="left"/>
      </w:pPr>
      <w:r>
        <w:rPr>
          <w:rFonts w:ascii="Times New Roman"/>
          <w:b/>
          <w:i w:val="false"/>
          <w:color w:val="000000"/>
        </w:rPr>
        <w:t xml:space="preserve"> 49-параграф. Ойыншық қуыршықтарды дайындаушы, 6-разряд</w:t>
      </w:r>
    </w:p>
    <w:bookmarkEnd w:id="609"/>
    <w:bookmarkStart w:name="z612" w:id="610"/>
    <w:p>
      <w:pPr>
        <w:spacing w:after="0"/>
        <w:ind w:left="0"/>
        <w:jc w:val="both"/>
      </w:pPr>
      <w:r>
        <w:rPr>
          <w:rFonts w:ascii="Times New Roman"/>
          <w:b w:val="false"/>
          <w:i w:val="false"/>
          <w:color w:val="000000"/>
          <w:sz w:val="28"/>
        </w:rPr>
        <w:t>
      326. Жұмыс сипаттамасы:</w:t>
      </w:r>
    </w:p>
    <w:bookmarkEnd w:id="610"/>
    <w:p>
      <w:pPr>
        <w:spacing w:after="0"/>
        <w:ind w:left="0"/>
        <w:jc w:val="both"/>
      </w:pPr>
      <w:r>
        <w:rPr>
          <w:rFonts w:ascii="Times New Roman"/>
          <w:b w:val="false"/>
          <w:i w:val="false"/>
          <w:color w:val="000000"/>
          <w:sz w:val="28"/>
        </w:rPr>
        <w:t>
      суретшінің эскиздері және сызбалары бойынша әртүрлі материалдан ойыншық қуыршақтың күрделі конструкциясын (топса, тросты) және мүсінді бөлшектерін дайындау;</w:t>
      </w:r>
    </w:p>
    <w:p>
      <w:pPr>
        <w:spacing w:after="0"/>
        <w:ind w:left="0"/>
        <w:jc w:val="both"/>
      </w:pPr>
      <w:r>
        <w:rPr>
          <w:rFonts w:ascii="Times New Roman"/>
          <w:b w:val="false"/>
          <w:i w:val="false"/>
          <w:color w:val="000000"/>
          <w:sz w:val="28"/>
        </w:rPr>
        <w:t>
      үздіксіз кадр әдісімен түсіру үшін мимика механикасы бар қуыршақтардың басын дайындау;</w:t>
      </w:r>
    </w:p>
    <w:p>
      <w:pPr>
        <w:spacing w:after="0"/>
        <w:ind w:left="0"/>
        <w:jc w:val="both"/>
      </w:pPr>
      <w:r>
        <w:rPr>
          <w:rFonts w:ascii="Times New Roman"/>
          <w:b w:val="false"/>
          <w:i w:val="false"/>
          <w:color w:val="000000"/>
          <w:sz w:val="28"/>
        </w:rPr>
        <w:t>
      суретшінің эскизі бойынша күрделі ойыншық қуыршақтың сыртқы бейнесін безендіру;</w:t>
      </w:r>
    </w:p>
    <w:p>
      <w:pPr>
        <w:spacing w:after="0"/>
        <w:ind w:left="0"/>
        <w:jc w:val="both"/>
      </w:pPr>
      <w:r>
        <w:rPr>
          <w:rFonts w:ascii="Times New Roman"/>
          <w:b w:val="false"/>
          <w:i w:val="false"/>
          <w:color w:val="000000"/>
          <w:sz w:val="28"/>
        </w:rPr>
        <w:t>
      фактуралы париктерді дайындау, пішу, тігу және күрделі тарихи, ертегі және өзге де киімдерді, көйлектерді, баскиімдерді және аяқкиімдерді дайындау.</w:t>
      </w:r>
    </w:p>
    <w:bookmarkStart w:name="z613" w:id="611"/>
    <w:p>
      <w:pPr>
        <w:spacing w:after="0"/>
        <w:ind w:left="0"/>
        <w:jc w:val="both"/>
      </w:pPr>
      <w:r>
        <w:rPr>
          <w:rFonts w:ascii="Times New Roman"/>
          <w:b w:val="false"/>
          <w:i w:val="false"/>
          <w:color w:val="000000"/>
          <w:sz w:val="28"/>
        </w:rPr>
        <w:t>
      327. Білуге тиіс:</w:t>
      </w:r>
    </w:p>
    <w:bookmarkEnd w:id="611"/>
    <w:p>
      <w:pPr>
        <w:spacing w:after="0"/>
        <w:ind w:left="0"/>
        <w:jc w:val="both"/>
      </w:pPr>
      <w:r>
        <w:rPr>
          <w:rFonts w:ascii="Times New Roman"/>
          <w:b w:val="false"/>
          <w:i w:val="false"/>
          <w:color w:val="000000"/>
          <w:sz w:val="28"/>
        </w:rPr>
        <w:t>
      ойын қуыршақтарының барлық жүйелері, конструкциясы және құрылымы;</w:t>
      </w:r>
    </w:p>
    <w:p>
      <w:pPr>
        <w:spacing w:after="0"/>
        <w:ind w:left="0"/>
        <w:jc w:val="both"/>
      </w:pPr>
      <w:r>
        <w:rPr>
          <w:rFonts w:ascii="Times New Roman"/>
          <w:b w:val="false"/>
          <w:i w:val="false"/>
          <w:color w:val="000000"/>
          <w:sz w:val="28"/>
        </w:rPr>
        <w:t>
      ойын қуыршақтарының қозғалыс техникасы;</w:t>
      </w:r>
    </w:p>
    <w:p>
      <w:pPr>
        <w:spacing w:after="0"/>
        <w:ind w:left="0"/>
        <w:jc w:val="both"/>
      </w:pPr>
      <w:r>
        <w:rPr>
          <w:rFonts w:ascii="Times New Roman"/>
          <w:b w:val="false"/>
          <w:i w:val="false"/>
          <w:color w:val="000000"/>
          <w:sz w:val="28"/>
        </w:rPr>
        <w:t>
      қуыршақтың анатомиясы және құрылымы;</w:t>
      </w:r>
    </w:p>
    <w:p>
      <w:pPr>
        <w:spacing w:after="0"/>
        <w:ind w:left="0"/>
        <w:jc w:val="both"/>
      </w:pPr>
      <w:r>
        <w:rPr>
          <w:rFonts w:ascii="Times New Roman"/>
          <w:b w:val="false"/>
          <w:i w:val="false"/>
          <w:color w:val="000000"/>
          <w:sz w:val="28"/>
        </w:rPr>
        <w:t>
      әртүрлі материалдардың фактура сапасы;</w:t>
      </w:r>
    </w:p>
    <w:p>
      <w:pPr>
        <w:spacing w:after="0"/>
        <w:ind w:left="0"/>
        <w:jc w:val="both"/>
      </w:pPr>
      <w:r>
        <w:rPr>
          <w:rFonts w:ascii="Times New Roman"/>
          <w:b w:val="false"/>
          <w:i w:val="false"/>
          <w:color w:val="000000"/>
          <w:sz w:val="28"/>
        </w:rPr>
        <w:t>
      модельдеу тәртібі;</w:t>
      </w:r>
    </w:p>
    <w:p>
      <w:pPr>
        <w:spacing w:after="0"/>
        <w:ind w:left="0"/>
        <w:jc w:val="both"/>
      </w:pPr>
      <w:r>
        <w:rPr>
          <w:rFonts w:ascii="Times New Roman"/>
          <w:b w:val="false"/>
          <w:i w:val="false"/>
          <w:color w:val="000000"/>
          <w:sz w:val="28"/>
        </w:rPr>
        <w:t>
      киімді және аяқкиімді тігу технологиясы;</w:t>
      </w:r>
    </w:p>
    <w:p>
      <w:pPr>
        <w:spacing w:after="0"/>
        <w:ind w:left="0"/>
        <w:jc w:val="both"/>
      </w:pPr>
      <w:r>
        <w:rPr>
          <w:rFonts w:ascii="Times New Roman"/>
          <w:b w:val="false"/>
          <w:i w:val="false"/>
          <w:color w:val="000000"/>
          <w:sz w:val="28"/>
        </w:rPr>
        <w:t>
      қолданылатын материалдардың ассортименті.</w:t>
      </w:r>
    </w:p>
    <w:bookmarkStart w:name="z614" w:id="612"/>
    <w:p>
      <w:pPr>
        <w:spacing w:after="0"/>
        <w:ind w:left="0"/>
        <w:jc w:val="both"/>
      </w:pPr>
      <w:r>
        <w:rPr>
          <w:rFonts w:ascii="Times New Roman"/>
          <w:b w:val="false"/>
          <w:i w:val="false"/>
          <w:color w:val="000000"/>
          <w:sz w:val="28"/>
        </w:rPr>
        <w:t>
      328. Жұмыс үлгісі:</w:t>
      </w:r>
    </w:p>
    <w:bookmarkEnd w:id="612"/>
    <w:bookmarkStart w:name="z615" w:id="613"/>
    <w:p>
      <w:pPr>
        <w:spacing w:after="0"/>
        <w:ind w:left="0"/>
        <w:jc w:val="both"/>
      </w:pPr>
      <w:r>
        <w:rPr>
          <w:rFonts w:ascii="Times New Roman"/>
          <w:b w:val="false"/>
          <w:i w:val="false"/>
          <w:color w:val="000000"/>
          <w:sz w:val="28"/>
        </w:rPr>
        <w:t>
      1) ойыншық қуыршақтың конструкциясы - толықтай жинау;</w:t>
      </w:r>
    </w:p>
    <w:bookmarkEnd w:id="613"/>
    <w:bookmarkStart w:name="z616" w:id="614"/>
    <w:p>
      <w:pPr>
        <w:spacing w:after="0"/>
        <w:ind w:left="0"/>
        <w:jc w:val="both"/>
      </w:pPr>
      <w:r>
        <w:rPr>
          <w:rFonts w:ascii="Times New Roman"/>
          <w:b w:val="false"/>
          <w:i w:val="false"/>
          <w:color w:val="000000"/>
          <w:sz w:val="28"/>
        </w:rPr>
        <w:t>
      2) қуыршақ денесінің және каркастың бөлшектерін, ойыншық қуыршақтың көзінің, ауызының қозғалуының ішкі механизмі - тоғысқан жинақ.</w:t>
      </w:r>
    </w:p>
    <w:bookmarkEnd w:id="614"/>
    <w:bookmarkStart w:name="z617" w:id="615"/>
    <w:p>
      <w:pPr>
        <w:spacing w:after="0"/>
        <w:ind w:left="0"/>
        <w:jc w:val="left"/>
      </w:pPr>
      <w:r>
        <w:rPr>
          <w:rFonts w:ascii="Times New Roman"/>
          <w:b/>
          <w:i w:val="false"/>
          <w:color w:val="000000"/>
        </w:rPr>
        <w:t xml:space="preserve"> 50-параграф. Позитивті құрастырушы, 1-разряд</w:t>
      </w:r>
    </w:p>
    <w:bookmarkEnd w:id="615"/>
    <w:bookmarkStart w:name="z618" w:id="616"/>
    <w:p>
      <w:pPr>
        <w:spacing w:after="0"/>
        <w:ind w:left="0"/>
        <w:jc w:val="both"/>
      </w:pPr>
      <w:r>
        <w:rPr>
          <w:rFonts w:ascii="Times New Roman"/>
          <w:b w:val="false"/>
          <w:i w:val="false"/>
          <w:color w:val="000000"/>
          <w:sz w:val="28"/>
        </w:rPr>
        <w:t>
      329. Жұмыс сипаттамасы:</w:t>
      </w:r>
    </w:p>
    <w:bookmarkEnd w:id="616"/>
    <w:p>
      <w:pPr>
        <w:spacing w:after="0"/>
        <w:ind w:left="0"/>
        <w:jc w:val="both"/>
      </w:pPr>
      <w:r>
        <w:rPr>
          <w:rFonts w:ascii="Times New Roman"/>
          <w:b w:val="false"/>
          <w:i w:val="false"/>
          <w:color w:val="000000"/>
          <w:sz w:val="28"/>
        </w:rPr>
        <w:t>
      позитивті құрастыру бойынша дайындық жұмыстарын орындау;</w:t>
      </w:r>
    </w:p>
    <w:p>
      <w:pPr>
        <w:spacing w:after="0"/>
        <w:ind w:left="0"/>
        <w:jc w:val="both"/>
      </w:pPr>
      <w:r>
        <w:rPr>
          <w:rFonts w:ascii="Times New Roman"/>
          <w:b w:val="false"/>
          <w:i w:val="false"/>
          <w:color w:val="000000"/>
          <w:sz w:val="28"/>
        </w:rPr>
        <w:t>
      сценарийлік нөмірлер бойынша бейненің позитивін және магнитті фонограммаларды құрастыру;</w:t>
      </w:r>
    </w:p>
    <w:p>
      <w:pPr>
        <w:spacing w:after="0"/>
        <w:ind w:left="0"/>
        <w:jc w:val="both"/>
      </w:pPr>
      <w:r>
        <w:rPr>
          <w:rFonts w:ascii="Times New Roman"/>
          <w:b w:val="false"/>
          <w:i w:val="false"/>
          <w:color w:val="000000"/>
          <w:sz w:val="28"/>
        </w:rPr>
        <w:t>
      дубльді таңдау үшін жұмыс материалын және тондау жұмысына дөңгелекті жапсыру;</w:t>
      </w:r>
    </w:p>
    <w:p>
      <w:pPr>
        <w:spacing w:after="0"/>
        <w:ind w:left="0"/>
        <w:jc w:val="both"/>
      </w:pPr>
      <w:r>
        <w:rPr>
          <w:rFonts w:ascii="Times New Roman"/>
          <w:b w:val="false"/>
          <w:i w:val="false"/>
          <w:color w:val="000000"/>
          <w:sz w:val="28"/>
        </w:rPr>
        <w:t>
      сөйлеу, шулау және музыкалы дыбыстау кезегіне қызмет көрсету: құжатнама жүргізу, пленкаларды жапсыру, пленка салынған жәшіктерді тексеретін және тонательеге жеткізу.</w:t>
      </w:r>
    </w:p>
    <w:bookmarkStart w:name="z619" w:id="617"/>
    <w:p>
      <w:pPr>
        <w:spacing w:after="0"/>
        <w:ind w:left="0"/>
        <w:jc w:val="both"/>
      </w:pPr>
      <w:r>
        <w:rPr>
          <w:rFonts w:ascii="Times New Roman"/>
          <w:b w:val="false"/>
          <w:i w:val="false"/>
          <w:color w:val="000000"/>
          <w:sz w:val="28"/>
        </w:rPr>
        <w:t>
      330. Білуге тиіс:</w:t>
      </w:r>
    </w:p>
    <w:bookmarkEnd w:id="617"/>
    <w:p>
      <w:pPr>
        <w:spacing w:after="0"/>
        <w:ind w:left="0"/>
        <w:jc w:val="both"/>
      </w:pPr>
      <w:r>
        <w:rPr>
          <w:rFonts w:ascii="Times New Roman"/>
          <w:b w:val="false"/>
          <w:i w:val="false"/>
          <w:color w:val="000000"/>
          <w:sz w:val="28"/>
        </w:rPr>
        <w:t>
      пленкамен жұмыс істеу тәртібі;</w:t>
      </w:r>
    </w:p>
    <w:p>
      <w:pPr>
        <w:spacing w:after="0"/>
        <w:ind w:left="0"/>
        <w:jc w:val="both"/>
      </w:pPr>
      <w:r>
        <w:rPr>
          <w:rFonts w:ascii="Times New Roman"/>
          <w:b w:val="false"/>
          <w:i w:val="false"/>
          <w:color w:val="000000"/>
          <w:sz w:val="28"/>
        </w:rPr>
        <w:t>
      пленканы жапсыру техникасы;</w:t>
      </w:r>
    </w:p>
    <w:p>
      <w:pPr>
        <w:spacing w:after="0"/>
        <w:ind w:left="0"/>
        <w:jc w:val="both"/>
      </w:pPr>
      <w:r>
        <w:rPr>
          <w:rFonts w:ascii="Times New Roman"/>
          <w:b w:val="false"/>
          <w:i w:val="false"/>
          <w:color w:val="000000"/>
          <w:sz w:val="28"/>
        </w:rPr>
        <w:t>
      құрастыру және дыбыс құрастыру үстелдерінде, синхронизаторларда, желімдейтін престе, шифрды ашатын аппаратта жұмыс істеу тәртібі;</w:t>
      </w:r>
    </w:p>
    <w:p>
      <w:pPr>
        <w:spacing w:after="0"/>
        <w:ind w:left="0"/>
        <w:jc w:val="both"/>
      </w:pPr>
      <w:r>
        <w:rPr>
          <w:rFonts w:ascii="Times New Roman"/>
          <w:b w:val="false"/>
          <w:i w:val="false"/>
          <w:color w:val="000000"/>
          <w:sz w:val="28"/>
        </w:rPr>
        <w:t>
      стандартты ракордтардың мақсаты;</w:t>
      </w:r>
    </w:p>
    <w:p>
      <w:pPr>
        <w:spacing w:after="0"/>
        <w:ind w:left="0"/>
        <w:jc w:val="both"/>
      </w:pPr>
      <w:r>
        <w:rPr>
          <w:rFonts w:ascii="Times New Roman"/>
          <w:b w:val="false"/>
          <w:i w:val="false"/>
          <w:color w:val="000000"/>
          <w:sz w:val="28"/>
        </w:rPr>
        <w:t>
      құралды магнитсіздеу тәртібі.</w:t>
      </w:r>
    </w:p>
    <w:bookmarkStart w:name="z620" w:id="618"/>
    <w:p>
      <w:pPr>
        <w:spacing w:after="0"/>
        <w:ind w:left="0"/>
        <w:jc w:val="left"/>
      </w:pPr>
      <w:r>
        <w:rPr>
          <w:rFonts w:ascii="Times New Roman"/>
          <w:b/>
          <w:i w:val="false"/>
          <w:color w:val="000000"/>
        </w:rPr>
        <w:t xml:space="preserve"> 51-параграф. Позитивті құрастырушы, 2-разряд</w:t>
      </w:r>
    </w:p>
    <w:bookmarkEnd w:id="618"/>
    <w:bookmarkStart w:name="z621" w:id="619"/>
    <w:p>
      <w:pPr>
        <w:spacing w:after="0"/>
        <w:ind w:left="0"/>
        <w:jc w:val="both"/>
      </w:pPr>
      <w:r>
        <w:rPr>
          <w:rFonts w:ascii="Times New Roman"/>
          <w:b w:val="false"/>
          <w:i w:val="false"/>
          <w:color w:val="000000"/>
          <w:sz w:val="28"/>
        </w:rPr>
        <w:t>
      331. Жұмыс сипаттамасы:</w:t>
      </w:r>
    </w:p>
    <w:bookmarkEnd w:id="619"/>
    <w:p>
      <w:pPr>
        <w:spacing w:after="0"/>
        <w:ind w:left="0"/>
        <w:jc w:val="both"/>
      </w:pPr>
      <w:r>
        <w:rPr>
          <w:rFonts w:ascii="Times New Roman"/>
          <w:b w:val="false"/>
          <w:i w:val="false"/>
          <w:color w:val="000000"/>
          <w:sz w:val="28"/>
        </w:rPr>
        <w:t>
      позитивті құрастыру үшін дубльдерді іріктеу;</w:t>
      </w:r>
    </w:p>
    <w:p>
      <w:pPr>
        <w:spacing w:after="0"/>
        <w:ind w:left="0"/>
        <w:jc w:val="both"/>
      </w:pPr>
      <w:r>
        <w:rPr>
          <w:rFonts w:ascii="Times New Roman"/>
          <w:b w:val="false"/>
          <w:i w:val="false"/>
          <w:color w:val="000000"/>
          <w:sz w:val="28"/>
        </w:rPr>
        <w:t>
      бейненің позитивін және сақпан бойынша магнитті фонограмманы синхронизациялау;</w:t>
      </w:r>
    </w:p>
    <w:p>
      <w:pPr>
        <w:spacing w:after="0"/>
        <w:ind w:left="0"/>
        <w:jc w:val="both"/>
      </w:pPr>
      <w:r>
        <w:rPr>
          <w:rFonts w:ascii="Times New Roman"/>
          <w:b w:val="false"/>
          <w:i w:val="false"/>
          <w:color w:val="000000"/>
          <w:sz w:val="28"/>
        </w:rPr>
        <w:t>
      жұмыс материалдарын сценарий нөмірлерімен таңбалау;</w:t>
      </w:r>
    </w:p>
    <w:p>
      <w:pPr>
        <w:spacing w:after="0"/>
        <w:ind w:left="0"/>
        <w:jc w:val="both"/>
      </w:pPr>
      <w:r>
        <w:rPr>
          <w:rFonts w:ascii="Times New Roman"/>
          <w:b w:val="false"/>
          <w:i w:val="false"/>
          <w:color w:val="000000"/>
          <w:sz w:val="28"/>
        </w:rPr>
        <w:t>
      негативті құрастыру үшін паспорт жасау;</w:t>
      </w:r>
    </w:p>
    <w:p>
      <w:pPr>
        <w:spacing w:after="0"/>
        <w:ind w:left="0"/>
        <w:jc w:val="both"/>
      </w:pPr>
      <w:r>
        <w:rPr>
          <w:rFonts w:ascii="Times New Roman"/>
          <w:b w:val="false"/>
          <w:i w:val="false"/>
          <w:color w:val="000000"/>
          <w:sz w:val="28"/>
        </w:rPr>
        <w:t>
      дубль мен үзінділерді жүйелеу және талдау;</w:t>
      </w:r>
    </w:p>
    <w:p>
      <w:pPr>
        <w:spacing w:after="0"/>
        <w:ind w:left="0"/>
        <w:jc w:val="both"/>
      </w:pPr>
      <w:r>
        <w:rPr>
          <w:rFonts w:ascii="Times New Roman"/>
          <w:b w:val="false"/>
          <w:i w:val="false"/>
          <w:color w:val="000000"/>
          <w:sz w:val="28"/>
        </w:rPr>
        <w:t>
      кемінде екі толықметражды шартты фильмге қызмет көрсету.</w:t>
      </w:r>
    </w:p>
    <w:bookmarkStart w:name="z622" w:id="620"/>
    <w:p>
      <w:pPr>
        <w:spacing w:after="0"/>
        <w:ind w:left="0"/>
        <w:jc w:val="both"/>
      </w:pPr>
      <w:r>
        <w:rPr>
          <w:rFonts w:ascii="Times New Roman"/>
          <w:b w:val="false"/>
          <w:i w:val="false"/>
          <w:color w:val="000000"/>
          <w:sz w:val="28"/>
        </w:rPr>
        <w:t>
      332. Білуге тиіс:</w:t>
      </w:r>
    </w:p>
    <w:bookmarkEnd w:id="620"/>
    <w:p>
      <w:pPr>
        <w:spacing w:after="0"/>
        <w:ind w:left="0"/>
        <w:jc w:val="both"/>
      </w:pPr>
      <w:r>
        <w:rPr>
          <w:rFonts w:ascii="Times New Roman"/>
          <w:b w:val="false"/>
          <w:i w:val="false"/>
          <w:color w:val="000000"/>
          <w:sz w:val="28"/>
        </w:rPr>
        <w:t>
      фильмді құрастыру техникасы, режиссер сценарийі;</w:t>
      </w:r>
    </w:p>
    <w:p>
      <w:pPr>
        <w:spacing w:after="0"/>
        <w:ind w:left="0"/>
        <w:jc w:val="both"/>
      </w:pPr>
      <w:r>
        <w:rPr>
          <w:rFonts w:ascii="Times New Roman"/>
          <w:b w:val="false"/>
          <w:i w:val="false"/>
          <w:color w:val="000000"/>
          <w:sz w:val="28"/>
        </w:rPr>
        <w:t>
      құрастыру карточкаларымен жұмыс істеу тәртібі:</w:t>
      </w:r>
    </w:p>
    <w:p>
      <w:pPr>
        <w:spacing w:after="0"/>
        <w:ind w:left="0"/>
        <w:jc w:val="both"/>
      </w:pPr>
      <w:r>
        <w:rPr>
          <w:rFonts w:ascii="Times New Roman"/>
          <w:b w:val="false"/>
          <w:i w:val="false"/>
          <w:color w:val="000000"/>
          <w:sz w:val="28"/>
        </w:rPr>
        <w:t>
      құрастыру кезінде жұмыс материалдарын жүргізу тәртібі;</w:t>
      </w:r>
    </w:p>
    <w:p>
      <w:pPr>
        <w:spacing w:after="0"/>
        <w:ind w:left="0"/>
        <w:jc w:val="both"/>
      </w:pPr>
      <w:r>
        <w:rPr>
          <w:rFonts w:ascii="Times New Roman"/>
          <w:b w:val="false"/>
          <w:i w:val="false"/>
          <w:color w:val="000000"/>
          <w:sz w:val="28"/>
        </w:rPr>
        <w:t>
      киноматериалды редактордың қарауына, тракт дайындығына, видеомагнитті жазбаға, эфирге дайындау тәртібі;</w:t>
      </w:r>
    </w:p>
    <w:p>
      <w:pPr>
        <w:spacing w:after="0"/>
        <w:ind w:left="0"/>
        <w:jc w:val="both"/>
      </w:pPr>
      <w:r>
        <w:rPr>
          <w:rFonts w:ascii="Times New Roman"/>
          <w:b w:val="false"/>
          <w:i w:val="false"/>
          <w:color w:val="000000"/>
          <w:sz w:val="28"/>
        </w:rPr>
        <w:t>
      құжаттаманы рәсімдеу тәртібі.</w:t>
      </w:r>
    </w:p>
    <w:bookmarkStart w:name="z623" w:id="621"/>
    <w:p>
      <w:pPr>
        <w:spacing w:after="0"/>
        <w:ind w:left="0"/>
        <w:jc w:val="left"/>
      </w:pPr>
      <w:r>
        <w:rPr>
          <w:rFonts w:ascii="Times New Roman"/>
          <w:b/>
          <w:i w:val="false"/>
          <w:color w:val="000000"/>
        </w:rPr>
        <w:t xml:space="preserve"> 52-параграф. Позитивті құрастырушы, 3-разряд</w:t>
      </w:r>
    </w:p>
    <w:bookmarkEnd w:id="621"/>
    <w:bookmarkStart w:name="z624" w:id="622"/>
    <w:p>
      <w:pPr>
        <w:spacing w:after="0"/>
        <w:ind w:left="0"/>
        <w:jc w:val="both"/>
      </w:pPr>
      <w:r>
        <w:rPr>
          <w:rFonts w:ascii="Times New Roman"/>
          <w:b w:val="false"/>
          <w:i w:val="false"/>
          <w:color w:val="000000"/>
          <w:sz w:val="28"/>
        </w:rPr>
        <w:t>
      333. Жұмыс сипаттамасы:</w:t>
      </w:r>
    </w:p>
    <w:bookmarkEnd w:id="622"/>
    <w:p>
      <w:pPr>
        <w:spacing w:after="0"/>
        <w:ind w:left="0"/>
        <w:jc w:val="both"/>
      </w:pPr>
      <w:r>
        <w:rPr>
          <w:rFonts w:ascii="Times New Roman"/>
          <w:b w:val="false"/>
          <w:i w:val="false"/>
          <w:color w:val="000000"/>
          <w:sz w:val="28"/>
        </w:rPr>
        <w:t>
      сюжеттерді, бағдарламаларды, нобайларды синхронды құрастыру;</w:t>
      </w:r>
    </w:p>
    <w:p>
      <w:pPr>
        <w:spacing w:after="0"/>
        <w:ind w:left="0"/>
        <w:jc w:val="both"/>
      </w:pPr>
      <w:r>
        <w:rPr>
          <w:rFonts w:ascii="Times New Roman"/>
          <w:b w:val="false"/>
          <w:i w:val="false"/>
          <w:color w:val="000000"/>
          <w:sz w:val="28"/>
        </w:rPr>
        <w:t>
      жұмыс материалдарын тонировка жасауға (сөйлеу, шулау және музыкалы дыбысталуға) даярлау;</w:t>
      </w:r>
    </w:p>
    <w:p>
      <w:pPr>
        <w:spacing w:after="0"/>
        <w:ind w:left="0"/>
        <w:jc w:val="both"/>
      </w:pPr>
      <w:r>
        <w:rPr>
          <w:rFonts w:ascii="Times New Roman"/>
          <w:b w:val="false"/>
          <w:i w:val="false"/>
          <w:color w:val="000000"/>
          <w:sz w:val="28"/>
        </w:rPr>
        <w:t>
      алғашқы қыстырма фонограммаларын және синфронды шуды дыбыс құрастыру үстелінде жұмыс бейнесінің негізінде синхрондау;</w:t>
      </w:r>
    </w:p>
    <w:p>
      <w:pPr>
        <w:spacing w:after="0"/>
        <w:ind w:left="0"/>
        <w:jc w:val="both"/>
      </w:pPr>
      <w:r>
        <w:rPr>
          <w:rFonts w:ascii="Times New Roman"/>
          <w:b w:val="false"/>
          <w:i w:val="false"/>
          <w:color w:val="000000"/>
          <w:sz w:val="28"/>
        </w:rPr>
        <w:t>
      материалдарды қалпына келтіруге жіберуге даярлау;</w:t>
      </w:r>
    </w:p>
    <w:p>
      <w:pPr>
        <w:spacing w:after="0"/>
        <w:ind w:left="0"/>
        <w:jc w:val="both"/>
      </w:pPr>
      <w:r>
        <w:rPr>
          <w:rFonts w:ascii="Times New Roman"/>
          <w:b w:val="false"/>
          <w:i w:val="false"/>
          <w:color w:val="000000"/>
          <w:sz w:val="28"/>
        </w:rPr>
        <w:t>
      бөліктерді метрлеу, құрастыру парақтарын даярлау;</w:t>
      </w:r>
    </w:p>
    <w:p>
      <w:pPr>
        <w:spacing w:after="0"/>
        <w:ind w:left="0"/>
        <w:jc w:val="both"/>
      </w:pPr>
      <w:r>
        <w:rPr>
          <w:rFonts w:ascii="Times New Roman"/>
          <w:b w:val="false"/>
          <w:i w:val="false"/>
          <w:color w:val="000000"/>
          <w:sz w:val="28"/>
        </w:rPr>
        <w:t>
      кемінде үш толықметражды шартты фильмге қызмет көрсету.</w:t>
      </w:r>
    </w:p>
    <w:bookmarkStart w:name="z625" w:id="623"/>
    <w:p>
      <w:pPr>
        <w:spacing w:after="0"/>
        <w:ind w:left="0"/>
        <w:jc w:val="both"/>
      </w:pPr>
      <w:r>
        <w:rPr>
          <w:rFonts w:ascii="Times New Roman"/>
          <w:b w:val="false"/>
          <w:i w:val="false"/>
          <w:color w:val="000000"/>
          <w:sz w:val="28"/>
        </w:rPr>
        <w:t>
      334. Білуге тиіс:</w:t>
      </w:r>
    </w:p>
    <w:bookmarkEnd w:id="623"/>
    <w:p>
      <w:pPr>
        <w:spacing w:after="0"/>
        <w:ind w:left="0"/>
        <w:jc w:val="both"/>
      </w:pPr>
      <w:r>
        <w:rPr>
          <w:rFonts w:ascii="Times New Roman"/>
          <w:b w:val="false"/>
          <w:i w:val="false"/>
          <w:color w:val="000000"/>
          <w:sz w:val="28"/>
        </w:rPr>
        <w:t>
      киноөндіріс технологиясының негіздері;</w:t>
      </w:r>
    </w:p>
    <w:p>
      <w:pPr>
        <w:spacing w:after="0"/>
        <w:ind w:left="0"/>
        <w:jc w:val="both"/>
      </w:pPr>
      <w:r>
        <w:rPr>
          <w:rFonts w:ascii="Times New Roman"/>
          <w:b w:val="false"/>
          <w:i w:val="false"/>
          <w:color w:val="000000"/>
          <w:sz w:val="28"/>
        </w:rPr>
        <w:t>
      параллельді құрастыру техникасы;</w:t>
      </w:r>
    </w:p>
    <w:p>
      <w:pPr>
        <w:spacing w:after="0"/>
        <w:ind w:left="0"/>
        <w:jc w:val="both"/>
      </w:pPr>
      <w:r>
        <w:rPr>
          <w:rFonts w:ascii="Times New Roman"/>
          <w:b w:val="false"/>
          <w:i w:val="false"/>
          <w:color w:val="000000"/>
          <w:sz w:val="28"/>
        </w:rPr>
        <w:t>
      нобай, сюжет және бағдарламаларды құрастыру техникасы;</w:t>
      </w:r>
    </w:p>
    <w:p>
      <w:pPr>
        <w:spacing w:after="0"/>
        <w:ind w:left="0"/>
        <w:jc w:val="both"/>
      </w:pPr>
      <w:r>
        <w:rPr>
          <w:rFonts w:ascii="Times New Roman"/>
          <w:b w:val="false"/>
          <w:i w:val="false"/>
          <w:color w:val="000000"/>
          <w:sz w:val="28"/>
        </w:rPr>
        <w:t>
      ілеспелі киноға түсіру техникасы;</w:t>
      </w:r>
    </w:p>
    <w:p>
      <w:pPr>
        <w:spacing w:after="0"/>
        <w:ind w:left="0"/>
        <w:jc w:val="both"/>
      </w:pPr>
      <w:r>
        <w:rPr>
          <w:rFonts w:ascii="Times New Roman"/>
          <w:b w:val="false"/>
          <w:i w:val="false"/>
          <w:color w:val="000000"/>
          <w:sz w:val="28"/>
        </w:rPr>
        <w:t>
      дыбыс құрастыру жабдықтарының барлық жинағын пайдалану тәртібі;</w:t>
      </w:r>
    </w:p>
    <w:p>
      <w:pPr>
        <w:spacing w:after="0"/>
        <w:ind w:left="0"/>
        <w:jc w:val="both"/>
      </w:pPr>
      <w:r>
        <w:rPr>
          <w:rFonts w:ascii="Times New Roman"/>
          <w:b w:val="false"/>
          <w:i w:val="false"/>
          <w:color w:val="000000"/>
          <w:sz w:val="28"/>
        </w:rPr>
        <w:t>
      құрастыру кезінде пайдаланылатын негізгі нормативтік-техникалық құжаттама.</w:t>
      </w:r>
    </w:p>
    <w:bookmarkStart w:name="z626" w:id="624"/>
    <w:p>
      <w:pPr>
        <w:spacing w:after="0"/>
        <w:ind w:left="0"/>
        <w:jc w:val="left"/>
      </w:pPr>
      <w:r>
        <w:rPr>
          <w:rFonts w:ascii="Times New Roman"/>
          <w:b/>
          <w:i w:val="false"/>
          <w:color w:val="000000"/>
        </w:rPr>
        <w:t xml:space="preserve"> 53-параграф. Позитивті құрастырушы, 4-разряд</w:t>
      </w:r>
    </w:p>
    <w:bookmarkEnd w:id="624"/>
    <w:bookmarkStart w:name="z627" w:id="625"/>
    <w:p>
      <w:pPr>
        <w:spacing w:after="0"/>
        <w:ind w:left="0"/>
        <w:jc w:val="both"/>
      </w:pPr>
      <w:r>
        <w:rPr>
          <w:rFonts w:ascii="Times New Roman"/>
          <w:b w:val="false"/>
          <w:i w:val="false"/>
          <w:color w:val="000000"/>
          <w:sz w:val="28"/>
        </w:rPr>
        <w:t>
      335. Жұмыс сипаттамасы:</w:t>
      </w:r>
    </w:p>
    <w:bookmarkEnd w:id="625"/>
    <w:p>
      <w:pPr>
        <w:spacing w:after="0"/>
        <w:ind w:left="0"/>
        <w:jc w:val="both"/>
      </w:pPr>
      <w:r>
        <w:rPr>
          <w:rFonts w:ascii="Times New Roman"/>
          <w:b w:val="false"/>
          <w:i w:val="false"/>
          <w:color w:val="000000"/>
          <w:sz w:val="28"/>
        </w:rPr>
        <w:t>
      хроникалық-деректі телефильмдерді және қор спектакльдерін сөйлеу және шудың дыбысталуын құрастыру;</w:t>
      </w:r>
    </w:p>
    <w:p>
      <w:pPr>
        <w:spacing w:after="0"/>
        <w:ind w:left="0"/>
        <w:jc w:val="both"/>
      </w:pPr>
      <w:r>
        <w:rPr>
          <w:rFonts w:ascii="Times New Roman"/>
          <w:b w:val="false"/>
          <w:i w:val="false"/>
          <w:color w:val="000000"/>
          <w:sz w:val="28"/>
        </w:rPr>
        <w:t>
      жұмыс бейнесінде сөйлеудің дыбысталуын синхрондау;</w:t>
      </w:r>
    </w:p>
    <w:p>
      <w:pPr>
        <w:spacing w:after="0"/>
        <w:ind w:left="0"/>
        <w:jc w:val="both"/>
      </w:pPr>
      <w:r>
        <w:rPr>
          <w:rFonts w:ascii="Times New Roman"/>
          <w:b w:val="false"/>
          <w:i w:val="false"/>
          <w:color w:val="000000"/>
          <w:sz w:val="28"/>
        </w:rPr>
        <w:t>
      қайта баспаның түпнұсқасын стандартты ракордтармен безендіру;</w:t>
      </w:r>
    </w:p>
    <w:p>
      <w:pPr>
        <w:spacing w:after="0"/>
        <w:ind w:left="0"/>
        <w:jc w:val="both"/>
      </w:pPr>
      <w:r>
        <w:rPr>
          <w:rFonts w:ascii="Times New Roman"/>
          <w:b w:val="false"/>
          <w:i w:val="false"/>
          <w:color w:val="000000"/>
          <w:sz w:val="28"/>
        </w:rPr>
        <w:t>
      фильмді қайталау барысында қажетті жұмыстарды орындау;</w:t>
      </w:r>
    </w:p>
    <w:p>
      <w:pPr>
        <w:spacing w:after="0"/>
        <w:ind w:left="0"/>
        <w:jc w:val="both"/>
      </w:pPr>
      <w:r>
        <w:rPr>
          <w:rFonts w:ascii="Times New Roman"/>
          <w:b w:val="false"/>
          <w:i w:val="false"/>
          <w:color w:val="000000"/>
          <w:sz w:val="28"/>
        </w:rPr>
        <w:t>
      киноматериалдарды қиыстырылған түсірілімдер үшін даярлау;</w:t>
      </w:r>
    </w:p>
    <w:p>
      <w:pPr>
        <w:spacing w:after="0"/>
        <w:ind w:left="0"/>
        <w:jc w:val="both"/>
      </w:pPr>
      <w:r>
        <w:rPr>
          <w:rFonts w:ascii="Times New Roman"/>
          <w:b w:val="false"/>
          <w:i w:val="false"/>
          <w:color w:val="000000"/>
          <w:sz w:val="28"/>
        </w:rPr>
        <w:t>
      материалдарды дыбыстауға даярлау;</w:t>
      </w:r>
    </w:p>
    <w:p>
      <w:pPr>
        <w:spacing w:after="0"/>
        <w:ind w:left="0"/>
        <w:jc w:val="both"/>
      </w:pPr>
      <w:r>
        <w:rPr>
          <w:rFonts w:ascii="Times New Roman"/>
          <w:b w:val="false"/>
          <w:i w:val="false"/>
          <w:color w:val="000000"/>
          <w:sz w:val="28"/>
        </w:rPr>
        <w:t>
      кемінде төрт-бес толықметражды фильмге қызмет көрсету.</w:t>
      </w:r>
    </w:p>
    <w:bookmarkStart w:name="z628" w:id="626"/>
    <w:p>
      <w:pPr>
        <w:spacing w:after="0"/>
        <w:ind w:left="0"/>
        <w:jc w:val="both"/>
      </w:pPr>
      <w:r>
        <w:rPr>
          <w:rFonts w:ascii="Times New Roman"/>
          <w:b w:val="false"/>
          <w:i w:val="false"/>
          <w:color w:val="000000"/>
          <w:sz w:val="28"/>
        </w:rPr>
        <w:t>
      336. Білуге тиіс:</w:t>
      </w:r>
    </w:p>
    <w:bookmarkEnd w:id="626"/>
    <w:p>
      <w:pPr>
        <w:spacing w:after="0"/>
        <w:ind w:left="0"/>
        <w:jc w:val="both"/>
      </w:pPr>
      <w:r>
        <w:rPr>
          <w:rFonts w:ascii="Times New Roman"/>
          <w:b w:val="false"/>
          <w:i w:val="false"/>
          <w:color w:val="000000"/>
          <w:sz w:val="28"/>
        </w:rPr>
        <w:t>
      дыбысты басу және дыбыстау технологиясы;</w:t>
      </w:r>
    </w:p>
    <w:p>
      <w:pPr>
        <w:spacing w:after="0"/>
        <w:ind w:left="0"/>
        <w:jc w:val="both"/>
      </w:pPr>
      <w:r>
        <w:rPr>
          <w:rFonts w:ascii="Times New Roman"/>
          <w:b w:val="false"/>
          <w:i w:val="false"/>
          <w:color w:val="000000"/>
          <w:sz w:val="28"/>
        </w:rPr>
        <w:t>
      хроникалық-деректі телефильмдерді және фондты көріністерді құрастыру технологиясы;</w:t>
      </w:r>
    </w:p>
    <w:p>
      <w:pPr>
        <w:spacing w:after="0"/>
        <w:ind w:left="0"/>
        <w:jc w:val="both"/>
      </w:pPr>
      <w:r>
        <w:rPr>
          <w:rFonts w:ascii="Times New Roman"/>
          <w:b w:val="false"/>
          <w:i w:val="false"/>
          <w:color w:val="000000"/>
          <w:sz w:val="28"/>
        </w:rPr>
        <w:t>
      қиыстырылған түсірілімдер мен фильмдерді қайталау техникасы;</w:t>
      </w:r>
    </w:p>
    <w:p>
      <w:pPr>
        <w:spacing w:after="0"/>
        <w:ind w:left="0"/>
        <w:jc w:val="both"/>
      </w:pPr>
      <w:r>
        <w:rPr>
          <w:rFonts w:ascii="Times New Roman"/>
          <w:b w:val="false"/>
          <w:i w:val="false"/>
          <w:color w:val="000000"/>
          <w:sz w:val="28"/>
        </w:rPr>
        <w:t>
      дыбыс құрастыру аппаратының түбегейлі құрылымы;</w:t>
      </w:r>
    </w:p>
    <w:p>
      <w:pPr>
        <w:spacing w:after="0"/>
        <w:ind w:left="0"/>
        <w:jc w:val="both"/>
      </w:pPr>
      <w:r>
        <w:rPr>
          <w:rFonts w:ascii="Times New Roman"/>
          <w:b w:val="false"/>
          <w:i w:val="false"/>
          <w:color w:val="000000"/>
          <w:sz w:val="28"/>
        </w:rPr>
        <w:t>
      пленканы өңдеу техникасы.</w:t>
      </w:r>
    </w:p>
    <w:bookmarkStart w:name="z629" w:id="627"/>
    <w:p>
      <w:pPr>
        <w:spacing w:after="0"/>
        <w:ind w:left="0"/>
        <w:jc w:val="left"/>
      </w:pPr>
      <w:r>
        <w:rPr>
          <w:rFonts w:ascii="Times New Roman"/>
          <w:b/>
          <w:i w:val="false"/>
          <w:color w:val="000000"/>
        </w:rPr>
        <w:t xml:space="preserve"> 54-параграф. Позитивті құрастырушы, 5-разряд</w:t>
      </w:r>
    </w:p>
    <w:bookmarkEnd w:id="627"/>
    <w:bookmarkStart w:name="z630" w:id="628"/>
    <w:p>
      <w:pPr>
        <w:spacing w:after="0"/>
        <w:ind w:left="0"/>
        <w:jc w:val="both"/>
      </w:pPr>
      <w:r>
        <w:rPr>
          <w:rFonts w:ascii="Times New Roman"/>
          <w:b w:val="false"/>
          <w:i w:val="false"/>
          <w:color w:val="000000"/>
          <w:sz w:val="28"/>
        </w:rPr>
        <w:t>
      337. Жұмыс сипаттамасы:</w:t>
      </w:r>
    </w:p>
    <w:bookmarkEnd w:id="628"/>
    <w:p>
      <w:pPr>
        <w:spacing w:after="0"/>
        <w:ind w:left="0"/>
        <w:jc w:val="both"/>
      </w:pPr>
      <w:r>
        <w:rPr>
          <w:rFonts w:ascii="Times New Roman"/>
          <w:b w:val="false"/>
          <w:i w:val="false"/>
          <w:color w:val="000000"/>
          <w:sz w:val="28"/>
        </w:rPr>
        <w:t>
      шумды, музыкалық фонограммаларды қарапайым және фтереофонды фильмдар мен телебағдарламаларды, жарнама ролигін толықметражды фильмдерге біліктілігі жоғары кинорежиссердің басшылығымен құрастыру;</w:t>
      </w:r>
    </w:p>
    <w:p>
      <w:pPr>
        <w:spacing w:after="0"/>
        <w:ind w:left="0"/>
        <w:jc w:val="both"/>
      </w:pPr>
      <w:r>
        <w:rPr>
          <w:rFonts w:ascii="Times New Roman"/>
          <w:b w:val="false"/>
          <w:i w:val="false"/>
          <w:color w:val="000000"/>
          <w:sz w:val="28"/>
        </w:rPr>
        <w:t>
      актер сынамасын құрастыру;</w:t>
      </w:r>
    </w:p>
    <w:p>
      <w:pPr>
        <w:spacing w:after="0"/>
        <w:ind w:left="0"/>
        <w:jc w:val="both"/>
      </w:pPr>
      <w:r>
        <w:rPr>
          <w:rFonts w:ascii="Times New Roman"/>
          <w:b w:val="false"/>
          <w:i w:val="false"/>
          <w:color w:val="000000"/>
          <w:sz w:val="28"/>
        </w:rPr>
        <w:t>
      фильмотека мен фонотекаға тапсыру үшін материалдарды іріктеу;</w:t>
      </w:r>
    </w:p>
    <w:p>
      <w:pPr>
        <w:spacing w:after="0"/>
        <w:ind w:left="0"/>
        <w:jc w:val="both"/>
      </w:pPr>
      <w:r>
        <w:rPr>
          <w:rFonts w:ascii="Times New Roman"/>
          <w:b w:val="false"/>
          <w:i w:val="false"/>
          <w:color w:val="000000"/>
          <w:sz w:val="28"/>
        </w:rPr>
        <w:t>
      кемінде алты-жеті толықметражды шартты фильмге қызмет көрсету.</w:t>
      </w:r>
    </w:p>
    <w:bookmarkStart w:name="z631" w:id="629"/>
    <w:p>
      <w:pPr>
        <w:spacing w:after="0"/>
        <w:ind w:left="0"/>
        <w:jc w:val="both"/>
      </w:pPr>
      <w:r>
        <w:rPr>
          <w:rFonts w:ascii="Times New Roman"/>
          <w:b w:val="false"/>
          <w:i w:val="false"/>
          <w:color w:val="000000"/>
          <w:sz w:val="28"/>
        </w:rPr>
        <w:t>
      338. Білуге тиіс:</w:t>
      </w:r>
    </w:p>
    <w:bookmarkEnd w:id="629"/>
    <w:p>
      <w:pPr>
        <w:spacing w:after="0"/>
        <w:ind w:left="0"/>
        <w:jc w:val="both"/>
      </w:pPr>
      <w:r>
        <w:rPr>
          <w:rFonts w:ascii="Times New Roman"/>
          <w:b w:val="false"/>
          <w:i w:val="false"/>
          <w:color w:val="000000"/>
          <w:sz w:val="28"/>
        </w:rPr>
        <w:t>
      фильмдерді құрастыру кезінде қолданылатын технологиялық жабдықтың құрылымы және әрекет ету принципі;</w:t>
      </w:r>
    </w:p>
    <w:p>
      <w:pPr>
        <w:spacing w:after="0"/>
        <w:ind w:left="0"/>
        <w:jc w:val="both"/>
      </w:pPr>
      <w:r>
        <w:rPr>
          <w:rFonts w:ascii="Times New Roman"/>
          <w:b w:val="false"/>
          <w:i w:val="false"/>
          <w:color w:val="000000"/>
          <w:sz w:val="28"/>
        </w:rPr>
        <w:t>
      түсірілімнің көпкамералы әдісі.</w:t>
      </w:r>
    </w:p>
    <w:bookmarkStart w:name="z632" w:id="630"/>
    <w:p>
      <w:pPr>
        <w:spacing w:after="0"/>
        <w:ind w:left="0"/>
        <w:jc w:val="left"/>
      </w:pPr>
      <w:r>
        <w:rPr>
          <w:rFonts w:ascii="Times New Roman"/>
          <w:b/>
          <w:i w:val="false"/>
          <w:color w:val="000000"/>
        </w:rPr>
        <w:t xml:space="preserve"> 55-параграф. Позитивті құрастырушы, 6-разряд</w:t>
      </w:r>
    </w:p>
    <w:bookmarkEnd w:id="630"/>
    <w:bookmarkStart w:name="z633" w:id="631"/>
    <w:p>
      <w:pPr>
        <w:spacing w:after="0"/>
        <w:ind w:left="0"/>
        <w:jc w:val="both"/>
      </w:pPr>
      <w:r>
        <w:rPr>
          <w:rFonts w:ascii="Times New Roman"/>
          <w:b w:val="false"/>
          <w:i w:val="false"/>
          <w:color w:val="000000"/>
          <w:sz w:val="28"/>
        </w:rPr>
        <w:t>
      339. Жұмыс сипаттамасы:</w:t>
      </w:r>
    </w:p>
    <w:bookmarkEnd w:id="631"/>
    <w:p>
      <w:pPr>
        <w:spacing w:after="0"/>
        <w:ind w:left="0"/>
        <w:jc w:val="both"/>
      </w:pPr>
      <w:r>
        <w:rPr>
          <w:rFonts w:ascii="Times New Roman"/>
          <w:b w:val="false"/>
          <w:i w:val="false"/>
          <w:color w:val="000000"/>
          <w:sz w:val="28"/>
        </w:rPr>
        <w:t>
      режиссер немесе құрастырушының басшылығымен қысқаметражды фильмдерді және толықметражды фильмдердің бөлек эпизодтарын құрастыру;</w:t>
      </w:r>
    </w:p>
    <w:p>
      <w:pPr>
        <w:spacing w:after="0"/>
        <w:ind w:left="0"/>
        <w:jc w:val="both"/>
      </w:pPr>
      <w:r>
        <w:rPr>
          <w:rFonts w:ascii="Times New Roman"/>
          <w:b w:val="false"/>
          <w:i w:val="false"/>
          <w:color w:val="000000"/>
          <w:sz w:val="28"/>
        </w:rPr>
        <w:t>
      қайталанатын фильмдерді қайта құрастыру жұмыстарын жасау;</w:t>
      </w:r>
    </w:p>
    <w:p>
      <w:pPr>
        <w:spacing w:after="0"/>
        <w:ind w:left="0"/>
        <w:jc w:val="both"/>
      </w:pPr>
      <w:r>
        <w:rPr>
          <w:rFonts w:ascii="Times New Roman"/>
          <w:b w:val="false"/>
          <w:i w:val="false"/>
          <w:color w:val="000000"/>
          <w:sz w:val="28"/>
        </w:rPr>
        <w:t>
      кемінде сегіз толықметражды шартты фильмге қызмет көрсету.</w:t>
      </w:r>
    </w:p>
    <w:bookmarkStart w:name="z634" w:id="632"/>
    <w:p>
      <w:pPr>
        <w:spacing w:after="0"/>
        <w:ind w:left="0"/>
        <w:jc w:val="both"/>
      </w:pPr>
      <w:r>
        <w:rPr>
          <w:rFonts w:ascii="Times New Roman"/>
          <w:b w:val="false"/>
          <w:i w:val="false"/>
          <w:color w:val="000000"/>
          <w:sz w:val="28"/>
        </w:rPr>
        <w:t>
      340. Білуге тиіс:</w:t>
      </w:r>
    </w:p>
    <w:bookmarkEnd w:id="632"/>
    <w:p>
      <w:pPr>
        <w:spacing w:after="0"/>
        <w:ind w:left="0"/>
        <w:jc w:val="both"/>
      </w:pPr>
      <w:r>
        <w:rPr>
          <w:rFonts w:ascii="Times New Roman"/>
          <w:b w:val="false"/>
          <w:i w:val="false"/>
          <w:color w:val="000000"/>
          <w:sz w:val="28"/>
        </w:rPr>
        <w:t>
      кең форматты, стереоскопты, толық экранды және өзге де фильмдерді құрастыру технологиясы.</w:t>
      </w:r>
    </w:p>
    <w:bookmarkStart w:name="z635" w:id="633"/>
    <w:p>
      <w:pPr>
        <w:spacing w:after="0"/>
        <w:ind w:left="0"/>
        <w:jc w:val="both"/>
      </w:pPr>
      <w:r>
        <w:rPr>
          <w:rFonts w:ascii="Times New Roman"/>
          <w:b w:val="false"/>
          <w:i w:val="false"/>
          <w:color w:val="000000"/>
          <w:sz w:val="28"/>
        </w:rPr>
        <w:t>
      341. Қысқаметражды және толықметражды фильмдерді құрастыруда, қайталанатын шетелдік фильмдерді шетелдік кино өндірістің фонограммасын, дыбыстың дайын басылымын сақтай отырып қайта құрастыру кезінде – 7-разряд.</w:t>
      </w:r>
    </w:p>
    <w:bookmarkEnd w:id="633"/>
    <w:bookmarkStart w:name="z636" w:id="634"/>
    <w:p>
      <w:pPr>
        <w:spacing w:after="0"/>
        <w:ind w:left="0"/>
        <w:jc w:val="both"/>
      </w:pPr>
      <w:r>
        <w:rPr>
          <w:rFonts w:ascii="Times New Roman"/>
          <w:b w:val="false"/>
          <w:i w:val="false"/>
          <w:color w:val="000000"/>
          <w:sz w:val="28"/>
        </w:rPr>
        <w:t>
      342. Техникалық және кәсіптік (арнайы орта, кәсіптік орта) білім талап етіледі.</w:t>
      </w:r>
    </w:p>
    <w:bookmarkEnd w:id="634"/>
    <w:bookmarkStart w:name="z637" w:id="635"/>
    <w:p>
      <w:pPr>
        <w:spacing w:after="0"/>
        <w:ind w:left="0"/>
        <w:jc w:val="left"/>
      </w:pPr>
      <w:r>
        <w:rPr>
          <w:rFonts w:ascii="Times New Roman"/>
          <w:b/>
          <w:i w:val="false"/>
          <w:color w:val="000000"/>
        </w:rPr>
        <w:t xml:space="preserve"> 56-параграф. Пиротехник, 2-разряд</w:t>
      </w:r>
    </w:p>
    <w:bookmarkEnd w:id="635"/>
    <w:bookmarkStart w:name="z638" w:id="636"/>
    <w:p>
      <w:pPr>
        <w:spacing w:after="0"/>
        <w:ind w:left="0"/>
        <w:jc w:val="both"/>
      </w:pPr>
      <w:r>
        <w:rPr>
          <w:rFonts w:ascii="Times New Roman"/>
          <w:b w:val="false"/>
          <w:i w:val="false"/>
          <w:color w:val="000000"/>
          <w:sz w:val="28"/>
        </w:rPr>
        <w:t>
      343. Жұмыс сипаттамасы:</w:t>
      </w:r>
    </w:p>
    <w:bookmarkEnd w:id="636"/>
    <w:p>
      <w:pPr>
        <w:spacing w:after="0"/>
        <w:ind w:left="0"/>
        <w:jc w:val="both"/>
      </w:pPr>
      <w:r>
        <w:rPr>
          <w:rFonts w:ascii="Times New Roman"/>
          <w:b w:val="false"/>
          <w:i w:val="false"/>
          <w:color w:val="000000"/>
          <w:sz w:val="28"/>
        </w:rPr>
        <w:t>
      пиротехникалық бұйымдарды жасау бойынша дайындық жұмыстарын орындау;</w:t>
      </w:r>
    </w:p>
    <w:p>
      <w:pPr>
        <w:spacing w:after="0"/>
        <w:ind w:left="0"/>
        <w:jc w:val="both"/>
      </w:pPr>
      <w:r>
        <w:rPr>
          <w:rFonts w:ascii="Times New Roman"/>
          <w:b w:val="false"/>
          <w:i w:val="false"/>
          <w:color w:val="000000"/>
          <w:sz w:val="28"/>
        </w:rPr>
        <w:t>
      қағазды және картонды кесу, химикаттарды қолдан үгіту және илеу, шеттерін кесу;</w:t>
      </w:r>
    </w:p>
    <w:p>
      <w:pPr>
        <w:spacing w:after="0"/>
        <w:ind w:left="0"/>
        <w:jc w:val="both"/>
      </w:pPr>
      <w:r>
        <w:rPr>
          <w:rFonts w:ascii="Times New Roman"/>
          <w:b w:val="false"/>
          <w:i w:val="false"/>
          <w:color w:val="000000"/>
          <w:sz w:val="28"/>
        </w:rPr>
        <w:t>
      түтін шашкаларын нығыздау кезінде және факелдарды дайындауда қосымша жұмыстарды орындау;</w:t>
      </w:r>
    </w:p>
    <w:p>
      <w:pPr>
        <w:spacing w:after="0"/>
        <w:ind w:left="0"/>
        <w:jc w:val="both"/>
      </w:pPr>
      <w:r>
        <w:rPr>
          <w:rFonts w:ascii="Times New Roman"/>
          <w:b w:val="false"/>
          <w:i w:val="false"/>
          <w:color w:val="000000"/>
          <w:sz w:val="28"/>
        </w:rPr>
        <w:t>
      қарапайым жүйелі қаруды бөлшектеу, тазарту, майлау және жинау.</w:t>
      </w:r>
    </w:p>
    <w:bookmarkStart w:name="z639" w:id="637"/>
    <w:p>
      <w:pPr>
        <w:spacing w:after="0"/>
        <w:ind w:left="0"/>
        <w:jc w:val="both"/>
      </w:pPr>
      <w:r>
        <w:rPr>
          <w:rFonts w:ascii="Times New Roman"/>
          <w:b w:val="false"/>
          <w:i w:val="false"/>
          <w:color w:val="000000"/>
          <w:sz w:val="28"/>
        </w:rPr>
        <w:t>
      344. Білуге тиіс:</w:t>
      </w:r>
    </w:p>
    <w:bookmarkEnd w:id="637"/>
    <w:p>
      <w:pPr>
        <w:spacing w:after="0"/>
        <w:ind w:left="0"/>
        <w:jc w:val="both"/>
      </w:pPr>
      <w:r>
        <w:rPr>
          <w:rFonts w:ascii="Times New Roman"/>
          <w:b w:val="false"/>
          <w:i w:val="false"/>
          <w:color w:val="000000"/>
          <w:sz w:val="28"/>
        </w:rPr>
        <w:t>
      атыс қаруы мен суық қарудың құрылымы, жұмыс істеу және тазалау тәртібі;</w:t>
      </w:r>
    </w:p>
    <w:p>
      <w:pPr>
        <w:spacing w:after="0"/>
        <w:ind w:left="0"/>
        <w:jc w:val="both"/>
      </w:pPr>
      <w:r>
        <w:rPr>
          <w:rFonts w:ascii="Times New Roman"/>
          <w:b w:val="false"/>
          <w:i w:val="false"/>
          <w:color w:val="000000"/>
          <w:sz w:val="28"/>
        </w:rPr>
        <w:t>
      жеңіл тұтанатын және жарылғыш заттардың химиялық қасиеттері.</w:t>
      </w:r>
    </w:p>
    <w:bookmarkStart w:name="z640" w:id="638"/>
    <w:p>
      <w:pPr>
        <w:spacing w:after="0"/>
        <w:ind w:left="0"/>
        <w:jc w:val="left"/>
      </w:pPr>
      <w:r>
        <w:rPr>
          <w:rFonts w:ascii="Times New Roman"/>
          <w:b/>
          <w:i w:val="false"/>
          <w:color w:val="000000"/>
        </w:rPr>
        <w:t xml:space="preserve"> 57-параграф. Пиротехник, 3-разряд</w:t>
      </w:r>
    </w:p>
    <w:bookmarkEnd w:id="638"/>
    <w:bookmarkStart w:name="z641" w:id="639"/>
    <w:p>
      <w:pPr>
        <w:spacing w:after="0"/>
        <w:ind w:left="0"/>
        <w:jc w:val="both"/>
      </w:pPr>
      <w:r>
        <w:rPr>
          <w:rFonts w:ascii="Times New Roman"/>
          <w:b w:val="false"/>
          <w:i w:val="false"/>
          <w:color w:val="000000"/>
          <w:sz w:val="28"/>
        </w:rPr>
        <w:t>
      345. Жұмыс сипаттамасы:</w:t>
      </w:r>
    </w:p>
    <w:bookmarkEnd w:id="639"/>
    <w:p>
      <w:pPr>
        <w:spacing w:after="0"/>
        <w:ind w:left="0"/>
        <w:jc w:val="both"/>
      </w:pPr>
      <w:r>
        <w:rPr>
          <w:rFonts w:ascii="Times New Roman"/>
          <w:b w:val="false"/>
          <w:i w:val="false"/>
          <w:color w:val="000000"/>
          <w:sz w:val="28"/>
        </w:rPr>
        <w:t>
      арнайы станоктарда қағаз гильзалардың барлық түрін дайындау;</w:t>
      </w:r>
    </w:p>
    <w:p>
      <w:pPr>
        <w:spacing w:after="0"/>
        <w:ind w:left="0"/>
        <w:jc w:val="both"/>
      </w:pPr>
      <w:r>
        <w:rPr>
          <w:rFonts w:ascii="Times New Roman"/>
          <w:b w:val="false"/>
          <w:i w:val="false"/>
          <w:color w:val="000000"/>
          <w:sz w:val="28"/>
        </w:rPr>
        <w:t>
      пиротехникалық бұйымдарды жасау үшін материалдарды даярлау: химикаттарды ілу, оларды механикалық араластыру және механикалық нығыздау;</w:t>
      </w:r>
    </w:p>
    <w:p>
      <w:pPr>
        <w:spacing w:after="0"/>
        <w:ind w:left="0"/>
        <w:jc w:val="both"/>
      </w:pPr>
      <w:r>
        <w:rPr>
          <w:rFonts w:ascii="Times New Roman"/>
          <w:b w:val="false"/>
          <w:i w:val="false"/>
          <w:color w:val="000000"/>
          <w:sz w:val="28"/>
        </w:rPr>
        <w:t>
      дайын пиротехникалық бұйымдарды өңдеу, таңбалау, орау;</w:t>
      </w:r>
    </w:p>
    <w:p>
      <w:pPr>
        <w:spacing w:after="0"/>
        <w:ind w:left="0"/>
        <w:jc w:val="both"/>
      </w:pPr>
      <w:r>
        <w:rPr>
          <w:rFonts w:ascii="Times New Roman"/>
          <w:b w:val="false"/>
          <w:i w:val="false"/>
          <w:color w:val="000000"/>
          <w:sz w:val="28"/>
        </w:rPr>
        <w:t>
      күрделілігі орташа қаруды бөлшектеу, тазарту, майлау және жинау.</w:t>
      </w:r>
    </w:p>
    <w:bookmarkStart w:name="z642" w:id="640"/>
    <w:p>
      <w:pPr>
        <w:spacing w:after="0"/>
        <w:ind w:left="0"/>
        <w:jc w:val="both"/>
      </w:pPr>
      <w:r>
        <w:rPr>
          <w:rFonts w:ascii="Times New Roman"/>
          <w:b w:val="false"/>
          <w:i w:val="false"/>
          <w:color w:val="000000"/>
          <w:sz w:val="28"/>
        </w:rPr>
        <w:t>
      346. Білуге тиіс:</w:t>
      </w:r>
    </w:p>
    <w:bookmarkEnd w:id="640"/>
    <w:p>
      <w:pPr>
        <w:spacing w:after="0"/>
        <w:ind w:left="0"/>
        <w:jc w:val="both"/>
      </w:pPr>
      <w:r>
        <w:rPr>
          <w:rFonts w:ascii="Times New Roman"/>
          <w:b w:val="false"/>
          <w:i w:val="false"/>
          <w:color w:val="000000"/>
          <w:sz w:val="28"/>
        </w:rPr>
        <w:t>
      слесарьлық және токарьлық істің негіздері;</w:t>
      </w:r>
    </w:p>
    <w:p>
      <w:pPr>
        <w:spacing w:after="0"/>
        <w:ind w:left="0"/>
        <w:jc w:val="both"/>
      </w:pPr>
      <w:r>
        <w:rPr>
          <w:rFonts w:ascii="Times New Roman"/>
          <w:b w:val="false"/>
          <w:i w:val="false"/>
          <w:color w:val="000000"/>
          <w:sz w:val="28"/>
        </w:rPr>
        <w:t>
      химикаттардың қасиеттері, оларды араластыру тәртібі және олармен қауіпсіз жұмыс жасау әдістері;</w:t>
      </w:r>
    </w:p>
    <w:p>
      <w:pPr>
        <w:spacing w:after="0"/>
        <w:ind w:left="0"/>
        <w:jc w:val="both"/>
      </w:pPr>
      <w:r>
        <w:rPr>
          <w:rFonts w:ascii="Times New Roman"/>
          <w:b w:val="false"/>
          <w:i w:val="false"/>
          <w:color w:val="000000"/>
          <w:sz w:val="28"/>
        </w:rPr>
        <w:t>
      пиротехникалық бұйымдарды орау тәртібі.</w:t>
      </w:r>
    </w:p>
    <w:bookmarkStart w:name="z643" w:id="641"/>
    <w:p>
      <w:pPr>
        <w:spacing w:after="0"/>
        <w:ind w:left="0"/>
        <w:jc w:val="left"/>
      </w:pPr>
      <w:r>
        <w:rPr>
          <w:rFonts w:ascii="Times New Roman"/>
          <w:b/>
          <w:i w:val="false"/>
          <w:color w:val="000000"/>
        </w:rPr>
        <w:t xml:space="preserve"> 58-параграф. Пиротехник, 4-разряд</w:t>
      </w:r>
    </w:p>
    <w:bookmarkEnd w:id="641"/>
    <w:bookmarkStart w:name="z644" w:id="642"/>
    <w:p>
      <w:pPr>
        <w:spacing w:after="0"/>
        <w:ind w:left="0"/>
        <w:jc w:val="both"/>
      </w:pPr>
      <w:r>
        <w:rPr>
          <w:rFonts w:ascii="Times New Roman"/>
          <w:b w:val="false"/>
          <w:i w:val="false"/>
          <w:color w:val="000000"/>
          <w:sz w:val="28"/>
        </w:rPr>
        <w:t>
      347. Жұмыс сипаттамасы:</w:t>
      </w:r>
    </w:p>
    <w:bookmarkEnd w:id="642"/>
    <w:p>
      <w:pPr>
        <w:spacing w:after="0"/>
        <w:ind w:left="0"/>
        <w:jc w:val="both"/>
      </w:pPr>
      <w:r>
        <w:rPr>
          <w:rFonts w:ascii="Times New Roman"/>
          <w:b w:val="false"/>
          <w:i w:val="false"/>
          <w:color w:val="000000"/>
          <w:sz w:val="28"/>
        </w:rPr>
        <w:t>
      станоктарда пиротехникалық бұйымдарды дайындау;</w:t>
      </w:r>
    </w:p>
    <w:p>
      <w:pPr>
        <w:spacing w:after="0"/>
        <w:ind w:left="0"/>
        <w:jc w:val="both"/>
      </w:pPr>
      <w:r>
        <w:rPr>
          <w:rFonts w:ascii="Times New Roman"/>
          <w:b w:val="false"/>
          <w:i w:val="false"/>
          <w:color w:val="000000"/>
          <w:sz w:val="28"/>
        </w:rPr>
        <w:t>
      біліктілігі анағұрлым жоғары пиротехниктың басшылығымен түсірілімді қарапайым пиротехникалық әсерлермен безендіру - барлық түсті және тығыз түтін шығару;</w:t>
      </w:r>
    </w:p>
    <w:p>
      <w:pPr>
        <w:spacing w:after="0"/>
        <w:ind w:left="0"/>
        <w:jc w:val="both"/>
      </w:pPr>
      <w:r>
        <w:rPr>
          <w:rFonts w:ascii="Times New Roman"/>
          <w:b w:val="false"/>
          <w:i w:val="false"/>
          <w:color w:val="000000"/>
          <w:sz w:val="28"/>
        </w:rPr>
        <w:t>
      түсірілімге қару таңдау:</w:t>
      </w:r>
    </w:p>
    <w:p>
      <w:pPr>
        <w:spacing w:after="0"/>
        <w:ind w:left="0"/>
        <w:jc w:val="both"/>
      </w:pPr>
      <w:r>
        <w:rPr>
          <w:rFonts w:ascii="Times New Roman"/>
          <w:b w:val="false"/>
          <w:i w:val="false"/>
          <w:color w:val="000000"/>
          <w:sz w:val="28"/>
        </w:rPr>
        <w:t>
      қарапайым және күрделілігі орташа қару жүйесін жинау және жұмысқа қосу;</w:t>
      </w:r>
    </w:p>
    <w:p>
      <w:pPr>
        <w:spacing w:after="0"/>
        <w:ind w:left="0"/>
        <w:jc w:val="both"/>
      </w:pPr>
      <w:r>
        <w:rPr>
          <w:rFonts w:ascii="Times New Roman"/>
          <w:b w:val="false"/>
          <w:i w:val="false"/>
          <w:color w:val="000000"/>
          <w:sz w:val="28"/>
        </w:rPr>
        <w:t>
      қаруды және пиротехникалық заттарды сақтау, тасымалдау.</w:t>
      </w:r>
    </w:p>
    <w:bookmarkStart w:name="z645" w:id="643"/>
    <w:p>
      <w:pPr>
        <w:spacing w:after="0"/>
        <w:ind w:left="0"/>
        <w:jc w:val="both"/>
      </w:pPr>
      <w:r>
        <w:rPr>
          <w:rFonts w:ascii="Times New Roman"/>
          <w:b w:val="false"/>
          <w:i w:val="false"/>
          <w:color w:val="000000"/>
          <w:sz w:val="28"/>
        </w:rPr>
        <w:t>
      348. Білуге тиіс:</w:t>
      </w:r>
    </w:p>
    <w:bookmarkEnd w:id="643"/>
    <w:p>
      <w:pPr>
        <w:spacing w:after="0"/>
        <w:ind w:left="0"/>
        <w:jc w:val="both"/>
      </w:pPr>
      <w:r>
        <w:rPr>
          <w:rFonts w:ascii="Times New Roman"/>
          <w:b w:val="false"/>
          <w:i w:val="false"/>
          <w:color w:val="000000"/>
          <w:sz w:val="28"/>
        </w:rPr>
        <w:t>
      пиротехника жұмыстарын жүргізу жоспарлары;</w:t>
      </w:r>
    </w:p>
    <w:p>
      <w:pPr>
        <w:spacing w:after="0"/>
        <w:ind w:left="0"/>
        <w:jc w:val="both"/>
      </w:pPr>
      <w:r>
        <w:rPr>
          <w:rFonts w:ascii="Times New Roman"/>
          <w:b w:val="false"/>
          <w:i w:val="false"/>
          <w:color w:val="000000"/>
          <w:sz w:val="28"/>
        </w:rPr>
        <w:t>
      барлық жүйелі қаруларды, пиротехника бұйымдарын тасымалдау, сақтау және қолдану тәртібі;</w:t>
      </w:r>
    </w:p>
    <w:p>
      <w:pPr>
        <w:spacing w:after="0"/>
        <w:ind w:left="0"/>
        <w:jc w:val="both"/>
      </w:pPr>
      <w:r>
        <w:rPr>
          <w:rFonts w:ascii="Times New Roman"/>
          <w:b w:val="false"/>
          <w:i w:val="false"/>
          <w:color w:val="000000"/>
          <w:sz w:val="28"/>
        </w:rPr>
        <w:t>
      қаруды оқтау тәртібі және оқсыз зарядтарды атуға даярлау.</w:t>
      </w:r>
    </w:p>
    <w:bookmarkStart w:name="z646" w:id="644"/>
    <w:p>
      <w:pPr>
        <w:spacing w:after="0"/>
        <w:ind w:left="0"/>
        <w:jc w:val="left"/>
      </w:pPr>
      <w:r>
        <w:rPr>
          <w:rFonts w:ascii="Times New Roman"/>
          <w:b/>
          <w:i w:val="false"/>
          <w:color w:val="000000"/>
        </w:rPr>
        <w:t xml:space="preserve"> 59-параграф. Пиротехник, 5-разряд</w:t>
      </w:r>
    </w:p>
    <w:bookmarkEnd w:id="644"/>
    <w:bookmarkStart w:name="z647" w:id="645"/>
    <w:p>
      <w:pPr>
        <w:spacing w:after="0"/>
        <w:ind w:left="0"/>
        <w:jc w:val="both"/>
      </w:pPr>
      <w:r>
        <w:rPr>
          <w:rFonts w:ascii="Times New Roman"/>
          <w:b w:val="false"/>
          <w:i w:val="false"/>
          <w:color w:val="000000"/>
          <w:sz w:val="28"/>
        </w:rPr>
        <w:t>
      349. Жұмыс сипаттамасы:</w:t>
      </w:r>
    </w:p>
    <w:bookmarkEnd w:id="645"/>
    <w:p>
      <w:pPr>
        <w:spacing w:after="0"/>
        <w:ind w:left="0"/>
        <w:jc w:val="both"/>
      </w:pPr>
      <w:r>
        <w:rPr>
          <w:rFonts w:ascii="Times New Roman"/>
          <w:b w:val="false"/>
          <w:i w:val="false"/>
          <w:color w:val="000000"/>
          <w:sz w:val="28"/>
        </w:rPr>
        <w:t>
      біліктілігі анағұрлым жоғары пиротехниктің басшылығымен түсірілімді күрделілігі орташа пиротехникалық әсермен безендіру - жарылыстың барлық түрін ұқсату;</w:t>
      </w:r>
    </w:p>
    <w:p>
      <w:pPr>
        <w:spacing w:after="0"/>
        <w:ind w:left="0"/>
        <w:jc w:val="both"/>
      </w:pPr>
      <w:r>
        <w:rPr>
          <w:rFonts w:ascii="Times New Roman"/>
          <w:b w:val="false"/>
          <w:i w:val="false"/>
          <w:color w:val="000000"/>
          <w:sz w:val="28"/>
        </w:rPr>
        <w:t>
      күрделі жүйелі қаруды жинау және іске қосу.</w:t>
      </w:r>
    </w:p>
    <w:bookmarkStart w:name="z648" w:id="646"/>
    <w:p>
      <w:pPr>
        <w:spacing w:after="0"/>
        <w:ind w:left="0"/>
        <w:jc w:val="both"/>
      </w:pPr>
      <w:r>
        <w:rPr>
          <w:rFonts w:ascii="Times New Roman"/>
          <w:b w:val="false"/>
          <w:i w:val="false"/>
          <w:color w:val="000000"/>
          <w:sz w:val="28"/>
        </w:rPr>
        <w:t>
      350. Білуге тиіс:</w:t>
      </w:r>
    </w:p>
    <w:bookmarkEnd w:id="646"/>
    <w:p>
      <w:pPr>
        <w:spacing w:after="0"/>
        <w:ind w:left="0"/>
        <w:jc w:val="both"/>
      </w:pPr>
      <w:r>
        <w:rPr>
          <w:rFonts w:ascii="Times New Roman"/>
          <w:b w:val="false"/>
          <w:i w:val="false"/>
          <w:color w:val="000000"/>
          <w:sz w:val="28"/>
        </w:rPr>
        <w:t>
      жарылғыш заттарды тасымалдау, сақтау және қолдану тәртібі;</w:t>
      </w:r>
    </w:p>
    <w:p>
      <w:pPr>
        <w:spacing w:after="0"/>
        <w:ind w:left="0"/>
        <w:jc w:val="both"/>
      </w:pPr>
      <w:r>
        <w:rPr>
          <w:rFonts w:ascii="Times New Roman"/>
          <w:b w:val="false"/>
          <w:i w:val="false"/>
          <w:color w:val="000000"/>
          <w:sz w:val="28"/>
        </w:rPr>
        <w:t>
      барлық жүйелі қарудың құрылымы және пайдалану тәртібі.</w:t>
      </w:r>
    </w:p>
    <w:bookmarkStart w:name="z649" w:id="647"/>
    <w:p>
      <w:pPr>
        <w:spacing w:after="0"/>
        <w:ind w:left="0"/>
        <w:jc w:val="left"/>
      </w:pPr>
      <w:r>
        <w:rPr>
          <w:rFonts w:ascii="Times New Roman"/>
          <w:b/>
          <w:i w:val="false"/>
          <w:color w:val="000000"/>
        </w:rPr>
        <w:t xml:space="preserve"> 60-параграф. Пиротехник, 6-разряд</w:t>
      </w:r>
    </w:p>
    <w:bookmarkEnd w:id="647"/>
    <w:bookmarkStart w:name="z650" w:id="648"/>
    <w:p>
      <w:pPr>
        <w:spacing w:after="0"/>
        <w:ind w:left="0"/>
        <w:jc w:val="both"/>
      </w:pPr>
      <w:r>
        <w:rPr>
          <w:rFonts w:ascii="Times New Roman"/>
          <w:b w:val="false"/>
          <w:i w:val="false"/>
          <w:color w:val="000000"/>
          <w:sz w:val="28"/>
        </w:rPr>
        <w:t>
      351. Жұмыс сипаттамасы:</w:t>
      </w:r>
    </w:p>
    <w:bookmarkEnd w:id="648"/>
    <w:p>
      <w:pPr>
        <w:spacing w:after="0"/>
        <w:ind w:left="0"/>
        <w:jc w:val="both"/>
      </w:pPr>
      <w:r>
        <w:rPr>
          <w:rFonts w:ascii="Times New Roman"/>
          <w:b w:val="false"/>
          <w:i w:val="false"/>
          <w:color w:val="000000"/>
          <w:sz w:val="28"/>
        </w:rPr>
        <w:t>
      пиротехникалықәсердің барлық түрімен түсірілімді безендіру: жаппай соғыс көрінісін түсіру кезінде өте көп мөлшерде жарылысты пайдаланып және көріністің қатысушыларына жақын жерде пиротехникалық әсерді пайдалану;</w:t>
      </w:r>
    </w:p>
    <w:p>
      <w:pPr>
        <w:spacing w:after="0"/>
        <w:ind w:left="0"/>
        <w:jc w:val="both"/>
      </w:pPr>
      <w:r>
        <w:rPr>
          <w:rFonts w:ascii="Times New Roman"/>
          <w:b w:val="false"/>
          <w:i w:val="false"/>
          <w:color w:val="000000"/>
          <w:sz w:val="28"/>
        </w:rPr>
        <w:t>
      пиротехникалық жұмыстардың жоспарын жасау;</w:t>
      </w:r>
    </w:p>
    <w:p>
      <w:pPr>
        <w:spacing w:after="0"/>
        <w:ind w:left="0"/>
        <w:jc w:val="both"/>
      </w:pPr>
      <w:r>
        <w:rPr>
          <w:rFonts w:ascii="Times New Roman"/>
          <w:b w:val="false"/>
          <w:i w:val="false"/>
          <w:color w:val="000000"/>
          <w:sz w:val="28"/>
        </w:rPr>
        <w:t>
      түсірілімге пиротехникалық қызмет көрсету бойынша ерекшеліктер, сметалар құрастыру;</w:t>
      </w:r>
    </w:p>
    <w:p>
      <w:pPr>
        <w:spacing w:after="0"/>
        <w:ind w:left="0"/>
        <w:jc w:val="both"/>
      </w:pPr>
      <w:r>
        <w:rPr>
          <w:rFonts w:ascii="Times New Roman"/>
          <w:b w:val="false"/>
          <w:i w:val="false"/>
          <w:color w:val="000000"/>
          <w:sz w:val="28"/>
        </w:rPr>
        <w:t>
      барлық түрлі суық қару және атыс қаруының барлық жүйесін түсірілімге даярлау, оларды түсірілім кезінде пайдалану;</w:t>
      </w:r>
    </w:p>
    <w:p>
      <w:pPr>
        <w:spacing w:after="0"/>
        <w:ind w:left="0"/>
        <w:jc w:val="both"/>
      </w:pPr>
      <w:r>
        <w:rPr>
          <w:rFonts w:ascii="Times New Roman"/>
          <w:b w:val="false"/>
          <w:i w:val="false"/>
          <w:color w:val="000000"/>
          <w:sz w:val="28"/>
        </w:rPr>
        <w:t>
      студияның және өзге де ұйымдардың қорынан қару іріктеу.</w:t>
      </w:r>
    </w:p>
    <w:bookmarkStart w:name="z651" w:id="649"/>
    <w:p>
      <w:pPr>
        <w:spacing w:after="0"/>
        <w:ind w:left="0"/>
        <w:jc w:val="both"/>
      </w:pPr>
      <w:r>
        <w:rPr>
          <w:rFonts w:ascii="Times New Roman"/>
          <w:b w:val="false"/>
          <w:i w:val="false"/>
          <w:color w:val="000000"/>
          <w:sz w:val="28"/>
        </w:rPr>
        <w:t>
      352. Білуге тиіс:</w:t>
      </w:r>
    </w:p>
    <w:bookmarkEnd w:id="649"/>
    <w:p>
      <w:pPr>
        <w:spacing w:after="0"/>
        <w:ind w:left="0"/>
        <w:jc w:val="both"/>
      </w:pPr>
      <w:r>
        <w:rPr>
          <w:rFonts w:ascii="Times New Roman"/>
          <w:b w:val="false"/>
          <w:i w:val="false"/>
          <w:color w:val="000000"/>
          <w:sz w:val="28"/>
        </w:rPr>
        <w:t>
      пиротехникалық шеберхана және табиғаттағы түсірілім жағдайындағы пиротехникалық құрылымдардың әрекет ету принципі;</w:t>
      </w:r>
    </w:p>
    <w:p>
      <w:pPr>
        <w:spacing w:after="0"/>
        <w:ind w:left="0"/>
        <w:jc w:val="both"/>
      </w:pPr>
      <w:r>
        <w:rPr>
          <w:rFonts w:ascii="Times New Roman"/>
          <w:b w:val="false"/>
          <w:i w:val="false"/>
          <w:color w:val="000000"/>
          <w:sz w:val="28"/>
        </w:rPr>
        <w:t>
      фильм және телебағдарламалардың режиссерлік сценарийі.</w:t>
      </w:r>
    </w:p>
    <w:bookmarkStart w:name="z652" w:id="650"/>
    <w:p>
      <w:pPr>
        <w:spacing w:after="0"/>
        <w:ind w:left="0"/>
        <w:jc w:val="left"/>
      </w:pPr>
      <w:r>
        <w:rPr>
          <w:rFonts w:ascii="Times New Roman"/>
          <w:b/>
          <w:i w:val="false"/>
          <w:color w:val="000000"/>
        </w:rPr>
        <w:t xml:space="preserve"> 61-параграф. Субтитрлерді дайындаушы, 3-разряд</w:t>
      </w:r>
    </w:p>
    <w:bookmarkEnd w:id="650"/>
    <w:bookmarkStart w:name="z653" w:id="651"/>
    <w:p>
      <w:pPr>
        <w:spacing w:after="0"/>
        <w:ind w:left="0"/>
        <w:jc w:val="both"/>
      </w:pPr>
      <w:r>
        <w:rPr>
          <w:rFonts w:ascii="Times New Roman"/>
          <w:b w:val="false"/>
          <w:i w:val="false"/>
          <w:color w:val="000000"/>
          <w:sz w:val="28"/>
        </w:rPr>
        <w:t>
      353. Жұмыс сипаттамасы:</w:t>
      </w:r>
    </w:p>
    <w:bookmarkEnd w:id="651"/>
    <w:p>
      <w:pPr>
        <w:spacing w:after="0"/>
        <w:ind w:left="0"/>
        <w:jc w:val="both"/>
      </w:pPr>
      <w:r>
        <w:rPr>
          <w:rFonts w:ascii="Times New Roman"/>
          <w:b w:val="false"/>
          <w:i w:val="false"/>
          <w:color w:val="000000"/>
          <w:sz w:val="28"/>
        </w:rPr>
        <w:t>
      каллиграфияға сәйкес цинкті пластинаға субтитрлердің нөмірін жазу жұмыстарын орындау;</w:t>
      </w:r>
    </w:p>
    <w:p>
      <w:pPr>
        <w:spacing w:after="0"/>
        <w:ind w:left="0"/>
        <w:jc w:val="both"/>
      </w:pPr>
      <w:r>
        <w:rPr>
          <w:rFonts w:ascii="Times New Roman"/>
          <w:b w:val="false"/>
          <w:i w:val="false"/>
          <w:color w:val="000000"/>
          <w:sz w:val="28"/>
        </w:rPr>
        <w:t>
      пластинаны жолақтарға және клишеге 35-милиметрлі фильм көшірмесін істеу үшін қию;</w:t>
      </w:r>
    </w:p>
    <w:p>
      <w:pPr>
        <w:spacing w:after="0"/>
        <w:ind w:left="0"/>
        <w:jc w:val="both"/>
      </w:pPr>
      <w:r>
        <w:rPr>
          <w:rFonts w:ascii="Times New Roman"/>
          <w:b w:val="false"/>
          <w:i w:val="false"/>
          <w:color w:val="000000"/>
          <w:sz w:val="28"/>
        </w:rPr>
        <w:t>
      каллиграфияға сәйкес клишені жинақтау.</w:t>
      </w:r>
    </w:p>
    <w:bookmarkStart w:name="z654" w:id="652"/>
    <w:p>
      <w:pPr>
        <w:spacing w:after="0"/>
        <w:ind w:left="0"/>
        <w:jc w:val="both"/>
      </w:pPr>
      <w:r>
        <w:rPr>
          <w:rFonts w:ascii="Times New Roman"/>
          <w:b w:val="false"/>
          <w:i w:val="false"/>
          <w:color w:val="000000"/>
          <w:sz w:val="28"/>
        </w:rPr>
        <w:t>
      354. Білуге тиіс:</w:t>
      </w:r>
    </w:p>
    <w:bookmarkEnd w:id="652"/>
    <w:p>
      <w:pPr>
        <w:spacing w:after="0"/>
        <w:ind w:left="0"/>
        <w:jc w:val="both"/>
      </w:pPr>
      <w:r>
        <w:rPr>
          <w:rFonts w:ascii="Times New Roman"/>
          <w:b w:val="false"/>
          <w:i w:val="false"/>
          <w:color w:val="000000"/>
          <w:sz w:val="28"/>
        </w:rPr>
        <w:t>
      әртүрлі маркалы цинктың қасиеттері;</w:t>
      </w:r>
    </w:p>
    <w:p>
      <w:pPr>
        <w:spacing w:after="0"/>
        <w:ind w:left="0"/>
        <w:jc w:val="both"/>
      </w:pPr>
      <w:r>
        <w:rPr>
          <w:rFonts w:ascii="Times New Roman"/>
          <w:b w:val="false"/>
          <w:i w:val="false"/>
          <w:color w:val="000000"/>
          <w:sz w:val="28"/>
        </w:rPr>
        <w:t>
      кесетін станоктардың құрылымы;</w:t>
      </w:r>
    </w:p>
    <w:p>
      <w:pPr>
        <w:spacing w:after="0"/>
        <w:ind w:left="0"/>
        <w:jc w:val="both"/>
      </w:pPr>
      <w:r>
        <w:rPr>
          <w:rFonts w:ascii="Times New Roman"/>
          <w:b w:val="false"/>
          <w:i w:val="false"/>
          <w:color w:val="000000"/>
          <w:sz w:val="28"/>
        </w:rPr>
        <w:t>
      35 милиметрлі фильмнің көшірмесін субтитрлеу үшін клишенің геометриялық өлшемі;</w:t>
      </w:r>
    </w:p>
    <w:p>
      <w:pPr>
        <w:spacing w:after="0"/>
        <w:ind w:left="0"/>
        <w:jc w:val="both"/>
      </w:pPr>
      <w:r>
        <w:rPr>
          <w:rFonts w:ascii="Times New Roman"/>
          <w:b w:val="false"/>
          <w:i w:val="false"/>
          <w:color w:val="000000"/>
          <w:sz w:val="28"/>
        </w:rPr>
        <w:t>
      клишеде мәтінді орналастыру тәртібі.</w:t>
      </w:r>
    </w:p>
    <w:bookmarkStart w:name="z655" w:id="653"/>
    <w:p>
      <w:pPr>
        <w:spacing w:after="0"/>
        <w:ind w:left="0"/>
        <w:jc w:val="left"/>
      </w:pPr>
      <w:r>
        <w:rPr>
          <w:rFonts w:ascii="Times New Roman"/>
          <w:b/>
          <w:i w:val="false"/>
          <w:color w:val="000000"/>
        </w:rPr>
        <w:t xml:space="preserve"> 62-параграф. Субтитрлерді дайындаушы, 4-разряд</w:t>
      </w:r>
    </w:p>
    <w:bookmarkEnd w:id="653"/>
    <w:bookmarkStart w:name="z656" w:id="654"/>
    <w:p>
      <w:pPr>
        <w:spacing w:after="0"/>
        <w:ind w:left="0"/>
        <w:jc w:val="both"/>
      </w:pPr>
      <w:r>
        <w:rPr>
          <w:rFonts w:ascii="Times New Roman"/>
          <w:b w:val="false"/>
          <w:i w:val="false"/>
          <w:color w:val="000000"/>
          <w:sz w:val="28"/>
        </w:rPr>
        <w:t>
      355. Жұмыс сипаттамасы:</w:t>
      </w:r>
    </w:p>
    <w:bookmarkEnd w:id="654"/>
    <w:p>
      <w:pPr>
        <w:spacing w:after="0"/>
        <w:ind w:left="0"/>
        <w:jc w:val="both"/>
      </w:pPr>
      <w:r>
        <w:rPr>
          <w:rFonts w:ascii="Times New Roman"/>
          <w:b w:val="false"/>
          <w:i w:val="false"/>
          <w:color w:val="000000"/>
          <w:sz w:val="28"/>
        </w:rPr>
        <w:t>
      әртүрлі жүйелі кескіш станоктарда 16-милиметрлі және 70-милиметрлі фильм көшірмесін және екі еселі субтитрлердің фильм көшірмесін субтитрлеу үшін әртүрлі материалдан субтитрдің клишесін кесу жұмыстарын орындау;</w:t>
      </w:r>
    </w:p>
    <w:p>
      <w:pPr>
        <w:spacing w:after="0"/>
        <w:ind w:left="0"/>
        <w:jc w:val="both"/>
      </w:pPr>
      <w:r>
        <w:rPr>
          <w:rFonts w:ascii="Times New Roman"/>
          <w:b w:val="false"/>
          <w:i w:val="false"/>
          <w:color w:val="000000"/>
          <w:sz w:val="28"/>
        </w:rPr>
        <w:t>
      клишелерді бөлшектерге бөлу.</w:t>
      </w:r>
    </w:p>
    <w:bookmarkStart w:name="z657" w:id="655"/>
    <w:p>
      <w:pPr>
        <w:spacing w:after="0"/>
        <w:ind w:left="0"/>
        <w:jc w:val="both"/>
      </w:pPr>
      <w:r>
        <w:rPr>
          <w:rFonts w:ascii="Times New Roman"/>
          <w:b w:val="false"/>
          <w:i w:val="false"/>
          <w:color w:val="000000"/>
          <w:sz w:val="28"/>
        </w:rPr>
        <w:t>
      356. Білуге тиіс:</w:t>
      </w:r>
    </w:p>
    <w:bookmarkEnd w:id="655"/>
    <w:p>
      <w:pPr>
        <w:spacing w:after="0"/>
        <w:ind w:left="0"/>
        <w:jc w:val="both"/>
      </w:pPr>
      <w:r>
        <w:rPr>
          <w:rFonts w:ascii="Times New Roman"/>
          <w:b w:val="false"/>
          <w:i w:val="false"/>
          <w:color w:val="000000"/>
          <w:sz w:val="28"/>
        </w:rPr>
        <w:t>
      әртүрлі жүйелі кескіш станоктардың құрылымы мен әрекет ету принципі;</w:t>
      </w:r>
    </w:p>
    <w:p>
      <w:pPr>
        <w:spacing w:after="0"/>
        <w:ind w:left="0"/>
        <w:jc w:val="both"/>
      </w:pPr>
      <w:r>
        <w:rPr>
          <w:rFonts w:ascii="Times New Roman"/>
          <w:b w:val="false"/>
          <w:i w:val="false"/>
          <w:color w:val="000000"/>
          <w:sz w:val="28"/>
        </w:rPr>
        <w:t>
      16-миллиметрлі, 70-миллиметрлі фильм көшірмелерін және екі еселі фильм көшірмесін субтитрлеу үшін геометриялық өлшемдер;</w:t>
      </w:r>
    </w:p>
    <w:p>
      <w:pPr>
        <w:spacing w:after="0"/>
        <w:ind w:left="0"/>
        <w:jc w:val="both"/>
      </w:pPr>
      <w:r>
        <w:rPr>
          <w:rFonts w:ascii="Times New Roman"/>
          <w:b w:val="false"/>
          <w:i w:val="false"/>
          <w:color w:val="000000"/>
          <w:sz w:val="28"/>
        </w:rPr>
        <w:t>
      клише дайындау үшін қолданылатын металдардың қасиеттері.</w:t>
      </w:r>
    </w:p>
    <w:bookmarkStart w:name="z658" w:id="656"/>
    <w:p>
      <w:pPr>
        <w:spacing w:after="0"/>
        <w:ind w:left="0"/>
        <w:jc w:val="left"/>
      </w:pPr>
      <w:r>
        <w:rPr>
          <w:rFonts w:ascii="Times New Roman"/>
          <w:b/>
          <w:i w:val="false"/>
          <w:color w:val="000000"/>
        </w:rPr>
        <w:t xml:space="preserve"> 63-параграф. Субтитрлерді дайындаушы, 5-разряд</w:t>
      </w:r>
    </w:p>
    <w:bookmarkEnd w:id="656"/>
    <w:bookmarkStart w:name="z659" w:id="657"/>
    <w:p>
      <w:pPr>
        <w:spacing w:after="0"/>
        <w:ind w:left="0"/>
        <w:jc w:val="both"/>
      </w:pPr>
      <w:r>
        <w:rPr>
          <w:rFonts w:ascii="Times New Roman"/>
          <w:b w:val="false"/>
          <w:i w:val="false"/>
          <w:color w:val="000000"/>
          <w:sz w:val="28"/>
        </w:rPr>
        <w:t>
      357. Жұмыс сипаттамасы:</w:t>
      </w:r>
    </w:p>
    <w:bookmarkEnd w:id="657"/>
    <w:p>
      <w:pPr>
        <w:spacing w:after="0"/>
        <w:ind w:left="0"/>
        <w:jc w:val="both"/>
      </w:pPr>
      <w:r>
        <w:rPr>
          <w:rFonts w:ascii="Times New Roman"/>
          <w:b w:val="false"/>
          <w:i w:val="false"/>
          <w:color w:val="000000"/>
          <w:sz w:val="28"/>
        </w:rPr>
        <w:t>
      35-миллимерлі фильм көшірмесін субтитрлеу үшін қолданылатын клишені дайындауға субтитрлер түпнұсқасын негативтен металға көшіру;</w:t>
      </w:r>
    </w:p>
    <w:p>
      <w:pPr>
        <w:spacing w:after="0"/>
        <w:ind w:left="0"/>
        <w:jc w:val="both"/>
      </w:pPr>
      <w:r>
        <w:rPr>
          <w:rFonts w:ascii="Times New Roman"/>
          <w:b w:val="false"/>
          <w:i w:val="false"/>
          <w:color w:val="000000"/>
          <w:sz w:val="28"/>
        </w:rPr>
        <w:t>
      субтитр түпнұсқаларын құрастыру және олардың негативін дайындау үшін фотоға түсіру;</w:t>
      </w:r>
    </w:p>
    <w:p>
      <w:pPr>
        <w:spacing w:after="0"/>
        <w:ind w:left="0"/>
        <w:jc w:val="both"/>
      </w:pPr>
      <w:r>
        <w:rPr>
          <w:rFonts w:ascii="Times New Roman"/>
          <w:b w:val="false"/>
          <w:i w:val="false"/>
          <w:color w:val="000000"/>
          <w:sz w:val="28"/>
        </w:rPr>
        <w:t>
      түсірілім және көшірменің дұрыс режимін таңдау;</w:t>
      </w:r>
    </w:p>
    <w:p>
      <w:pPr>
        <w:spacing w:after="0"/>
        <w:ind w:left="0"/>
        <w:jc w:val="both"/>
      </w:pPr>
      <w:r>
        <w:rPr>
          <w:rFonts w:ascii="Times New Roman"/>
          <w:b w:val="false"/>
          <w:i w:val="false"/>
          <w:color w:val="000000"/>
          <w:sz w:val="28"/>
        </w:rPr>
        <w:t>
      түсірілген және көшірілген материалды зертханада өңдеу, дайындау, пластинкаларды жарық сезгіш қабатпен қаптау үшін даярлау;</w:t>
      </w:r>
    </w:p>
    <w:p>
      <w:pPr>
        <w:spacing w:after="0"/>
        <w:ind w:left="0"/>
        <w:jc w:val="both"/>
      </w:pPr>
      <w:r>
        <w:rPr>
          <w:rFonts w:ascii="Times New Roman"/>
          <w:b w:val="false"/>
          <w:i w:val="false"/>
          <w:color w:val="000000"/>
          <w:sz w:val="28"/>
        </w:rPr>
        <w:t>
      эмальді дайындау, пластинкаларға эмальді құю;</w:t>
      </w:r>
    </w:p>
    <w:p>
      <w:pPr>
        <w:spacing w:after="0"/>
        <w:ind w:left="0"/>
        <w:jc w:val="both"/>
      </w:pPr>
      <w:r>
        <w:rPr>
          <w:rFonts w:ascii="Times New Roman"/>
          <w:b w:val="false"/>
          <w:i w:val="false"/>
          <w:color w:val="000000"/>
          <w:sz w:val="28"/>
        </w:rPr>
        <w:t>
      негативті өңдеу;</w:t>
      </w:r>
    </w:p>
    <w:p>
      <w:pPr>
        <w:spacing w:after="0"/>
        <w:ind w:left="0"/>
        <w:jc w:val="both"/>
      </w:pPr>
      <w:r>
        <w:rPr>
          <w:rFonts w:ascii="Times New Roman"/>
          <w:b w:val="false"/>
          <w:i w:val="false"/>
          <w:color w:val="000000"/>
          <w:sz w:val="28"/>
        </w:rPr>
        <w:t>
      электролитті құрастыру және ваннаны толтыру.</w:t>
      </w:r>
    </w:p>
    <w:bookmarkStart w:name="z660" w:id="658"/>
    <w:p>
      <w:pPr>
        <w:spacing w:after="0"/>
        <w:ind w:left="0"/>
        <w:jc w:val="both"/>
      </w:pPr>
      <w:r>
        <w:rPr>
          <w:rFonts w:ascii="Times New Roman"/>
          <w:b w:val="false"/>
          <w:i w:val="false"/>
          <w:color w:val="000000"/>
          <w:sz w:val="28"/>
        </w:rPr>
        <w:t>
      358. Білуге тиіс:</w:t>
      </w:r>
    </w:p>
    <w:bookmarkEnd w:id="658"/>
    <w:p>
      <w:pPr>
        <w:spacing w:after="0"/>
        <w:ind w:left="0"/>
        <w:jc w:val="both"/>
      </w:pPr>
      <w:r>
        <w:rPr>
          <w:rFonts w:ascii="Times New Roman"/>
          <w:b w:val="false"/>
          <w:i w:val="false"/>
          <w:color w:val="000000"/>
          <w:sz w:val="28"/>
        </w:rPr>
        <w:t>
      субтитрлерді металға көшіру технологиясы;</w:t>
      </w:r>
    </w:p>
    <w:p>
      <w:pPr>
        <w:spacing w:after="0"/>
        <w:ind w:left="0"/>
        <w:jc w:val="both"/>
      </w:pPr>
      <w:r>
        <w:rPr>
          <w:rFonts w:ascii="Times New Roman"/>
          <w:b w:val="false"/>
          <w:i w:val="false"/>
          <w:color w:val="000000"/>
          <w:sz w:val="28"/>
        </w:rPr>
        <w:t>
      әртүрлі жүйелі фото көшіргіш жабдықтардың құрылымы және жұмыс принципі;</w:t>
      </w:r>
    </w:p>
    <w:p>
      <w:pPr>
        <w:spacing w:after="0"/>
        <w:ind w:left="0"/>
        <w:jc w:val="both"/>
      </w:pPr>
      <w:r>
        <w:rPr>
          <w:rFonts w:ascii="Times New Roman"/>
          <w:b w:val="false"/>
          <w:i w:val="false"/>
          <w:color w:val="000000"/>
          <w:sz w:val="28"/>
        </w:rPr>
        <w:t>
      металдардың қасиеттері;</w:t>
      </w:r>
    </w:p>
    <w:p>
      <w:pPr>
        <w:spacing w:after="0"/>
        <w:ind w:left="0"/>
        <w:jc w:val="both"/>
      </w:pPr>
      <w:r>
        <w:rPr>
          <w:rFonts w:ascii="Times New Roman"/>
          <w:b w:val="false"/>
          <w:i w:val="false"/>
          <w:color w:val="000000"/>
          <w:sz w:val="28"/>
        </w:rPr>
        <w:t>
      жарықты қою принципі;</w:t>
      </w:r>
    </w:p>
    <w:p>
      <w:pPr>
        <w:spacing w:after="0"/>
        <w:ind w:left="0"/>
        <w:jc w:val="both"/>
      </w:pPr>
      <w:r>
        <w:rPr>
          <w:rFonts w:ascii="Times New Roman"/>
          <w:b w:val="false"/>
          <w:i w:val="false"/>
          <w:color w:val="000000"/>
          <w:sz w:val="28"/>
        </w:rPr>
        <w:t>
      фототүсірілім және көшірмені анықтау режимі;</w:t>
      </w:r>
    </w:p>
    <w:p>
      <w:pPr>
        <w:spacing w:after="0"/>
        <w:ind w:left="0"/>
        <w:jc w:val="both"/>
      </w:pPr>
      <w:r>
        <w:rPr>
          <w:rFonts w:ascii="Times New Roman"/>
          <w:b w:val="false"/>
          <w:i w:val="false"/>
          <w:color w:val="000000"/>
          <w:sz w:val="28"/>
        </w:rPr>
        <w:t>
      электролитті ваннаның құрылымы;</w:t>
      </w:r>
    </w:p>
    <w:p>
      <w:pPr>
        <w:spacing w:after="0"/>
        <w:ind w:left="0"/>
        <w:jc w:val="both"/>
      </w:pPr>
      <w:r>
        <w:rPr>
          <w:rFonts w:ascii="Times New Roman"/>
          <w:b w:val="false"/>
          <w:i w:val="false"/>
          <w:color w:val="000000"/>
          <w:sz w:val="28"/>
        </w:rPr>
        <w:t>
      электролиттің құрамы және рецептурасы.</w:t>
      </w:r>
    </w:p>
    <w:bookmarkStart w:name="z661" w:id="659"/>
    <w:p>
      <w:pPr>
        <w:spacing w:after="0"/>
        <w:ind w:left="0"/>
        <w:jc w:val="left"/>
      </w:pPr>
      <w:r>
        <w:rPr>
          <w:rFonts w:ascii="Times New Roman"/>
          <w:b/>
          <w:i w:val="false"/>
          <w:color w:val="000000"/>
        </w:rPr>
        <w:t xml:space="preserve"> 64-параграф. Субтитрлерді дайындаушы, 6-разряд</w:t>
      </w:r>
    </w:p>
    <w:bookmarkEnd w:id="659"/>
    <w:bookmarkStart w:name="z662" w:id="660"/>
    <w:p>
      <w:pPr>
        <w:spacing w:after="0"/>
        <w:ind w:left="0"/>
        <w:jc w:val="both"/>
      </w:pPr>
      <w:r>
        <w:rPr>
          <w:rFonts w:ascii="Times New Roman"/>
          <w:b w:val="false"/>
          <w:i w:val="false"/>
          <w:color w:val="000000"/>
          <w:sz w:val="28"/>
        </w:rPr>
        <w:t>
      359. Жұмыс сипаттамасы:</w:t>
      </w:r>
    </w:p>
    <w:bookmarkEnd w:id="660"/>
    <w:p>
      <w:pPr>
        <w:spacing w:after="0"/>
        <w:ind w:left="0"/>
        <w:jc w:val="both"/>
      </w:pPr>
      <w:r>
        <w:rPr>
          <w:rFonts w:ascii="Times New Roman"/>
          <w:b w:val="false"/>
          <w:i w:val="false"/>
          <w:color w:val="000000"/>
          <w:sz w:val="28"/>
        </w:rPr>
        <w:t>
      субтитр түпнұсқаларын негативтен 16-миллиметрлі және 70-миллиметрлі фильм көшірмесін және екі еселенген кино көшірмені субтитрлеуде қолданылатын металға клише дайындау үшін көшіру;</w:t>
      </w:r>
    </w:p>
    <w:p>
      <w:pPr>
        <w:spacing w:after="0"/>
        <w:ind w:left="0"/>
        <w:jc w:val="both"/>
      </w:pPr>
      <w:r>
        <w:rPr>
          <w:rFonts w:ascii="Times New Roman"/>
          <w:b w:val="false"/>
          <w:i w:val="false"/>
          <w:color w:val="000000"/>
          <w:sz w:val="28"/>
        </w:rPr>
        <w:t>
      металл пластиналарды өңдеу;</w:t>
      </w:r>
    </w:p>
    <w:p>
      <w:pPr>
        <w:spacing w:after="0"/>
        <w:ind w:left="0"/>
        <w:jc w:val="both"/>
      </w:pPr>
      <w:r>
        <w:rPr>
          <w:rFonts w:ascii="Times New Roman"/>
          <w:b w:val="false"/>
          <w:i w:val="false"/>
          <w:color w:val="000000"/>
          <w:sz w:val="28"/>
        </w:rPr>
        <w:t>
      өңдеу режимін таңдау, рельефтің тереңдігін бақылау.</w:t>
      </w:r>
    </w:p>
    <w:bookmarkStart w:name="z663" w:id="661"/>
    <w:p>
      <w:pPr>
        <w:spacing w:after="0"/>
        <w:ind w:left="0"/>
        <w:jc w:val="both"/>
      </w:pPr>
      <w:r>
        <w:rPr>
          <w:rFonts w:ascii="Times New Roman"/>
          <w:b w:val="false"/>
          <w:i w:val="false"/>
          <w:color w:val="000000"/>
          <w:sz w:val="28"/>
        </w:rPr>
        <w:t>
      360. Білуге тиіс:</w:t>
      </w:r>
    </w:p>
    <w:bookmarkEnd w:id="661"/>
    <w:p>
      <w:pPr>
        <w:spacing w:after="0"/>
        <w:ind w:left="0"/>
        <w:jc w:val="both"/>
      </w:pPr>
      <w:r>
        <w:rPr>
          <w:rFonts w:ascii="Times New Roman"/>
          <w:b w:val="false"/>
          <w:i w:val="false"/>
          <w:color w:val="000000"/>
          <w:sz w:val="28"/>
        </w:rPr>
        <w:t>
      өңдеуге арналған жабдықтардың құрылымы және жұмыс принципі;</w:t>
      </w:r>
    </w:p>
    <w:p>
      <w:pPr>
        <w:spacing w:after="0"/>
        <w:ind w:left="0"/>
        <w:jc w:val="both"/>
      </w:pPr>
      <w:r>
        <w:rPr>
          <w:rFonts w:ascii="Times New Roman"/>
          <w:b w:val="false"/>
          <w:i w:val="false"/>
          <w:color w:val="000000"/>
          <w:sz w:val="28"/>
        </w:rPr>
        <w:t>
      өңдеу кезінде қолданылатын ерітінділердің құрамы және рецептурасы;</w:t>
      </w:r>
    </w:p>
    <w:p>
      <w:pPr>
        <w:spacing w:after="0"/>
        <w:ind w:left="0"/>
        <w:jc w:val="both"/>
      </w:pPr>
      <w:r>
        <w:rPr>
          <w:rFonts w:ascii="Times New Roman"/>
          <w:b w:val="false"/>
          <w:i w:val="false"/>
          <w:color w:val="000000"/>
          <w:sz w:val="28"/>
        </w:rPr>
        <w:t>
      әртүрлі өлшемдегі клишені бақылау әдістері.</w:t>
      </w:r>
    </w:p>
    <w:bookmarkStart w:name="z664" w:id="662"/>
    <w:p>
      <w:pPr>
        <w:spacing w:after="0"/>
        <w:ind w:left="0"/>
        <w:jc w:val="left"/>
      </w:pPr>
      <w:r>
        <w:rPr>
          <w:rFonts w:ascii="Times New Roman"/>
          <w:b/>
          <w:i w:val="false"/>
          <w:color w:val="000000"/>
        </w:rPr>
        <w:t xml:space="preserve"> 65-параграф. Субтитрлерді өңдеуші, 3-разряд</w:t>
      </w:r>
    </w:p>
    <w:bookmarkEnd w:id="662"/>
    <w:bookmarkStart w:name="z665" w:id="663"/>
    <w:p>
      <w:pPr>
        <w:spacing w:after="0"/>
        <w:ind w:left="0"/>
        <w:jc w:val="both"/>
      </w:pPr>
      <w:r>
        <w:rPr>
          <w:rFonts w:ascii="Times New Roman"/>
          <w:b w:val="false"/>
          <w:i w:val="false"/>
          <w:color w:val="000000"/>
          <w:sz w:val="28"/>
        </w:rPr>
        <w:t>
      361. Жұмыс сипаттамасы:</w:t>
      </w:r>
    </w:p>
    <w:bookmarkEnd w:id="663"/>
    <w:p>
      <w:pPr>
        <w:spacing w:after="0"/>
        <w:ind w:left="0"/>
        <w:jc w:val="both"/>
      </w:pPr>
      <w:r>
        <w:rPr>
          <w:rFonts w:ascii="Times New Roman"/>
          <w:b w:val="false"/>
          <w:i w:val="false"/>
          <w:color w:val="000000"/>
          <w:sz w:val="28"/>
        </w:rPr>
        <w:t>
      35-миллиметрлі және 16-миллимертрлі фильм көшірмелері үшін түзетілім парағының таңбаларына сәйкес латын, орыс және ұлттық тілдердегі нұсқалардың субтитрлік баспа-таңбаларын техникалық өңдеу және түзету.</w:t>
      </w:r>
    </w:p>
    <w:bookmarkStart w:name="z666" w:id="664"/>
    <w:p>
      <w:pPr>
        <w:spacing w:after="0"/>
        <w:ind w:left="0"/>
        <w:jc w:val="both"/>
      </w:pPr>
      <w:r>
        <w:rPr>
          <w:rFonts w:ascii="Times New Roman"/>
          <w:b w:val="false"/>
          <w:i w:val="false"/>
          <w:color w:val="000000"/>
          <w:sz w:val="28"/>
        </w:rPr>
        <w:t>
      362. Білуге тиіс:</w:t>
      </w:r>
    </w:p>
    <w:bookmarkEnd w:id="664"/>
    <w:p>
      <w:pPr>
        <w:spacing w:after="0"/>
        <w:ind w:left="0"/>
        <w:jc w:val="both"/>
      </w:pPr>
      <w:r>
        <w:rPr>
          <w:rFonts w:ascii="Times New Roman"/>
          <w:b w:val="false"/>
          <w:i w:val="false"/>
          <w:color w:val="000000"/>
          <w:sz w:val="28"/>
        </w:rPr>
        <w:t>
      субтитрлік баспа-таңбаларды алу принципі;</w:t>
      </w:r>
    </w:p>
    <w:p>
      <w:pPr>
        <w:spacing w:after="0"/>
        <w:ind w:left="0"/>
        <w:jc w:val="both"/>
      </w:pPr>
      <w:r>
        <w:rPr>
          <w:rFonts w:ascii="Times New Roman"/>
          <w:b w:val="false"/>
          <w:i w:val="false"/>
          <w:color w:val="000000"/>
          <w:sz w:val="28"/>
        </w:rPr>
        <w:t>
      өңдеу жолдары және өңдеу үшін пайдаланылатын құралды қолдану тәртібі;</w:t>
      </w:r>
    </w:p>
    <w:p>
      <w:pPr>
        <w:spacing w:after="0"/>
        <w:ind w:left="0"/>
        <w:jc w:val="both"/>
      </w:pPr>
      <w:r>
        <w:rPr>
          <w:rFonts w:ascii="Times New Roman"/>
          <w:b w:val="false"/>
          <w:i w:val="false"/>
          <w:color w:val="000000"/>
          <w:sz w:val="28"/>
        </w:rPr>
        <w:t>
      латын және ұлттық алфавиттері;</w:t>
      </w:r>
    </w:p>
    <w:p>
      <w:pPr>
        <w:spacing w:after="0"/>
        <w:ind w:left="0"/>
        <w:jc w:val="both"/>
      </w:pPr>
      <w:r>
        <w:rPr>
          <w:rFonts w:ascii="Times New Roman"/>
          <w:b w:val="false"/>
          <w:i w:val="false"/>
          <w:color w:val="000000"/>
          <w:sz w:val="28"/>
        </w:rPr>
        <w:t>
      қаріп стандарттары, түзетілім белгілердің стандарттары.</w:t>
      </w:r>
    </w:p>
    <w:bookmarkStart w:name="z667" w:id="665"/>
    <w:p>
      <w:pPr>
        <w:spacing w:after="0"/>
        <w:ind w:left="0"/>
        <w:jc w:val="left"/>
      </w:pPr>
      <w:r>
        <w:rPr>
          <w:rFonts w:ascii="Times New Roman"/>
          <w:b/>
          <w:i w:val="false"/>
          <w:color w:val="000000"/>
        </w:rPr>
        <w:t xml:space="preserve"> 66-параграф. Субтитрлерді өңдеуші, 4-разряд</w:t>
      </w:r>
    </w:p>
    <w:bookmarkEnd w:id="665"/>
    <w:bookmarkStart w:name="z668" w:id="666"/>
    <w:p>
      <w:pPr>
        <w:spacing w:after="0"/>
        <w:ind w:left="0"/>
        <w:jc w:val="both"/>
      </w:pPr>
      <w:r>
        <w:rPr>
          <w:rFonts w:ascii="Times New Roman"/>
          <w:b w:val="false"/>
          <w:i w:val="false"/>
          <w:color w:val="000000"/>
          <w:sz w:val="28"/>
        </w:rPr>
        <w:t>
      363. Жұмыс сипаттамасы:</w:t>
      </w:r>
    </w:p>
    <w:bookmarkEnd w:id="666"/>
    <w:p>
      <w:pPr>
        <w:spacing w:after="0"/>
        <w:ind w:left="0"/>
        <w:jc w:val="both"/>
      </w:pPr>
      <w:r>
        <w:rPr>
          <w:rFonts w:ascii="Times New Roman"/>
          <w:b w:val="false"/>
          <w:i w:val="false"/>
          <w:color w:val="000000"/>
          <w:sz w:val="28"/>
        </w:rPr>
        <w:t>
      түзетілім парағының таңбаларымен сәйкес латын, орыс және ұлттық тілдердегі нұсқалардың субтитрлік баспа-таңбаларын техникалық өңдеу және түзету;</w:t>
      </w:r>
    </w:p>
    <w:p>
      <w:pPr>
        <w:spacing w:after="0"/>
        <w:ind w:left="0"/>
        <w:jc w:val="both"/>
      </w:pPr>
      <w:r>
        <w:rPr>
          <w:rFonts w:ascii="Times New Roman"/>
          <w:b w:val="false"/>
          <w:i w:val="false"/>
          <w:color w:val="000000"/>
          <w:sz w:val="28"/>
        </w:rPr>
        <w:t>
      субтитрлік баспа-таңбаларды безендіру;</w:t>
      </w:r>
    </w:p>
    <w:p>
      <w:pPr>
        <w:spacing w:after="0"/>
        <w:ind w:left="0"/>
        <w:jc w:val="both"/>
      </w:pPr>
      <w:r>
        <w:rPr>
          <w:rFonts w:ascii="Times New Roman"/>
          <w:b w:val="false"/>
          <w:i w:val="false"/>
          <w:color w:val="000000"/>
          <w:sz w:val="28"/>
        </w:rPr>
        <w:t>
      35-миллиметрлі және 16-миллимертрлі фильм көшірмелері үшін субтитрлік баспа-таңбаларды бақылау.</w:t>
      </w:r>
    </w:p>
    <w:bookmarkStart w:name="z669" w:id="667"/>
    <w:p>
      <w:pPr>
        <w:spacing w:after="0"/>
        <w:ind w:left="0"/>
        <w:jc w:val="both"/>
      </w:pPr>
      <w:r>
        <w:rPr>
          <w:rFonts w:ascii="Times New Roman"/>
          <w:b w:val="false"/>
          <w:i w:val="false"/>
          <w:color w:val="000000"/>
          <w:sz w:val="28"/>
        </w:rPr>
        <w:t>
      364. Білуге тиіс:</w:t>
      </w:r>
    </w:p>
    <w:bookmarkEnd w:id="667"/>
    <w:p>
      <w:pPr>
        <w:spacing w:after="0"/>
        <w:ind w:left="0"/>
        <w:jc w:val="both"/>
      </w:pPr>
      <w:r>
        <w:rPr>
          <w:rFonts w:ascii="Times New Roman"/>
          <w:b w:val="false"/>
          <w:i w:val="false"/>
          <w:color w:val="000000"/>
          <w:sz w:val="28"/>
        </w:rPr>
        <w:t>
      түпнұсқа мәтінін таңбалаудың техникалық тәртібі;</w:t>
      </w:r>
    </w:p>
    <w:p>
      <w:pPr>
        <w:spacing w:after="0"/>
        <w:ind w:left="0"/>
        <w:jc w:val="both"/>
      </w:pPr>
      <w:r>
        <w:rPr>
          <w:rFonts w:ascii="Times New Roman"/>
          <w:b w:val="false"/>
          <w:i w:val="false"/>
          <w:color w:val="000000"/>
          <w:sz w:val="28"/>
        </w:rPr>
        <w:t>
      субтитрлерді теру тәртібі.</w:t>
      </w:r>
    </w:p>
    <w:bookmarkStart w:name="z670" w:id="668"/>
    <w:p>
      <w:pPr>
        <w:spacing w:after="0"/>
        <w:ind w:left="0"/>
        <w:jc w:val="left"/>
      </w:pPr>
      <w:r>
        <w:rPr>
          <w:rFonts w:ascii="Times New Roman"/>
          <w:b/>
          <w:i w:val="false"/>
          <w:color w:val="000000"/>
        </w:rPr>
        <w:t xml:space="preserve"> 67-параграф. Субтитрлерді өңдеуші, 5-разряд</w:t>
      </w:r>
    </w:p>
    <w:bookmarkEnd w:id="668"/>
    <w:bookmarkStart w:name="z671" w:id="669"/>
    <w:p>
      <w:pPr>
        <w:spacing w:after="0"/>
        <w:ind w:left="0"/>
        <w:jc w:val="both"/>
      </w:pPr>
      <w:r>
        <w:rPr>
          <w:rFonts w:ascii="Times New Roman"/>
          <w:b w:val="false"/>
          <w:i w:val="false"/>
          <w:color w:val="000000"/>
          <w:sz w:val="28"/>
        </w:rPr>
        <w:t>
      365. Жұмыс сипаттамасы:</w:t>
      </w:r>
    </w:p>
    <w:bookmarkEnd w:id="669"/>
    <w:p>
      <w:pPr>
        <w:spacing w:after="0"/>
        <w:ind w:left="0"/>
        <w:jc w:val="both"/>
      </w:pPr>
      <w:r>
        <w:rPr>
          <w:rFonts w:ascii="Times New Roman"/>
          <w:b w:val="false"/>
          <w:i w:val="false"/>
          <w:color w:val="000000"/>
          <w:sz w:val="28"/>
        </w:rPr>
        <w:t>
      35-миллиметрлі және 16-миллимертрлі, 70-миллиметрлі фильмдер көшірмесіне және стереофильм көшірмесіне шығыс тілдері және сирек қолданылатын тілдердегі нұсқалардың субтитрлік баспа-таңбаларын техникалық өңдеу және түзету;</w:t>
      </w:r>
    </w:p>
    <w:p>
      <w:pPr>
        <w:spacing w:after="0"/>
        <w:ind w:left="0"/>
        <w:jc w:val="both"/>
      </w:pPr>
      <w:r>
        <w:rPr>
          <w:rFonts w:ascii="Times New Roman"/>
          <w:b w:val="false"/>
          <w:i w:val="false"/>
          <w:color w:val="000000"/>
          <w:sz w:val="28"/>
        </w:rPr>
        <w:t>
      репродукция үшін негативті және диапозитивті өңдеу.</w:t>
      </w:r>
    </w:p>
    <w:bookmarkStart w:name="z672" w:id="670"/>
    <w:p>
      <w:pPr>
        <w:spacing w:after="0"/>
        <w:ind w:left="0"/>
        <w:jc w:val="both"/>
      </w:pPr>
      <w:r>
        <w:rPr>
          <w:rFonts w:ascii="Times New Roman"/>
          <w:b w:val="false"/>
          <w:i w:val="false"/>
          <w:color w:val="000000"/>
          <w:sz w:val="28"/>
        </w:rPr>
        <w:t>
      366. Білуге тиіс:</w:t>
      </w:r>
    </w:p>
    <w:bookmarkEnd w:id="670"/>
    <w:p>
      <w:pPr>
        <w:spacing w:after="0"/>
        <w:ind w:left="0"/>
        <w:jc w:val="both"/>
      </w:pPr>
      <w:r>
        <w:rPr>
          <w:rFonts w:ascii="Times New Roman"/>
          <w:b w:val="false"/>
          <w:i w:val="false"/>
          <w:color w:val="000000"/>
          <w:sz w:val="28"/>
        </w:rPr>
        <w:t>
      әртүрлі гарнитуралы шрифтардың кескіні, шығыс және сирек кездесетін тілдердің алфавиттері;</w:t>
      </w:r>
    </w:p>
    <w:p>
      <w:pPr>
        <w:spacing w:after="0"/>
        <w:ind w:left="0"/>
        <w:jc w:val="both"/>
      </w:pPr>
      <w:r>
        <w:rPr>
          <w:rFonts w:ascii="Times New Roman"/>
          <w:b w:val="false"/>
          <w:i w:val="false"/>
          <w:color w:val="000000"/>
          <w:sz w:val="28"/>
        </w:rPr>
        <w:t>
      қаріпті фотографияның негіздері;</w:t>
      </w:r>
    </w:p>
    <w:p>
      <w:pPr>
        <w:spacing w:after="0"/>
        <w:ind w:left="0"/>
        <w:jc w:val="both"/>
      </w:pPr>
      <w:r>
        <w:rPr>
          <w:rFonts w:ascii="Times New Roman"/>
          <w:b w:val="false"/>
          <w:i w:val="false"/>
          <w:color w:val="000000"/>
          <w:sz w:val="28"/>
        </w:rPr>
        <w:t>
      субтитрлермен фильм көшірмесін терудің техникалық шарттары;</w:t>
      </w:r>
    </w:p>
    <w:p>
      <w:pPr>
        <w:spacing w:after="0"/>
        <w:ind w:left="0"/>
        <w:jc w:val="both"/>
      </w:pPr>
      <w:r>
        <w:rPr>
          <w:rFonts w:ascii="Times New Roman"/>
          <w:b w:val="false"/>
          <w:i w:val="false"/>
          <w:color w:val="000000"/>
          <w:sz w:val="28"/>
        </w:rPr>
        <w:t>
      анықтамалық әдебиет пен сөздіктерді қолдану тәртібі.</w:t>
      </w:r>
    </w:p>
    <w:bookmarkStart w:name="z673" w:id="671"/>
    <w:p>
      <w:pPr>
        <w:spacing w:after="0"/>
        <w:ind w:left="0"/>
        <w:jc w:val="left"/>
      </w:pPr>
      <w:r>
        <w:rPr>
          <w:rFonts w:ascii="Times New Roman"/>
          <w:b/>
          <w:i w:val="false"/>
          <w:color w:val="000000"/>
        </w:rPr>
        <w:t xml:space="preserve"> 68-параграф. Субтитр теруші, 2-разряд</w:t>
      </w:r>
    </w:p>
    <w:bookmarkEnd w:id="671"/>
    <w:bookmarkStart w:name="z674" w:id="672"/>
    <w:p>
      <w:pPr>
        <w:spacing w:after="0"/>
        <w:ind w:left="0"/>
        <w:jc w:val="both"/>
      </w:pPr>
      <w:r>
        <w:rPr>
          <w:rFonts w:ascii="Times New Roman"/>
          <w:b w:val="false"/>
          <w:i w:val="false"/>
          <w:color w:val="000000"/>
          <w:sz w:val="28"/>
        </w:rPr>
        <w:t>
      367. Жұмыс сипаттамасы:</w:t>
      </w:r>
    </w:p>
    <w:bookmarkEnd w:id="672"/>
    <w:p>
      <w:pPr>
        <w:spacing w:after="0"/>
        <w:ind w:left="0"/>
        <w:jc w:val="both"/>
      </w:pPr>
      <w:r>
        <w:rPr>
          <w:rFonts w:ascii="Times New Roman"/>
          <w:b w:val="false"/>
          <w:i w:val="false"/>
          <w:color w:val="000000"/>
          <w:sz w:val="28"/>
        </w:rPr>
        <w:t>
      әртүрлі субтитрлеу машинасында 35 миллиметрлі фильм көшірмесін субтитрлеу үшін техникалық паспортты құрастыру жұмыстарын орындау;</w:t>
      </w:r>
    </w:p>
    <w:p>
      <w:pPr>
        <w:spacing w:after="0"/>
        <w:ind w:left="0"/>
        <w:jc w:val="both"/>
      </w:pPr>
      <w:r>
        <w:rPr>
          <w:rFonts w:ascii="Times New Roman"/>
          <w:b w:val="false"/>
          <w:i w:val="false"/>
          <w:color w:val="000000"/>
          <w:sz w:val="28"/>
        </w:rPr>
        <w:t>
      бұрын құрастырылған паспорттар бойынша субтитрлеуге арналған фильм көшірмелерін таңдап тексеру;</w:t>
      </w:r>
    </w:p>
    <w:p>
      <w:pPr>
        <w:spacing w:after="0"/>
        <w:ind w:left="0"/>
        <w:jc w:val="both"/>
      </w:pPr>
      <w:r>
        <w:rPr>
          <w:rFonts w:ascii="Times New Roman"/>
          <w:b w:val="false"/>
          <w:i w:val="false"/>
          <w:color w:val="000000"/>
          <w:sz w:val="28"/>
        </w:rPr>
        <w:t>
      субтитрлеу алдында клишені таңдау және тексеру;</w:t>
      </w:r>
    </w:p>
    <w:p>
      <w:pPr>
        <w:spacing w:after="0"/>
        <w:ind w:left="0"/>
        <w:jc w:val="both"/>
      </w:pPr>
      <w:r>
        <w:rPr>
          <w:rFonts w:ascii="Times New Roman"/>
          <w:b w:val="false"/>
          <w:i w:val="false"/>
          <w:color w:val="000000"/>
          <w:sz w:val="28"/>
        </w:rPr>
        <w:t>
      ылғалдайтын ертінділерді құрастыру.</w:t>
      </w:r>
    </w:p>
    <w:bookmarkStart w:name="z675" w:id="673"/>
    <w:p>
      <w:pPr>
        <w:spacing w:after="0"/>
        <w:ind w:left="0"/>
        <w:jc w:val="both"/>
      </w:pPr>
      <w:r>
        <w:rPr>
          <w:rFonts w:ascii="Times New Roman"/>
          <w:b w:val="false"/>
          <w:i w:val="false"/>
          <w:color w:val="000000"/>
          <w:sz w:val="28"/>
        </w:rPr>
        <w:t>
      368. Білуге тиіс:</w:t>
      </w:r>
    </w:p>
    <w:bookmarkEnd w:id="673"/>
    <w:p>
      <w:pPr>
        <w:spacing w:after="0"/>
        <w:ind w:left="0"/>
        <w:jc w:val="both"/>
      </w:pPr>
      <w:r>
        <w:rPr>
          <w:rFonts w:ascii="Times New Roman"/>
          <w:b w:val="false"/>
          <w:i w:val="false"/>
          <w:color w:val="000000"/>
          <w:sz w:val="28"/>
        </w:rPr>
        <w:t>
      синхронды-паспортты үстелдің және әртүрлі жүйелі метромерлердің құрылымы және жұмыс принциптері;</w:t>
      </w:r>
    </w:p>
    <w:p>
      <w:pPr>
        <w:spacing w:after="0"/>
        <w:ind w:left="0"/>
        <w:jc w:val="both"/>
      </w:pPr>
      <w:r>
        <w:rPr>
          <w:rFonts w:ascii="Times New Roman"/>
          <w:b w:val="false"/>
          <w:i w:val="false"/>
          <w:color w:val="000000"/>
          <w:sz w:val="28"/>
        </w:rPr>
        <w:t>
      кинопленканың сорты және қасиеттері;</w:t>
      </w:r>
    </w:p>
    <w:p>
      <w:pPr>
        <w:spacing w:after="0"/>
        <w:ind w:left="0"/>
        <w:jc w:val="both"/>
      </w:pPr>
      <w:r>
        <w:rPr>
          <w:rFonts w:ascii="Times New Roman"/>
          <w:b w:val="false"/>
          <w:i w:val="false"/>
          <w:color w:val="000000"/>
          <w:sz w:val="28"/>
        </w:rPr>
        <w:t>
      субтитрлеу кезінде паспортты пайдалану принциптері;</w:t>
      </w:r>
    </w:p>
    <w:p>
      <w:pPr>
        <w:spacing w:after="0"/>
        <w:ind w:left="0"/>
        <w:jc w:val="both"/>
      </w:pPr>
      <w:r>
        <w:rPr>
          <w:rFonts w:ascii="Times New Roman"/>
          <w:b w:val="false"/>
          <w:i w:val="false"/>
          <w:color w:val="000000"/>
          <w:sz w:val="28"/>
        </w:rPr>
        <w:t>
      пленкамен жұмыс жасау тәртібі және оны жапсыру техникасы;</w:t>
      </w:r>
    </w:p>
    <w:p>
      <w:pPr>
        <w:spacing w:after="0"/>
        <w:ind w:left="0"/>
        <w:jc w:val="both"/>
      </w:pPr>
      <w:r>
        <w:rPr>
          <w:rFonts w:ascii="Times New Roman"/>
          <w:b w:val="false"/>
          <w:i w:val="false"/>
          <w:color w:val="000000"/>
          <w:sz w:val="28"/>
        </w:rPr>
        <w:t>
      ылғалдайтын ертінділердің рецептурасы.</w:t>
      </w:r>
    </w:p>
    <w:bookmarkStart w:name="z676" w:id="674"/>
    <w:p>
      <w:pPr>
        <w:spacing w:after="0"/>
        <w:ind w:left="0"/>
        <w:jc w:val="left"/>
      </w:pPr>
      <w:r>
        <w:rPr>
          <w:rFonts w:ascii="Times New Roman"/>
          <w:b/>
          <w:i w:val="false"/>
          <w:color w:val="000000"/>
        </w:rPr>
        <w:t xml:space="preserve"> 69-параграф. Субтитр теруші, 3-разряд</w:t>
      </w:r>
    </w:p>
    <w:bookmarkEnd w:id="674"/>
    <w:bookmarkStart w:name="z677" w:id="675"/>
    <w:p>
      <w:pPr>
        <w:spacing w:after="0"/>
        <w:ind w:left="0"/>
        <w:jc w:val="both"/>
      </w:pPr>
      <w:r>
        <w:rPr>
          <w:rFonts w:ascii="Times New Roman"/>
          <w:b w:val="false"/>
          <w:i w:val="false"/>
          <w:color w:val="000000"/>
          <w:sz w:val="28"/>
        </w:rPr>
        <w:t>
      369. Жұмыс сипаттамасы:</w:t>
      </w:r>
    </w:p>
    <w:bookmarkEnd w:id="675"/>
    <w:p>
      <w:pPr>
        <w:spacing w:after="0"/>
        <w:ind w:left="0"/>
        <w:jc w:val="both"/>
      </w:pPr>
      <w:r>
        <w:rPr>
          <w:rFonts w:ascii="Times New Roman"/>
          <w:b w:val="false"/>
          <w:i w:val="false"/>
          <w:color w:val="000000"/>
          <w:sz w:val="28"/>
        </w:rPr>
        <w:t>
      қолда бар паспорттар бойынша фильм көшірмелеріндегі таңбаны қалпына келтіру;</w:t>
      </w:r>
    </w:p>
    <w:p>
      <w:pPr>
        <w:spacing w:after="0"/>
        <w:ind w:left="0"/>
        <w:jc w:val="both"/>
      </w:pPr>
      <w:r>
        <w:rPr>
          <w:rFonts w:ascii="Times New Roman"/>
          <w:b w:val="false"/>
          <w:i w:val="false"/>
          <w:color w:val="000000"/>
          <w:sz w:val="28"/>
        </w:rPr>
        <w:t>
      фильм көшірмесін ылғалдандыру жұмыстарын орындау және фотоқабаттың көшірмесін жұмысқа даярлау.</w:t>
      </w:r>
    </w:p>
    <w:bookmarkStart w:name="z678" w:id="676"/>
    <w:p>
      <w:pPr>
        <w:spacing w:after="0"/>
        <w:ind w:left="0"/>
        <w:jc w:val="both"/>
      </w:pPr>
      <w:r>
        <w:rPr>
          <w:rFonts w:ascii="Times New Roman"/>
          <w:b w:val="false"/>
          <w:i w:val="false"/>
          <w:color w:val="000000"/>
          <w:sz w:val="28"/>
        </w:rPr>
        <w:t>
      370. Білуге тиіс:</w:t>
      </w:r>
    </w:p>
    <w:bookmarkEnd w:id="676"/>
    <w:p>
      <w:pPr>
        <w:spacing w:after="0"/>
        <w:ind w:left="0"/>
        <w:jc w:val="both"/>
      </w:pPr>
      <w:r>
        <w:rPr>
          <w:rFonts w:ascii="Times New Roman"/>
          <w:b w:val="false"/>
          <w:i w:val="false"/>
          <w:color w:val="000000"/>
          <w:sz w:val="28"/>
        </w:rPr>
        <w:t>
      субтитр жабдығының құрылымы және жұмыс принципі;</w:t>
      </w:r>
    </w:p>
    <w:p>
      <w:pPr>
        <w:spacing w:after="0"/>
        <w:ind w:left="0"/>
        <w:jc w:val="both"/>
      </w:pPr>
      <w:r>
        <w:rPr>
          <w:rFonts w:ascii="Times New Roman"/>
          <w:b w:val="false"/>
          <w:i w:val="false"/>
          <w:color w:val="000000"/>
          <w:sz w:val="28"/>
        </w:rPr>
        <w:t>
      фильм көшірмесінде субтитрлерді белгілеу принципі.</w:t>
      </w:r>
    </w:p>
    <w:bookmarkStart w:name="z679" w:id="677"/>
    <w:p>
      <w:pPr>
        <w:spacing w:after="0"/>
        <w:ind w:left="0"/>
        <w:jc w:val="left"/>
      </w:pPr>
      <w:r>
        <w:rPr>
          <w:rFonts w:ascii="Times New Roman"/>
          <w:b/>
          <w:i w:val="false"/>
          <w:color w:val="000000"/>
        </w:rPr>
        <w:t xml:space="preserve"> 70-параграф. Субтитр теруші 4-разряд</w:t>
      </w:r>
    </w:p>
    <w:bookmarkEnd w:id="677"/>
    <w:bookmarkStart w:name="z680" w:id="678"/>
    <w:p>
      <w:pPr>
        <w:spacing w:after="0"/>
        <w:ind w:left="0"/>
        <w:jc w:val="both"/>
      </w:pPr>
      <w:r>
        <w:rPr>
          <w:rFonts w:ascii="Times New Roman"/>
          <w:b w:val="false"/>
          <w:i w:val="false"/>
          <w:color w:val="000000"/>
          <w:sz w:val="28"/>
        </w:rPr>
        <w:t>
      371. Жұмыс сипаттамасы:</w:t>
      </w:r>
    </w:p>
    <w:bookmarkEnd w:id="678"/>
    <w:p>
      <w:pPr>
        <w:spacing w:after="0"/>
        <w:ind w:left="0"/>
        <w:jc w:val="both"/>
      </w:pPr>
      <w:r>
        <w:rPr>
          <w:rFonts w:ascii="Times New Roman"/>
          <w:b w:val="false"/>
          <w:i w:val="false"/>
          <w:color w:val="000000"/>
          <w:sz w:val="28"/>
        </w:rPr>
        <w:t>
      әртүрлі субтитр машинасында қара-ақ және түрлі-түсті фильм көшірмелерін механикалық әдіспен субтитрлерді теру жұмыстарын орындау;</w:t>
      </w:r>
    </w:p>
    <w:p>
      <w:pPr>
        <w:spacing w:after="0"/>
        <w:ind w:left="0"/>
        <w:jc w:val="both"/>
      </w:pPr>
      <w:r>
        <w:rPr>
          <w:rFonts w:ascii="Times New Roman"/>
          <w:b w:val="false"/>
          <w:i w:val="false"/>
          <w:color w:val="000000"/>
          <w:sz w:val="28"/>
        </w:rPr>
        <w:t>
      бақылау үшін сынама баспа-таңбаларды дайындау;</w:t>
      </w:r>
    </w:p>
    <w:p>
      <w:pPr>
        <w:spacing w:after="0"/>
        <w:ind w:left="0"/>
        <w:jc w:val="both"/>
      </w:pPr>
      <w:r>
        <w:rPr>
          <w:rFonts w:ascii="Times New Roman"/>
          <w:b w:val="false"/>
          <w:i w:val="false"/>
          <w:color w:val="000000"/>
          <w:sz w:val="28"/>
        </w:rPr>
        <w:t>
      субтитрдің дұрыс режимін фильм көшірмесінің түріне және фильм көшірмесінің эмульсиялық қабатының жағдайына байланысты сынама баспасы бойынша таңдау және дұрыс режимін белгілеу;</w:t>
      </w:r>
    </w:p>
    <w:p>
      <w:pPr>
        <w:spacing w:after="0"/>
        <w:ind w:left="0"/>
        <w:jc w:val="both"/>
      </w:pPr>
      <w:r>
        <w:rPr>
          <w:rFonts w:ascii="Times New Roman"/>
          <w:b w:val="false"/>
          <w:i w:val="false"/>
          <w:color w:val="000000"/>
          <w:sz w:val="28"/>
        </w:rPr>
        <w:t>
      субтитрлік жабдықтың ағымдағы жөндеу жұмысына қатысу.</w:t>
      </w:r>
    </w:p>
    <w:bookmarkStart w:name="z681" w:id="679"/>
    <w:p>
      <w:pPr>
        <w:spacing w:after="0"/>
        <w:ind w:left="0"/>
        <w:jc w:val="both"/>
      </w:pPr>
      <w:r>
        <w:rPr>
          <w:rFonts w:ascii="Times New Roman"/>
          <w:b w:val="false"/>
          <w:i w:val="false"/>
          <w:color w:val="000000"/>
          <w:sz w:val="28"/>
        </w:rPr>
        <w:t>
      372. Білуге тиіс:</w:t>
      </w:r>
    </w:p>
    <w:bookmarkEnd w:id="679"/>
    <w:p>
      <w:pPr>
        <w:spacing w:after="0"/>
        <w:ind w:left="0"/>
        <w:jc w:val="both"/>
      </w:pPr>
      <w:r>
        <w:rPr>
          <w:rFonts w:ascii="Times New Roman"/>
          <w:b w:val="false"/>
          <w:i w:val="false"/>
          <w:color w:val="000000"/>
          <w:sz w:val="28"/>
        </w:rPr>
        <w:t>
      субтитрлер мен субтитрлеу клишесін дайындаудың технологиялық процесі;</w:t>
      </w:r>
    </w:p>
    <w:p>
      <w:pPr>
        <w:spacing w:after="0"/>
        <w:ind w:left="0"/>
        <w:jc w:val="both"/>
      </w:pPr>
      <w:r>
        <w:rPr>
          <w:rFonts w:ascii="Times New Roman"/>
          <w:b w:val="false"/>
          <w:i w:val="false"/>
          <w:color w:val="000000"/>
          <w:sz w:val="28"/>
        </w:rPr>
        <w:t>
      кинофототүсірілім және электртехника негіздері;</w:t>
      </w:r>
    </w:p>
    <w:p>
      <w:pPr>
        <w:spacing w:after="0"/>
        <w:ind w:left="0"/>
        <w:jc w:val="both"/>
      </w:pPr>
      <w:r>
        <w:rPr>
          <w:rFonts w:ascii="Times New Roman"/>
          <w:b w:val="false"/>
          <w:i w:val="false"/>
          <w:color w:val="000000"/>
          <w:sz w:val="28"/>
        </w:rPr>
        <w:t>
      фильм көшірмесінің эмульсиялық қабат жағдайы;</w:t>
      </w:r>
    </w:p>
    <w:p>
      <w:pPr>
        <w:spacing w:after="0"/>
        <w:ind w:left="0"/>
        <w:jc w:val="both"/>
      </w:pPr>
      <w:r>
        <w:rPr>
          <w:rFonts w:ascii="Times New Roman"/>
          <w:b w:val="false"/>
          <w:i w:val="false"/>
          <w:color w:val="000000"/>
          <w:sz w:val="28"/>
        </w:rPr>
        <w:t>
      субтитрлер және клишенің геометриялық өлшемдері;</w:t>
      </w:r>
    </w:p>
    <w:p>
      <w:pPr>
        <w:spacing w:after="0"/>
        <w:ind w:left="0"/>
        <w:jc w:val="both"/>
      </w:pPr>
      <w:r>
        <w:rPr>
          <w:rFonts w:ascii="Times New Roman"/>
          <w:b w:val="false"/>
          <w:i w:val="false"/>
          <w:color w:val="000000"/>
          <w:sz w:val="28"/>
        </w:rPr>
        <w:t>
      кадрда субтитрлерді орналастыру шарттары.</w:t>
      </w:r>
    </w:p>
    <w:bookmarkStart w:name="z682" w:id="680"/>
    <w:p>
      <w:pPr>
        <w:spacing w:after="0"/>
        <w:ind w:left="0"/>
        <w:jc w:val="left"/>
      </w:pPr>
      <w:r>
        <w:rPr>
          <w:rFonts w:ascii="Times New Roman"/>
          <w:b/>
          <w:i w:val="false"/>
          <w:color w:val="000000"/>
        </w:rPr>
        <w:t xml:space="preserve"> 71-параграф. Субтитр теруші, 5-разряд</w:t>
      </w:r>
    </w:p>
    <w:bookmarkEnd w:id="680"/>
    <w:bookmarkStart w:name="z683" w:id="681"/>
    <w:p>
      <w:pPr>
        <w:spacing w:after="0"/>
        <w:ind w:left="0"/>
        <w:jc w:val="both"/>
      </w:pPr>
      <w:r>
        <w:rPr>
          <w:rFonts w:ascii="Times New Roman"/>
          <w:b w:val="false"/>
          <w:i w:val="false"/>
          <w:color w:val="000000"/>
          <w:sz w:val="28"/>
        </w:rPr>
        <w:t>
      373. Жұмыс сипаттамасы:</w:t>
      </w:r>
    </w:p>
    <w:bookmarkEnd w:id="681"/>
    <w:p>
      <w:pPr>
        <w:spacing w:after="0"/>
        <w:ind w:left="0"/>
        <w:jc w:val="both"/>
      </w:pPr>
      <w:r>
        <w:rPr>
          <w:rFonts w:ascii="Times New Roman"/>
          <w:b w:val="false"/>
          <w:i w:val="false"/>
          <w:color w:val="000000"/>
          <w:sz w:val="28"/>
        </w:rPr>
        <w:t>
      әртүрлі жүйелі субтитр машинасында қара-ақ және түрлі-түсті фильм көшірмелерін және жарнама роликтерін механикалық әдіспен субтитр теру жұмыстарын орындау.</w:t>
      </w:r>
    </w:p>
    <w:bookmarkStart w:name="z684" w:id="682"/>
    <w:p>
      <w:pPr>
        <w:spacing w:after="0"/>
        <w:ind w:left="0"/>
        <w:jc w:val="both"/>
      </w:pPr>
      <w:r>
        <w:rPr>
          <w:rFonts w:ascii="Times New Roman"/>
          <w:b w:val="false"/>
          <w:i w:val="false"/>
          <w:color w:val="000000"/>
          <w:sz w:val="28"/>
        </w:rPr>
        <w:t>
      374. Білуге тиіс:</w:t>
      </w:r>
    </w:p>
    <w:bookmarkEnd w:id="682"/>
    <w:p>
      <w:pPr>
        <w:spacing w:after="0"/>
        <w:ind w:left="0"/>
        <w:jc w:val="both"/>
      </w:pPr>
      <w:r>
        <w:rPr>
          <w:rFonts w:ascii="Times New Roman"/>
          <w:b w:val="false"/>
          <w:i w:val="false"/>
          <w:color w:val="000000"/>
          <w:sz w:val="28"/>
        </w:rPr>
        <w:t>
      әртүрлі жүйелі субтитр машинасының жұмыс принципі;</w:t>
      </w:r>
    </w:p>
    <w:p>
      <w:pPr>
        <w:spacing w:after="0"/>
        <w:ind w:left="0"/>
        <w:jc w:val="both"/>
      </w:pPr>
      <w:r>
        <w:rPr>
          <w:rFonts w:ascii="Times New Roman"/>
          <w:b w:val="false"/>
          <w:i w:val="false"/>
          <w:color w:val="000000"/>
          <w:sz w:val="28"/>
        </w:rPr>
        <w:t>
      кинофотомеханиканы және электрмеханиканы механикалық әдіспен субтитрлеудің технологиялық процесі;</w:t>
      </w:r>
    </w:p>
    <w:p>
      <w:pPr>
        <w:spacing w:after="0"/>
        <w:ind w:left="0"/>
        <w:jc w:val="both"/>
      </w:pPr>
      <w:r>
        <w:rPr>
          <w:rFonts w:ascii="Times New Roman"/>
          <w:b w:val="false"/>
          <w:i w:val="false"/>
          <w:color w:val="000000"/>
          <w:sz w:val="28"/>
        </w:rPr>
        <w:t>
      жарнама роликтерін субтитрлеу шарттары;</w:t>
      </w:r>
    </w:p>
    <w:p>
      <w:pPr>
        <w:spacing w:after="0"/>
        <w:ind w:left="0"/>
        <w:jc w:val="both"/>
      </w:pPr>
      <w:r>
        <w:rPr>
          <w:rFonts w:ascii="Times New Roman"/>
          <w:b w:val="false"/>
          <w:i w:val="false"/>
          <w:color w:val="000000"/>
          <w:sz w:val="28"/>
        </w:rPr>
        <w:t>
      ақаудың туындау себептері және оның алдын алу тәсілдері.</w:t>
      </w:r>
    </w:p>
    <w:bookmarkStart w:name="z685" w:id="683"/>
    <w:p>
      <w:pPr>
        <w:spacing w:after="0"/>
        <w:ind w:left="0"/>
        <w:jc w:val="left"/>
      </w:pPr>
      <w:r>
        <w:rPr>
          <w:rFonts w:ascii="Times New Roman"/>
          <w:b/>
          <w:i w:val="false"/>
          <w:color w:val="000000"/>
        </w:rPr>
        <w:t xml:space="preserve"> 72-параграф. Субтитр теруші, 6-разряд</w:t>
      </w:r>
    </w:p>
    <w:bookmarkEnd w:id="683"/>
    <w:bookmarkStart w:name="z686" w:id="684"/>
    <w:p>
      <w:pPr>
        <w:spacing w:after="0"/>
        <w:ind w:left="0"/>
        <w:jc w:val="both"/>
      </w:pPr>
      <w:r>
        <w:rPr>
          <w:rFonts w:ascii="Times New Roman"/>
          <w:b w:val="false"/>
          <w:i w:val="false"/>
          <w:color w:val="000000"/>
          <w:sz w:val="28"/>
        </w:rPr>
        <w:t>
      375. Жұмыс сипаттамасы:</w:t>
      </w:r>
    </w:p>
    <w:bookmarkEnd w:id="684"/>
    <w:p>
      <w:pPr>
        <w:spacing w:after="0"/>
        <w:ind w:left="0"/>
        <w:jc w:val="both"/>
      </w:pPr>
      <w:r>
        <w:rPr>
          <w:rFonts w:ascii="Times New Roman"/>
          <w:b w:val="false"/>
          <w:i w:val="false"/>
          <w:color w:val="000000"/>
          <w:sz w:val="28"/>
        </w:rPr>
        <w:t>
      субтитрларда қара-ақ және түрлі-түсті фильм көшірмесін физикалық-химиялық әдіспен басып шығару жұмыстарын орындау;</w:t>
      </w:r>
    </w:p>
    <w:p>
      <w:pPr>
        <w:spacing w:after="0"/>
        <w:ind w:left="0"/>
        <w:jc w:val="both"/>
      </w:pPr>
      <w:r>
        <w:rPr>
          <w:rFonts w:ascii="Times New Roman"/>
          <w:b w:val="false"/>
          <w:i w:val="false"/>
          <w:color w:val="000000"/>
          <w:sz w:val="28"/>
        </w:rPr>
        <w:t>
      субтитр машиналарының жұмысындағы бөлек ақауларды жою.</w:t>
      </w:r>
    </w:p>
    <w:bookmarkStart w:name="z687" w:id="685"/>
    <w:p>
      <w:pPr>
        <w:spacing w:after="0"/>
        <w:ind w:left="0"/>
        <w:jc w:val="both"/>
      </w:pPr>
      <w:r>
        <w:rPr>
          <w:rFonts w:ascii="Times New Roman"/>
          <w:b w:val="false"/>
          <w:i w:val="false"/>
          <w:color w:val="000000"/>
          <w:sz w:val="28"/>
        </w:rPr>
        <w:t>
      376. Білуге тиіс:</w:t>
      </w:r>
    </w:p>
    <w:bookmarkEnd w:id="685"/>
    <w:p>
      <w:pPr>
        <w:spacing w:after="0"/>
        <w:ind w:left="0"/>
        <w:jc w:val="both"/>
      </w:pPr>
      <w:r>
        <w:rPr>
          <w:rFonts w:ascii="Times New Roman"/>
          <w:b w:val="false"/>
          <w:i w:val="false"/>
          <w:color w:val="000000"/>
          <w:sz w:val="28"/>
        </w:rPr>
        <w:t>
      әртүрлі жүйелі субтитр машиналарының құрылымы;</w:t>
      </w:r>
    </w:p>
    <w:p>
      <w:pPr>
        <w:spacing w:after="0"/>
        <w:ind w:left="0"/>
        <w:jc w:val="both"/>
      </w:pPr>
      <w:r>
        <w:rPr>
          <w:rFonts w:ascii="Times New Roman"/>
          <w:b w:val="false"/>
          <w:i w:val="false"/>
          <w:color w:val="000000"/>
          <w:sz w:val="28"/>
        </w:rPr>
        <w:t>
      бөлек субтитрларды қосымша басу өндірісінің тәртібі;</w:t>
      </w:r>
    </w:p>
    <w:p>
      <w:pPr>
        <w:spacing w:after="0"/>
        <w:ind w:left="0"/>
        <w:jc w:val="both"/>
      </w:pPr>
      <w:r>
        <w:rPr>
          <w:rFonts w:ascii="Times New Roman"/>
          <w:b w:val="false"/>
          <w:i w:val="false"/>
          <w:color w:val="000000"/>
          <w:sz w:val="28"/>
        </w:rPr>
        <w:t>
      әртүрлі фильм көшірмесі үшін субтитр клишесін дайындау технологиясы;</w:t>
      </w:r>
    </w:p>
    <w:p>
      <w:pPr>
        <w:spacing w:after="0"/>
        <w:ind w:left="0"/>
        <w:jc w:val="both"/>
      </w:pPr>
      <w:r>
        <w:rPr>
          <w:rFonts w:ascii="Times New Roman"/>
          <w:b w:val="false"/>
          <w:i w:val="false"/>
          <w:color w:val="000000"/>
          <w:sz w:val="28"/>
        </w:rPr>
        <w:t>
      әртүрлі фильм көшірмелерінің субтитрлері мен клишесіне геометриялық өлшемдер.</w:t>
      </w:r>
    </w:p>
    <w:bookmarkStart w:name="z688" w:id="686"/>
    <w:p>
      <w:pPr>
        <w:spacing w:after="0"/>
        <w:ind w:left="0"/>
        <w:jc w:val="left"/>
      </w:pPr>
      <w:r>
        <w:rPr>
          <w:rFonts w:ascii="Times New Roman"/>
          <w:b/>
          <w:i w:val="false"/>
          <w:color w:val="000000"/>
        </w:rPr>
        <w:t xml:space="preserve"> 73-параграф. Телевизия жабдығында қызмет көрсетуші механик, 3-разряд</w:t>
      </w:r>
    </w:p>
    <w:bookmarkEnd w:id="686"/>
    <w:bookmarkStart w:name="z689" w:id="687"/>
    <w:p>
      <w:pPr>
        <w:spacing w:after="0"/>
        <w:ind w:left="0"/>
        <w:jc w:val="both"/>
      </w:pPr>
      <w:r>
        <w:rPr>
          <w:rFonts w:ascii="Times New Roman"/>
          <w:b w:val="false"/>
          <w:i w:val="false"/>
          <w:color w:val="000000"/>
          <w:sz w:val="28"/>
        </w:rPr>
        <w:t>
      377. Жұмыс сипаттамасы:</w:t>
      </w:r>
    </w:p>
    <w:bookmarkEnd w:id="687"/>
    <w:p>
      <w:pPr>
        <w:spacing w:after="0"/>
        <w:ind w:left="0"/>
        <w:jc w:val="both"/>
      </w:pPr>
      <w:r>
        <w:rPr>
          <w:rFonts w:ascii="Times New Roman"/>
          <w:b w:val="false"/>
          <w:i w:val="false"/>
          <w:color w:val="000000"/>
          <w:sz w:val="28"/>
        </w:rPr>
        <w:t>
      aппаратты-студиялық блок жабдықтарына техникалық пайдалану қызмет көрсету бойынша қарапайым жұмыстарды орындау;</w:t>
      </w:r>
    </w:p>
    <w:p>
      <w:pPr>
        <w:spacing w:after="0"/>
        <w:ind w:left="0"/>
        <w:jc w:val="both"/>
      </w:pPr>
      <w:r>
        <w:rPr>
          <w:rFonts w:ascii="Times New Roman"/>
          <w:b w:val="false"/>
          <w:i w:val="false"/>
          <w:color w:val="000000"/>
          <w:sz w:val="28"/>
        </w:rPr>
        <w:t>
      аппаратты-студиялық блок бекіткен жабдықтарын жұмысқа даярлау және оның жұмысына бақылау жасау;</w:t>
      </w:r>
    </w:p>
    <w:p>
      <w:pPr>
        <w:spacing w:after="0"/>
        <w:ind w:left="0"/>
        <w:jc w:val="both"/>
      </w:pPr>
      <w:r>
        <w:rPr>
          <w:rFonts w:ascii="Times New Roman"/>
          <w:b w:val="false"/>
          <w:i w:val="false"/>
          <w:color w:val="000000"/>
          <w:sz w:val="28"/>
        </w:rPr>
        <w:t>
      камераларды, видеобақылау құрылғыларын және өзге де жабдықтарды орнату және орнын ауыстыру;</w:t>
      </w:r>
    </w:p>
    <w:p>
      <w:pPr>
        <w:spacing w:after="0"/>
        <w:ind w:left="0"/>
        <w:jc w:val="both"/>
      </w:pPr>
      <w:r>
        <w:rPr>
          <w:rFonts w:ascii="Times New Roman"/>
          <w:b w:val="false"/>
          <w:i w:val="false"/>
          <w:color w:val="000000"/>
          <w:sz w:val="28"/>
        </w:rPr>
        <w:t>
      қосалқы технологиялық жабдықты, видеобақылау құрылғыларын, оператор крандарын, штативтер мен өзге де жабдықты орнату және қосу;</w:t>
      </w:r>
    </w:p>
    <w:p>
      <w:pPr>
        <w:spacing w:after="0"/>
        <w:ind w:left="0"/>
        <w:jc w:val="both"/>
      </w:pPr>
      <w:r>
        <w:rPr>
          <w:rFonts w:ascii="Times New Roman"/>
          <w:b w:val="false"/>
          <w:i w:val="false"/>
          <w:color w:val="000000"/>
          <w:sz w:val="28"/>
        </w:rPr>
        <w:t>
      байланыстарды тексеру, телевизиялық камера мен каналдарды жөнге келтіруге қатысу;</w:t>
      </w:r>
    </w:p>
    <w:p>
      <w:pPr>
        <w:spacing w:after="0"/>
        <w:ind w:left="0"/>
        <w:jc w:val="both"/>
      </w:pPr>
      <w:r>
        <w:rPr>
          <w:rFonts w:ascii="Times New Roman"/>
          <w:b w:val="false"/>
          <w:i w:val="false"/>
          <w:color w:val="000000"/>
          <w:sz w:val="28"/>
        </w:rPr>
        <w:t>
      қарапайым электрлік және механикалық ретке келтірулерді жүзеге асыру;</w:t>
      </w:r>
    </w:p>
    <w:p>
      <w:pPr>
        <w:spacing w:after="0"/>
        <w:ind w:left="0"/>
        <w:jc w:val="both"/>
      </w:pPr>
      <w:r>
        <w:rPr>
          <w:rFonts w:ascii="Times New Roman"/>
          <w:b w:val="false"/>
          <w:i w:val="false"/>
          <w:color w:val="000000"/>
          <w:sz w:val="28"/>
        </w:rPr>
        <w:t>
      блоктар мен бөлек радиокомпоненттерді ауыстыру;</w:t>
      </w:r>
    </w:p>
    <w:p>
      <w:pPr>
        <w:spacing w:after="0"/>
        <w:ind w:left="0"/>
        <w:jc w:val="both"/>
      </w:pPr>
      <w:r>
        <w:rPr>
          <w:rFonts w:ascii="Times New Roman"/>
          <w:b w:val="false"/>
          <w:i w:val="false"/>
          <w:color w:val="000000"/>
          <w:sz w:val="28"/>
        </w:rPr>
        <w:t>
      қарапайым алдын алу және жөндеу жұмыстарын орындау;</w:t>
      </w:r>
    </w:p>
    <w:p>
      <w:pPr>
        <w:spacing w:after="0"/>
        <w:ind w:left="0"/>
        <w:jc w:val="both"/>
      </w:pPr>
      <w:r>
        <w:rPr>
          <w:rFonts w:ascii="Times New Roman"/>
          <w:b w:val="false"/>
          <w:i w:val="false"/>
          <w:color w:val="000000"/>
          <w:sz w:val="28"/>
        </w:rPr>
        <w:t>
      электр өлшемдерін өткізу жұмысына қатысу;</w:t>
      </w:r>
    </w:p>
    <w:p>
      <w:pPr>
        <w:spacing w:after="0"/>
        <w:ind w:left="0"/>
        <w:jc w:val="both"/>
      </w:pPr>
      <w:r>
        <w:rPr>
          <w:rFonts w:ascii="Times New Roman"/>
          <w:b w:val="false"/>
          <w:i w:val="false"/>
          <w:color w:val="000000"/>
          <w:sz w:val="28"/>
        </w:rPr>
        <w:t>
      оптиканың қажет жиынтығын орнату;</w:t>
      </w:r>
    </w:p>
    <w:p>
      <w:pPr>
        <w:spacing w:after="0"/>
        <w:ind w:left="0"/>
        <w:jc w:val="both"/>
      </w:pPr>
      <w:r>
        <w:rPr>
          <w:rFonts w:ascii="Times New Roman"/>
          <w:b w:val="false"/>
          <w:i w:val="false"/>
          <w:color w:val="000000"/>
          <w:sz w:val="28"/>
        </w:rPr>
        <w:t>
      бағдарламаны бастамай тұрып кабельді орау және төсеп қою;</w:t>
      </w:r>
    </w:p>
    <w:p>
      <w:pPr>
        <w:spacing w:after="0"/>
        <w:ind w:left="0"/>
        <w:jc w:val="both"/>
      </w:pPr>
      <w:r>
        <w:rPr>
          <w:rFonts w:ascii="Times New Roman"/>
          <w:b w:val="false"/>
          <w:i w:val="false"/>
          <w:color w:val="000000"/>
          <w:sz w:val="28"/>
        </w:rPr>
        <w:t>
      дайындық және бағдарлама кезінде кабельді жеткізу.</w:t>
      </w:r>
    </w:p>
    <w:bookmarkStart w:name="z690" w:id="688"/>
    <w:p>
      <w:pPr>
        <w:spacing w:after="0"/>
        <w:ind w:left="0"/>
        <w:jc w:val="both"/>
      </w:pPr>
      <w:r>
        <w:rPr>
          <w:rFonts w:ascii="Times New Roman"/>
          <w:b w:val="false"/>
          <w:i w:val="false"/>
          <w:color w:val="000000"/>
          <w:sz w:val="28"/>
        </w:rPr>
        <w:t>
      378. Білуге тиіс:</w:t>
      </w:r>
    </w:p>
    <w:bookmarkEnd w:id="688"/>
    <w:p>
      <w:pPr>
        <w:spacing w:after="0"/>
        <w:ind w:left="0"/>
        <w:jc w:val="both"/>
      </w:pPr>
      <w:r>
        <w:rPr>
          <w:rFonts w:ascii="Times New Roman"/>
          <w:b w:val="false"/>
          <w:i w:val="false"/>
          <w:color w:val="000000"/>
          <w:sz w:val="28"/>
        </w:rPr>
        <w:t>
      электр және радиотехника, теледидар, сигналдың өту блок-схемасы жөнінде негізгі мәлеметтер;</w:t>
      </w:r>
    </w:p>
    <w:p>
      <w:pPr>
        <w:spacing w:after="0"/>
        <w:ind w:left="0"/>
        <w:jc w:val="both"/>
      </w:pPr>
      <w:r>
        <w:rPr>
          <w:rFonts w:ascii="Times New Roman"/>
          <w:b w:val="false"/>
          <w:i w:val="false"/>
          <w:color w:val="000000"/>
          <w:sz w:val="28"/>
        </w:rPr>
        <w:t>
      тораптар мен телевизиялық камераны реттеу органдарының мақсаты, оларды қолдану тәртібі;</w:t>
      </w:r>
    </w:p>
    <w:p>
      <w:pPr>
        <w:spacing w:after="0"/>
        <w:ind w:left="0"/>
        <w:jc w:val="both"/>
      </w:pPr>
      <w:r>
        <w:rPr>
          <w:rFonts w:ascii="Times New Roman"/>
          <w:b w:val="false"/>
          <w:i w:val="false"/>
          <w:color w:val="000000"/>
          <w:sz w:val="28"/>
        </w:rPr>
        <w:t>
      штативтер, оператор крандарын және телевизиялық камераның механикалық тораптарының құрылымы;</w:t>
      </w:r>
    </w:p>
    <w:p>
      <w:pPr>
        <w:spacing w:after="0"/>
        <w:ind w:left="0"/>
        <w:jc w:val="both"/>
      </w:pPr>
      <w:r>
        <w:rPr>
          <w:rFonts w:ascii="Times New Roman"/>
          <w:b w:val="false"/>
          <w:i w:val="false"/>
          <w:color w:val="000000"/>
          <w:sz w:val="28"/>
        </w:rPr>
        <w:t>
      қолданыстағы бақылау-өлшеу құрылғылары мен құралдарының мақсаты, әрекет ету принциптері және қолдану тәртібі;</w:t>
      </w:r>
    </w:p>
    <w:p>
      <w:pPr>
        <w:spacing w:after="0"/>
        <w:ind w:left="0"/>
        <w:jc w:val="both"/>
      </w:pPr>
      <w:r>
        <w:rPr>
          <w:rFonts w:ascii="Times New Roman"/>
          <w:b w:val="false"/>
          <w:i w:val="false"/>
          <w:color w:val="000000"/>
          <w:sz w:val="28"/>
        </w:rPr>
        <w:t>
      телевизиялық жабдықты теңшеу үшін сынақ кестелерінің мақсаты.</w:t>
      </w:r>
    </w:p>
    <w:bookmarkStart w:name="z691" w:id="689"/>
    <w:p>
      <w:pPr>
        <w:spacing w:after="0"/>
        <w:ind w:left="0"/>
        <w:jc w:val="left"/>
      </w:pPr>
      <w:r>
        <w:rPr>
          <w:rFonts w:ascii="Times New Roman"/>
          <w:b/>
          <w:i w:val="false"/>
          <w:color w:val="000000"/>
        </w:rPr>
        <w:t xml:space="preserve"> 74-параграф. Телевизия жабдығында қызмет көрсетуші механик, 4-разряд</w:t>
      </w:r>
    </w:p>
    <w:bookmarkEnd w:id="689"/>
    <w:bookmarkStart w:name="z692" w:id="690"/>
    <w:p>
      <w:pPr>
        <w:spacing w:after="0"/>
        <w:ind w:left="0"/>
        <w:jc w:val="both"/>
      </w:pPr>
      <w:r>
        <w:rPr>
          <w:rFonts w:ascii="Times New Roman"/>
          <w:b w:val="false"/>
          <w:i w:val="false"/>
          <w:color w:val="000000"/>
          <w:sz w:val="28"/>
        </w:rPr>
        <w:t>
      379. Жұмыс сипаттамасы:</w:t>
      </w:r>
    </w:p>
    <w:bookmarkEnd w:id="690"/>
    <w:p>
      <w:pPr>
        <w:spacing w:after="0"/>
        <w:ind w:left="0"/>
        <w:jc w:val="both"/>
      </w:pPr>
      <w:r>
        <w:rPr>
          <w:rFonts w:ascii="Times New Roman"/>
          <w:b w:val="false"/>
          <w:i w:val="false"/>
          <w:color w:val="000000"/>
          <w:sz w:val="28"/>
        </w:rPr>
        <w:t>
      аппаратты-студиялық блоктың жабдықтарына техникалық пайдалану қызмет көрсету бойынша орташа күрделі жұмыстарды орындау;</w:t>
      </w:r>
    </w:p>
    <w:p>
      <w:pPr>
        <w:spacing w:after="0"/>
        <w:ind w:left="0"/>
        <w:jc w:val="both"/>
      </w:pPr>
      <w:r>
        <w:rPr>
          <w:rFonts w:ascii="Times New Roman"/>
          <w:b w:val="false"/>
          <w:i w:val="false"/>
          <w:color w:val="000000"/>
          <w:sz w:val="28"/>
        </w:rPr>
        <w:t>
      аппаратты-студиялық блоктың жабдықтарының белгіленген жұмыс режимін қамтамасыз ету және оның жұмысына бақылау жасау;</w:t>
      </w:r>
    </w:p>
    <w:p>
      <w:pPr>
        <w:spacing w:after="0"/>
        <w:ind w:left="0"/>
        <w:jc w:val="both"/>
      </w:pPr>
      <w:r>
        <w:rPr>
          <w:rFonts w:ascii="Times New Roman"/>
          <w:b w:val="false"/>
          <w:i w:val="false"/>
          <w:color w:val="000000"/>
          <w:sz w:val="28"/>
        </w:rPr>
        <w:t>
      бекітілген жабдықтың орташа күрделі электрлік және механикалық реттеулерін жүзеге асыру;</w:t>
      </w:r>
    </w:p>
    <w:p>
      <w:pPr>
        <w:spacing w:after="0"/>
        <w:ind w:left="0"/>
        <w:jc w:val="both"/>
      </w:pPr>
      <w:r>
        <w:rPr>
          <w:rFonts w:ascii="Times New Roman"/>
          <w:b w:val="false"/>
          <w:i w:val="false"/>
          <w:color w:val="000000"/>
          <w:sz w:val="28"/>
        </w:rPr>
        <w:t>
      блоктар мен жекелеген радиокомпоненттерді ауыстыру;</w:t>
      </w:r>
    </w:p>
    <w:p>
      <w:pPr>
        <w:spacing w:after="0"/>
        <w:ind w:left="0"/>
        <w:jc w:val="both"/>
      </w:pPr>
      <w:r>
        <w:rPr>
          <w:rFonts w:ascii="Times New Roman"/>
          <w:b w:val="false"/>
          <w:i w:val="false"/>
          <w:color w:val="000000"/>
          <w:sz w:val="28"/>
        </w:rPr>
        <w:t>
      күрделілігі орташа алдын алу және жөндеу жұмыстарын орындау;</w:t>
      </w:r>
    </w:p>
    <w:p>
      <w:pPr>
        <w:spacing w:after="0"/>
        <w:ind w:left="0"/>
        <w:jc w:val="both"/>
      </w:pPr>
      <w:r>
        <w:rPr>
          <w:rFonts w:ascii="Times New Roman"/>
          <w:b w:val="false"/>
          <w:i w:val="false"/>
          <w:color w:val="000000"/>
          <w:sz w:val="28"/>
        </w:rPr>
        <w:t>
      электр өлшемдерін жүргізу;</w:t>
      </w:r>
    </w:p>
    <w:p>
      <w:pPr>
        <w:spacing w:after="0"/>
        <w:ind w:left="0"/>
        <w:jc w:val="both"/>
      </w:pPr>
      <w:r>
        <w:rPr>
          <w:rFonts w:ascii="Times New Roman"/>
          <w:b w:val="false"/>
          <w:i w:val="false"/>
          <w:color w:val="000000"/>
          <w:sz w:val="28"/>
        </w:rPr>
        <w:t>
      студияға жарық беру режимін бақылауға қатысу.</w:t>
      </w:r>
    </w:p>
    <w:bookmarkStart w:name="z693" w:id="691"/>
    <w:p>
      <w:pPr>
        <w:spacing w:after="0"/>
        <w:ind w:left="0"/>
        <w:jc w:val="both"/>
      </w:pPr>
      <w:r>
        <w:rPr>
          <w:rFonts w:ascii="Times New Roman"/>
          <w:b w:val="false"/>
          <w:i w:val="false"/>
          <w:color w:val="000000"/>
          <w:sz w:val="28"/>
        </w:rPr>
        <w:t>
      380. Білуге тиіс:</w:t>
      </w:r>
    </w:p>
    <w:bookmarkEnd w:id="691"/>
    <w:p>
      <w:pPr>
        <w:spacing w:after="0"/>
        <w:ind w:left="0"/>
        <w:jc w:val="both"/>
      </w:pPr>
      <w:r>
        <w:rPr>
          <w:rFonts w:ascii="Times New Roman"/>
          <w:b w:val="false"/>
          <w:i w:val="false"/>
          <w:color w:val="000000"/>
          <w:sz w:val="28"/>
        </w:rPr>
        <w:t>
      электртехника, радиотехника және теледидар негіздері;</w:t>
      </w:r>
    </w:p>
    <w:p>
      <w:pPr>
        <w:spacing w:after="0"/>
        <w:ind w:left="0"/>
        <w:jc w:val="both"/>
      </w:pPr>
      <w:r>
        <w:rPr>
          <w:rFonts w:ascii="Times New Roman"/>
          <w:b w:val="false"/>
          <w:i w:val="false"/>
          <w:color w:val="000000"/>
          <w:sz w:val="28"/>
        </w:rPr>
        <w:t>
      дыбыс және видеосигналдардың өту блок-схемасы;</w:t>
      </w:r>
    </w:p>
    <w:p>
      <w:pPr>
        <w:spacing w:after="0"/>
        <w:ind w:left="0"/>
        <w:jc w:val="both"/>
      </w:pPr>
      <w:r>
        <w:rPr>
          <w:rFonts w:ascii="Times New Roman"/>
          <w:b w:val="false"/>
          <w:i w:val="false"/>
          <w:color w:val="000000"/>
          <w:sz w:val="28"/>
        </w:rPr>
        <w:t>
      қызмет көрсететін жабдықтағы блоктардың мақсаты;</w:t>
      </w:r>
    </w:p>
    <w:p>
      <w:pPr>
        <w:spacing w:after="0"/>
        <w:ind w:left="0"/>
        <w:jc w:val="both"/>
      </w:pPr>
      <w:r>
        <w:rPr>
          <w:rFonts w:ascii="Times New Roman"/>
          <w:b w:val="false"/>
          <w:i w:val="false"/>
          <w:color w:val="000000"/>
          <w:sz w:val="28"/>
        </w:rPr>
        <w:t>
      аралас учаскедегі жабдықтың мақсаты және әрекет ету принципі.</w:t>
      </w:r>
    </w:p>
    <w:bookmarkStart w:name="z694" w:id="692"/>
    <w:p>
      <w:pPr>
        <w:spacing w:after="0"/>
        <w:ind w:left="0"/>
        <w:jc w:val="left"/>
      </w:pPr>
      <w:r>
        <w:rPr>
          <w:rFonts w:ascii="Times New Roman"/>
          <w:b/>
          <w:i w:val="false"/>
          <w:color w:val="000000"/>
        </w:rPr>
        <w:t xml:space="preserve"> 75-параграф. Телевизия жабдығында қызмет көрсетуші механик, 5-разряд</w:t>
      </w:r>
    </w:p>
    <w:bookmarkEnd w:id="692"/>
    <w:bookmarkStart w:name="z695" w:id="693"/>
    <w:p>
      <w:pPr>
        <w:spacing w:after="0"/>
        <w:ind w:left="0"/>
        <w:jc w:val="both"/>
      </w:pPr>
      <w:r>
        <w:rPr>
          <w:rFonts w:ascii="Times New Roman"/>
          <w:b w:val="false"/>
          <w:i w:val="false"/>
          <w:color w:val="000000"/>
          <w:sz w:val="28"/>
        </w:rPr>
        <w:t>
      381. Жұмыс сипаттамасы:</w:t>
      </w:r>
    </w:p>
    <w:bookmarkEnd w:id="693"/>
    <w:p>
      <w:pPr>
        <w:spacing w:after="0"/>
        <w:ind w:left="0"/>
        <w:jc w:val="both"/>
      </w:pPr>
      <w:r>
        <w:rPr>
          <w:rFonts w:ascii="Times New Roman"/>
          <w:b w:val="false"/>
          <w:i w:val="false"/>
          <w:color w:val="000000"/>
          <w:sz w:val="28"/>
        </w:rPr>
        <w:t>
      аппаратты-студиялық блоктың жабдықтарына техникалық пайдалану қызмет көрсету бойынша күрделі жұмыстарды орындау, жабдықты қосу;</w:t>
      </w:r>
    </w:p>
    <w:p>
      <w:pPr>
        <w:spacing w:after="0"/>
        <w:ind w:left="0"/>
        <w:jc w:val="both"/>
      </w:pPr>
      <w:r>
        <w:rPr>
          <w:rFonts w:ascii="Times New Roman"/>
          <w:b w:val="false"/>
          <w:i w:val="false"/>
          <w:color w:val="000000"/>
          <w:sz w:val="28"/>
        </w:rPr>
        <w:t>
      жабдықтарды күрделі электрлік және механикалық реттеу және оны бөлшектеп, жинап оған жөндеу жұмыстарын жасауды қамтамасыз ету;</w:t>
      </w:r>
    </w:p>
    <w:p>
      <w:pPr>
        <w:spacing w:after="0"/>
        <w:ind w:left="0"/>
        <w:jc w:val="both"/>
      </w:pPr>
      <w:r>
        <w:rPr>
          <w:rFonts w:ascii="Times New Roman"/>
          <w:b w:val="false"/>
          <w:i w:val="false"/>
          <w:color w:val="000000"/>
          <w:sz w:val="28"/>
        </w:rPr>
        <w:t>
      күрделі алдын алу жұмыстарды орындау;</w:t>
      </w:r>
    </w:p>
    <w:p>
      <w:pPr>
        <w:spacing w:after="0"/>
        <w:ind w:left="0"/>
        <w:jc w:val="both"/>
      </w:pPr>
      <w:r>
        <w:rPr>
          <w:rFonts w:ascii="Times New Roman"/>
          <w:b w:val="false"/>
          <w:i w:val="false"/>
          <w:color w:val="000000"/>
          <w:sz w:val="28"/>
        </w:rPr>
        <w:t>
      телевизиялық жабдықтардың сапалы параметрлерін өлшеуді жүргізуге қатысу;</w:t>
      </w:r>
    </w:p>
    <w:p>
      <w:pPr>
        <w:spacing w:after="0"/>
        <w:ind w:left="0"/>
        <w:jc w:val="both"/>
      </w:pPr>
      <w:r>
        <w:rPr>
          <w:rFonts w:ascii="Times New Roman"/>
          <w:b w:val="false"/>
          <w:i w:val="false"/>
          <w:color w:val="000000"/>
          <w:sz w:val="28"/>
        </w:rPr>
        <w:t>
      дабыл қағу және байланыс тізбектеріндегі ақауды айқындау және жою;</w:t>
      </w:r>
    </w:p>
    <w:p>
      <w:pPr>
        <w:spacing w:after="0"/>
        <w:ind w:left="0"/>
        <w:jc w:val="both"/>
      </w:pPr>
      <w:r>
        <w:rPr>
          <w:rFonts w:ascii="Times New Roman"/>
          <w:b w:val="false"/>
          <w:i w:val="false"/>
          <w:color w:val="000000"/>
          <w:sz w:val="28"/>
        </w:rPr>
        <w:t>
      телевизиялық жабдықты автоматтандыру, теңшеу және модернизациялау іс-шараларын өткізуге қатысу;</w:t>
      </w:r>
    </w:p>
    <w:p>
      <w:pPr>
        <w:spacing w:after="0"/>
        <w:ind w:left="0"/>
        <w:jc w:val="both"/>
      </w:pPr>
      <w:r>
        <w:rPr>
          <w:rFonts w:ascii="Times New Roman"/>
          <w:b w:val="false"/>
          <w:i w:val="false"/>
          <w:color w:val="000000"/>
          <w:sz w:val="28"/>
        </w:rPr>
        <w:t>
      техникалық құжаттамаларды жүргізу.</w:t>
      </w:r>
    </w:p>
    <w:bookmarkStart w:name="z696" w:id="694"/>
    <w:p>
      <w:pPr>
        <w:spacing w:after="0"/>
        <w:ind w:left="0"/>
        <w:jc w:val="both"/>
      </w:pPr>
      <w:r>
        <w:rPr>
          <w:rFonts w:ascii="Times New Roman"/>
          <w:b w:val="false"/>
          <w:i w:val="false"/>
          <w:color w:val="000000"/>
          <w:sz w:val="28"/>
        </w:rPr>
        <w:t>
      382. Білуге тиіс:</w:t>
      </w:r>
    </w:p>
    <w:bookmarkEnd w:id="694"/>
    <w:p>
      <w:pPr>
        <w:spacing w:after="0"/>
        <w:ind w:left="0"/>
        <w:jc w:val="both"/>
      </w:pPr>
      <w:r>
        <w:rPr>
          <w:rFonts w:ascii="Times New Roman"/>
          <w:b w:val="false"/>
          <w:i w:val="false"/>
          <w:color w:val="000000"/>
          <w:sz w:val="28"/>
        </w:rPr>
        <w:t>
      қызмет көрсететін жабдықтың техникалық сипаттамалары;</w:t>
      </w:r>
    </w:p>
    <w:p>
      <w:pPr>
        <w:spacing w:after="0"/>
        <w:ind w:left="0"/>
        <w:jc w:val="both"/>
      </w:pPr>
      <w:r>
        <w:rPr>
          <w:rFonts w:ascii="Times New Roman"/>
          <w:b w:val="false"/>
          <w:i w:val="false"/>
          <w:color w:val="000000"/>
          <w:sz w:val="28"/>
        </w:rPr>
        <w:t>
      телевизиялық жабдықтың барлық кешеніне дыбыстық және видеосигналдардың өту блок-схемасы;</w:t>
      </w:r>
    </w:p>
    <w:p>
      <w:pPr>
        <w:spacing w:after="0"/>
        <w:ind w:left="0"/>
        <w:jc w:val="both"/>
      </w:pPr>
      <w:r>
        <w:rPr>
          <w:rFonts w:ascii="Times New Roman"/>
          <w:b w:val="false"/>
          <w:i w:val="false"/>
          <w:color w:val="000000"/>
          <w:sz w:val="28"/>
        </w:rPr>
        <w:t>
      қызмет байланысының коммутациялық схемасы;</w:t>
      </w:r>
    </w:p>
    <w:p>
      <w:pPr>
        <w:spacing w:after="0"/>
        <w:ind w:left="0"/>
        <w:jc w:val="both"/>
      </w:pPr>
      <w:r>
        <w:rPr>
          <w:rFonts w:ascii="Times New Roman"/>
          <w:b w:val="false"/>
          <w:i w:val="false"/>
          <w:color w:val="000000"/>
          <w:sz w:val="28"/>
        </w:rPr>
        <w:t>
      телевизиялық және дыбысты жабдықтың құрастыру схемалары;</w:t>
      </w:r>
    </w:p>
    <w:p>
      <w:pPr>
        <w:spacing w:after="0"/>
        <w:ind w:left="0"/>
        <w:jc w:val="both"/>
      </w:pPr>
      <w:r>
        <w:rPr>
          <w:rFonts w:ascii="Times New Roman"/>
          <w:b w:val="false"/>
          <w:i w:val="false"/>
          <w:color w:val="000000"/>
          <w:sz w:val="28"/>
        </w:rPr>
        <w:t>
      жабдықты жөнге келтіру кезінде сынақ кестесін пайдалану тәртібі.</w:t>
      </w:r>
    </w:p>
    <w:bookmarkStart w:name="z697" w:id="695"/>
    <w:p>
      <w:pPr>
        <w:spacing w:after="0"/>
        <w:ind w:left="0"/>
        <w:jc w:val="left"/>
      </w:pPr>
      <w:r>
        <w:rPr>
          <w:rFonts w:ascii="Times New Roman"/>
          <w:b/>
          <w:i w:val="false"/>
          <w:color w:val="000000"/>
        </w:rPr>
        <w:t xml:space="preserve"> 76-параграф. Телевизия жабдығында қызмет көрсетуші механик, 6-разряд</w:t>
      </w:r>
    </w:p>
    <w:bookmarkEnd w:id="695"/>
    <w:bookmarkStart w:name="z698" w:id="696"/>
    <w:p>
      <w:pPr>
        <w:spacing w:after="0"/>
        <w:ind w:left="0"/>
        <w:jc w:val="both"/>
      </w:pPr>
      <w:r>
        <w:rPr>
          <w:rFonts w:ascii="Times New Roman"/>
          <w:b w:val="false"/>
          <w:i w:val="false"/>
          <w:color w:val="000000"/>
          <w:sz w:val="28"/>
        </w:rPr>
        <w:t>
      383. Жұмыс сипаттамасы:</w:t>
      </w:r>
    </w:p>
    <w:bookmarkEnd w:id="696"/>
    <w:p>
      <w:pPr>
        <w:spacing w:after="0"/>
        <w:ind w:left="0"/>
        <w:jc w:val="both"/>
      </w:pPr>
      <w:r>
        <w:rPr>
          <w:rFonts w:ascii="Times New Roman"/>
          <w:b w:val="false"/>
          <w:i w:val="false"/>
          <w:color w:val="000000"/>
          <w:sz w:val="28"/>
        </w:rPr>
        <w:t>
      аппаратты-студиялық блоктың жабдықтарына техникалық пайдалану қызмет көрсету бойынша ерекше күрделі жұмыстарды орындау;</w:t>
      </w:r>
    </w:p>
    <w:p>
      <w:pPr>
        <w:spacing w:after="0"/>
        <w:ind w:left="0"/>
        <w:jc w:val="both"/>
      </w:pPr>
      <w:r>
        <w:rPr>
          <w:rFonts w:ascii="Times New Roman"/>
          <w:b w:val="false"/>
          <w:i w:val="false"/>
          <w:color w:val="000000"/>
          <w:sz w:val="28"/>
        </w:rPr>
        <w:t>
      телевизиялық жабдықтың дайындық, теңшеу жұмыстарын және барлық параметрлерін өлшеуді жүргізу;</w:t>
      </w:r>
    </w:p>
    <w:p>
      <w:pPr>
        <w:spacing w:after="0"/>
        <w:ind w:left="0"/>
        <w:jc w:val="both"/>
      </w:pPr>
      <w:r>
        <w:rPr>
          <w:rFonts w:ascii="Times New Roman"/>
          <w:b w:val="false"/>
          <w:i w:val="false"/>
          <w:color w:val="000000"/>
          <w:sz w:val="28"/>
        </w:rPr>
        <w:t>
      қызмет көрсетіліп жатқан жабдықтың жұмысындағы ақауларды айқындау, жою және онда белгіленген техникалық көрсеткіштерді қолдау;</w:t>
      </w:r>
    </w:p>
    <w:p>
      <w:pPr>
        <w:spacing w:after="0"/>
        <w:ind w:left="0"/>
        <w:jc w:val="both"/>
      </w:pPr>
      <w:r>
        <w:rPr>
          <w:rFonts w:ascii="Times New Roman"/>
          <w:b w:val="false"/>
          <w:i w:val="false"/>
          <w:color w:val="000000"/>
          <w:sz w:val="28"/>
        </w:rPr>
        <w:t>
      модернизациялау, автоматизациялау және жаңа телевизиялық жабдықты меңгеру жұмыстарына қатысу.</w:t>
      </w:r>
    </w:p>
    <w:bookmarkStart w:name="z699" w:id="697"/>
    <w:p>
      <w:pPr>
        <w:spacing w:after="0"/>
        <w:ind w:left="0"/>
        <w:jc w:val="both"/>
      </w:pPr>
      <w:r>
        <w:rPr>
          <w:rFonts w:ascii="Times New Roman"/>
          <w:b w:val="false"/>
          <w:i w:val="false"/>
          <w:color w:val="000000"/>
          <w:sz w:val="28"/>
        </w:rPr>
        <w:t>
      384. Білуге тиіс:</w:t>
      </w:r>
    </w:p>
    <w:bookmarkEnd w:id="697"/>
    <w:p>
      <w:pPr>
        <w:spacing w:after="0"/>
        <w:ind w:left="0"/>
        <w:jc w:val="both"/>
      </w:pPr>
      <w:r>
        <w:rPr>
          <w:rFonts w:ascii="Times New Roman"/>
          <w:b w:val="false"/>
          <w:i w:val="false"/>
          <w:color w:val="000000"/>
          <w:sz w:val="28"/>
        </w:rPr>
        <w:t>
      телевизиялық жабдықтың құрылымы және әрекет ету принципі;</w:t>
      </w:r>
    </w:p>
    <w:p>
      <w:pPr>
        <w:spacing w:after="0"/>
        <w:ind w:left="0"/>
        <w:jc w:val="both"/>
      </w:pPr>
      <w:r>
        <w:rPr>
          <w:rFonts w:ascii="Times New Roman"/>
          <w:b w:val="false"/>
          <w:i w:val="false"/>
          <w:color w:val="000000"/>
          <w:sz w:val="28"/>
        </w:rPr>
        <w:t>
      электр және радиоөлшемдердің, магнитті жазбаның негіздері;</w:t>
      </w:r>
    </w:p>
    <w:p>
      <w:pPr>
        <w:spacing w:after="0"/>
        <w:ind w:left="0"/>
        <w:jc w:val="both"/>
      </w:pPr>
      <w:r>
        <w:rPr>
          <w:rFonts w:ascii="Times New Roman"/>
          <w:b w:val="false"/>
          <w:i w:val="false"/>
          <w:color w:val="000000"/>
          <w:sz w:val="28"/>
        </w:rPr>
        <w:t>
      телевизиялық жабдықтың түбегейлі және құрастыру схемалары;</w:t>
      </w:r>
    </w:p>
    <w:p>
      <w:pPr>
        <w:spacing w:after="0"/>
        <w:ind w:left="0"/>
        <w:jc w:val="both"/>
      </w:pPr>
      <w:r>
        <w:rPr>
          <w:rFonts w:ascii="Times New Roman"/>
          <w:b w:val="false"/>
          <w:i w:val="false"/>
          <w:color w:val="000000"/>
          <w:sz w:val="28"/>
        </w:rPr>
        <w:t>
      телевизиялық жабдықтың жұмыс параметрлерін өлшеу кезінде өлшеу аппараттарын пайдалану тәртібі, белгіленуі және құрылымы.</w:t>
      </w:r>
    </w:p>
    <w:bookmarkStart w:name="z700" w:id="698"/>
    <w:p>
      <w:pPr>
        <w:spacing w:after="0"/>
        <w:ind w:left="0"/>
        <w:jc w:val="both"/>
      </w:pPr>
      <w:r>
        <w:rPr>
          <w:rFonts w:ascii="Times New Roman"/>
          <w:b w:val="false"/>
          <w:i w:val="false"/>
          <w:color w:val="000000"/>
          <w:sz w:val="28"/>
        </w:rPr>
        <w:t>
      385. Техникалық және кәсіптік (арнайы орта, кәсіптік орта) білім талап етіледі.</w:t>
      </w:r>
    </w:p>
    <w:bookmarkEnd w:id="698"/>
    <w:bookmarkStart w:name="z701" w:id="699"/>
    <w:p>
      <w:pPr>
        <w:spacing w:after="0"/>
        <w:ind w:left="0"/>
        <w:jc w:val="left"/>
      </w:pPr>
      <w:r>
        <w:rPr>
          <w:rFonts w:ascii="Times New Roman"/>
          <w:b/>
          <w:i w:val="false"/>
          <w:color w:val="000000"/>
        </w:rPr>
        <w:t xml:space="preserve"> 77-параграф. Телевизия жабдығында қызмет көрсетуші механик, 7-разряд</w:t>
      </w:r>
    </w:p>
    <w:bookmarkEnd w:id="699"/>
    <w:bookmarkStart w:name="z702" w:id="700"/>
    <w:p>
      <w:pPr>
        <w:spacing w:after="0"/>
        <w:ind w:left="0"/>
        <w:jc w:val="both"/>
      </w:pPr>
      <w:r>
        <w:rPr>
          <w:rFonts w:ascii="Times New Roman"/>
          <w:b w:val="false"/>
          <w:i w:val="false"/>
          <w:color w:val="000000"/>
          <w:sz w:val="28"/>
        </w:rPr>
        <w:t>
      386. Жұмыс сипаттамасы:</w:t>
      </w:r>
    </w:p>
    <w:bookmarkEnd w:id="700"/>
    <w:p>
      <w:pPr>
        <w:spacing w:after="0"/>
        <w:ind w:left="0"/>
        <w:jc w:val="both"/>
      </w:pPr>
      <w:r>
        <w:rPr>
          <w:rFonts w:ascii="Times New Roman"/>
          <w:b w:val="false"/>
          <w:i w:val="false"/>
          <w:color w:val="000000"/>
          <w:sz w:val="28"/>
        </w:rPr>
        <w:t>
      телевизиялық жабдықтың барлық түріне кешенді техникалық пайдалану қызмет көрсету;</w:t>
      </w:r>
    </w:p>
    <w:p>
      <w:pPr>
        <w:spacing w:after="0"/>
        <w:ind w:left="0"/>
        <w:jc w:val="both"/>
      </w:pPr>
      <w:r>
        <w:rPr>
          <w:rFonts w:ascii="Times New Roman"/>
          <w:b w:val="false"/>
          <w:i w:val="false"/>
          <w:color w:val="000000"/>
          <w:sz w:val="28"/>
        </w:rPr>
        <w:t>
      телевизия жолдарының, камералы каналдардың электрондық жүйесі мен құрылғысына қызмет көрсету жұмыстарын орындау;</w:t>
      </w:r>
    </w:p>
    <w:p>
      <w:pPr>
        <w:spacing w:after="0"/>
        <w:ind w:left="0"/>
        <w:jc w:val="both"/>
      </w:pPr>
      <w:r>
        <w:rPr>
          <w:rFonts w:ascii="Times New Roman"/>
          <w:b w:val="false"/>
          <w:i w:val="false"/>
          <w:color w:val="000000"/>
          <w:sz w:val="28"/>
        </w:rPr>
        <w:t>
      телевизия жабдығының барлық жұмыс параметрлерінің сақталуын қамтамасыз ету;</w:t>
      </w:r>
    </w:p>
    <w:p>
      <w:pPr>
        <w:spacing w:after="0"/>
        <w:ind w:left="0"/>
        <w:jc w:val="both"/>
      </w:pPr>
      <w:r>
        <w:rPr>
          <w:rFonts w:ascii="Times New Roman"/>
          <w:b w:val="false"/>
          <w:i w:val="false"/>
          <w:color w:val="000000"/>
          <w:sz w:val="28"/>
        </w:rPr>
        <w:t>
      жекелеген тораптар мен электрондық жүйенің жұмысын тексеру және диагностикалау;</w:t>
      </w:r>
    </w:p>
    <w:p>
      <w:pPr>
        <w:spacing w:after="0"/>
        <w:ind w:left="0"/>
        <w:jc w:val="both"/>
      </w:pPr>
      <w:r>
        <w:rPr>
          <w:rFonts w:ascii="Times New Roman"/>
          <w:b w:val="false"/>
          <w:i w:val="false"/>
          <w:color w:val="000000"/>
          <w:sz w:val="28"/>
        </w:rPr>
        <w:t>
      ақпараттық қамтамасыз ету жүйелеріндегі ақауларды табу және ауытқушылықты жою;</w:t>
      </w:r>
    </w:p>
    <w:p>
      <w:pPr>
        <w:spacing w:after="0"/>
        <w:ind w:left="0"/>
        <w:jc w:val="both"/>
      </w:pPr>
      <w:r>
        <w:rPr>
          <w:rFonts w:ascii="Times New Roman"/>
          <w:b w:val="false"/>
          <w:i w:val="false"/>
          <w:color w:val="000000"/>
          <w:sz w:val="28"/>
        </w:rPr>
        <w:t>
      телевизиялық жабдықта профилактикалық және жөндеу жұмыстарын орындау: видео түсірілім, құрастыру пульттері, мониторлар және өзге де жабдықтар;</w:t>
      </w:r>
    </w:p>
    <w:p>
      <w:pPr>
        <w:spacing w:after="0"/>
        <w:ind w:left="0"/>
        <w:jc w:val="both"/>
      </w:pPr>
      <w:r>
        <w:rPr>
          <w:rFonts w:ascii="Times New Roman"/>
          <w:b w:val="false"/>
          <w:i w:val="false"/>
          <w:color w:val="000000"/>
          <w:sz w:val="28"/>
        </w:rPr>
        <w:t>
      телевизиялық жабдықтың оңтайлы жұмыс режимін орнатуға, құрастыруға және телевизиялық техниканың жаңа түрлерін меңгеру жұмыстарына қатысу.</w:t>
      </w:r>
    </w:p>
    <w:bookmarkStart w:name="z703" w:id="701"/>
    <w:p>
      <w:pPr>
        <w:spacing w:after="0"/>
        <w:ind w:left="0"/>
        <w:jc w:val="both"/>
      </w:pPr>
      <w:r>
        <w:rPr>
          <w:rFonts w:ascii="Times New Roman"/>
          <w:b w:val="false"/>
          <w:i w:val="false"/>
          <w:color w:val="000000"/>
          <w:sz w:val="28"/>
        </w:rPr>
        <w:t>
      387. Білуге тиіс:</w:t>
      </w:r>
    </w:p>
    <w:bookmarkEnd w:id="701"/>
    <w:p>
      <w:pPr>
        <w:spacing w:after="0"/>
        <w:ind w:left="0"/>
        <w:jc w:val="both"/>
      </w:pPr>
      <w:r>
        <w:rPr>
          <w:rFonts w:ascii="Times New Roman"/>
          <w:b w:val="false"/>
          <w:i w:val="false"/>
          <w:color w:val="000000"/>
          <w:sz w:val="28"/>
        </w:rPr>
        <w:t>
      теледидардың теоретикалық негіздері;</w:t>
      </w:r>
    </w:p>
    <w:p>
      <w:pPr>
        <w:spacing w:after="0"/>
        <w:ind w:left="0"/>
        <w:jc w:val="both"/>
      </w:pPr>
      <w:r>
        <w:rPr>
          <w:rFonts w:ascii="Times New Roman"/>
          <w:b w:val="false"/>
          <w:i w:val="false"/>
          <w:color w:val="000000"/>
          <w:sz w:val="28"/>
        </w:rPr>
        <w:t>
      телевизиялық жабдықтың құрылымы және әрекет ету принципі;</w:t>
      </w:r>
    </w:p>
    <w:p>
      <w:pPr>
        <w:spacing w:after="0"/>
        <w:ind w:left="0"/>
        <w:jc w:val="both"/>
      </w:pPr>
      <w:r>
        <w:rPr>
          <w:rFonts w:ascii="Times New Roman"/>
          <w:b w:val="false"/>
          <w:i w:val="false"/>
          <w:color w:val="000000"/>
          <w:sz w:val="28"/>
        </w:rPr>
        <w:t>
      электр және радиоөлшемдері, магнитті жазба негіздері;</w:t>
      </w:r>
    </w:p>
    <w:p>
      <w:pPr>
        <w:spacing w:after="0"/>
        <w:ind w:left="0"/>
        <w:jc w:val="both"/>
      </w:pPr>
      <w:r>
        <w:rPr>
          <w:rFonts w:ascii="Times New Roman"/>
          <w:b w:val="false"/>
          <w:i w:val="false"/>
          <w:color w:val="000000"/>
          <w:sz w:val="28"/>
        </w:rPr>
        <w:t>
      телевизиялық жабдықтар құрылғысының функционалдық, түбегейлі және құрастыру схемалары;</w:t>
      </w:r>
    </w:p>
    <w:p>
      <w:pPr>
        <w:spacing w:after="0"/>
        <w:ind w:left="0"/>
        <w:jc w:val="both"/>
      </w:pPr>
      <w:r>
        <w:rPr>
          <w:rFonts w:ascii="Times New Roman"/>
          <w:b w:val="false"/>
          <w:i w:val="false"/>
          <w:color w:val="000000"/>
          <w:sz w:val="28"/>
        </w:rPr>
        <w:t>
      телевизия жолдарының және камера каналдарының параметрлерін өлшеу әдістері;</w:t>
      </w:r>
    </w:p>
    <w:p>
      <w:pPr>
        <w:spacing w:after="0"/>
        <w:ind w:left="0"/>
        <w:jc w:val="both"/>
      </w:pPr>
      <w:r>
        <w:rPr>
          <w:rFonts w:ascii="Times New Roman"/>
          <w:b w:val="false"/>
          <w:i w:val="false"/>
          <w:color w:val="000000"/>
          <w:sz w:val="28"/>
        </w:rPr>
        <w:t>
      электрондық схемалар мен жекелеген тораптарға жөндеу жұмыстарын жасау тәсілдері;</w:t>
      </w:r>
    </w:p>
    <w:p>
      <w:pPr>
        <w:spacing w:after="0"/>
        <w:ind w:left="0"/>
        <w:jc w:val="both"/>
      </w:pPr>
      <w:r>
        <w:rPr>
          <w:rFonts w:ascii="Times New Roman"/>
          <w:b w:val="false"/>
          <w:i w:val="false"/>
          <w:color w:val="000000"/>
          <w:sz w:val="28"/>
        </w:rPr>
        <w:t>
      телевизиялық жабдықтың ақауларын жөндеу және диагностикалау жұмыстарын орындау жолдары;</w:t>
      </w:r>
    </w:p>
    <w:p>
      <w:pPr>
        <w:spacing w:after="0"/>
        <w:ind w:left="0"/>
        <w:jc w:val="both"/>
      </w:pPr>
      <w:r>
        <w:rPr>
          <w:rFonts w:ascii="Times New Roman"/>
          <w:b w:val="false"/>
          <w:i w:val="false"/>
          <w:color w:val="000000"/>
          <w:sz w:val="28"/>
        </w:rPr>
        <w:t>
      телевизиялық жабдықтың оңтайлы жұмыс режимін есептеу әдістерінің негізі;</w:t>
      </w:r>
    </w:p>
    <w:p>
      <w:pPr>
        <w:spacing w:after="0"/>
        <w:ind w:left="0"/>
        <w:jc w:val="both"/>
      </w:pPr>
      <w:r>
        <w:rPr>
          <w:rFonts w:ascii="Times New Roman"/>
          <w:b w:val="false"/>
          <w:i w:val="false"/>
          <w:color w:val="000000"/>
          <w:sz w:val="28"/>
        </w:rPr>
        <w:t>
      студиялық телевизиялық түсірілім мен трансляцияларды жүргізу технологиясы.</w:t>
      </w:r>
    </w:p>
    <w:bookmarkStart w:name="z704" w:id="702"/>
    <w:p>
      <w:pPr>
        <w:spacing w:after="0"/>
        <w:ind w:left="0"/>
        <w:jc w:val="both"/>
      </w:pPr>
      <w:r>
        <w:rPr>
          <w:rFonts w:ascii="Times New Roman"/>
          <w:b w:val="false"/>
          <w:i w:val="false"/>
          <w:color w:val="000000"/>
          <w:sz w:val="28"/>
        </w:rPr>
        <w:t>
      388. Техникалық және кәсіптік (арнайы орта, кәсіптік орта) білім талап етіледі.</w:t>
      </w:r>
    </w:p>
    <w:bookmarkEnd w:id="702"/>
    <w:bookmarkStart w:name="z705" w:id="703"/>
    <w:p>
      <w:pPr>
        <w:spacing w:after="0"/>
        <w:ind w:left="0"/>
        <w:jc w:val="left"/>
      </w:pPr>
      <w:r>
        <w:rPr>
          <w:rFonts w:ascii="Times New Roman"/>
          <w:b/>
          <w:i w:val="false"/>
          <w:color w:val="000000"/>
        </w:rPr>
        <w:t xml:space="preserve"> 78-параграф. Телевизия жабдығында қызмет көрсетуші механик, 8-разряд</w:t>
      </w:r>
    </w:p>
    <w:bookmarkEnd w:id="703"/>
    <w:bookmarkStart w:name="z706" w:id="704"/>
    <w:p>
      <w:pPr>
        <w:spacing w:after="0"/>
        <w:ind w:left="0"/>
        <w:jc w:val="both"/>
      </w:pPr>
      <w:r>
        <w:rPr>
          <w:rFonts w:ascii="Times New Roman"/>
          <w:b w:val="false"/>
          <w:i w:val="false"/>
          <w:color w:val="000000"/>
          <w:sz w:val="28"/>
        </w:rPr>
        <w:t>
      389. Жұмыс сипаттамасы:</w:t>
      </w:r>
    </w:p>
    <w:bookmarkEnd w:id="704"/>
    <w:p>
      <w:pPr>
        <w:spacing w:after="0"/>
        <w:ind w:left="0"/>
        <w:jc w:val="both"/>
      </w:pPr>
      <w:r>
        <w:rPr>
          <w:rFonts w:ascii="Times New Roman"/>
          <w:b w:val="false"/>
          <w:i w:val="false"/>
          <w:color w:val="000000"/>
          <w:sz w:val="28"/>
        </w:rPr>
        <w:t>
      электрондық жүйелерді, бағдарламалық және видеобасқару, электравтоматика құрылғыларын пайдаланып, телевизиялық жабдықты әзірлеуге, жаңғыртуға және жаңасын игеруге қатысы;</w:t>
      </w:r>
    </w:p>
    <w:p>
      <w:pPr>
        <w:spacing w:after="0"/>
        <w:ind w:left="0"/>
        <w:jc w:val="both"/>
      </w:pPr>
      <w:r>
        <w:rPr>
          <w:rFonts w:ascii="Times New Roman"/>
          <w:b w:val="false"/>
          <w:i w:val="false"/>
          <w:color w:val="000000"/>
          <w:sz w:val="28"/>
        </w:rPr>
        <w:t>
      бағдарламалық басқару, электрондық жүйелер құрылғысын, телевизия жолдары мен камера каналдарының құрылғысын пайдалана отырып телевизиялық жабдықтың барлық түріне қызмет көрсету және кешенді теңшеу, жөндеу;</w:t>
      </w:r>
    </w:p>
    <w:p>
      <w:pPr>
        <w:spacing w:after="0"/>
        <w:ind w:left="0"/>
        <w:jc w:val="both"/>
      </w:pPr>
      <w:r>
        <w:rPr>
          <w:rFonts w:ascii="Times New Roman"/>
          <w:b w:val="false"/>
          <w:i w:val="false"/>
          <w:color w:val="000000"/>
          <w:sz w:val="28"/>
        </w:rPr>
        <w:t>
      телевизиялық жабдық блоктарының өзара іс-қимылын, басқару жүйелерін дигностикалау, тексеру, олардың жұмысындағы ақаулар мен кемшіліктерді табу және жою;</w:t>
      </w:r>
    </w:p>
    <w:p>
      <w:pPr>
        <w:spacing w:after="0"/>
        <w:ind w:left="0"/>
        <w:jc w:val="both"/>
      </w:pPr>
      <w:r>
        <w:rPr>
          <w:rFonts w:ascii="Times New Roman"/>
          <w:b w:val="false"/>
          <w:i w:val="false"/>
          <w:color w:val="000000"/>
          <w:sz w:val="28"/>
        </w:rPr>
        <w:t>
      телевизиялық жабдық кешенінің жұмысын бақылау және барлық технологиялық параметрлердің сақталуын қамтамасыз ету;</w:t>
      </w:r>
    </w:p>
    <w:p>
      <w:pPr>
        <w:spacing w:after="0"/>
        <w:ind w:left="0"/>
        <w:jc w:val="both"/>
      </w:pPr>
      <w:r>
        <w:rPr>
          <w:rFonts w:ascii="Times New Roman"/>
          <w:b w:val="false"/>
          <w:i w:val="false"/>
          <w:color w:val="000000"/>
          <w:sz w:val="28"/>
        </w:rPr>
        <w:t>
      телевизиялық жабдықтың, электрондық және видеожүйелердің жұмысында тоқтап қалуларды және ақауларды жүйелеу және талдау;</w:t>
      </w:r>
    </w:p>
    <w:p>
      <w:pPr>
        <w:spacing w:after="0"/>
        <w:ind w:left="0"/>
        <w:jc w:val="both"/>
      </w:pPr>
      <w:r>
        <w:rPr>
          <w:rFonts w:ascii="Times New Roman"/>
          <w:b w:val="false"/>
          <w:i w:val="false"/>
          <w:color w:val="000000"/>
          <w:sz w:val="28"/>
        </w:rPr>
        <w:t>
      телевизиялық жабдықтың барлық түрін, электрондық жүйе, телевизия жолдарының және камера каналдарының құрылғыларын кешенді реттеу;</w:t>
      </w:r>
    </w:p>
    <w:p>
      <w:pPr>
        <w:spacing w:after="0"/>
        <w:ind w:left="0"/>
        <w:jc w:val="both"/>
      </w:pPr>
      <w:r>
        <w:rPr>
          <w:rFonts w:ascii="Times New Roman"/>
          <w:b w:val="false"/>
          <w:i w:val="false"/>
          <w:color w:val="000000"/>
          <w:sz w:val="28"/>
        </w:rPr>
        <w:t>
      техникалық құралдарды пайдалану, дайындау және жөндеу бойынша техникалық құжаттама жүргізу.</w:t>
      </w:r>
    </w:p>
    <w:bookmarkStart w:name="z707" w:id="705"/>
    <w:p>
      <w:pPr>
        <w:spacing w:after="0"/>
        <w:ind w:left="0"/>
        <w:jc w:val="both"/>
      </w:pPr>
      <w:r>
        <w:rPr>
          <w:rFonts w:ascii="Times New Roman"/>
          <w:b w:val="false"/>
          <w:i w:val="false"/>
          <w:color w:val="000000"/>
          <w:sz w:val="28"/>
        </w:rPr>
        <w:t>
      390. Білуге тиіс:</w:t>
      </w:r>
    </w:p>
    <w:bookmarkEnd w:id="705"/>
    <w:p>
      <w:pPr>
        <w:spacing w:after="0"/>
        <w:ind w:left="0"/>
        <w:jc w:val="both"/>
      </w:pPr>
      <w:r>
        <w:rPr>
          <w:rFonts w:ascii="Times New Roman"/>
          <w:b w:val="false"/>
          <w:i w:val="false"/>
          <w:color w:val="000000"/>
          <w:sz w:val="28"/>
        </w:rPr>
        <w:t>
      теледидардың теоретикалық негіздері;</w:t>
      </w:r>
    </w:p>
    <w:p>
      <w:pPr>
        <w:spacing w:after="0"/>
        <w:ind w:left="0"/>
        <w:jc w:val="both"/>
      </w:pPr>
      <w:r>
        <w:rPr>
          <w:rFonts w:ascii="Times New Roman"/>
          <w:b w:val="false"/>
          <w:i w:val="false"/>
          <w:color w:val="000000"/>
          <w:sz w:val="28"/>
        </w:rPr>
        <w:t>
      телевизиялық жабдықтың құрылымы және әрекет ету принципі;</w:t>
      </w:r>
    </w:p>
    <w:p>
      <w:pPr>
        <w:spacing w:after="0"/>
        <w:ind w:left="0"/>
        <w:jc w:val="both"/>
      </w:pPr>
      <w:r>
        <w:rPr>
          <w:rFonts w:ascii="Times New Roman"/>
          <w:b w:val="false"/>
          <w:i w:val="false"/>
          <w:color w:val="000000"/>
          <w:sz w:val="28"/>
        </w:rPr>
        <w:t>
      телевизиялық жабдықтың негізгі техникалық сипаттамалары, конструктивті ерекшеліктері;</w:t>
      </w:r>
    </w:p>
    <w:p>
      <w:pPr>
        <w:spacing w:after="0"/>
        <w:ind w:left="0"/>
        <w:jc w:val="both"/>
      </w:pPr>
      <w:r>
        <w:rPr>
          <w:rFonts w:ascii="Times New Roman"/>
          <w:b w:val="false"/>
          <w:i w:val="false"/>
          <w:color w:val="000000"/>
          <w:sz w:val="28"/>
        </w:rPr>
        <w:t>
      электр және радиоиөлшеуіштің, магнитті жазбаның негіздері, радиохабарлау, радиобайланыс жолына кіретін телевизия аппаратурасының, жабдықтардың түбегейлі және құрастыру схемалары;</w:t>
      </w:r>
    </w:p>
    <w:p>
      <w:pPr>
        <w:spacing w:after="0"/>
        <w:ind w:left="0"/>
        <w:jc w:val="both"/>
      </w:pPr>
      <w:r>
        <w:rPr>
          <w:rFonts w:ascii="Times New Roman"/>
          <w:b w:val="false"/>
          <w:i w:val="false"/>
          <w:color w:val="000000"/>
          <w:sz w:val="28"/>
        </w:rPr>
        <w:t>
      электрондық құрылғылардың, басқару жүйелерінің және жергілікті желідегі мәліметтерді жіберу жүйесінің конструктивтік, электрлік және өзге де ерекшеліктері;</w:t>
      </w:r>
    </w:p>
    <w:p>
      <w:pPr>
        <w:spacing w:after="0"/>
        <w:ind w:left="0"/>
        <w:jc w:val="both"/>
      </w:pPr>
      <w:r>
        <w:rPr>
          <w:rFonts w:ascii="Times New Roman"/>
          <w:b w:val="false"/>
          <w:i w:val="false"/>
          <w:color w:val="000000"/>
          <w:sz w:val="28"/>
        </w:rPr>
        <w:t>
      өлшеу аппаратурасының мақсаты, құрылымы және телевизия жабдығының жұмыс параметрлеріне өлшеу жүргізуде онымен пайдалану тәртібі;</w:t>
      </w:r>
    </w:p>
    <w:p>
      <w:pPr>
        <w:spacing w:after="0"/>
        <w:ind w:left="0"/>
        <w:jc w:val="both"/>
      </w:pPr>
      <w:r>
        <w:rPr>
          <w:rFonts w:ascii="Times New Roman"/>
          <w:b w:val="false"/>
          <w:i w:val="false"/>
          <w:color w:val="000000"/>
          <w:sz w:val="28"/>
        </w:rPr>
        <w:t>
      электрлік және түбегейлі схемаларды оқу тәртібі;</w:t>
      </w:r>
    </w:p>
    <w:p>
      <w:pPr>
        <w:spacing w:after="0"/>
        <w:ind w:left="0"/>
        <w:jc w:val="both"/>
      </w:pPr>
      <w:r>
        <w:rPr>
          <w:rFonts w:ascii="Times New Roman"/>
          <w:b w:val="false"/>
          <w:i w:val="false"/>
          <w:color w:val="000000"/>
          <w:sz w:val="28"/>
        </w:rPr>
        <w:t>
      электронды жабдықтың, басқару жүйесін және аппаратурасын қайта жөндеу тәсілдері, әдістері;</w:t>
      </w:r>
    </w:p>
    <w:p>
      <w:pPr>
        <w:spacing w:after="0"/>
        <w:ind w:left="0"/>
        <w:jc w:val="both"/>
      </w:pPr>
      <w:r>
        <w:rPr>
          <w:rFonts w:ascii="Times New Roman"/>
          <w:b w:val="false"/>
          <w:i w:val="false"/>
          <w:color w:val="000000"/>
          <w:sz w:val="28"/>
        </w:rPr>
        <w:t>
      телевизиялық жабдық жұмысының оңтайлы режимін есептеудің негізгі әдістері;</w:t>
      </w:r>
    </w:p>
    <w:p>
      <w:pPr>
        <w:spacing w:after="0"/>
        <w:ind w:left="0"/>
        <w:jc w:val="both"/>
      </w:pPr>
      <w:r>
        <w:rPr>
          <w:rFonts w:ascii="Times New Roman"/>
          <w:b w:val="false"/>
          <w:i w:val="false"/>
          <w:color w:val="000000"/>
          <w:sz w:val="28"/>
        </w:rPr>
        <w:t>
      телевизиялық жабдыққа, аппаратураға, байланыс құралдарына қызмет көрсету, жөндеу бойынша технологиялық процестер;</w:t>
      </w:r>
    </w:p>
    <w:p>
      <w:pPr>
        <w:spacing w:after="0"/>
        <w:ind w:left="0"/>
        <w:jc w:val="both"/>
      </w:pPr>
      <w:r>
        <w:rPr>
          <w:rFonts w:ascii="Times New Roman"/>
          <w:b w:val="false"/>
          <w:i w:val="false"/>
          <w:color w:val="000000"/>
          <w:sz w:val="28"/>
        </w:rPr>
        <w:t>
      телевизиялық жабдықтың ақауларын диагностикалау және жөндеу жұмыстарын орындау жолдары;</w:t>
      </w:r>
    </w:p>
    <w:p>
      <w:pPr>
        <w:spacing w:after="0"/>
        <w:ind w:left="0"/>
        <w:jc w:val="both"/>
      </w:pPr>
      <w:r>
        <w:rPr>
          <w:rFonts w:ascii="Times New Roman"/>
          <w:b w:val="false"/>
          <w:i w:val="false"/>
          <w:color w:val="000000"/>
          <w:sz w:val="28"/>
        </w:rPr>
        <w:t>
      телевизиялық өндіріс жұмыстарын жүргізу технологиясы.</w:t>
      </w:r>
    </w:p>
    <w:bookmarkStart w:name="z708" w:id="706"/>
    <w:p>
      <w:pPr>
        <w:spacing w:after="0"/>
        <w:ind w:left="0"/>
        <w:jc w:val="both"/>
      </w:pPr>
      <w:r>
        <w:rPr>
          <w:rFonts w:ascii="Times New Roman"/>
          <w:b w:val="false"/>
          <w:i w:val="false"/>
          <w:color w:val="000000"/>
          <w:sz w:val="28"/>
        </w:rPr>
        <w:t>
      391. Техникалық және кәсіптік (арнайы орта, кәсіптік орта) білім талап етіледі.</w:t>
      </w:r>
    </w:p>
    <w:bookmarkEnd w:id="706"/>
    <w:bookmarkStart w:name="z709" w:id="707"/>
    <w:p>
      <w:pPr>
        <w:spacing w:after="0"/>
        <w:ind w:left="0"/>
        <w:jc w:val="left"/>
      </w:pPr>
      <w:r>
        <w:rPr>
          <w:rFonts w:ascii="Times New Roman"/>
          <w:b/>
          <w:i w:val="false"/>
          <w:color w:val="000000"/>
        </w:rPr>
        <w:t xml:space="preserve"> 79-параграф. Түсіру аппаратурасында қызмет көрсетуші механик, 2-разряд</w:t>
      </w:r>
    </w:p>
    <w:bookmarkEnd w:id="707"/>
    <w:bookmarkStart w:name="z710" w:id="708"/>
    <w:p>
      <w:pPr>
        <w:spacing w:after="0"/>
        <w:ind w:left="0"/>
        <w:jc w:val="both"/>
      </w:pPr>
      <w:r>
        <w:rPr>
          <w:rFonts w:ascii="Times New Roman"/>
          <w:b w:val="false"/>
          <w:i w:val="false"/>
          <w:color w:val="000000"/>
          <w:sz w:val="28"/>
        </w:rPr>
        <w:t>
      392. Жұмыс сипаттамасы:</w:t>
      </w:r>
    </w:p>
    <w:bookmarkEnd w:id="708"/>
    <w:p>
      <w:pPr>
        <w:spacing w:after="0"/>
        <w:ind w:left="0"/>
        <w:jc w:val="both"/>
      </w:pPr>
      <w:r>
        <w:rPr>
          <w:rFonts w:ascii="Times New Roman"/>
          <w:b w:val="false"/>
          <w:i w:val="false"/>
          <w:color w:val="000000"/>
          <w:sz w:val="28"/>
        </w:rPr>
        <w:t>
      түсіру аппаратурасында қызмет көрсететін біліктілігі анағұрлым жоғары механиктің басшылығымен түсіру аппаратурасында қызмет көрсету бойынша дайындық жұмыстарын орындау;</w:t>
      </w:r>
    </w:p>
    <w:p>
      <w:pPr>
        <w:spacing w:after="0"/>
        <w:ind w:left="0"/>
        <w:jc w:val="both"/>
      </w:pPr>
      <w:r>
        <w:rPr>
          <w:rFonts w:ascii="Times New Roman"/>
          <w:b w:val="false"/>
          <w:i w:val="false"/>
          <w:color w:val="000000"/>
          <w:sz w:val="28"/>
        </w:rPr>
        <w:t>
      қосалқы операторлық техниканың болуын тексеру: оператор арбасы, крандар, штативтар, түсірілім алаңындағы рельстер;</w:t>
      </w:r>
    </w:p>
    <w:p>
      <w:pPr>
        <w:spacing w:after="0"/>
        <w:ind w:left="0"/>
        <w:jc w:val="both"/>
      </w:pPr>
      <w:r>
        <w:rPr>
          <w:rFonts w:ascii="Times New Roman"/>
          <w:b w:val="false"/>
          <w:i w:val="false"/>
          <w:color w:val="000000"/>
          <w:sz w:val="28"/>
        </w:rPr>
        <w:t>
      түсіру аппаратурасын, аккумуляторларды, қуат беретін кабельді дайындау және техникаларды түсірілім орнына жеткізу;</w:t>
      </w:r>
    </w:p>
    <w:p>
      <w:pPr>
        <w:spacing w:after="0"/>
        <w:ind w:left="0"/>
        <w:jc w:val="both"/>
      </w:pPr>
      <w:r>
        <w:rPr>
          <w:rFonts w:ascii="Times New Roman"/>
          <w:b w:val="false"/>
          <w:i w:val="false"/>
          <w:color w:val="000000"/>
          <w:sz w:val="28"/>
        </w:rPr>
        <w:t>
      рельстерді және өзге де панорамалы жол түрлерін алғашқы төсеу;</w:t>
      </w:r>
    </w:p>
    <w:p>
      <w:pPr>
        <w:spacing w:after="0"/>
        <w:ind w:left="0"/>
        <w:jc w:val="both"/>
      </w:pPr>
      <w:r>
        <w:rPr>
          <w:rFonts w:ascii="Times New Roman"/>
          <w:b w:val="false"/>
          <w:i w:val="false"/>
          <w:color w:val="000000"/>
          <w:sz w:val="28"/>
        </w:rPr>
        <w:t>
      қосалқы операторлық техниканы тазарту, майлау және олардың техникалық жағдайын тексеру;</w:t>
      </w:r>
    </w:p>
    <w:p>
      <w:pPr>
        <w:spacing w:after="0"/>
        <w:ind w:left="0"/>
        <w:jc w:val="both"/>
      </w:pPr>
      <w:r>
        <w:rPr>
          <w:rFonts w:ascii="Times New Roman"/>
          <w:b w:val="false"/>
          <w:i w:val="false"/>
          <w:color w:val="000000"/>
          <w:sz w:val="28"/>
        </w:rPr>
        <w:t>
      қуат беретін кабельді тарту.</w:t>
      </w:r>
    </w:p>
    <w:bookmarkStart w:name="z711" w:id="709"/>
    <w:p>
      <w:pPr>
        <w:spacing w:after="0"/>
        <w:ind w:left="0"/>
        <w:jc w:val="both"/>
      </w:pPr>
      <w:r>
        <w:rPr>
          <w:rFonts w:ascii="Times New Roman"/>
          <w:b w:val="false"/>
          <w:i w:val="false"/>
          <w:color w:val="000000"/>
          <w:sz w:val="28"/>
        </w:rPr>
        <w:t>
      393. Білуге тиіс:</w:t>
      </w:r>
    </w:p>
    <w:bookmarkEnd w:id="709"/>
    <w:p>
      <w:pPr>
        <w:spacing w:after="0"/>
        <w:ind w:left="0"/>
        <w:jc w:val="both"/>
      </w:pPr>
      <w:r>
        <w:rPr>
          <w:rFonts w:ascii="Times New Roman"/>
          <w:b w:val="false"/>
          <w:i w:val="false"/>
          <w:color w:val="000000"/>
          <w:sz w:val="28"/>
        </w:rPr>
        <w:t>
      электртехниканың негіздері;</w:t>
      </w:r>
    </w:p>
    <w:p>
      <w:pPr>
        <w:spacing w:after="0"/>
        <w:ind w:left="0"/>
        <w:jc w:val="both"/>
      </w:pPr>
      <w:r>
        <w:rPr>
          <w:rFonts w:ascii="Times New Roman"/>
          <w:b w:val="false"/>
          <w:i w:val="false"/>
          <w:color w:val="000000"/>
          <w:sz w:val="28"/>
        </w:rPr>
        <w:t>
      түсірілім аппараттары мен оператор құрылғыларының түрлері және мақсаты;</w:t>
      </w:r>
    </w:p>
    <w:p>
      <w:pPr>
        <w:spacing w:after="0"/>
        <w:ind w:left="0"/>
        <w:jc w:val="both"/>
      </w:pPr>
      <w:r>
        <w:rPr>
          <w:rFonts w:ascii="Times New Roman"/>
          <w:b w:val="false"/>
          <w:i w:val="false"/>
          <w:color w:val="000000"/>
          <w:sz w:val="28"/>
        </w:rPr>
        <w:t>
      қосалқы операторлық техниканың және операторлық көлік құралдарының түрлері;</w:t>
      </w:r>
    </w:p>
    <w:p>
      <w:pPr>
        <w:spacing w:after="0"/>
        <w:ind w:left="0"/>
        <w:jc w:val="both"/>
      </w:pPr>
      <w:r>
        <w:rPr>
          <w:rFonts w:ascii="Times New Roman"/>
          <w:b w:val="false"/>
          <w:i w:val="false"/>
          <w:color w:val="000000"/>
          <w:sz w:val="28"/>
        </w:rPr>
        <w:t>
      түсіру аппаратурасын тасымалдау тәртібі.</w:t>
      </w:r>
    </w:p>
    <w:bookmarkStart w:name="z712" w:id="710"/>
    <w:p>
      <w:pPr>
        <w:spacing w:after="0"/>
        <w:ind w:left="0"/>
        <w:jc w:val="left"/>
      </w:pPr>
      <w:r>
        <w:rPr>
          <w:rFonts w:ascii="Times New Roman"/>
          <w:b/>
          <w:i w:val="false"/>
          <w:color w:val="000000"/>
        </w:rPr>
        <w:t xml:space="preserve"> 80-параграф. Түсіру аппаратурасында қызмет көрсетуші механик, 3-разряд</w:t>
      </w:r>
    </w:p>
    <w:bookmarkEnd w:id="710"/>
    <w:bookmarkStart w:name="z713" w:id="711"/>
    <w:p>
      <w:pPr>
        <w:spacing w:after="0"/>
        <w:ind w:left="0"/>
        <w:jc w:val="both"/>
      </w:pPr>
      <w:r>
        <w:rPr>
          <w:rFonts w:ascii="Times New Roman"/>
          <w:b w:val="false"/>
          <w:i w:val="false"/>
          <w:color w:val="000000"/>
          <w:sz w:val="28"/>
        </w:rPr>
        <w:t>
      394. Жұмыс сипаттамасы:</w:t>
      </w:r>
    </w:p>
    <w:bookmarkEnd w:id="711"/>
    <w:p>
      <w:pPr>
        <w:spacing w:after="0"/>
        <w:ind w:left="0"/>
        <w:jc w:val="both"/>
      </w:pPr>
      <w:r>
        <w:rPr>
          <w:rFonts w:ascii="Times New Roman"/>
          <w:b w:val="false"/>
          <w:i w:val="false"/>
          <w:color w:val="000000"/>
          <w:sz w:val="28"/>
        </w:rPr>
        <w:t>
      түсіру аппаратурасында қызмет көрсету үшін дайындық жұмыстарын орындау;</w:t>
      </w:r>
    </w:p>
    <w:p>
      <w:pPr>
        <w:spacing w:after="0"/>
        <w:ind w:left="0"/>
        <w:jc w:val="both"/>
      </w:pPr>
      <w:r>
        <w:rPr>
          <w:rFonts w:ascii="Times New Roman"/>
          <w:b w:val="false"/>
          <w:i w:val="false"/>
          <w:color w:val="000000"/>
          <w:sz w:val="28"/>
        </w:rPr>
        <w:t>
      түсіру аппаратурасында қызмет көрсететін біліктілігі анағұрлым жоғары механиктің басшылығымен ілеспелі және табиғи түсірілімдерге арналған түсіретін қол аппаратурасымен түсірілім алаңында қызмет көрсету;</w:t>
      </w:r>
    </w:p>
    <w:p>
      <w:pPr>
        <w:spacing w:after="0"/>
        <w:ind w:left="0"/>
        <w:jc w:val="both"/>
      </w:pPr>
      <w:r>
        <w:rPr>
          <w:rFonts w:ascii="Times New Roman"/>
          <w:b w:val="false"/>
          <w:i w:val="false"/>
          <w:color w:val="000000"/>
          <w:sz w:val="28"/>
        </w:rPr>
        <w:t>
      базада қосалқы операторлық техниканы қабылдау;</w:t>
      </w:r>
    </w:p>
    <w:p>
      <w:pPr>
        <w:spacing w:after="0"/>
        <w:ind w:left="0"/>
        <w:jc w:val="both"/>
      </w:pPr>
      <w:r>
        <w:rPr>
          <w:rFonts w:ascii="Times New Roman"/>
          <w:b w:val="false"/>
          <w:i w:val="false"/>
          <w:color w:val="000000"/>
          <w:sz w:val="28"/>
        </w:rPr>
        <w:t>
      оператор крандарының тежеуіш жүйесіне сыртқы тексеру жасау және олардың техникалық жағдайын тексеру;</w:t>
      </w:r>
    </w:p>
    <w:p>
      <w:pPr>
        <w:spacing w:after="0"/>
        <w:ind w:left="0"/>
        <w:jc w:val="both"/>
      </w:pPr>
      <w:r>
        <w:rPr>
          <w:rFonts w:ascii="Times New Roman"/>
          <w:b w:val="false"/>
          <w:i w:val="false"/>
          <w:color w:val="000000"/>
          <w:sz w:val="28"/>
        </w:rPr>
        <w:t>
      контрбаланс жәшігіне жүкті тиеу;</w:t>
      </w:r>
    </w:p>
    <w:p>
      <w:pPr>
        <w:spacing w:after="0"/>
        <w:ind w:left="0"/>
        <w:jc w:val="both"/>
      </w:pPr>
      <w:r>
        <w:rPr>
          <w:rFonts w:ascii="Times New Roman"/>
          <w:b w:val="false"/>
          <w:i w:val="false"/>
          <w:color w:val="000000"/>
          <w:sz w:val="28"/>
        </w:rPr>
        <w:t>
      рельстерді және панорамалы жолдарды разряд бойынша тексеру және оларды түсірілімге даярлау, графитті, талькті жағу;</w:t>
      </w:r>
    </w:p>
    <w:p>
      <w:pPr>
        <w:spacing w:after="0"/>
        <w:ind w:left="0"/>
        <w:jc w:val="both"/>
      </w:pPr>
      <w:r>
        <w:rPr>
          <w:rFonts w:ascii="Times New Roman"/>
          <w:b w:val="false"/>
          <w:i w:val="false"/>
          <w:color w:val="000000"/>
          <w:sz w:val="28"/>
        </w:rPr>
        <w:t>
      таған қалпақшасының барлық түрін түрлі тіреуіштерге орнату;</w:t>
      </w:r>
    </w:p>
    <w:p>
      <w:pPr>
        <w:spacing w:after="0"/>
        <w:ind w:left="0"/>
        <w:jc w:val="both"/>
      </w:pPr>
      <w:r>
        <w:rPr>
          <w:rFonts w:ascii="Times New Roman"/>
          <w:b w:val="false"/>
          <w:i w:val="false"/>
          <w:color w:val="000000"/>
          <w:sz w:val="28"/>
        </w:rPr>
        <w:t>
      кернеуді және кабельді қуат беру көзіне қосылуын тексеру.</w:t>
      </w:r>
    </w:p>
    <w:bookmarkStart w:name="z714" w:id="712"/>
    <w:p>
      <w:pPr>
        <w:spacing w:after="0"/>
        <w:ind w:left="0"/>
        <w:jc w:val="both"/>
      </w:pPr>
      <w:r>
        <w:rPr>
          <w:rFonts w:ascii="Times New Roman"/>
          <w:b w:val="false"/>
          <w:i w:val="false"/>
          <w:color w:val="000000"/>
          <w:sz w:val="28"/>
        </w:rPr>
        <w:t>
      395. Білуге тиіс:</w:t>
      </w:r>
    </w:p>
    <w:bookmarkEnd w:id="712"/>
    <w:p>
      <w:pPr>
        <w:spacing w:after="0"/>
        <w:ind w:left="0"/>
        <w:jc w:val="both"/>
      </w:pPr>
      <w:r>
        <w:rPr>
          <w:rFonts w:ascii="Times New Roman"/>
          <w:b w:val="false"/>
          <w:i w:val="false"/>
          <w:color w:val="000000"/>
          <w:sz w:val="28"/>
        </w:rPr>
        <w:t>
      түсірілім аппаратурасы, оператор крандары және оператор жабдықтарының негізгі бөлшектерінің әрекет ету принципі;</w:t>
      </w:r>
    </w:p>
    <w:p>
      <w:pPr>
        <w:spacing w:after="0"/>
        <w:ind w:left="0"/>
        <w:jc w:val="both"/>
      </w:pPr>
      <w:r>
        <w:rPr>
          <w:rFonts w:ascii="Times New Roman"/>
          <w:b w:val="false"/>
          <w:i w:val="false"/>
          <w:color w:val="000000"/>
          <w:sz w:val="28"/>
        </w:rPr>
        <w:t>
      түсіру аппаратурасы мен крандарды пайдалану тәртібі;</w:t>
      </w:r>
    </w:p>
    <w:p>
      <w:pPr>
        <w:spacing w:after="0"/>
        <w:ind w:left="0"/>
        <w:jc w:val="both"/>
      </w:pPr>
      <w:r>
        <w:rPr>
          <w:rFonts w:ascii="Times New Roman"/>
          <w:b w:val="false"/>
          <w:i w:val="false"/>
          <w:color w:val="000000"/>
          <w:sz w:val="28"/>
        </w:rPr>
        <w:t>
      кабельді қуат беру көзіне қосу тәртібі.</w:t>
      </w:r>
    </w:p>
    <w:bookmarkStart w:name="z715" w:id="713"/>
    <w:p>
      <w:pPr>
        <w:spacing w:after="0"/>
        <w:ind w:left="0"/>
        <w:jc w:val="left"/>
      </w:pPr>
      <w:r>
        <w:rPr>
          <w:rFonts w:ascii="Times New Roman"/>
          <w:b/>
          <w:i w:val="false"/>
          <w:color w:val="000000"/>
        </w:rPr>
        <w:t xml:space="preserve"> 81-параграф. Түсіру аппаратурасында қызмет көрсетуші механик, 4-разряд</w:t>
      </w:r>
    </w:p>
    <w:bookmarkEnd w:id="713"/>
    <w:bookmarkStart w:name="z716" w:id="714"/>
    <w:p>
      <w:pPr>
        <w:spacing w:after="0"/>
        <w:ind w:left="0"/>
        <w:jc w:val="both"/>
      </w:pPr>
      <w:r>
        <w:rPr>
          <w:rFonts w:ascii="Times New Roman"/>
          <w:b w:val="false"/>
          <w:i w:val="false"/>
          <w:color w:val="000000"/>
          <w:sz w:val="28"/>
        </w:rPr>
        <w:t>
      396. Жұмыс сипаттамасы:</w:t>
      </w:r>
    </w:p>
    <w:bookmarkEnd w:id="714"/>
    <w:p>
      <w:pPr>
        <w:spacing w:after="0"/>
        <w:ind w:left="0"/>
        <w:jc w:val="both"/>
      </w:pPr>
      <w:r>
        <w:rPr>
          <w:rFonts w:ascii="Times New Roman"/>
          <w:b w:val="false"/>
          <w:i w:val="false"/>
          <w:color w:val="000000"/>
          <w:sz w:val="28"/>
        </w:rPr>
        <w:t>
      түсіру қол аппаратурасын ілеспелі және табиғи түсірілімдер үшін түсірілім алаңында жұмыс істеу;</w:t>
      </w:r>
    </w:p>
    <w:p>
      <w:pPr>
        <w:spacing w:after="0"/>
        <w:ind w:left="0"/>
        <w:jc w:val="both"/>
      </w:pPr>
      <w:r>
        <w:rPr>
          <w:rFonts w:ascii="Times New Roman"/>
          <w:b w:val="false"/>
          <w:i w:val="false"/>
          <w:color w:val="000000"/>
          <w:sz w:val="28"/>
        </w:rPr>
        <w:t>
      түсіру аппаратурасын, оған қажет құралдарды және оптикаларды қабылдау, қоймада олардың техникалық жағдайын тексеріп алу;</w:t>
      </w:r>
    </w:p>
    <w:p>
      <w:pPr>
        <w:spacing w:after="0"/>
        <w:ind w:left="0"/>
        <w:jc w:val="both"/>
      </w:pPr>
      <w:r>
        <w:rPr>
          <w:rFonts w:ascii="Times New Roman"/>
          <w:b w:val="false"/>
          <w:i w:val="false"/>
          <w:color w:val="000000"/>
          <w:sz w:val="28"/>
        </w:rPr>
        <w:t>
      түсірілім алаңында аппаратураны құрастыру;</w:t>
      </w:r>
    </w:p>
    <w:p>
      <w:pPr>
        <w:spacing w:after="0"/>
        <w:ind w:left="0"/>
        <w:jc w:val="both"/>
      </w:pPr>
      <w:r>
        <w:rPr>
          <w:rFonts w:ascii="Times New Roman"/>
          <w:b w:val="false"/>
          <w:i w:val="false"/>
          <w:color w:val="000000"/>
          <w:sz w:val="28"/>
        </w:rPr>
        <w:t>
      блоктау құрылғыларын және аппаратураны бақылау құралдары бағдарының және жұмысының дұрыстығын тексеру;</w:t>
      </w:r>
    </w:p>
    <w:p>
      <w:pPr>
        <w:spacing w:after="0"/>
        <w:ind w:left="0"/>
        <w:jc w:val="both"/>
      </w:pPr>
      <w:r>
        <w:rPr>
          <w:rFonts w:ascii="Times New Roman"/>
          <w:b w:val="false"/>
          <w:i w:val="false"/>
          <w:color w:val="000000"/>
          <w:sz w:val="28"/>
        </w:rPr>
        <w:t>
      кинопленка мен видеолентаның жағдайын тексеру;</w:t>
      </w:r>
    </w:p>
    <w:p>
      <w:pPr>
        <w:spacing w:after="0"/>
        <w:ind w:left="0"/>
        <w:jc w:val="both"/>
      </w:pPr>
      <w:r>
        <w:rPr>
          <w:rFonts w:ascii="Times New Roman"/>
          <w:b w:val="false"/>
          <w:i w:val="false"/>
          <w:color w:val="000000"/>
          <w:sz w:val="28"/>
        </w:rPr>
        <w:t>
      оператор крандарын аппарат және адамдармен тепе-теңдігі және оларда жұмыс жасау;</w:t>
      </w:r>
    </w:p>
    <w:p>
      <w:pPr>
        <w:spacing w:after="0"/>
        <w:ind w:left="0"/>
        <w:jc w:val="both"/>
      </w:pPr>
      <w:r>
        <w:rPr>
          <w:rFonts w:ascii="Times New Roman"/>
          <w:b w:val="false"/>
          <w:i w:val="false"/>
          <w:color w:val="000000"/>
          <w:sz w:val="28"/>
        </w:rPr>
        <w:t>
      оператор механизмдерін түсірілім кезінде басқару;</w:t>
      </w:r>
    </w:p>
    <w:p>
      <w:pPr>
        <w:spacing w:after="0"/>
        <w:ind w:left="0"/>
        <w:jc w:val="both"/>
      </w:pPr>
      <w:r>
        <w:rPr>
          <w:rFonts w:ascii="Times New Roman"/>
          <w:b w:val="false"/>
          <w:i w:val="false"/>
          <w:color w:val="000000"/>
          <w:sz w:val="28"/>
        </w:rPr>
        <w:t>
      қосалқы жабдықтың алдын алу;</w:t>
      </w:r>
    </w:p>
    <w:p>
      <w:pPr>
        <w:spacing w:after="0"/>
        <w:ind w:left="0"/>
        <w:jc w:val="both"/>
      </w:pPr>
      <w:r>
        <w:rPr>
          <w:rFonts w:ascii="Times New Roman"/>
          <w:b w:val="false"/>
          <w:i w:val="false"/>
          <w:color w:val="000000"/>
          <w:sz w:val="28"/>
        </w:rPr>
        <w:t>
      түсіру аппаратурасын тазарту және майлау.</w:t>
      </w:r>
    </w:p>
    <w:bookmarkStart w:name="z717" w:id="715"/>
    <w:p>
      <w:pPr>
        <w:spacing w:after="0"/>
        <w:ind w:left="0"/>
        <w:jc w:val="both"/>
      </w:pPr>
      <w:r>
        <w:rPr>
          <w:rFonts w:ascii="Times New Roman"/>
          <w:b w:val="false"/>
          <w:i w:val="false"/>
          <w:color w:val="000000"/>
          <w:sz w:val="28"/>
        </w:rPr>
        <w:t>
      397. Білуге тиіс:</w:t>
      </w:r>
    </w:p>
    <w:bookmarkEnd w:id="715"/>
    <w:p>
      <w:pPr>
        <w:spacing w:after="0"/>
        <w:ind w:left="0"/>
        <w:jc w:val="both"/>
      </w:pPr>
      <w:r>
        <w:rPr>
          <w:rFonts w:ascii="Times New Roman"/>
          <w:b w:val="false"/>
          <w:i w:val="false"/>
          <w:color w:val="000000"/>
          <w:sz w:val="28"/>
        </w:rPr>
        <w:t>
      жұмыс жасап жатқан түсірілім аппаратурасының құрылымы;</w:t>
      </w:r>
    </w:p>
    <w:p>
      <w:pPr>
        <w:spacing w:after="0"/>
        <w:ind w:left="0"/>
        <w:jc w:val="both"/>
      </w:pPr>
      <w:r>
        <w:rPr>
          <w:rFonts w:ascii="Times New Roman"/>
          <w:b w:val="false"/>
          <w:i w:val="false"/>
          <w:color w:val="000000"/>
          <w:sz w:val="28"/>
        </w:rPr>
        <w:t>
      түсірілім техникасының негіздері;</w:t>
      </w:r>
    </w:p>
    <w:p>
      <w:pPr>
        <w:spacing w:after="0"/>
        <w:ind w:left="0"/>
        <w:jc w:val="both"/>
      </w:pPr>
      <w:r>
        <w:rPr>
          <w:rFonts w:ascii="Times New Roman"/>
          <w:b w:val="false"/>
          <w:i w:val="false"/>
          <w:color w:val="000000"/>
          <w:sz w:val="28"/>
        </w:rPr>
        <w:t>
      кино өңдеу технологиясының негіздері;</w:t>
      </w:r>
    </w:p>
    <w:p>
      <w:pPr>
        <w:spacing w:after="0"/>
        <w:ind w:left="0"/>
        <w:jc w:val="both"/>
      </w:pPr>
      <w:r>
        <w:rPr>
          <w:rFonts w:ascii="Times New Roman"/>
          <w:b w:val="false"/>
          <w:i w:val="false"/>
          <w:color w:val="000000"/>
          <w:sz w:val="28"/>
        </w:rPr>
        <w:t>
      кинооптика, видео баспаның негіздері;</w:t>
      </w:r>
    </w:p>
    <w:p>
      <w:pPr>
        <w:spacing w:after="0"/>
        <w:ind w:left="0"/>
        <w:jc w:val="both"/>
      </w:pPr>
      <w:r>
        <w:rPr>
          <w:rFonts w:ascii="Times New Roman"/>
          <w:b w:val="false"/>
          <w:i w:val="false"/>
          <w:color w:val="000000"/>
          <w:sz w:val="28"/>
        </w:rPr>
        <w:t>
      түсірілім барысында пайда болатын түсірілім техникасының қарапайым ақауларының пайда болу себептері және оларды жою тәсілдері.</w:t>
      </w:r>
    </w:p>
    <w:bookmarkStart w:name="z718" w:id="716"/>
    <w:p>
      <w:pPr>
        <w:spacing w:after="0"/>
        <w:ind w:left="0"/>
        <w:jc w:val="left"/>
      </w:pPr>
      <w:r>
        <w:rPr>
          <w:rFonts w:ascii="Times New Roman"/>
          <w:b/>
          <w:i w:val="false"/>
          <w:color w:val="000000"/>
        </w:rPr>
        <w:t xml:space="preserve"> 82-параграф. Түсіру аппаратурасында қызмет көрсетуші механик, 5-разряд</w:t>
      </w:r>
    </w:p>
    <w:bookmarkEnd w:id="716"/>
    <w:bookmarkStart w:name="z719" w:id="717"/>
    <w:p>
      <w:pPr>
        <w:spacing w:after="0"/>
        <w:ind w:left="0"/>
        <w:jc w:val="both"/>
      </w:pPr>
      <w:r>
        <w:rPr>
          <w:rFonts w:ascii="Times New Roman"/>
          <w:b w:val="false"/>
          <w:i w:val="false"/>
          <w:color w:val="000000"/>
          <w:sz w:val="28"/>
        </w:rPr>
        <w:t>
      398. Жұмыс сипаттамасы:</w:t>
      </w:r>
    </w:p>
    <w:bookmarkEnd w:id="717"/>
    <w:p>
      <w:pPr>
        <w:spacing w:after="0"/>
        <w:ind w:left="0"/>
        <w:jc w:val="both"/>
      </w:pPr>
      <w:r>
        <w:rPr>
          <w:rFonts w:ascii="Times New Roman"/>
          <w:b w:val="false"/>
          <w:i w:val="false"/>
          <w:color w:val="000000"/>
          <w:sz w:val="28"/>
        </w:rPr>
        <w:t>
      түсірілім алаңында әртүрлі түсіру аппаратураларында олардың әртүрлі оператор құралдарымен жұмыс жасауы;</w:t>
      </w:r>
    </w:p>
    <w:p>
      <w:pPr>
        <w:spacing w:after="0"/>
        <w:ind w:left="0"/>
        <w:jc w:val="both"/>
      </w:pPr>
      <w:r>
        <w:rPr>
          <w:rFonts w:ascii="Times New Roman"/>
          <w:b w:val="false"/>
          <w:i w:val="false"/>
          <w:color w:val="000000"/>
          <w:sz w:val="28"/>
        </w:rPr>
        <w:t>
      оптиканы панорамалау кезінде қайта фокустау;</w:t>
      </w:r>
    </w:p>
    <w:p>
      <w:pPr>
        <w:spacing w:after="0"/>
        <w:ind w:left="0"/>
        <w:jc w:val="both"/>
      </w:pPr>
      <w:r>
        <w:rPr>
          <w:rFonts w:ascii="Times New Roman"/>
          <w:b w:val="false"/>
          <w:i w:val="false"/>
          <w:color w:val="000000"/>
          <w:sz w:val="28"/>
        </w:rPr>
        <w:t>
      фокустау ара қашықтығын ауыстырып тұратын объективпен жұмыс жасау;</w:t>
      </w:r>
    </w:p>
    <w:p>
      <w:pPr>
        <w:spacing w:after="0"/>
        <w:ind w:left="0"/>
        <w:jc w:val="both"/>
      </w:pPr>
      <w:r>
        <w:rPr>
          <w:rFonts w:ascii="Times New Roman"/>
          <w:b w:val="false"/>
          <w:i w:val="false"/>
          <w:color w:val="000000"/>
          <w:sz w:val="28"/>
        </w:rPr>
        <w:t>
      рирпроекция және экрандағы ("қателестіретін маска") түсірілімге қызмет көрсету;</w:t>
      </w:r>
    </w:p>
    <w:p>
      <w:pPr>
        <w:spacing w:after="0"/>
        <w:ind w:left="0"/>
        <w:jc w:val="both"/>
      </w:pPr>
      <w:r>
        <w:rPr>
          <w:rFonts w:ascii="Times New Roman"/>
          <w:b w:val="false"/>
          <w:i w:val="false"/>
          <w:color w:val="000000"/>
          <w:sz w:val="28"/>
        </w:rPr>
        <w:t>
      кинопленка, видеолента және екі пленкалы аппаратты, стерео камераларды толықтыру;</w:t>
      </w:r>
    </w:p>
    <w:p>
      <w:pPr>
        <w:spacing w:after="0"/>
        <w:ind w:left="0"/>
        <w:jc w:val="both"/>
      </w:pPr>
      <w:r>
        <w:rPr>
          <w:rFonts w:ascii="Times New Roman"/>
          <w:b w:val="false"/>
          <w:i w:val="false"/>
          <w:color w:val="000000"/>
          <w:sz w:val="28"/>
        </w:rPr>
        <w:t>
      бақылау құралдарының көмегімен камераның жұмысын тексеру;</w:t>
      </w:r>
    </w:p>
    <w:p>
      <w:pPr>
        <w:spacing w:after="0"/>
        <w:ind w:left="0"/>
        <w:jc w:val="both"/>
      </w:pPr>
      <w:r>
        <w:rPr>
          <w:rFonts w:ascii="Times New Roman"/>
          <w:b w:val="false"/>
          <w:i w:val="false"/>
          <w:color w:val="000000"/>
          <w:sz w:val="28"/>
        </w:rPr>
        <w:t>
      оператор техникасы мен құралдарына профилактикалық күтім;</w:t>
      </w:r>
    </w:p>
    <w:p>
      <w:pPr>
        <w:spacing w:after="0"/>
        <w:ind w:left="0"/>
        <w:jc w:val="both"/>
      </w:pPr>
      <w:r>
        <w:rPr>
          <w:rFonts w:ascii="Times New Roman"/>
          <w:b w:val="false"/>
          <w:i w:val="false"/>
          <w:color w:val="000000"/>
          <w:sz w:val="28"/>
        </w:rPr>
        <w:t>
      қол құралдарын пайдаланумен түсірілім алаңында түсіру аппаратурасы мен операторлық құрылғылардың ұсақ ақауларын жою.</w:t>
      </w:r>
    </w:p>
    <w:bookmarkStart w:name="z720" w:id="718"/>
    <w:p>
      <w:pPr>
        <w:spacing w:after="0"/>
        <w:ind w:left="0"/>
        <w:jc w:val="both"/>
      </w:pPr>
      <w:r>
        <w:rPr>
          <w:rFonts w:ascii="Times New Roman"/>
          <w:b w:val="false"/>
          <w:i w:val="false"/>
          <w:color w:val="000000"/>
          <w:sz w:val="28"/>
        </w:rPr>
        <w:t>
      399. Білуге тиіс:</w:t>
      </w:r>
    </w:p>
    <w:bookmarkEnd w:id="718"/>
    <w:p>
      <w:pPr>
        <w:spacing w:after="0"/>
        <w:ind w:left="0"/>
        <w:jc w:val="both"/>
      </w:pPr>
      <w:r>
        <w:rPr>
          <w:rFonts w:ascii="Times New Roman"/>
          <w:b w:val="false"/>
          <w:i w:val="false"/>
          <w:color w:val="000000"/>
          <w:sz w:val="28"/>
        </w:rPr>
        <w:t>
      қызмет көрсетілетін түсіру аппаратурасының құрылымы, жұмыс істеу принципі және пайдалану тәртібі;</w:t>
      </w:r>
    </w:p>
    <w:p>
      <w:pPr>
        <w:spacing w:after="0"/>
        <w:ind w:left="0"/>
        <w:jc w:val="both"/>
      </w:pPr>
      <w:r>
        <w:rPr>
          <w:rFonts w:ascii="Times New Roman"/>
          <w:b w:val="false"/>
          <w:i w:val="false"/>
          <w:color w:val="000000"/>
          <w:sz w:val="28"/>
        </w:rPr>
        <w:t>
      бөлшектер мен тораптарды байланыстыратын электрмонтаждау схемасы;</w:t>
      </w:r>
    </w:p>
    <w:p>
      <w:pPr>
        <w:spacing w:after="0"/>
        <w:ind w:left="0"/>
        <w:jc w:val="both"/>
      </w:pPr>
      <w:r>
        <w:rPr>
          <w:rFonts w:ascii="Times New Roman"/>
          <w:b w:val="false"/>
          <w:i w:val="false"/>
          <w:color w:val="000000"/>
          <w:sz w:val="28"/>
        </w:rPr>
        <w:t>
      видеолента мен кинопленканың түрлері мен қасиеттері;</w:t>
      </w:r>
    </w:p>
    <w:p>
      <w:pPr>
        <w:spacing w:after="0"/>
        <w:ind w:left="0"/>
        <w:jc w:val="both"/>
      </w:pPr>
      <w:r>
        <w:rPr>
          <w:rFonts w:ascii="Times New Roman"/>
          <w:b w:val="false"/>
          <w:i w:val="false"/>
          <w:color w:val="000000"/>
          <w:sz w:val="28"/>
        </w:rPr>
        <w:t>
      түсірілім объективтері мен трансфокатордың негізгі сипаттамалары;</w:t>
      </w:r>
    </w:p>
    <w:p>
      <w:pPr>
        <w:spacing w:after="0"/>
        <w:ind w:left="0"/>
        <w:jc w:val="both"/>
      </w:pPr>
      <w:r>
        <w:rPr>
          <w:rFonts w:ascii="Times New Roman"/>
          <w:b w:val="false"/>
          <w:i w:val="false"/>
          <w:color w:val="000000"/>
          <w:sz w:val="28"/>
        </w:rPr>
        <w:t>
      тұрақты және айнымалы тоқтың құрылымы, негізгі түрлері және сипаттамалары.</w:t>
      </w:r>
    </w:p>
    <w:bookmarkStart w:name="z721" w:id="719"/>
    <w:p>
      <w:pPr>
        <w:spacing w:after="0"/>
        <w:ind w:left="0"/>
        <w:jc w:val="left"/>
      </w:pPr>
      <w:r>
        <w:rPr>
          <w:rFonts w:ascii="Times New Roman"/>
          <w:b/>
          <w:i w:val="false"/>
          <w:color w:val="000000"/>
        </w:rPr>
        <w:t xml:space="preserve"> 83-параграф. Түсіру аппаратурасында қызмет көрсетуші механик, 6-разряд</w:t>
      </w:r>
    </w:p>
    <w:bookmarkEnd w:id="719"/>
    <w:bookmarkStart w:name="z722" w:id="720"/>
    <w:p>
      <w:pPr>
        <w:spacing w:after="0"/>
        <w:ind w:left="0"/>
        <w:jc w:val="both"/>
      </w:pPr>
      <w:r>
        <w:rPr>
          <w:rFonts w:ascii="Times New Roman"/>
          <w:b w:val="false"/>
          <w:i w:val="false"/>
          <w:color w:val="000000"/>
          <w:sz w:val="28"/>
        </w:rPr>
        <w:t>
      400. Жұмыс сипаттамасы:</w:t>
      </w:r>
    </w:p>
    <w:bookmarkEnd w:id="720"/>
    <w:p>
      <w:pPr>
        <w:spacing w:after="0"/>
        <w:ind w:left="0"/>
        <w:jc w:val="both"/>
      </w:pPr>
      <w:r>
        <w:rPr>
          <w:rFonts w:ascii="Times New Roman"/>
          <w:b w:val="false"/>
          <w:i w:val="false"/>
          <w:color w:val="000000"/>
          <w:sz w:val="28"/>
        </w:rPr>
        <w:t>
      түсірілім алаңында телевизиялық нысаналау және қашықтықтан басқару жүйесіне қызмет көрсету, қосалқы техниканың барлық түрінде жұмыс істеу;</w:t>
      </w:r>
    </w:p>
    <w:p>
      <w:pPr>
        <w:spacing w:after="0"/>
        <w:ind w:left="0"/>
        <w:jc w:val="both"/>
      </w:pPr>
      <w:r>
        <w:rPr>
          <w:rFonts w:ascii="Times New Roman"/>
          <w:b w:val="false"/>
          <w:i w:val="false"/>
          <w:color w:val="000000"/>
          <w:sz w:val="28"/>
        </w:rPr>
        <w:t>
      түсіру аппаратурасын түсірілім және бақылау құралдырының көмегімен тексеру: автокалиматорлар, тахометрлар, стробоскоптар, вольтметрлар, амперметрлар;</w:t>
      </w:r>
    </w:p>
    <w:p>
      <w:pPr>
        <w:spacing w:after="0"/>
        <w:ind w:left="0"/>
        <w:jc w:val="both"/>
      </w:pPr>
      <w:r>
        <w:rPr>
          <w:rFonts w:ascii="Times New Roman"/>
          <w:b w:val="false"/>
          <w:i w:val="false"/>
          <w:color w:val="000000"/>
          <w:sz w:val="28"/>
        </w:rPr>
        <w:t>
      қол құралдарын қолданып түсіру аппаратурасы мен оператор жабдықтарын жөндеу.</w:t>
      </w:r>
    </w:p>
    <w:bookmarkStart w:name="z723" w:id="721"/>
    <w:p>
      <w:pPr>
        <w:spacing w:after="0"/>
        <w:ind w:left="0"/>
        <w:jc w:val="both"/>
      </w:pPr>
      <w:r>
        <w:rPr>
          <w:rFonts w:ascii="Times New Roman"/>
          <w:b w:val="false"/>
          <w:i w:val="false"/>
          <w:color w:val="000000"/>
          <w:sz w:val="28"/>
        </w:rPr>
        <w:t>
      401. Білуге тиіс:</w:t>
      </w:r>
    </w:p>
    <w:bookmarkEnd w:id="721"/>
    <w:p>
      <w:pPr>
        <w:spacing w:after="0"/>
        <w:ind w:left="0"/>
        <w:jc w:val="both"/>
      </w:pPr>
      <w:r>
        <w:rPr>
          <w:rFonts w:ascii="Times New Roman"/>
          <w:b w:val="false"/>
          <w:i w:val="false"/>
          <w:color w:val="000000"/>
          <w:sz w:val="28"/>
        </w:rPr>
        <w:t>
      электрмеханика мен механиканы, видео және кинотүсірілім техникасы, түсіру аппаратурасы мен оператор құралдарының конструкциясы;</w:t>
      </w:r>
    </w:p>
    <w:p>
      <w:pPr>
        <w:spacing w:after="0"/>
        <w:ind w:left="0"/>
        <w:jc w:val="both"/>
      </w:pPr>
      <w:r>
        <w:rPr>
          <w:rFonts w:ascii="Times New Roman"/>
          <w:b w:val="false"/>
          <w:i w:val="false"/>
          <w:color w:val="000000"/>
          <w:sz w:val="28"/>
        </w:rPr>
        <w:t>
      экспонометрия негіздері;</w:t>
      </w:r>
    </w:p>
    <w:p>
      <w:pPr>
        <w:spacing w:after="0"/>
        <w:ind w:left="0"/>
        <w:jc w:val="both"/>
      </w:pPr>
      <w:r>
        <w:rPr>
          <w:rFonts w:ascii="Times New Roman"/>
          <w:b w:val="false"/>
          <w:i w:val="false"/>
          <w:color w:val="000000"/>
          <w:sz w:val="28"/>
        </w:rPr>
        <w:t>
      фото ерітіндінің құрамы;</w:t>
      </w:r>
    </w:p>
    <w:p>
      <w:pPr>
        <w:spacing w:after="0"/>
        <w:ind w:left="0"/>
        <w:jc w:val="both"/>
      </w:pPr>
      <w:r>
        <w:rPr>
          <w:rFonts w:ascii="Times New Roman"/>
          <w:b w:val="false"/>
          <w:i w:val="false"/>
          <w:color w:val="000000"/>
          <w:sz w:val="28"/>
        </w:rPr>
        <w:t>
      кинопленканы өңдеу тәртібі;</w:t>
      </w:r>
    </w:p>
    <w:p>
      <w:pPr>
        <w:spacing w:after="0"/>
        <w:ind w:left="0"/>
        <w:jc w:val="both"/>
      </w:pPr>
      <w:r>
        <w:rPr>
          <w:rFonts w:ascii="Times New Roman"/>
          <w:b w:val="false"/>
          <w:i w:val="false"/>
          <w:color w:val="000000"/>
          <w:sz w:val="28"/>
        </w:rPr>
        <w:t>
      түсіру аппараттарында кинопленкаға және видеоленталарға келтірілген зақымдардың пайда болу себептері және механикалық жою тәсілдері.</w:t>
      </w:r>
    </w:p>
    <w:bookmarkStart w:name="z724" w:id="722"/>
    <w:p>
      <w:pPr>
        <w:spacing w:after="0"/>
        <w:ind w:left="0"/>
        <w:jc w:val="left"/>
      </w:pPr>
      <w:r>
        <w:rPr>
          <w:rFonts w:ascii="Times New Roman"/>
          <w:b/>
          <w:i w:val="false"/>
          <w:color w:val="000000"/>
        </w:rPr>
        <w:t xml:space="preserve"> 84-параграф. Түстаңдаушы, 1-разряд</w:t>
      </w:r>
    </w:p>
    <w:bookmarkEnd w:id="722"/>
    <w:bookmarkStart w:name="z725" w:id="723"/>
    <w:p>
      <w:pPr>
        <w:spacing w:after="0"/>
        <w:ind w:left="0"/>
        <w:jc w:val="both"/>
      </w:pPr>
      <w:r>
        <w:rPr>
          <w:rFonts w:ascii="Times New Roman"/>
          <w:b w:val="false"/>
          <w:i w:val="false"/>
          <w:color w:val="000000"/>
          <w:sz w:val="28"/>
        </w:rPr>
        <w:t>
      402. Жұмыс сипаттамасы:</w:t>
      </w:r>
    </w:p>
    <w:bookmarkEnd w:id="723"/>
    <w:p>
      <w:pPr>
        <w:spacing w:after="0"/>
        <w:ind w:left="0"/>
        <w:jc w:val="both"/>
      </w:pPr>
      <w:r>
        <w:rPr>
          <w:rFonts w:ascii="Times New Roman"/>
          <w:b w:val="false"/>
          <w:i w:val="false"/>
          <w:color w:val="000000"/>
          <w:sz w:val="28"/>
        </w:rPr>
        <w:t>
      біліктілігі анағұрлым жоғары түстаңдаушының басшылығымен негізгі 15 түсті пастадан немесе біріктіретін компоненттерден берілген рецептура бойынша колерсіз бояу дайындау.</w:t>
      </w:r>
    </w:p>
    <w:bookmarkStart w:name="z726" w:id="724"/>
    <w:p>
      <w:pPr>
        <w:spacing w:after="0"/>
        <w:ind w:left="0"/>
        <w:jc w:val="both"/>
      </w:pPr>
      <w:r>
        <w:rPr>
          <w:rFonts w:ascii="Times New Roman"/>
          <w:b w:val="false"/>
          <w:i w:val="false"/>
          <w:color w:val="000000"/>
          <w:sz w:val="28"/>
        </w:rPr>
        <w:t>
      403. Білуге тиіс:</w:t>
      </w:r>
    </w:p>
    <w:bookmarkEnd w:id="724"/>
    <w:p>
      <w:pPr>
        <w:spacing w:after="0"/>
        <w:ind w:left="0"/>
        <w:jc w:val="both"/>
      </w:pPr>
      <w:r>
        <w:rPr>
          <w:rFonts w:ascii="Times New Roman"/>
          <w:b w:val="false"/>
          <w:i w:val="false"/>
          <w:color w:val="000000"/>
          <w:sz w:val="28"/>
        </w:rPr>
        <w:t>
      механикалық араластырғыштарда және илеуіштерде жұмыс істеу тәртібі;</w:t>
      </w:r>
    </w:p>
    <w:p>
      <w:pPr>
        <w:spacing w:after="0"/>
        <w:ind w:left="0"/>
        <w:jc w:val="both"/>
      </w:pPr>
      <w:r>
        <w:rPr>
          <w:rFonts w:ascii="Times New Roman"/>
          <w:b w:val="false"/>
          <w:i w:val="false"/>
          <w:color w:val="000000"/>
          <w:sz w:val="28"/>
        </w:rPr>
        <w:t>
      колерсіз бояуды дайындау технологиясы.</w:t>
      </w:r>
    </w:p>
    <w:bookmarkStart w:name="z727" w:id="725"/>
    <w:p>
      <w:pPr>
        <w:spacing w:after="0"/>
        <w:ind w:left="0"/>
        <w:jc w:val="left"/>
      </w:pPr>
      <w:r>
        <w:rPr>
          <w:rFonts w:ascii="Times New Roman"/>
          <w:b/>
          <w:i w:val="false"/>
          <w:color w:val="000000"/>
        </w:rPr>
        <w:t xml:space="preserve"> 85-параграф. Түстаңдаушы, 2-разряд</w:t>
      </w:r>
    </w:p>
    <w:bookmarkEnd w:id="725"/>
    <w:bookmarkStart w:name="z728" w:id="726"/>
    <w:p>
      <w:pPr>
        <w:spacing w:after="0"/>
        <w:ind w:left="0"/>
        <w:jc w:val="both"/>
      </w:pPr>
      <w:r>
        <w:rPr>
          <w:rFonts w:ascii="Times New Roman"/>
          <w:b w:val="false"/>
          <w:i w:val="false"/>
          <w:color w:val="000000"/>
          <w:sz w:val="28"/>
        </w:rPr>
        <w:t>
      404. Жұмыс сипаттамасы:</w:t>
      </w:r>
    </w:p>
    <w:bookmarkEnd w:id="726"/>
    <w:p>
      <w:pPr>
        <w:spacing w:after="0"/>
        <w:ind w:left="0"/>
        <w:jc w:val="both"/>
      </w:pPr>
      <w:r>
        <w:rPr>
          <w:rFonts w:ascii="Times New Roman"/>
          <w:b w:val="false"/>
          <w:i w:val="false"/>
          <w:color w:val="000000"/>
          <w:sz w:val="28"/>
        </w:rPr>
        <w:t>
      біліктілігі анағұрлым жоғары түстаңдаушының басшылығымен екі негізгі түстен (ақтау) қарапайым мультипликациялық бояуды дайындау.</w:t>
      </w:r>
    </w:p>
    <w:bookmarkStart w:name="z729" w:id="727"/>
    <w:p>
      <w:pPr>
        <w:spacing w:after="0"/>
        <w:ind w:left="0"/>
        <w:jc w:val="both"/>
      </w:pPr>
      <w:r>
        <w:rPr>
          <w:rFonts w:ascii="Times New Roman"/>
          <w:b w:val="false"/>
          <w:i w:val="false"/>
          <w:color w:val="000000"/>
          <w:sz w:val="28"/>
        </w:rPr>
        <w:t>
      405. Білуге тиіс:</w:t>
      </w:r>
    </w:p>
    <w:bookmarkEnd w:id="727"/>
    <w:p>
      <w:pPr>
        <w:spacing w:after="0"/>
        <w:ind w:left="0"/>
        <w:jc w:val="both"/>
      </w:pPr>
      <w:r>
        <w:rPr>
          <w:rFonts w:ascii="Times New Roman"/>
          <w:b w:val="false"/>
          <w:i w:val="false"/>
          <w:color w:val="000000"/>
          <w:sz w:val="28"/>
        </w:rPr>
        <w:t>
      қарапайым (ақтау) мультипликациялық бояуды дайындау технологиясы.</w:t>
      </w:r>
    </w:p>
    <w:bookmarkStart w:name="z730" w:id="728"/>
    <w:p>
      <w:pPr>
        <w:spacing w:after="0"/>
        <w:ind w:left="0"/>
        <w:jc w:val="left"/>
      </w:pPr>
      <w:r>
        <w:rPr>
          <w:rFonts w:ascii="Times New Roman"/>
          <w:b/>
          <w:i w:val="false"/>
          <w:color w:val="000000"/>
        </w:rPr>
        <w:t xml:space="preserve"> 86-параграф. Түстаңдаушы, 3-разряд</w:t>
      </w:r>
    </w:p>
    <w:bookmarkEnd w:id="728"/>
    <w:bookmarkStart w:name="z731" w:id="729"/>
    <w:p>
      <w:pPr>
        <w:spacing w:after="0"/>
        <w:ind w:left="0"/>
        <w:jc w:val="both"/>
      </w:pPr>
      <w:r>
        <w:rPr>
          <w:rFonts w:ascii="Times New Roman"/>
          <w:b w:val="false"/>
          <w:i w:val="false"/>
          <w:color w:val="000000"/>
          <w:sz w:val="28"/>
        </w:rPr>
        <w:t>
      406. Жұмыс сипаттамасы:</w:t>
      </w:r>
    </w:p>
    <w:bookmarkEnd w:id="729"/>
    <w:p>
      <w:pPr>
        <w:spacing w:after="0"/>
        <w:ind w:left="0"/>
        <w:jc w:val="both"/>
      </w:pPr>
      <w:r>
        <w:rPr>
          <w:rFonts w:ascii="Times New Roman"/>
          <w:b w:val="false"/>
          <w:i w:val="false"/>
          <w:color w:val="000000"/>
          <w:sz w:val="28"/>
        </w:rPr>
        <w:t>
      негізгі 15 түсті пастадан немесе біріктіретін компоненттерден берілген рецептура бойынша колерсіз бояу және 3 түсті қарапайым колермен мультипликациялық бояу дайындау;</w:t>
      </w:r>
    </w:p>
    <w:p>
      <w:pPr>
        <w:spacing w:after="0"/>
        <w:ind w:left="0"/>
        <w:jc w:val="both"/>
      </w:pPr>
      <w:r>
        <w:rPr>
          <w:rFonts w:ascii="Times New Roman"/>
          <w:b w:val="false"/>
          <w:i w:val="false"/>
          <w:color w:val="000000"/>
          <w:sz w:val="28"/>
        </w:rPr>
        <w:t>
      мультипликациялық бояуды жұмысқа даярлау: фильтрлеу, қосымшаларды қосу және дайын мультипликациялық бояуды жұмыс қалпында сақтау;</w:t>
      </w:r>
    </w:p>
    <w:p>
      <w:pPr>
        <w:spacing w:after="0"/>
        <w:ind w:left="0"/>
        <w:jc w:val="both"/>
      </w:pPr>
      <w:r>
        <w:rPr>
          <w:rFonts w:ascii="Times New Roman"/>
          <w:b w:val="false"/>
          <w:i w:val="false"/>
          <w:color w:val="000000"/>
          <w:sz w:val="28"/>
        </w:rPr>
        <w:t>
      механикалық илеуіште техникалық талаптарға жауап бермейтін дайын мультипликациялық бояуларды берілген рецептура бойынша қайта өңдеу.</w:t>
      </w:r>
    </w:p>
    <w:bookmarkStart w:name="z732" w:id="730"/>
    <w:p>
      <w:pPr>
        <w:spacing w:after="0"/>
        <w:ind w:left="0"/>
        <w:jc w:val="both"/>
      </w:pPr>
      <w:r>
        <w:rPr>
          <w:rFonts w:ascii="Times New Roman"/>
          <w:b w:val="false"/>
          <w:i w:val="false"/>
          <w:color w:val="000000"/>
          <w:sz w:val="28"/>
        </w:rPr>
        <w:t>
      407. Білуге тиіс:</w:t>
      </w:r>
    </w:p>
    <w:bookmarkEnd w:id="730"/>
    <w:p>
      <w:pPr>
        <w:spacing w:after="0"/>
        <w:ind w:left="0"/>
        <w:jc w:val="both"/>
      </w:pPr>
      <w:r>
        <w:rPr>
          <w:rFonts w:ascii="Times New Roman"/>
          <w:b w:val="false"/>
          <w:i w:val="false"/>
          <w:color w:val="000000"/>
          <w:sz w:val="28"/>
        </w:rPr>
        <w:t>
      дайын мультипликациялық бояуларға қойылатын техникалық талаптар;</w:t>
      </w:r>
    </w:p>
    <w:p>
      <w:pPr>
        <w:spacing w:after="0"/>
        <w:ind w:left="0"/>
        <w:jc w:val="both"/>
      </w:pPr>
      <w:r>
        <w:rPr>
          <w:rFonts w:ascii="Times New Roman"/>
          <w:b w:val="false"/>
          <w:i w:val="false"/>
          <w:color w:val="000000"/>
          <w:sz w:val="28"/>
        </w:rPr>
        <w:t>
      бояудың маркировкасы;</w:t>
      </w:r>
    </w:p>
    <w:p>
      <w:pPr>
        <w:spacing w:after="0"/>
        <w:ind w:left="0"/>
        <w:jc w:val="both"/>
      </w:pPr>
      <w:r>
        <w:rPr>
          <w:rFonts w:ascii="Times New Roman"/>
          <w:b w:val="false"/>
          <w:i w:val="false"/>
          <w:color w:val="000000"/>
          <w:sz w:val="28"/>
        </w:rPr>
        <w:t>
      бояуды сақтау технологиясы;</w:t>
      </w:r>
    </w:p>
    <w:p>
      <w:pPr>
        <w:spacing w:after="0"/>
        <w:ind w:left="0"/>
        <w:jc w:val="both"/>
      </w:pPr>
      <w:r>
        <w:rPr>
          <w:rFonts w:ascii="Times New Roman"/>
          <w:b w:val="false"/>
          <w:i w:val="false"/>
          <w:color w:val="000000"/>
          <w:sz w:val="28"/>
        </w:rPr>
        <w:t>
      қолданыстағы бояудың шкаласы.</w:t>
      </w:r>
    </w:p>
    <w:bookmarkStart w:name="z733" w:id="731"/>
    <w:p>
      <w:pPr>
        <w:spacing w:after="0"/>
        <w:ind w:left="0"/>
        <w:jc w:val="left"/>
      </w:pPr>
      <w:r>
        <w:rPr>
          <w:rFonts w:ascii="Times New Roman"/>
          <w:b/>
          <w:i w:val="false"/>
          <w:color w:val="000000"/>
        </w:rPr>
        <w:t xml:space="preserve"> 87-параграф. Түстаңдаушы, 4-разряд</w:t>
      </w:r>
    </w:p>
    <w:bookmarkEnd w:id="731"/>
    <w:bookmarkStart w:name="z734" w:id="732"/>
    <w:p>
      <w:pPr>
        <w:spacing w:after="0"/>
        <w:ind w:left="0"/>
        <w:jc w:val="both"/>
      </w:pPr>
      <w:r>
        <w:rPr>
          <w:rFonts w:ascii="Times New Roman"/>
          <w:b w:val="false"/>
          <w:i w:val="false"/>
          <w:color w:val="000000"/>
          <w:sz w:val="28"/>
        </w:rPr>
        <w:t>
      408. Жұмыс сипаттамасы:</w:t>
      </w:r>
    </w:p>
    <w:bookmarkEnd w:id="732"/>
    <w:p>
      <w:pPr>
        <w:spacing w:after="0"/>
        <w:ind w:left="0"/>
        <w:jc w:val="both"/>
      </w:pPr>
      <w:r>
        <w:rPr>
          <w:rFonts w:ascii="Times New Roman"/>
          <w:b w:val="false"/>
          <w:i w:val="false"/>
          <w:color w:val="000000"/>
          <w:sz w:val="28"/>
        </w:rPr>
        <w:t>
      қолда бар эталонмен негізгі түстерден колерлі мультипликациялық бояу дайындау;</w:t>
      </w:r>
    </w:p>
    <w:p>
      <w:pPr>
        <w:spacing w:after="0"/>
        <w:ind w:left="0"/>
        <w:jc w:val="both"/>
      </w:pPr>
      <w:r>
        <w:rPr>
          <w:rFonts w:ascii="Times New Roman"/>
          <w:b w:val="false"/>
          <w:i w:val="false"/>
          <w:color w:val="000000"/>
          <w:sz w:val="28"/>
        </w:rPr>
        <w:t>
      мультипликациялық бояуларды қажет консистенция және икемділікке байланыстыратын пластификатордың мөлшерін реттеу жолымен жеткізу.</w:t>
      </w:r>
    </w:p>
    <w:bookmarkStart w:name="z735" w:id="733"/>
    <w:p>
      <w:pPr>
        <w:spacing w:after="0"/>
        <w:ind w:left="0"/>
        <w:jc w:val="both"/>
      </w:pPr>
      <w:r>
        <w:rPr>
          <w:rFonts w:ascii="Times New Roman"/>
          <w:b w:val="false"/>
          <w:i w:val="false"/>
          <w:color w:val="000000"/>
          <w:sz w:val="28"/>
        </w:rPr>
        <w:t>
      409. Білуге тиіс:</w:t>
      </w:r>
    </w:p>
    <w:bookmarkEnd w:id="733"/>
    <w:p>
      <w:pPr>
        <w:spacing w:after="0"/>
        <w:ind w:left="0"/>
        <w:jc w:val="both"/>
      </w:pPr>
      <w:r>
        <w:rPr>
          <w:rFonts w:ascii="Times New Roman"/>
          <w:b w:val="false"/>
          <w:i w:val="false"/>
          <w:color w:val="000000"/>
          <w:sz w:val="28"/>
        </w:rPr>
        <w:t>
      құрғақ пигменттер мен байланыстыратын материалдардың физикалық қасиеттері.</w:t>
      </w:r>
    </w:p>
    <w:bookmarkStart w:name="z736" w:id="734"/>
    <w:p>
      <w:pPr>
        <w:spacing w:after="0"/>
        <w:ind w:left="0"/>
        <w:jc w:val="left"/>
      </w:pPr>
      <w:r>
        <w:rPr>
          <w:rFonts w:ascii="Times New Roman"/>
          <w:b/>
          <w:i w:val="false"/>
          <w:color w:val="000000"/>
        </w:rPr>
        <w:t xml:space="preserve"> 88-параграф. Түстаңдаушы, 5-разряд</w:t>
      </w:r>
    </w:p>
    <w:bookmarkEnd w:id="734"/>
    <w:bookmarkStart w:name="z737" w:id="735"/>
    <w:p>
      <w:pPr>
        <w:spacing w:after="0"/>
        <w:ind w:left="0"/>
        <w:jc w:val="both"/>
      </w:pPr>
      <w:r>
        <w:rPr>
          <w:rFonts w:ascii="Times New Roman"/>
          <w:b w:val="false"/>
          <w:i w:val="false"/>
          <w:color w:val="000000"/>
          <w:sz w:val="28"/>
        </w:rPr>
        <w:t>
      410. Жұмыс сипаттамасы:</w:t>
      </w:r>
    </w:p>
    <w:bookmarkEnd w:id="735"/>
    <w:p>
      <w:pPr>
        <w:spacing w:after="0"/>
        <w:ind w:left="0"/>
        <w:jc w:val="both"/>
      </w:pPr>
      <w:r>
        <w:rPr>
          <w:rFonts w:ascii="Times New Roman"/>
          <w:b w:val="false"/>
          <w:i w:val="false"/>
          <w:color w:val="000000"/>
          <w:sz w:val="28"/>
        </w:rPr>
        <w:t>
      қолданыстағы шкаламен колерлі мультипликациялық бояу дайындау;</w:t>
      </w:r>
    </w:p>
    <w:p>
      <w:pPr>
        <w:spacing w:after="0"/>
        <w:ind w:left="0"/>
        <w:jc w:val="both"/>
      </w:pPr>
      <w:r>
        <w:rPr>
          <w:rFonts w:ascii="Times New Roman"/>
          <w:b w:val="false"/>
          <w:i w:val="false"/>
          <w:color w:val="000000"/>
          <w:sz w:val="28"/>
        </w:rPr>
        <w:t>
      туш, гуаш, грунтты дайындау;</w:t>
      </w:r>
    </w:p>
    <w:p>
      <w:pPr>
        <w:spacing w:after="0"/>
        <w:ind w:left="0"/>
        <w:jc w:val="both"/>
      </w:pPr>
      <w:r>
        <w:rPr>
          <w:rFonts w:ascii="Times New Roman"/>
          <w:b w:val="false"/>
          <w:i w:val="false"/>
          <w:color w:val="000000"/>
          <w:sz w:val="28"/>
        </w:rPr>
        <w:t>
      дайын мультипликациялық бояулардың сапасын бақылау.</w:t>
      </w:r>
    </w:p>
    <w:bookmarkStart w:name="z738" w:id="736"/>
    <w:p>
      <w:pPr>
        <w:spacing w:after="0"/>
        <w:ind w:left="0"/>
        <w:jc w:val="both"/>
      </w:pPr>
      <w:r>
        <w:rPr>
          <w:rFonts w:ascii="Times New Roman"/>
          <w:b w:val="false"/>
          <w:i w:val="false"/>
          <w:color w:val="000000"/>
          <w:sz w:val="28"/>
        </w:rPr>
        <w:t>
      411. Білуге тиіс:</w:t>
      </w:r>
    </w:p>
    <w:bookmarkEnd w:id="736"/>
    <w:p>
      <w:pPr>
        <w:spacing w:after="0"/>
        <w:ind w:left="0"/>
        <w:jc w:val="both"/>
      </w:pPr>
      <w:r>
        <w:rPr>
          <w:rFonts w:ascii="Times New Roman"/>
          <w:b w:val="false"/>
          <w:i w:val="false"/>
          <w:color w:val="000000"/>
          <w:sz w:val="28"/>
        </w:rPr>
        <w:t>
      құрғақ пигменттердің, байланыстыратын материалдардың, лактардың, бояулардың, қабық түзетін пластификаторлардың, қоспалардың химиялық қасиеттері;</w:t>
      </w:r>
    </w:p>
    <w:p>
      <w:pPr>
        <w:spacing w:after="0"/>
        <w:ind w:left="0"/>
        <w:jc w:val="both"/>
      </w:pPr>
      <w:r>
        <w:rPr>
          <w:rFonts w:ascii="Times New Roman"/>
          <w:b w:val="false"/>
          <w:i w:val="false"/>
          <w:color w:val="000000"/>
          <w:sz w:val="28"/>
        </w:rPr>
        <w:t>
      дайын мультипликациялық бояуларды бақылау әдістері;</w:t>
      </w:r>
    </w:p>
    <w:p>
      <w:pPr>
        <w:spacing w:after="0"/>
        <w:ind w:left="0"/>
        <w:jc w:val="both"/>
      </w:pPr>
      <w:r>
        <w:rPr>
          <w:rFonts w:ascii="Times New Roman"/>
          <w:b w:val="false"/>
          <w:i w:val="false"/>
          <w:color w:val="000000"/>
          <w:sz w:val="28"/>
        </w:rPr>
        <w:t>
      түстану негіздері;</w:t>
      </w:r>
    </w:p>
    <w:p>
      <w:pPr>
        <w:spacing w:after="0"/>
        <w:ind w:left="0"/>
        <w:jc w:val="both"/>
      </w:pPr>
      <w:r>
        <w:rPr>
          <w:rFonts w:ascii="Times New Roman"/>
          <w:b w:val="false"/>
          <w:i w:val="false"/>
          <w:color w:val="000000"/>
          <w:sz w:val="28"/>
        </w:rPr>
        <w:t>
      ауаның салыстырмалы ылғалдығын айқындау әдісі;</w:t>
      </w:r>
    </w:p>
    <w:p>
      <w:pPr>
        <w:spacing w:after="0"/>
        <w:ind w:left="0"/>
        <w:jc w:val="both"/>
      </w:pPr>
      <w:r>
        <w:rPr>
          <w:rFonts w:ascii="Times New Roman"/>
          <w:b w:val="false"/>
          <w:i w:val="false"/>
          <w:color w:val="000000"/>
          <w:sz w:val="28"/>
        </w:rPr>
        <w:t>
      өлшеу құралдарын пайдалану тәртібі.</w:t>
      </w:r>
    </w:p>
    <w:bookmarkStart w:name="z739" w:id="737"/>
    <w:p>
      <w:pPr>
        <w:spacing w:after="0"/>
        <w:ind w:left="0"/>
        <w:jc w:val="left"/>
      </w:pPr>
      <w:r>
        <w:rPr>
          <w:rFonts w:ascii="Times New Roman"/>
          <w:b/>
          <w:i w:val="false"/>
          <w:color w:val="000000"/>
        </w:rPr>
        <w:t xml:space="preserve"> 89-параграф. Түстаңдаушы, 6-разряд</w:t>
      </w:r>
    </w:p>
    <w:bookmarkEnd w:id="737"/>
    <w:bookmarkStart w:name="z740" w:id="738"/>
    <w:p>
      <w:pPr>
        <w:spacing w:after="0"/>
        <w:ind w:left="0"/>
        <w:jc w:val="both"/>
      </w:pPr>
      <w:r>
        <w:rPr>
          <w:rFonts w:ascii="Times New Roman"/>
          <w:b w:val="false"/>
          <w:i w:val="false"/>
          <w:color w:val="000000"/>
          <w:sz w:val="28"/>
        </w:rPr>
        <w:t>
      412. Жұмыс сипаттамасы:</w:t>
      </w:r>
    </w:p>
    <w:bookmarkEnd w:id="738"/>
    <w:p>
      <w:pPr>
        <w:spacing w:after="0"/>
        <w:ind w:left="0"/>
        <w:jc w:val="both"/>
      </w:pPr>
      <w:r>
        <w:rPr>
          <w:rFonts w:ascii="Times New Roman"/>
          <w:b w:val="false"/>
          <w:i w:val="false"/>
          <w:color w:val="000000"/>
          <w:sz w:val="28"/>
        </w:rPr>
        <w:t>
      қоюшы-суретшімен бірлесіп фильмнің типі бойынша эталондық бояуларды әзірлеу;</w:t>
      </w:r>
    </w:p>
    <w:p>
      <w:pPr>
        <w:spacing w:after="0"/>
        <w:ind w:left="0"/>
        <w:jc w:val="both"/>
      </w:pPr>
      <w:r>
        <w:rPr>
          <w:rFonts w:ascii="Times New Roman"/>
          <w:b w:val="false"/>
          <w:i w:val="false"/>
          <w:color w:val="000000"/>
          <w:sz w:val="28"/>
        </w:rPr>
        <w:t>
      фильмді өңдеу уақытының барысында цехтар үшін бояудың және туштың барлық ассортиментінің сапасын және уақтылы дайын болуын бақылау;</w:t>
      </w:r>
    </w:p>
    <w:p>
      <w:pPr>
        <w:spacing w:after="0"/>
        <w:ind w:left="0"/>
        <w:jc w:val="both"/>
      </w:pPr>
      <w:r>
        <w:rPr>
          <w:rFonts w:ascii="Times New Roman"/>
          <w:b w:val="false"/>
          <w:i w:val="false"/>
          <w:color w:val="000000"/>
          <w:sz w:val="28"/>
        </w:rPr>
        <w:t>
      мультипликациялық бояулар дайындау үшін шығатын материалдарға талдау жасау;</w:t>
      </w:r>
    </w:p>
    <w:p>
      <w:pPr>
        <w:spacing w:after="0"/>
        <w:ind w:left="0"/>
        <w:jc w:val="both"/>
      </w:pPr>
      <w:r>
        <w:rPr>
          <w:rFonts w:ascii="Times New Roman"/>
          <w:b w:val="false"/>
          <w:i w:val="false"/>
          <w:color w:val="000000"/>
          <w:sz w:val="28"/>
        </w:rPr>
        <w:t>
      мультипликациялы бояудың құрамын толық жетілдіру жұмыстарына, оларды дайындау технологиясына, түстің гаммасын ұлғайтатын бояудың және грунттың жаңа типін дайындауға қатысу, оларды өндіріске қосу.</w:t>
      </w:r>
    </w:p>
    <w:bookmarkStart w:name="z741" w:id="739"/>
    <w:p>
      <w:pPr>
        <w:spacing w:after="0"/>
        <w:ind w:left="0"/>
        <w:jc w:val="both"/>
      </w:pPr>
      <w:r>
        <w:rPr>
          <w:rFonts w:ascii="Times New Roman"/>
          <w:b w:val="false"/>
          <w:i w:val="false"/>
          <w:color w:val="000000"/>
          <w:sz w:val="28"/>
        </w:rPr>
        <w:t>
      413. Білуге тиіс:</w:t>
      </w:r>
    </w:p>
    <w:bookmarkEnd w:id="739"/>
    <w:p>
      <w:pPr>
        <w:spacing w:after="0"/>
        <w:ind w:left="0"/>
        <w:jc w:val="both"/>
      </w:pPr>
      <w:r>
        <w:rPr>
          <w:rFonts w:ascii="Times New Roman"/>
          <w:b w:val="false"/>
          <w:i w:val="false"/>
          <w:color w:val="000000"/>
          <w:sz w:val="28"/>
        </w:rPr>
        <w:t>
      мультипликациялық бояуларды өндіру технологиясы;</w:t>
      </w:r>
    </w:p>
    <w:p>
      <w:pPr>
        <w:spacing w:after="0"/>
        <w:ind w:left="0"/>
        <w:jc w:val="both"/>
      </w:pPr>
      <w:r>
        <w:rPr>
          <w:rFonts w:ascii="Times New Roman"/>
          <w:b w:val="false"/>
          <w:i w:val="false"/>
          <w:color w:val="000000"/>
          <w:sz w:val="28"/>
        </w:rPr>
        <w:t>
      мультипликациялық фильмдерді өндіру технологиясының негіздері;</w:t>
      </w:r>
    </w:p>
    <w:p>
      <w:pPr>
        <w:spacing w:after="0"/>
        <w:ind w:left="0"/>
        <w:jc w:val="both"/>
      </w:pPr>
      <w:r>
        <w:rPr>
          <w:rFonts w:ascii="Times New Roman"/>
          <w:b w:val="false"/>
          <w:i w:val="false"/>
          <w:color w:val="000000"/>
          <w:sz w:val="28"/>
        </w:rPr>
        <w:t>
      түстану;</w:t>
      </w:r>
    </w:p>
    <w:p>
      <w:pPr>
        <w:spacing w:after="0"/>
        <w:ind w:left="0"/>
        <w:jc w:val="both"/>
      </w:pPr>
      <w:r>
        <w:rPr>
          <w:rFonts w:ascii="Times New Roman"/>
          <w:b w:val="false"/>
          <w:i w:val="false"/>
          <w:color w:val="000000"/>
          <w:sz w:val="28"/>
        </w:rPr>
        <w:t>
      түрлі-түсті пленканы өңдеу режимі;</w:t>
      </w:r>
    </w:p>
    <w:p>
      <w:pPr>
        <w:spacing w:after="0"/>
        <w:ind w:left="0"/>
        <w:jc w:val="both"/>
      </w:pPr>
      <w:r>
        <w:rPr>
          <w:rFonts w:ascii="Times New Roman"/>
          <w:b w:val="false"/>
          <w:i w:val="false"/>
          <w:color w:val="000000"/>
          <w:sz w:val="28"/>
        </w:rPr>
        <w:t>
      мультипликациялық бояуды дайындауда қолданылатын компоненттің физикалық және химиялық қасиеттері;</w:t>
      </w:r>
    </w:p>
    <w:p>
      <w:pPr>
        <w:spacing w:after="0"/>
        <w:ind w:left="0"/>
        <w:jc w:val="both"/>
      </w:pPr>
      <w:r>
        <w:rPr>
          <w:rFonts w:ascii="Times New Roman"/>
          <w:b w:val="false"/>
          <w:i w:val="false"/>
          <w:color w:val="000000"/>
          <w:sz w:val="28"/>
        </w:rPr>
        <w:t>
      мультипликациялық сурет негіздерінің қасиеттері.</w:t>
      </w:r>
    </w:p>
    <w:bookmarkStart w:name="z742" w:id="740"/>
    <w:p>
      <w:pPr>
        <w:spacing w:after="0"/>
        <w:ind w:left="0"/>
        <w:jc w:val="both"/>
      </w:pPr>
      <w:r>
        <w:rPr>
          <w:rFonts w:ascii="Times New Roman"/>
          <w:b w:val="false"/>
          <w:i w:val="false"/>
          <w:color w:val="000000"/>
          <w:sz w:val="28"/>
        </w:rPr>
        <w:t>
      414. Техникалық және кәсіптік (арнайы орта, кәсіптік орта) білім талап етіледі.</w:t>
      </w:r>
    </w:p>
    <w:bookmarkEnd w:id="740"/>
    <w:bookmarkStart w:name="z743" w:id="741"/>
    <w:p>
      <w:pPr>
        <w:spacing w:after="0"/>
        <w:ind w:left="0"/>
        <w:jc w:val="left"/>
      </w:pPr>
      <w:r>
        <w:rPr>
          <w:rFonts w:ascii="Times New Roman"/>
          <w:b/>
          <w:i w:val="false"/>
          <w:color w:val="000000"/>
        </w:rPr>
        <w:t xml:space="preserve"> 90-параграф. Фильмотекарь, 3-разряд</w:t>
      </w:r>
    </w:p>
    <w:bookmarkEnd w:id="741"/>
    <w:bookmarkStart w:name="z744" w:id="742"/>
    <w:p>
      <w:pPr>
        <w:spacing w:after="0"/>
        <w:ind w:left="0"/>
        <w:jc w:val="both"/>
      </w:pPr>
      <w:r>
        <w:rPr>
          <w:rFonts w:ascii="Times New Roman"/>
          <w:b w:val="false"/>
          <w:i w:val="false"/>
          <w:color w:val="000000"/>
          <w:sz w:val="28"/>
        </w:rPr>
        <w:t>
      415. Жұмыс сипаттамасы:</w:t>
      </w:r>
    </w:p>
    <w:bookmarkEnd w:id="742"/>
    <w:p>
      <w:pPr>
        <w:spacing w:after="0"/>
        <w:ind w:left="0"/>
        <w:jc w:val="both"/>
      </w:pPr>
      <w:r>
        <w:rPr>
          <w:rFonts w:ascii="Times New Roman"/>
          <w:b w:val="false"/>
          <w:i w:val="false"/>
          <w:color w:val="000000"/>
          <w:sz w:val="28"/>
        </w:rPr>
        <w:t>
      қабылдау, жүйелеу, сақтау, өңдеу және сақтауға арналған фильм материалдарын есепке алу;</w:t>
      </w:r>
    </w:p>
    <w:p>
      <w:pPr>
        <w:spacing w:after="0"/>
        <w:ind w:left="0"/>
        <w:jc w:val="both"/>
      </w:pPr>
      <w:r>
        <w:rPr>
          <w:rFonts w:ascii="Times New Roman"/>
          <w:b w:val="false"/>
          <w:i w:val="false"/>
          <w:color w:val="000000"/>
          <w:sz w:val="28"/>
        </w:rPr>
        <w:t>
      фильм көшірмелерін тексеру, сұрыптау және атауы мен түріне байланысты жинақтау;</w:t>
      </w:r>
    </w:p>
    <w:p>
      <w:pPr>
        <w:spacing w:after="0"/>
        <w:ind w:left="0"/>
        <w:jc w:val="both"/>
      </w:pPr>
      <w:r>
        <w:rPr>
          <w:rFonts w:ascii="Times New Roman"/>
          <w:b w:val="false"/>
          <w:i w:val="false"/>
          <w:color w:val="000000"/>
          <w:sz w:val="28"/>
        </w:rPr>
        <w:t>
      фильм материалын іріктеу және тапсыру;</w:t>
      </w:r>
    </w:p>
    <w:p>
      <w:pPr>
        <w:spacing w:after="0"/>
        <w:ind w:left="0"/>
        <w:jc w:val="both"/>
      </w:pPr>
      <w:r>
        <w:rPr>
          <w:rFonts w:ascii="Times New Roman"/>
          <w:b w:val="false"/>
          <w:i w:val="false"/>
          <w:color w:val="000000"/>
          <w:sz w:val="28"/>
        </w:rPr>
        <w:t>
      өңдеуге тиісті материалды қабылдау және оны орындаушыларға орындау үшін тапсыру;</w:t>
      </w:r>
    </w:p>
    <w:p>
      <w:pPr>
        <w:spacing w:after="0"/>
        <w:ind w:left="0"/>
        <w:jc w:val="both"/>
      </w:pPr>
      <w:r>
        <w:rPr>
          <w:rFonts w:ascii="Times New Roman"/>
          <w:b w:val="false"/>
          <w:i w:val="false"/>
          <w:color w:val="000000"/>
          <w:sz w:val="28"/>
        </w:rPr>
        <w:t>
      тапсырыстың өтуі және оны қайтаруды бақылау.</w:t>
      </w:r>
    </w:p>
    <w:bookmarkStart w:name="z745" w:id="743"/>
    <w:p>
      <w:pPr>
        <w:spacing w:after="0"/>
        <w:ind w:left="0"/>
        <w:jc w:val="both"/>
      </w:pPr>
      <w:r>
        <w:rPr>
          <w:rFonts w:ascii="Times New Roman"/>
          <w:b w:val="false"/>
          <w:i w:val="false"/>
          <w:color w:val="000000"/>
          <w:sz w:val="28"/>
        </w:rPr>
        <w:t>
      416. Білуге тиіс:</w:t>
      </w:r>
    </w:p>
    <w:bookmarkEnd w:id="743"/>
    <w:p>
      <w:pPr>
        <w:spacing w:after="0"/>
        <w:ind w:left="0"/>
        <w:jc w:val="both"/>
      </w:pPr>
      <w:r>
        <w:rPr>
          <w:rFonts w:ascii="Times New Roman"/>
          <w:b w:val="false"/>
          <w:i w:val="false"/>
          <w:color w:val="000000"/>
          <w:sz w:val="28"/>
        </w:rPr>
        <w:t>
      кинопленка және фильм материалдарының түрлері;</w:t>
      </w:r>
    </w:p>
    <w:p>
      <w:pPr>
        <w:spacing w:after="0"/>
        <w:ind w:left="0"/>
        <w:jc w:val="both"/>
      </w:pPr>
      <w:r>
        <w:rPr>
          <w:rFonts w:ascii="Times New Roman"/>
          <w:b w:val="false"/>
          <w:i w:val="false"/>
          <w:color w:val="000000"/>
          <w:sz w:val="28"/>
        </w:rPr>
        <w:t>
      фильм материалдарымен жұмыс істеу, сақтау және есеп жүргізу тәртібі;</w:t>
      </w:r>
    </w:p>
    <w:p>
      <w:pPr>
        <w:spacing w:after="0"/>
        <w:ind w:left="0"/>
        <w:jc w:val="both"/>
      </w:pPr>
      <w:r>
        <w:rPr>
          <w:rFonts w:ascii="Times New Roman"/>
          <w:b w:val="false"/>
          <w:i w:val="false"/>
          <w:color w:val="000000"/>
          <w:sz w:val="28"/>
        </w:rPr>
        <w:t>
      пленканы жапсыру тәртібі;</w:t>
      </w:r>
    </w:p>
    <w:p>
      <w:pPr>
        <w:spacing w:after="0"/>
        <w:ind w:left="0"/>
        <w:jc w:val="both"/>
      </w:pPr>
      <w:r>
        <w:rPr>
          <w:rFonts w:ascii="Times New Roman"/>
          <w:b w:val="false"/>
          <w:i w:val="false"/>
          <w:color w:val="000000"/>
          <w:sz w:val="28"/>
        </w:rPr>
        <w:t>
      фильмматериалдарының техникалық жағдайына қойылатын талаптар.</w:t>
      </w:r>
    </w:p>
    <w:bookmarkStart w:name="z746" w:id="744"/>
    <w:p>
      <w:pPr>
        <w:spacing w:after="0"/>
        <w:ind w:left="0"/>
        <w:jc w:val="both"/>
      </w:pPr>
      <w:r>
        <w:rPr>
          <w:rFonts w:ascii="Times New Roman"/>
          <w:b w:val="false"/>
          <w:i w:val="false"/>
          <w:color w:val="000000"/>
          <w:sz w:val="28"/>
        </w:rPr>
        <w:t>
      417. Автоматтандырылған мәліметтер базасын жасау және пайдалануда фильмотекалық материалды жіберу, қабылдау, жүйелеу, есепке алу, сақтау және өндірісте өтуін бақылау кезінде – 4-разряд.</w:t>
      </w:r>
    </w:p>
    <w:bookmarkEnd w:id="744"/>
    <w:bookmarkStart w:name="z747" w:id="745"/>
    <w:p>
      <w:pPr>
        <w:spacing w:after="0"/>
        <w:ind w:left="0"/>
        <w:jc w:val="left"/>
      </w:pPr>
      <w:r>
        <w:rPr>
          <w:rFonts w:ascii="Times New Roman"/>
          <w:b/>
          <w:i w:val="false"/>
          <w:color w:val="000000"/>
        </w:rPr>
        <w:t xml:space="preserve"> 91-параграф. Фототекарь, 3-разряд</w:t>
      </w:r>
    </w:p>
    <w:bookmarkEnd w:id="745"/>
    <w:bookmarkStart w:name="z748" w:id="746"/>
    <w:p>
      <w:pPr>
        <w:spacing w:after="0"/>
        <w:ind w:left="0"/>
        <w:jc w:val="both"/>
      </w:pPr>
      <w:r>
        <w:rPr>
          <w:rFonts w:ascii="Times New Roman"/>
          <w:b w:val="false"/>
          <w:i w:val="false"/>
          <w:color w:val="000000"/>
          <w:sz w:val="28"/>
        </w:rPr>
        <w:t>
      418. Жұмыс сипаттамасы:</w:t>
      </w:r>
    </w:p>
    <w:bookmarkEnd w:id="746"/>
    <w:p>
      <w:pPr>
        <w:spacing w:after="0"/>
        <w:ind w:left="0"/>
        <w:jc w:val="both"/>
      </w:pPr>
      <w:r>
        <w:rPr>
          <w:rFonts w:ascii="Times New Roman"/>
          <w:b w:val="false"/>
          <w:i w:val="false"/>
          <w:color w:val="000000"/>
          <w:sz w:val="28"/>
        </w:rPr>
        <w:t>
      фототекаға түсетін фотоиллюстрациялық материалды қабылдау, жүйелеу, есепке алу және сақтау, жаңа түсімдерді таңбалау;</w:t>
      </w:r>
    </w:p>
    <w:p>
      <w:pPr>
        <w:spacing w:after="0"/>
        <w:ind w:left="0"/>
        <w:jc w:val="both"/>
      </w:pPr>
      <w:r>
        <w:rPr>
          <w:rFonts w:ascii="Times New Roman"/>
          <w:b w:val="false"/>
          <w:i w:val="false"/>
          <w:color w:val="000000"/>
          <w:sz w:val="28"/>
        </w:rPr>
        <w:t>
      өз фототекасында және өзге ұйымдардың фототекасында фотоиллюстрациялық материалдарды іріктеу;</w:t>
      </w:r>
    </w:p>
    <w:p>
      <w:pPr>
        <w:spacing w:after="0"/>
        <w:ind w:left="0"/>
        <w:jc w:val="both"/>
      </w:pPr>
      <w:r>
        <w:rPr>
          <w:rFonts w:ascii="Times New Roman"/>
          <w:b w:val="false"/>
          <w:i w:val="false"/>
          <w:color w:val="000000"/>
          <w:sz w:val="28"/>
        </w:rPr>
        <w:t>
      фото материалдарды тапсыру және оның пайдалануын бақылау;</w:t>
      </w:r>
    </w:p>
    <w:p>
      <w:pPr>
        <w:spacing w:after="0"/>
        <w:ind w:left="0"/>
        <w:jc w:val="both"/>
      </w:pPr>
      <w:r>
        <w:rPr>
          <w:rFonts w:ascii="Times New Roman"/>
          <w:b w:val="false"/>
          <w:i w:val="false"/>
          <w:color w:val="000000"/>
          <w:sz w:val="28"/>
        </w:rPr>
        <w:t>
      іріктелген және қабылданған фотоиллюстрацияларды аннотациялау;</w:t>
      </w:r>
    </w:p>
    <w:p>
      <w:pPr>
        <w:spacing w:after="0"/>
        <w:ind w:left="0"/>
        <w:jc w:val="both"/>
      </w:pPr>
      <w:r>
        <w:rPr>
          <w:rFonts w:ascii="Times New Roman"/>
          <w:b w:val="false"/>
          <w:i w:val="false"/>
          <w:color w:val="000000"/>
          <w:sz w:val="28"/>
        </w:rPr>
        <w:t>
      орамдарды қалпына келтіру.</w:t>
      </w:r>
    </w:p>
    <w:bookmarkStart w:name="z749" w:id="747"/>
    <w:p>
      <w:pPr>
        <w:spacing w:after="0"/>
        <w:ind w:left="0"/>
        <w:jc w:val="both"/>
      </w:pPr>
      <w:r>
        <w:rPr>
          <w:rFonts w:ascii="Times New Roman"/>
          <w:b w:val="false"/>
          <w:i w:val="false"/>
          <w:color w:val="000000"/>
          <w:sz w:val="28"/>
        </w:rPr>
        <w:t>
      419. Білуге тиіс:</w:t>
      </w:r>
    </w:p>
    <w:bookmarkEnd w:id="747"/>
    <w:p>
      <w:pPr>
        <w:spacing w:after="0"/>
        <w:ind w:left="0"/>
        <w:jc w:val="both"/>
      </w:pPr>
      <w:r>
        <w:rPr>
          <w:rFonts w:ascii="Times New Roman"/>
          <w:b w:val="false"/>
          <w:i w:val="false"/>
          <w:color w:val="000000"/>
          <w:sz w:val="28"/>
        </w:rPr>
        <w:t>
      студияның және өзге ұйымдардың фото қорлары, түрлі-түсті және қара-ақ фотографияның негіздері;</w:t>
      </w:r>
    </w:p>
    <w:p>
      <w:pPr>
        <w:spacing w:after="0"/>
        <w:ind w:left="0"/>
        <w:jc w:val="both"/>
      </w:pPr>
      <w:r>
        <w:rPr>
          <w:rFonts w:ascii="Times New Roman"/>
          <w:b w:val="false"/>
          <w:i w:val="false"/>
          <w:color w:val="000000"/>
          <w:sz w:val="28"/>
        </w:rPr>
        <w:t>
      фототекалық материалдарды аннотациялау және сақтау тәртібі;</w:t>
      </w:r>
    </w:p>
    <w:p>
      <w:pPr>
        <w:spacing w:after="0"/>
        <w:ind w:left="0"/>
        <w:jc w:val="both"/>
      </w:pPr>
      <w:r>
        <w:rPr>
          <w:rFonts w:ascii="Times New Roman"/>
          <w:b w:val="false"/>
          <w:i w:val="false"/>
          <w:color w:val="000000"/>
          <w:sz w:val="28"/>
        </w:rPr>
        <w:t>
      түсімді таңбалау және орамды қалпына келтіру тәртібі.</w:t>
      </w:r>
    </w:p>
    <w:bookmarkStart w:name="z750" w:id="748"/>
    <w:p>
      <w:pPr>
        <w:spacing w:after="0"/>
        <w:ind w:left="0"/>
        <w:jc w:val="both"/>
      </w:pPr>
      <w:r>
        <w:rPr>
          <w:rFonts w:ascii="Times New Roman"/>
          <w:b w:val="false"/>
          <w:i w:val="false"/>
          <w:color w:val="000000"/>
          <w:sz w:val="28"/>
        </w:rPr>
        <w:t>
      420. Автоматтандырылған мәліметтер базасын жасау және пайдалануда фототекалық материалдарды қабылдау, жүйелеу, есепке алу, сақтау кезінде – 4-разряд.</w:t>
      </w:r>
    </w:p>
    <w:bookmarkEnd w:id="748"/>
    <w:bookmarkStart w:name="z751" w:id="749"/>
    <w:p>
      <w:pPr>
        <w:spacing w:after="0"/>
        <w:ind w:left="0"/>
        <w:jc w:val="left"/>
      </w:pPr>
      <w:r>
        <w:rPr>
          <w:rFonts w:ascii="Times New Roman"/>
          <w:b/>
          <w:i w:val="false"/>
          <w:color w:val="000000"/>
        </w:rPr>
        <w:t xml:space="preserve"> 6-тарау. Жұмысшы кәсіптерінің алфавиттік көрсеткіші</w:t>
      </w:r>
    </w:p>
    <w:bookmarkEnd w:id="749"/>
    <w:bookmarkStart w:name="z752" w:id="750"/>
    <w:p>
      <w:pPr>
        <w:spacing w:after="0"/>
        <w:ind w:left="0"/>
        <w:jc w:val="both"/>
      </w:pPr>
      <w:r>
        <w:rPr>
          <w:rFonts w:ascii="Times New Roman"/>
          <w:b w:val="false"/>
          <w:i w:val="false"/>
          <w:color w:val="000000"/>
          <w:sz w:val="28"/>
        </w:rPr>
        <w:t xml:space="preserve">
      421. Жұмысшы кәсіптерінің алфавиттік көрсеткіші (58-шығарылымы)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(58-шығарылым)</w:t>
            </w:r>
            <w:r>
              <w:br/>
            </w:r>
            <w:r>
              <w:rPr>
                <w:rFonts w:ascii="Times New Roman"/>
                <w:b w:val="false"/>
                <w:i w:val="false"/>
                <w:color w:val="000000"/>
                <w:sz w:val="20"/>
              </w:rPr>
              <w:t>қосымша</w:t>
            </w:r>
          </w:p>
        </w:tc>
      </w:tr>
    </w:tbl>
    <w:bookmarkStart w:name="z754" w:id="751"/>
    <w:p>
      <w:pPr>
        <w:spacing w:after="0"/>
        <w:ind w:left="0"/>
        <w:jc w:val="left"/>
      </w:pPr>
      <w:r>
        <w:rPr>
          <w:rFonts w:ascii="Times New Roman"/>
          <w:b/>
          <w:i w:val="false"/>
          <w:color w:val="000000"/>
        </w:rPr>
        <w:t xml:space="preserve"> Жұмысшы кәсіптерінің алфавиттік көрсеткіші</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3964"/>
        <w:gridCol w:w="3187"/>
        <w:gridCol w:w="2575"/>
      </w:tblGrid>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атаулары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w:t>
            </w:r>
            <w:r>
              <w:br/>
            </w:r>
            <w:r>
              <w:rPr>
                <w:rFonts w:ascii="Times New Roman"/>
                <w:b w:val="false"/>
                <w:i w:val="false"/>
                <w:color w:val="000000"/>
                <w:sz w:val="20"/>
              </w:rPr>
              <w:t>
дары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 ұйымдары</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Киноқұрылғыны басқару пультінің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Киномеханик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көшірмесіне жаңарту жұмыстарын жасаушы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тексеруші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ұйымдары (жалпы кәсіптер)</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Бутафор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Гример-пастижер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Декорацияны дайындаушы ағаш ұстасы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Декорацияны өңдеуші маляр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Декорация қоюшы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техникасында қызмет көрсетуші механик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түсіруші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Костюмер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жазбалардың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Пастижер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Пастижер өндірісіндегі бояушы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Реквизитор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Фонотекарь</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Театр-ойын-сауық ұйымдары</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Аттракциондардың, тир және ойын автоматтары залының кезекшісі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Сахнаны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Униформашы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және радиотарату ұйымдары</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Видеотекарь</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Видеожазба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Диапозитивті фильмдерді безендіруші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Диапозитивті фильмдерді салушы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Диапозитивті фильмдерді түсіруші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құрылғысында қызмет көрсетуші механик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Зоологиябазасының аңшысы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Кинотелевизиялық жабдыққа қызмет көрсетуші механик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Кинотехнологиялық жабдықты жөндеу және қызмет көрсетуші механик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Контурланған суретті бояушы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Контурлаушы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Мультипликациялық сынамаларды түсіруші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Мультипликациялық суреттерге негіздайындаушы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Негативті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 қуыршақты дайындаушы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Позитивті құрастырушы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Субтитрлерді дайындаушы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Субтитрлерді өңдеуші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Субтитр теруші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жабдығына қызмет көрсетуші механик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аппаратурасында қызмет көрсетуші механик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Түстаңдаушы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Фильмотекарь</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Фототекарь</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