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003835" w14:textId="e00383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"Ұшуды орындау және әуе қозғалысына қызмет көрсету кезінде радиоалмасу фразеологиясының қағидаларын бекіту туралы" Қазақстан Республикасы Көлік және коммуникация министрінің міндетін атқарушының 2010 жылғы 15 қазандағы № 454 бұйрығына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Индустрия және инфрақұрылымдық даму министрінің 2021 жылғы 13 қазандағы № 536 бұйрығы. Қазақстан Республикасының Әділет министрлігінде 2021 жылғы 19 қазанда № 24805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"Ұшуды орындау және әуе қозғалысына қызмет көрсету кезінде радиоалмасу фразеологиясының қағидаларын бекіту туралы" Қазақстан Республикасы Көлік және коммуникация министрінің міндетін атқарушының 2010 жылғы 15 қазандағы № 454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6635 болып тіркелген) мынадай өзгерістер мен толықтырулар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Ұшуды орындау және әуе қозғалысына қызмет көрсету кезінде радиоалмасу фразеологиясының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w:t>
      </w:r>
      <w:r>
        <w:rPr>
          <w:rFonts w:ascii="Times New Roman"/>
          <w:b w:val="false"/>
          <w:i w:val="false"/>
          <w:color w:val="000000"/>
          <w:sz w:val="28"/>
        </w:rPr>
        <w:t xml:space="preserve"> мынадай редакцияда жазылсын:</w:t>
      </w:r>
    </w:p>
    <w:bookmarkStart w:name="z5" w:id="3"/>
    <w:p>
      <w:pPr>
        <w:spacing w:after="0"/>
        <w:ind w:left="0"/>
        <w:jc w:val="both"/>
      </w:pPr>
      <w:r>
        <w:rPr>
          <w:rFonts w:ascii="Times New Roman"/>
          <w:b w:val="false"/>
          <w:i w:val="false"/>
          <w:color w:val="000000"/>
          <w:sz w:val="28"/>
        </w:rPr>
        <w:t>
      "15. Осы Қағидаларда мынадай анықтамалар қолданылады:</w:t>
      </w:r>
    </w:p>
    <w:bookmarkEnd w:id="3"/>
    <w:p>
      <w:pPr>
        <w:spacing w:after="0"/>
        <w:ind w:left="0"/>
        <w:jc w:val="both"/>
      </w:pPr>
      <w:r>
        <w:rPr>
          <w:rFonts w:ascii="Times New Roman"/>
          <w:b w:val="false"/>
          <w:i w:val="false"/>
          <w:color w:val="000000"/>
          <w:sz w:val="28"/>
        </w:rPr>
        <w:t>
      1) абсолюттік биіктік (altitude) – теңiздiң орташа деңгейiнен вертикаль бойынша нүктенiң немесе нүкте ретiнде қабылданған объектiнiң деңгейiне дейiнгi қашықтық;</w:t>
      </w:r>
    </w:p>
    <w:p>
      <w:pPr>
        <w:spacing w:after="0"/>
        <w:ind w:left="0"/>
        <w:jc w:val="both"/>
      </w:pPr>
      <w:r>
        <w:rPr>
          <w:rFonts w:ascii="Times New Roman"/>
          <w:b w:val="false"/>
          <w:i w:val="false"/>
          <w:color w:val="000000"/>
          <w:sz w:val="28"/>
        </w:rPr>
        <w:t>
      2) ӘК радиолокациялық векторлау (radar vectoring) – радиолокатордың деректерін пайдалану негізінде белгiлi бiр бағыттарды көрсету арқылы ӘК навигациялық дәлденуiн қамтамасыз ету;</w:t>
      </w:r>
    </w:p>
    <w:p>
      <w:pPr>
        <w:spacing w:after="0"/>
        <w:ind w:left="0"/>
        <w:jc w:val="both"/>
      </w:pPr>
      <w:r>
        <w:rPr>
          <w:rFonts w:ascii="Times New Roman"/>
          <w:b w:val="false"/>
          <w:i w:val="false"/>
          <w:color w:val="000000"/>
          <w:sz w:val="28"/>
        </w:rPr>
        <w:t>
      3) әуеайлақтық диспетчерлік қызмет көрсету (аerodrome control service) – әуеайлақтық қозғалыстарға диспетчерлiк қызмет көрсету;</w:t>
      </w:r>
    </w:p>
    <w:p>
      <w:pPr>
        <w:spacing w:after="0"/>
        <w:ind w:left="0"/>
        <w:jc w:val="both"/>
      </w:pPr>
      <w:r>
        <w:rPr>
          <w:rFonts w:ascii="Times New Roman"/>
          <w:b w:val="false"/>
          <w:i w:val="false"/>
          <w:color w:val="000000"/>
          <w:sz w:val="28"/>
        </w:rPr>
        <w:t>
      4) әуеайлақтық қозғалыс (аerodrome traffic) – әуеайлақтың маневр жасау алаңындағы ӘК және көлік құралдарының қозғалысы, сондай-ақ әуеайлақ ауданында барлық ӘК ұшулары;</w:t>
      </w:r>
    </w:p>
    <w:p>
      <w:pPr>
        <w:spacing w:after="0"/>
        <w:ind w:left="0"/>
        <w:jc w:val="both"/>
      </w:pPr>
      <w:r>
        <w:rPr>
          <w:rFonts w:ascii="Times New Roman"/>
          <w:b w:val="false"/>
          <w:i w:val="false"/>
          <w:color w:val="000000"/>
          <w:sz w:val="28"/>
        </w:rPr>
        <w:t>
      5) әуеайлақтық ұшу-ақпараттық қызмет көрсету органы (AFIS) – әуеайлақтық ұшу-ақпараттық қызмет көрсетуге және авариялық хабар беруге арналған орган;</w:t>
      </w:r>
    </w:p>
    <w:p>
      <w:pPr>
        <w:spacing w:after="0"/>
        <w:ind w:left="0"/>
        <w:jc w:val="both"/>
      </w:pPr>
      <w:r>
        <w:rPr>
          <w:rFonts w:ascii="Times New Roman"/>
          <w:b w:val="false"/>
          <w:i w:val="false"/>
          <w:color w:val="000000"/>
          <w:sz w:val="28"/>
        </w:rPr>
        <w:t>
      6) әуе қозғалысы (air traffic) – ұшуда және әуеайлақтың маневр жасау алаңындағы әуе кемесінің қозғалысы;</w:t>
      </w:r>
    </w:p>
    <w:p>
      <w:pPr>
        <w:spacing w:after="0"/>
        <w:ind w:left="0"/>
        <w:jc w:val="both"/>
      </w:pPr>
      <w:r>
        <w:rPr>
          <w:rFonts w:ascii="Times New Roman"/>
          <w:b w:val="false"/>
          <w:i w:val="false"/>
          <w:color w:val="000000"/>
          <w:sz w:val="28"/>
        </w:rPr>
        <w:t>
      7) әуе қозғалысына диспетчерлік қызмет көрсету органы – тиісті жағдайларда аудандық диспетчерлік пункт орталығын, қону жақындағанда диспетчерлік органды немесе әуеайлақтық диспетчерлік пунктті білдіретін ортақ термин;</w:t>
      </w:r>
    </w:p>
    <w:p>
      <w:pPr>
        <w:spacing w:after="0"/>
        <w:ind w:left="0"/>
        <w:jc w:val="both"/>
      </w:pPr>
      <w:r>
        <w:rPr>
          <w:rFonts w:ascii="Times New Roman"/>
          <w:b w:val="false"/>
          <w:i w:val="false"/>
          <w:color w:val="000000"/>
          <w:sz w:val="28"/>
        </w:rPr>
        <w:t>
      8) әуе қозғалысына қызмет көрсету (air traffic service) – тиiстi жағдайларда ұшу-ақпараттық қызмет көрсетудi, авариялық құлақтандыруды, әуе қозғалысына консультациялық қызмет көрсетудi, әуе қозғалысына диспетчерлiк қызмет көрсетудi (аудандық диспетчерлiк қызмет көрсету, жақын келгенде диспетчерлiк қызмет көрсету немесе әуеайлақтық диспетчерлiк қызмет көрсету) бiлдiретiн жалпы термин;</w:t>
      </w:r>
    </w:p>
    <w:p>
      <w:pPr>
        <w:spacing w:after="0"/>
        <w:ind w:left="0"/>
        <w:jc w:val="both"/>
      </w:pPr>
      <w:r>
        <w:rPr>
          <w:rFonts w:ascii="Times New Roman"/>
          <w:b w:val="false"/>
          <w:i w:val="false"/>
          <w:color w:val="000000"/>
          <w:sz w:val="28"/>
        </w:rPr>
        <w:t>
      9) әуе қозғалысына қызмет көрсетуді бақылау жүйесі – ADS-B, ПОРЛ, ҚШРЛ жүйелері немесе әуе кемесін тануға мүмкіндік беретін кез келген басқа салыстырмалы жер үсті жүйесі деп түсінілетін жалпы термин;</w:t>
      </w:r>
    </w:p>
    <w:p>
      <w:pPr>
        <w:spacing w:after="0"/>
        <w:ind w:left="0"/>
        <w:jc w:val="both"/>
      </w:pPr>
      <w:r>
        <w:rPr>
          <w:rFonts w:ascii="Times New Roman"/>
          <w:b w:val="false"/>
          <w:i w:val="false"/>
          <w:color w:val="000000"/>
          <w:sz w:val="28"/>
        </w:rPr>
        <w:t>
      10) әуе трассасы – ӘК ұшуына арналған және аэронавигациялық құрылғыларымен жабдықталған дәлiз түрiндегi әуе кеңiстiгi;</w:t>
      </w:r>
    </w:p>
    <w:p>
      <w:pPr>
        <w:spacing w:after="0"/>
        <w:ind w:left="0"/>
        <w:jc w:val="both"/>
      </w:pPr>
      <w:r>
        <w:rPr>
          <w:rFonts w:ascii="Times New Roman"/>
          <w:b w:val="false"/>
          <w:i w:val="false"/>
          <w:color w:val="000000"/>
          <w:sz w:val="28"/>
        </w:rPr>
        <w:t>
      11) бақыланатын әуе кеңiстiгi (controlled airspace) – әуе кеңiстiгiнiң сыныпталуына сәйкес оның шегiнде әуе қозғалысына диспетчерлiк қызмет көрсету қамтамасыз етілетін белгiлi бiр көлемдегi әуе кеңiстiгi;</w:t>
      </w:r>
    </w:p>
    <w:p>
      <w:pPr>
        <w:spacing w:after="0"/>
        <w:ind w:left="0"/>
        <w:jc w:val="both"/>
      </w:pPr>
      <w:r>
        <w:rPr>
          <w:rFonts w:ascii="Times New Roman"/>
          <w:b w:val="false"/>
          <w:i w:val="false"/>
          <w:color w:val="000000"/>
          <w:sz w:val="28"/>
        </w:rPr>
        <w:t xml:space="preserve">
      12) "блиндпен" хабарлау (blind transmission) – екі жақты байланыс орнату мүмкін болмаған, бірақ шақырылып жатқан станция хабарларды қабылдай алады деген болжам болған жағдайда бір станциядан екінші станцияға хабар беру; </w:t>
      </w:r>
    </w:p>
    <w:p>
      <w:pPr>
        <w:spacing w:after="0"/>
        <w:ind w:left="0"/>
        <w:jc w:val="both"/>
      </w:pPr>
      <w:r>
        <w:rPr>
          <w:rFonts w:ascii="Times New Roman"/>
          <w:b w:val="false"/>
          <w:i w:val="false"/>
          <w:color w:val="000000"/>
          <w:sz w:val="28"/>
        </w:rPr>
        <w:t>
      13) диспетчерлiк аймақ (сontrol zone) – жер бетiнен бастап белгiленген жоғары шекараға дейiнгi созылатын бақыланатын ӘК;</w:t>
      </w:r>
    </w:p>
    <w:p>
      <w:pPr>
        <w:spacing w:after="0"/>
        <w:ind w:left="0"/>
        <w:jc w:val="both"/>
      </w:pPr>
      <w:r>
        <w:rPr>
          <w:rFonts w:ascii="Times New Roman"/>
          <w:b w:val="false"/>
          <w:i w:val="false"/>
          <w:color w:val="000000"/>
          <w:sz w:val="28"/>
        </w:rPr>
        <w:t>
      14) диспетчерлiк рұқсат (air traffic control clearance) – ӘҚҚ органы әуе кеменің экипажына ұшуды орындауға байланысты беретін және тиісті шарттармен және ұшу қағидаларында белгіленген негізделген рұқсат;</w:t>
      </w:r>
    </w:p>
    <w:p>
      <w:pPr>
        <w:spacing w:after="0"/>
        <w:ind w:left="0"/>
        <w:jc w:val="both"/>
      </w:pPr>
      <w:r>
        <w:rPr>
          <w:rFonts w:ascii="Times New Roman"/>
          <w:b w:val="false"/>
          <w:i w:val="false"/>
          <w:color w:val="000000"/>
          <w:sz w:val="28"/>
        </w:rPr>
        <w:t>
      15) екі жақты "жер – әуе" байланысы (air-ground communication) – әуе кемелері мен ӘҚҚ органдары арасындағы екі жақты байланыс;</w:t>
      </w:r>
    </w:p>
    <w:p>
      <w:pPr>
        <w:spacing w:after="0"/>
        <w:ind w:left="0"/>
        <w:jc w:val="both"/>
      </w:pPr>
      <w:r>
        <w:rPr>
          <w:rFonts w:ascii="Times New Roman"/>
          <w:b w:val="false"/>
          <w:i w:val="false"/>
          <w:color w:val="000000"/>
          <w:sz w:val="28"/>
        </w:rPr>
        <w:t>
      16) жақындау диспетчерлік қызмет көрсету (approach control service) – ӘК әуеайлақтардан (тікұшақ айлақтарынан) ұшып келуi мен ұшып кетуiне байланысты ұшуларға диспетчерлiк қызмет көрсету;</w:t>
      </w:r>
    </w:p>
    <w:p>
      <w:pPr>
        <w:spacing w:after="0"/>
        <w:ind w:left="0"/>
        <w:jc w:val="both"/>
      </w:pPr>
      <w:r>
        <w:rPr>
          <w:rFonts w:ascii="Times New Roman"/>
          <w:b w:val="false"/>
          <w:i w:val="false"/>
          <w:color w:val="000000"/>
          <w:sz w:val="28"/>
        </w:rPr>
        <w:t>
      17) жол сызығы (track) – оның кез келген нүктесiндегi, бағыты әдетте меридиандардың солтүстiк (ақиқат, магниттiк немесе шарттық) бағытынан бастап есептелетiн бұрыштық градуспен көрсетiлетiн ӘК жер үстiнде ұшу траекториясының проекциясы;</w:t>
      </w:r>
    </w:p>
    <w:p>
      <w:pPr>
        <w:spacing w:after="0"/>
        <w:ind w:left="0"/>
        <w:jc w:val="both"/>
      </w:pPr>
      <w:r>
        <w:rPr>
          <w:rFonts w:ascii="Times New Roman"/>
          <w:b w:val="false"/>
          <w:i w:val="false"/>
          <w:color w:val="000000"/>
          <w:sz w:val="28"/>
        </w:rPr>
        <w:t>
      18) көзбен шолып қарағандағы метеорологиялық жағдай (visual meteorological conditions) – бұлтқа дейiнгi арақашықтық ұзақтығының және белгiленген минимумға сәйкес келетiн немесе одан асып түсетiн бұлттардың төменгi шекарасының биiктiгiнiң шамаларын бiлдiретiн метеорологиялық жағдай;</w:t>
      </w:r>
    </w:p>
    <w:p>
      <w:pPr>
        <w:spacing w:after="0"/>
        <w:ind w:left="0"/>
        <w:jc w:val="both"/>
      </w:pPr>
      <w:r>
        <w:rPr>
          <w:rFonts w:ascii="Times New Roman"/>
          <w:b w:val="false"/>
          <w:i w:val="false"/>
          <w:color w:val="000000"/>
          <w:sz w:val="28"/>
        </w:rPr>
        <w:t>
      19) күту рәсімі (holding procedure) – ӘК кезекті рұқсатты күту кезінде белгілі бір әуе кеңістігінде тұруына мүмкіндік беретін маневрлар;</w:t>
      </w:r>
    </w:p>
    <w:p>
      <w:pPr>
        <w:spacing w:after="0"/>
        <w:ind w:left="0"/>
        <w:jc w:val="both"/>
      </w:pPr>
      <w:r>
        <w:rPr>
          <w:rFonts w:ascii="Times New Roman"/>
          <w:b w:val="false"/>
          <w:i w:val="false"/>
          <w:color w:val="000000"/>
          <w:sz w:val="28"/>
        </w:rPr>
        <w:t>
      20) қонуға көзбен шолып кіру (visual approach) – ұшу кезінде аспаптар бойынша қонуға кіру (бұдан әрі АҰЕ) схемасы ішінара немесе толықтай сақталмаған кезде және қонуға кіру жердегі көзге көрінетін бағдарлар бойынша орындалған жағдайда қонуға кіру;</w:t>
      </w:r>
    </w:p>
    <w:p>
      <w:pPr>
        <w:spacing w:after="0"/>
        <w:ind w:left="0"/>
        <w:jc w:val="both"/>
      </w:pPr>
      <w:r>
        <w:rPr>
          <w:rFonts w:ascii="Times New Roman"/>
          <w:b w:val="false"/>
          <w:i w:val="false"/>
          <w:color w:val="000000"/>
          <w:sz w:val="28"/>
        </w:rPr>
        <w:t>
      21) маневр жасау алаңы (manoeuvring area) – перронды қоспағанда, ӘК ұшуына, қонуына және рульдеуiне арналған әуеайлақтың бөлiгi;</w:t>
      </w:r>
    </w:p>
    <w:p>
      <w:pPr>
        <w:spacing w:after="0"/>
        <w:ind w:left="0"/>
        <w:jc w:val="both"/>
      </w:pPr>
      <w:r>
        <w:rPr>
          <w:rFonts w:ascii="Times New Roman"/>
          <w:b w:val="false"/>
          <w:i w:val="false"/>
          <w:color w:val="000000"/>
          <w:sz w:val="28"/>
        </w:rPr>
        <w:t>
      22) перрон (apron) – ӘК жолаушыларды отырғызу (түсіру), почтаны және жүктерді тиеу немесе түсіру, май құю, тұраққа қою немесе техникалық қызмет көрсету мақсатында әуе кемесінің орналастыруға арналған әуеайлақтың құрлықтағы белгіленген алаңы;</w:t>
      </w:r>
    </w:p>
    <w:p>
      <w:pPr>
        <w:spacing w:after="0"/>
        <w:ind w:left="0"/>
        <w:jc w:val="both"/>
      </w:pPr>
      <w:r>
        <w:rPr>
          <w:rFonts w:ascii="Times New Roman"/>
          <w:b w:val="false"/>
          <w:i w:val="false"/>
          <w:color w:val="000000"/>
          <w:sz w:val="28"/>
        </w:rPr>
        <w:t>
      23) радиохабар тарату (broadcast) – нақты бір станцияға (немесе станцияларға) арналмаған, аэронавигацияға қатысты ақпарат беру;</w:t>
      </w:r>
    </w:p>
    <w:p>
      <w:pPr>
        <w:spacing w:after="0"/>
        <w:ind w:left="0"/>
        <w:jc w:val="both"/>
      </w:pPr>
      <w:r>
        <w:rPr>
          <w:rFonts w:ascii="Times New Roman"/>
          <w:b w:val="false"/>
          <w:i w:val="false"/>
          <w:color w:val="000000"/>
          <w:sz w:val="28"/>
        </w:rPr>
        <w:t>
      24) рұқсаттың қолданылу шекарасы (clearance limit) – ӘК берiлетiн диспетчерлiк рұқсаттың оған дейiн жарамды пункті;</w:t>
      </w:r>
    </w:p>
    <w:p>
      <w:pPr>
        <w:spacing w:after="0"/>
        <w:ind w:left="0"/>
        <w:jc w:val="both"/>
      </w:pPr>
      <w:r>
        <w:rPr>
          <w:rFonts w:ascii="Times New Roman"/>
          <w:b w:val="false"/>
          <w:i w:val="false"/>
          <w:color w:val="000000"/>
          <w:sz w:val="28"/>
        </w:rPr>
        <w:t>
      25) тану (identification) - ӘК орналасқан жерінің белгісі әуе жағдайының индикаторында көрінетін және танылатын жағдайлар;</w:t>
      </w:r>
    </w:p>
    <w:p>
      <w:pPr>
        <w:spacing w:after="0"/>
        <w:ind w:left="0"/>
        <w:jc w:val="both"/>
      </w:pPr>
      <w:r>
        <w:rPr>
          <w:rFonts w:ascii="Times New Roman"/>
          <w:b w:val="false"/>
          <w:i w:val="false"/>
          <w:color w:val="000000"/>
          <w:sz w:val="28"/>
        </w:rPr>
        <w:t>
      26) ҰҚЖ-дағы көру мүмкiндiгiнiң қашықтығы (runway visual range) – ҰҚЖ осьтiк жол сызығында тұрған әуе кемесінің кабинасынан ұшқыш ҰҚЖ бетiнде таңбаланған белгiлердi немесе ҰҚЖ шектейтiн не осьтiк жол сызығын белгiлейтiн оттарды көруi мүмкiн шектегi ең жоғары арақашықтық;</w:t>
      </w:r>
    </w:p>
    <w:p>
      <w:pPr>
        <w:spacing w:after="0"/>
        <w:ind w:left="0"/>
        <w:jc w:val="both"/>
      </w:pPr>
      <w:r>
        <w:rPr>
          <w:rFonts w:ascii="Times New Roman"/>
          <w:b w:val="false"/>
          <w:i w:val="false"/>
          <w:color w:val="000000"/>
          <w:sz w:val="28"/>
        </w:rPr>
        <w:t>
      27) ұшу ақпаратының орталығы (ҰАО) – ұшу-ақпараттық қызмет көрсетуді қамтамасыз етуге және авариялық хабар беруге арналған орган;</w:t>
      </w:r>
    </w:p>
    <w:p>
      <w:pPr>
        <w:spacing w:after="0"/>
        <w:ind w:left="0"/>
        <w:jc w:val="both"/>
      </w:pPr>
      <w:r>
        <w:rPr>
          <w:rFonts w:ascii="Times New Roman"/>
          <w:b w:val="false"/>
          <w:i w:val="false"/>
          <w:color w:val="000000"/>
          <w:sz w:val="28"/>
        </w:rPr>
        <w:t>
      28) ұшу жоспары (flight plan) – ӘҚҚ органдарына ұсынылатын әуе кемесінің көзделiп отырған ұшуы немесе ұшудың бір бөлiгi туралы белгiлi бiр мәлiметтердi қамтитын белгiленген нысандағы құжат;</w:t>
      </w:r>
    </w:p>
    <w:p>
      <w:pPr>
        <w:spacing w:after="0"/>
        <w:ind w:left="0"/>
        <w:jc w:val="both"/>
      </w:pPr>
      <w:r>
        <w:rPr>
          <w:rFonts w:ascii="Times New Roman"/>
          <w:b w:val="false"/>
          <w:i w:val="false"/>
          <w:color w:val="000000"/>
          <w:sz w:val="28"/>
        </w:rPr>
        <w:t>
      29) ұшулардың әуеайлақтық шеңберi (аerodrome traffic circuit) – ол бойынша (немесе бөлiгi бойынша) ұшып көтерiлгеннен кейiн биiктiк алу, қонуға бет алу үшiн құлдилау, қонуды күту, әуеайлақ үстiнде ұшуды орындай алатын әуеайлақ ауданында белгiленген бағыт;</w:t>
      </w:r>
    </w:p>
    <w:p>
      <w:pPr>
        <w:spacing w:after="0"/>
        <w:ind w:left="0"/>
        <w:jc w:val="both"/>
      </w:pPr>
      <w:r>
        <w:rPr>
          <w:rFonts w:ascii="Times New Roman"/>
          <w:b w:val="false"/>
          <w:i w:val="false"/>
          <w:color w:val="000000"/>
          <w:sz w:val="28"/>
        </w:rPr>
        <w:t xml:space="preserve">
      30) ұшу эшелоны (flight level) – 760 миллиметр сынап бағанасының (1013,2 гектопаскаль) белгiленген қысым шамасына жатқызылған және қысымның белгiленген аралықтары шамасында осындай басқа да беттерден биiк тұратын тұрақты атмосфералық қысым бетi; </w:t>
      </w:r>
    </w:p>
    <w:p>
      <w:pPr>
        <w:spacing w:after="0"/>
        <w:ind w:left="0"/>
        <w:jc w:val="both"/>
      </w:pPr>
      <w:r>
        <w:rPr>
          <w:rFonts w:ascii="Times New Roman"/>
          <w:b w:val="false"/>
          <w:i w:val="false"/>
          <w:color w:val="000000"/>
          <w:sz w:val="28"/>
        </w:rPr>
        <w:t>
      31) хабар жеткізу пункті (reporting point) – ӘК ұшып бара жатқан жерін хабарлауға болатын белгілі бір географиялық бағдар.";</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48-тармақ</w:t>
      </w:r>
      <w:r>
        <w:rPr>
          <w:rFonts w:ascii="Times New Roman"/>
          <w:b w:val="false"/>
          <w:i w:val="false"/>
          <w:color w:val="000000"/>
          <w:sz w:val="28"/>
        </w:rPr>
        <w:t xml:space="preserve"> мынадай редакцияда жазылсын: </w:t>
      </w:r>
    </w:p>
    <w:bookmarkStart w:name="z7" w:id="4"/>
    <w:p>
      <w:pPr>
        <w:spacing w:after="0"/>
        <w:ind w:left="0"/>
        <w:jc w:val="both"/>
      </w:pPr>
      <w:r>
        <w:rPr>
          <w:rFonts w:ascii="Times New Roman"/>
          <w:b w:val="false"/>
          <w:i w:val="false"/>
          <w:color w:val="000000"/>
          <w:sz w:val="28"/>
        </w:rPr>
        <w:t>
      "48. Жүріп өткен жолының турбуленттілігі жағынан ауыр немесе аса ауыр санатына жататын ӘК экипажы әрбір диспетчерлік пунктпен бастапқы байланыс кезінде өзінің шақыру белгісінен кейін тиісінше "ауыр" - "heavy" немесе "аса ауыр" – "super" деген сөздерді енгізуге тиіс.";</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61-тармақ</w:t>
      </w:r>
      <w:r>
        <w:rPr>
          <w:rFonts w:ascii="Times New Roman"/>
          <w:b w:val="false"/>
          <w:i w:val="false"/>
          <w:color w:val="000000"/>
          <w:sz w:val="28"/>
        </w:rPr>
        <w:t xml:space="preserve"> мынадай редакцияда жазылсын: </w:t>
      </w:r>
    </w:p>
    <w:bookmarkStart w:name="z9" w:id="5"/>
    <w:p>
      <w:pPr>
        <w:spacing w:after="0"/>
        <w:ind w:left="0"/>
        <w:jc w:val="both"/>
      </w:pPr>
      <w:r>
        <w:rPr>
          <w:rFonts w:ascii="Times New Roman"/>
          <w:b w:val="false"/>
          <w:i w:val="false"/>
          <w:color w:val="000000"/>
          <w:sz w:val="28"/>
        </w:rPr>
        <w:t>
      "61. Диспетчерлер ӘК бортына ұшып көтерілу, бастапқы биіктікті алу кезінде, қонуға кірудің соңғы кезеңінде немесе қону кезіндегі жүріс кезінде, ӘК ұшу қауіпсіздігін қамтамасыз ету шарттары талап ететін жағдайларды қоспағанда, ешқандай хабарлама бермейді.";</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82-тармақ</w:t>
      </w:r>
      <w:r>
        <w:rPr>
          <w:rFonts w:ascii="Times New Roman"/>
          <w:b w:val="false"/>
          <w:i w:val="false"/>
          <w:color w:val="000000"/>
          <w:sz w:val="28"/>
        </w:rPr>
        <w:t xml:space="preserve"> мынадай редакцияда жазылсын: </w:t>
      </w:r>
    </w:p>
    <w:bookmarkStart w:name="z11" w:id="6"/>
    <w:p>
      <w:pPr>
        <w:spacing w:after="0"/>
        <w:ind w:left="0"/>
        <w:jc w:val="both"/>
      </w:pPr>
      <w:r>
        <w:rPr>
          <w:rFonts w:ascii="Times New Roman"/>
          <w:b w:val="false"/>
          <w:i w:val="false"/>
          <w:color w:val="000000"/>
          <w:sz w:val="28"/>
        </w:rPr>
        <w:t>
      "82. ӘК ұшуының барометрлік биіктігін есептеу "Қазақстан Республикасының азаматтық авиациясында ұшуды жүргізу қағидаларын бекіту туралы" Қазақстан Республикасы Инвестициялар және даму министрінің міндетін атқарушының 2017 жылғы 28 шілдедегі № 509 бұйрығымен (Нормативтік құқықтық актілерді мемлекеттік тізілімінде №15852 болып тіркелген) бекітілген Нұсқаулыққа және Қазақстан Республикасының азаматтық авиациясында ұшуды жүргізу қағидаларына сәйкес жүргізіледі.";</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83-тармақ</w:t>
      </w:r>
      <w:r>
        <w:rPr>
          <w:rFonts w:ascii="Times New Roman"/>
          <w:b w:val="false"/>
          <w:i w:val="false"/>
          <w:color w:val="000000"/>
          <w:sz w:val="28"/>
        </w:rPr>
        <w:t xml:space="preserve"> мынадай редакцияда жазылсын: </w:t>
      </w:r>
    </w:p>
    <w:bookmarkStart w:name="z13" w:id="7"/>
    <w:p>
      <w:pPr>
        <w:spacing w:after="0"/>
        <w:ind w:left="0"/>
        <w:jc w:val="both"/>
      </w:pPr>
      <w:r>
        <w:rPr>
          <w:rFonts w:ascii="Times New Roman"/>
          <w:b w:val="false"/>
          <w:i w:val="false"/>
          <w:color w:val="000000"/>
          <w:sz w:val="28"/>
        </w:rPr>
        <w:t>
      "83. Биіктік туралы хабарларды ағылшын тілінде беру кезінде мынадай талаптар орындалады:</w:t>
      </w:r>
    </w:p>
    <w:bookmarkEnd w:id="7"/>
    <w:p>
      <w:pPr>
        <w:spacing w:after="0"/>
        <w:ind w:left="0"/>
        <w:jc w:val="both"/>
      </w:pPr>
      <w:r>
        <w:rPr>
          <w:rFonts w:ascii="Times New Roman"/>
          <w:b w:val="false"/>
          <w:i w:val="false"/>
          <w:color w:val="000000"/>
          <w:sz w:val="28"/>
        </w:rPr>
        <w:t>
      1) ұшу эшелондарына қатысты хабарларда (Flight levels) "to" сөзі қолданылмайды;</w:t>
      </w:r>
    </w:p>
    <w:p>
      <w:pPr>
        <w:spacing w:after="0"/>
        <w:ind w:left="0"/>
        <w:jc w:val="both"/>
      </w:pPr>
      <w:r>
        <w:rPr>
          <w:rFonts w:ascii="Times New Roman"/>
          <w:b w:val="false"/>
          <w:i w:val="false"/>
          <w:color w:val="000000"/>
          <w:sz w:val="28"/>
        </w:rPr>
        <w:t>
      2) төмендеуге және биіктікті алуға қатысты барлық хабарламаларда (Altitude) ӘК экипажы бұл ақпаратты бұрын алған жағдайды қоспағанда, QNH мәнін көрсете отырып, "Altitude" сөзі міндетті түрде көрсетіледі;</w:t>
      </w:r>
    </w:p>
    <w:p>
      <w:pPr>
        <w:spacing w:after="0"/>
        <w:ind w:left="0"/>
        <w:jc w:val="both"/>
      </w:pPr>
      <w:r>
        <w:rPr>
          <w:rFonts w:ascii="Times New Roman"/>
          <w:b w:val="false"/>
          <w:i w:val="false"/>
          <w:color w:val="000000"/>
          <w:sz w:val="28"/>
        </w:rPr>
        <w:t xml:space="preserve">
      3) "re-cleared" сөз тіркесі биіктік алуға және төмендеуге қатысты қолданылмайды. Үлгі осы Қағидаларға </w:t>
      </w:r>
      <w:r>
        <w:rPr>
          <w:rFonts w:ascii="Times New Roman"/>
          <w:b w:val="false"/>
          <w:i w:val="false"/>
          <w:color w:val="000000"/>
          <w:sz w:val="28"/>
        </w:rPr>
        <w:t>2-қосымшадағы</w:t>
      </w:r>
      <w:r>
        <w:rPr>
          <w:rFonts w:ascii="Times New Roman"/>
          <w:b w:val="false"/>
          <w:i w:val="false"/>
          <w:color w:val="000000"/>
          <w:sz w:val="28"/>
        </w:rPr>
        <w:t xml:space="preserve"> 30-кестеде келтірілген.";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126-тармақ</w:t>
      </w:r>
      <w:r>
        <w:rPr>
          <w:rFonts w:ascii="Times New Roman"/>
          <w:b w:val="false"/>
          <w:i w:val="false"/>
          <w:color w:val="000000"/>
          <w:sz w:val="28"/>
        </w:rPr>
        <w:t xml:space="preserve"> мынадай редакцияда жазылсын:</w:t>
      </w:r>
    </w:p>
    <w:bookmarkStart w:name="z15" w:id="8"/>
    <w:p>
      <w:pPr>
        <w:spacing w:after="0"/>
        <w:ind w:left="0"/>
        <w:jc w:val="both"/>
      </w:pPr>
      <w:r>
        <w:rPr>
          <w:rFonts w:ascii="Times New Roman"/>
          <w:b w:val="false"/>
          <w:i w:val="false"/>
          <w:color w:val="000000"/>
          <w:sz w:val="28"/>
        </w:rPr>
        <w:t>
      "126. ӘК экипажына ұшуды орындауға берілетін рұқсат, 200 метр (650 фут) биіктікте (қауіпсіз немесе белгіленген) "Шеңбер" диспетчерімен байланысқа ауысуға берілген рұқсат болып табылады. Осы биіктікке көтерілгенге дейін әуе кемесінің экипажы "Мұнара" ("Старт") диспетчерінің радиостанциясын тыңдайды.";</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131-тармақ</w:t>
      </w:r>
      <w:r>
        <w:rPr>
          <w:rFonts w:ascii="Times New Roman"/>
          <w:b w:val="false"/>
          <w:i w:val="false"/>
          <w:color w:val="000000"/>
          <w:sz w:val="28"/>
        </w:rPr>
        <w:t xml:space="preserve"> мынадай редакцияда жазылсын: </w:t>
      </w:r>
    </w:p>
    <w:bookmarkStart w:name="z17" w:id="9"/>
    <w:p>
      <w:pPr>
        <w:spacing w:after="0"/>
        <w:ind w:left="0"/>
        <w:jc w:val="both"/>
      </w:pPr>
      <w:r>
        <w:rPr>
          <w:rFonts w:ascii="Times New Roman"/>
          <w:b w:val="false"/>
          <w:i w:val="false"/>
          <w:color w:val="000000"/>
          <w:sz w:val="28"/>
        </w:rPr>
        <w:t>
      "131. Ауа райының қауіпті құбылыстары мен жағдайлары туындаған кезде ӘДО (ӘАДП) диспетчері бұл туралы ӘК экипажын хабардар етеді.</w:t>
      </w:r>
    </w:p>
    <w:bookmarkEnd w:id="9"/>
    <w:p>
      <w:pPr>
        <w:spacing w:after="0"/>
        <w:ind w:left="0"/>
        <w:jc w:val="both"/>
      </w:pPr>
      <w:r>
        <w:rPr>
          <w:rFonts w:ascii="Times New Roman"/>
          <w:b w:val="false"/>
          <w:i w:val="false"/>
          <w:color w:val="000000"/>
          <w:sz w:val="28"/>
        </w:rPr>
        <w:t xml:space="preserve">
      Экипаж өз шешімдерін қабылдайды және ол туралы диспетчерге хабарлайды. Үлгi осы Қағидаларға </w:t>
      </w:r>
      <w:r>
        <w:rPr>
          <w:rFonts w:ascii="Times New Roman"/>
          <w:b w:val="false"/>
          <w:i w:val="false"/>
          <w:color w:val="000000"/>
          <w:sz w:val="28"/>
        </w:rPr>
        <w:t>2-қосымшадағы</w:t>
      </w:r>
      <w:r>
        <w:rPr>
          <w:rFonts w:ascii="Times New Roman"/>
          <w:b w:val="false"/>
          <w:i w:val="false"/>
          <w:color w:val="000000"/>
          <w:sz w:val="28"/>
        </w:rPr>
        <w:t xml:space="preserve"> 63-кестеде келтiрiлген.";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140-тармақ</w:t>
      </w:r>
      <w:r>
        <w:rPr>
          <w:rFonts w:ascii="Times New Roman"/>
          <w:b w:val="false"/>
          <w:i w:val="false"/>
          <w:color w:val="000000"/>
          <w:sz w:val="28"/>
        </w:rPr>
        <w:t xml:space="preserve"> мынадай редакцияда жазылсын:</w:t>
      </w:r>
    </w:p>
    <w:bookmarkStart w:name="z19" w:id="10"/>
    <w:p>
      <w:pPr>
        <w:spacing w:after="0"/>
        <w:ind w:left="0"/>
        <w:jc w:val="both"/>
      </w:pPr>
      <w:r>
        <w:rPr>
          <w:rFonts w:ascii="Times New Roman"/>
          <w:b w:val="false"/>
          <w:i w:val="false"/>
          <w:color w:val="000000"/>
          <w:sz w:val="28"/>
        </w:rPr>
        <w:t>
      "140. Ұшып көтерілу және 200 метр (650 фут) (берілген) биіктікті алғаннан кейін, ал төменгі пайдаланылатын эшелоннан төмен маршрут бойынша ұшу кезінде қауіпсіз авиациялық жұмыстар ауданында әуе кемесінің экипажы диспетчерге ұшу және әуеайлақ ауданынан шығу үшін маневр туралы баяндайды және одан биіктікті алу шарттарын алады.</w:t>
      </w:r>
    </w:p>
    <w:bookmarkEnd w:id="10"/>
    <w:p>
      <w:pPr>
        <w:spacing w:after="0"/>
        <w:ind w:left="0"/>
        <w:jc w:val="both"/>
      </w:pPr>
      <w:r>
        <w:rPr>
          <w:rFonts w:ascii="Times New Roman"/>
          <w:b w:val="false"/>
          <w:i w:val="false"/>
          <w:color w:val="000000"/>
          <w:sz w:val="28"/>
        </w:rPr>
        <w:t xml:space="preserve">
      Үлгі осы Қағидаларға </w:t>
      </w:r>
      <w:r>
        <w:rPr>
          <w:rFonts w:ascii="Times New Roman"/>
          <w:b w:val="false"/>
          <w:i w:val="false"/>
          <w:color w:val="000000"/>
          <w:sz w:val="28"/>
        </w:rPr>
        <w:t>2-қосымшадағы</w:t>
      </w:r>
      <w:r>
        <w:rPr>
          <w:rFonts w:ascii="Times New Roman"/>
          <w:b w:val="false"/>
          <w:i w:val="false"/>
          <w:color w:val="000000"/>
          <w:sz w:val="28"/>
        </w:rPr>
        <w:t xml:space="preserve"> 71-кестеде келтірілген.";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146-тармақ</w:t>
      </w:r>
      <w:r>
        <w:rPr>
          <w:rFonts w:ascii="Times New Roman"/>
          <w:b w:val="false"/>
          <w:i w:val="false"/>
          <w:color w:val="000000"/>
          <w:sz w:val="28"/>
        </w:rPr>
        <w:t xml:space="preserve"> мынадай редакцияда жазылсын:</w:t>
      </w:r>
    </w:p>
    <w:bookmarkStart w:name="z21" w:id="11"/>
    <w:p>
      <w:pPr>
        <w:spacing w:after="0"/>
        <w:ind w:left="0"/>
        <w:jc w:val="both"/>
      </w:pPr>
      <w:r>
        <w:rPr>
          <w:rFonts w:ascii="Times New Roman"/>
          <w:b w:val="false"/>
          <w:i w:val="false"/>
          <w:color w:val="000000"/>
          <w:sz w:val="28"/>
        </w:rPr>
        <w:t>
      "146. Метеожағдайлар, ҰҚЖ жай-күйі, тіркелу коэффициенті (тежеу тиімділігі, ҰҚЖ бетінің жай-күйінің коды) туралы деректер экипажға ATIS немесе МВ әуежайына арнасының ақпараттар өзгерістері болмаған кезде және экипаждың сұрау салуы бойынша барлық жағдайларда беріледі.";</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148-тармақ</w:t>
      </w:r>
      <w:r>
        <w:rPr>
          <w:rFonts w:ascii="Times New Roman"/>
          <w:b w:val="false"/>
          <w:i w:val="false"/>
          <w:color w:val="000000"/>
          <w:sz w:val="28"/>
        </w:rPr>
        <w:t xml:space="preserve"> мынадай редакцияда жазылсын:</w:t>
      </w:r>
    </w:p>
    <w:bookmarkStart w:name="z23" w:id="12"/>
    <w:p>
      <w:pPr>
        <w:spacing w:after="0"/>
        <w:ind w:left="0"/>
        <w:jc w:val="both"/>
      </w:pPr>
      <w:r>
        <w:rPr>
          <w:rFonts w:ascii="Times New Roman"/>
          <w:b w:val="false"/>
          <w:i w:val="false"/>
          <w:color w:val="000000"/>
          <w:sz w:val="28"/>
        </w:rPr>
        <w:t>
      "148. Диспетчер экипажға мынадай ақпарат бередi:</w:t>
      </w:r>
    </w:p>
    <w:bookmarkEnd w:id="12"/>
    <w:p>
      <w:pPr>
        <w:spacing w:after="0"/>
        <w:ind w:left="0"/>
        <w:jc w:val="both"/>
      </w:pPr>
      <w:r>
        <w:rPr>
          <w:rFonts w:ascii="Times New Roman"/>
          <w:b w:val="false"/>
          <w:i w:val="false"/>
          <w:color w:val="000000"/>
          <w:sz w:val="28"/>
        </w:rPr>
        <w:t>
      1) әуедегi жағдай туралы (қажетiне қарай);</w:t>
      </w:r>
    </w:p>
    <w:p>
      <w:pPr>
        <w:spacing w:after="0"/>
        <w:ind w:left="0"/>
        <w:jc w:val="both"/>
      </w:pPr>
      <w:r>
        <w:rPr>
          <w:rFonts w:ascii="Times New Roman"/>
          <w:b w:val="false"/>
          <w:i w:val="false"/>
          <w:color w:val="000000"/>
          <w:sz w:val="28"/>
        </w:rPr>
        <w:t>
      2) жердегi жел бағыты мен жылдамдығы туралы;</w:t>
      </w:r>
    </w:p>
    <w:p>
      <w:pPr>
        <w:spacing w:after="0"/>
        <w:ind w:left="0"/>
        <w:jc w:val="both"/>
      </w:pPr>
      <w:r>
        <w:rPr>
          <w:rFonts w:ascii="Times New Roman"/>
          <w:b w:val="false"/>
          <w:i w:val="false"/>
          <w:color w:val="000000"/>
          <w:sz w:val="28"/>
        </w:rPr>
        <w:t>
      3) ҰҚЖ-да 2000 метр және одан кем көрiну туралы;</w:t>
      </w:r>
    </w:p>
    <w:p>
      <w:pPr>
        <w:spacing w:after="0"/>
        <w:ind w:left="0"/>
        <w:jc w:val="both"/>
      </w:pPr>
      <w:r>
        <w:rPr>
          <w:rFonts w:ascii="Times New Roman"/>
          <w:b w:val="false"/>
          <w:i w:val="false"/>
          <w:color w:val="000000"/>
          <w:sz w:val="28"/>
        </w:rPr>
        <w:t>
      4) қауiптi метеожағдайлар және оларды айналып өту тәртiбi, жерге жақын қабаттағы желдiң ұйытқуы (болған жағдайда) туралы;</w:t>
      </w:r>
    </w:p>
    <w:p>
      <w:pPr>
        <w:spacing w:after="0"/>
        <w:ind w:left="0"/>
        <w:jc w:val="both"/>
      </w:pPr>
      <w:r>
        <w:rPr>
          <w:rFonts w:ascii="Times New Roman"/>
          <w:b w:val="false"/>
          <w:i w:val="false"/>
          <w:color w:val="000000"/>
          <w:sz w:val="28"/>
        </w:rPr>
        <w:t>
      5) бұлттардың төменгi шегiнiң биiктiгi туралы, егер ол 200 метр (650 фут) және одан кем болса;</w:t>
      </w:r>
    </w:p>
    <w:p>
      <w:pPr>
        <w:spacing w:after="0"/>
        <w:ind w:left="0"/>
        <w:jc w:val="both"/>
      </w:pPr>
      <w:r>
        <w:rPr>
          <w:rFonts w:ascii="Times New Roman"/>
          <w:b w:val="false"/>
          <w:i w:val="false"/>
          <w:color w:val="000000"/>
          <w:sz w:val="28"/>
        </w:rPr>
        <w:t>
      6) ҰҚЖ-ның жай-күйi және егер олар берілген болса тiркелу коэффициентi (тежеу тиімділігі, ҰҚЖ бетінің жай-күйінің коды) туралы;</w:t>
      </w:r>
    </w:p>
    <w:p>
      <w:pPr>
        <w:spacing w:after="0"/>
        <w:ind w:left="0"/>
        <w:jc w:val="both"/>
      </w:pPr>
      <w:r>
        <w:rPr>
          <w:rFonts w:ascii="Times New Roman"/>
          <w:b w:val="false"/>
          <w:i w:val="false"/>
          <w:color w:val="000000"/>
          <w:sz w:val="28"/>
        </w:rPr>
        <w:t>
      7) қону ҰҚЖ-сы туралы (оң жақ/сол жақ). Қону топырақты ҰҚЖ-да жүргiзiлсе, оның негiзгi ҰҚЖ-ға қатысты орналасуы және белгiсi туралы;</w:t>
      </w:r>
    </w:p>
    <w:p>
      <w:pPr>
        <w:spacing w:after="0"/>
        <w:ind w:left="0"/>
        <w:jc w:val="both"/>
      </w:pPr>
      <w:r>
        <w:rPr>
          <w:rFonts w:ascii="Times New Roman"/>
          <w:b w:val="false"/>
          <w:i w:val="false"/>
          <w:color w:val="000000"/>
          <w:sz w:val="28"/>
        </w:rPr>
        <w:t>
      8) құстардың ұшып келуi туралы мәлiметтер.</w:t>
      </w:r>
    </w:p>
    <w:p>
      <w:pPr>
        <w:spacing w:after="0"/>
        <w:ind w:left="0"/>
        <w:jc w:val="both"/>
      </w:pPr>
      <w:r>
        <w:rPr>
          <w:rFonts w:ascii="Times New Roman"/>
          <w:b w:val="false"/>
          <w:i w:val="false"/>
          <w:color w:val="000000"/>
          <w:sz w:val="28"/>
        </w:rPr>
        <w:t>
      Диспетчер бұлттылық биiктiгi, көрiну, жел бағыты мен жылдамдығы, ҰҚЖ-ның жай-күйi және егер олар берілген болса тiркелу коэффициентi (тежеу тиімділігі, ҰҚЖ бетінің жай-күйінің коды), сондай-ақ топырақты ҰҚЖ-ның орналасуы мен олардың таңбалануы және құстардың ұшып келуi туралы мәлiметтердi әуежайда мыналар болмаған жағдайда хабарлайды:</w:t>
      </w:r>
    </w:p>
    <w:p>
      <w:pPr>
        <w:spacing w:after="0"/>
        <w:ind w:left="0"/>
        <w:jc w:val="both"/>
      </w:pPr>
      <w:r>
        <w:rPr>
          <w:rFonts w:ascii="Times New Roman"/>
          <w:b w:val="false"/>
          <w:i w:val="false"/>
          <w:color w:val="000000"/>
          <w:sz w:val="28"/>
        </w:rPr>
        <w:t>
      ауа-райын МВ арнасы арқылы автоматты түрде беру;</w:t>
      </w:r>
    </w:p>
    <w:p>
      <w:pPr>
        <w:spacing w:after="0"/>
        <w:ind w:left="0"/>
        <w:jc w:val="both"/>
      </w:pPr>
      <w:r>
        <w:rPr>
          <w:rFonts w:ascii="Times New Roman"/>
          <w:b w:val="false"/>
          <w:i w:val="false"/>
          <w:color w:val="000000"/>
          <w:sz w:val="28"/>
        </w:rPr>
        <w:t>
      ATIS ақпараты;</w:t>
      </w:r>
    </w:p>
    <w:p>
      <w:pPr>
        <w:spacing w:after="0"/>
        <w:ind w:left="0"/>
        <w:jc w:val="both"/>
      </w:pPr>
      <w:r>
        <w:rPr>
          <w:rFonts w:ascii="Times New Roman"/>
          <w:b w:val="false"/>
          <w:i w:val="false"/>
          <w:color w:val="000000"/>
          <w:sz w:val="28"/>
        </w:rPr>
        <w:t>
      экипаждың сұрау салуы бойынша барлық жағдайларда.";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156</w:t>
      </w:r>
      <w:r>
        <w:rPr>
          <w:rFonts w:ascii="Times New Roman"/>
          <w:b w:val="false"/>
          <w:i w:val="false"/>
          <w:color w:val="000000"/>
          <w:sz w:val="28"/>
        </w:rPr>
        <w:t xml:space="preserve">, </w:t>
      </w:r>
      <w:r>
        <w:rPr>
          <w:rFonts w:ascii="Times New Roman"/>
          <w:b w:val="false"/>
          <w:i w:val="false"/>
          <w:color w:val="000000"/>
          <w:sz w:val="28"/>
        </w:rPr>
        <w:t>157</w:t>
      </w:r>
      <w:r>
        <w:rPr>
          <w:rFonts w:ascii="Times New Roman"/>
          <w:b w:val="false"/>
          <w:i w:val="false"/>
          <w:color w:val="000000"/>
          <w:sz w:val="28"/>
        </w:rPr>
        <w:t xml:space="preserve"> және </w:t>
      </w:r>
      <w:r>
        <w:rPr>
          <w:rFonts w:ascii="Times New Roman"/>
          <w:b w:val="false"/>
          <w:i w:val="false"/>
          <w:color w:val="000000"/>
          <w:sz w:val="28"/>
        </w:rPr>
        <w:t>158-тармақтар</w:t>
      </w:r>
      <w:r>
        <w:rPr>
          <w:rFonts w:ascii="Times New Roman"/>
          <w:b w:val="false"/>
          <w:i w:val="false"/>
          <w:color w:val="000000"/>
          <w:sz w:val="28"/>
        </w:rPr>
        <w:t xml:space="preserve"> мынадай редакцияда жазылсын:</w:t>
      </w:r>
    </w:p>
    <w:bookmarkStart w:name="z25" w:id="13"/>
    <w:p>
      <w:pPr>
        <w:spacing w:after="0"/>
        <w:ind w:left="0"/>
        <w:jc w:val="both"/>
      </w:pPr>
      <w:r>
        <w:rPr>
          <w:rFonts w:ascii="Times New Roman"/>
          <w:b w:val="false"/>
          <w:i w:val="false"/>
          <w:color w:val="000000"/>
          <w:sz w:val="28"/>
        </w:rPr>
        <w:t xml:space="preserve">
      "156. ҰОЕ бойынша ӘҚҚ бақылау жүйесін пайдалану арқылы қонуға бет алу кезінде диспетчер ӘК экипажына ҰҚЖ басынан кетуін хабарлайды және қонуға бет алуды жалғастыруға бұйрық береді немесе тиісті жағдайларда қонуға рұқсат береді. Қонуға бет алу барысында диспетчер қону бағытының желісіне қатысты ӘК жағдайын бақылайды және ауытқулар болған кезде ӘК экипажын ақпараттандырады. Тиісті жағдайлар кезінде қонуға рұқсат береді. Үлгi осы Қағидаларға </w:t>
      </w:r>
      <w:r>
        <w:rPr>
          <w:rFonts w:ascii="Times New Roman"/>
          <w:b w:val="false"/>
          <w:i w:val="false"/>
          <w:color w:val="000000"/>
          <w:sz w:val="28"/>
        </w:rPr>
        <w:t>2-қосымшадағы</w:t>
      </w:r>
      <w:r>
        <w:rPr>
          <w:rFonts w:ascii="Times New Roman"/>
          <w:b w:val="false"/>
          <w:i w:val="false"/>
          <w:color w:val="000000"/>
          <w:sz w:val="28"/>
        </w:rPr>
        <w:t xml:space="preserve"> 80-кестеде келтiрiлген.</w:t>
      </w:r>
    </w:p>
    <w:bookmarkEnd w:id="13"/>
    <w:bookmarkStart w:name="z26" w:id="14"/>
    <w:p>
      <w:pPr>
        <w:spacing w:after="0"/>
        <w:ind w:left="0"/>
        <w:jc w:val="both"/>
      </w:pPr>
      <w:r>
        <w:rPr>
          <w:rFonts w:ascii="Times New Roman"/>
          <w:b w:val="false"/>
          <w:i w:val="false"/>
          <w:color w:val="000000"/>
          <w:sz w:val="28"/>
        </w:rPr>
        <w:t xml:space="preserve">
      157. ҰОЕ бойынша ӘҚҚ бақылау жүйесін пайдаланбастан қонуға бет алу кезінде диспетчер ӘК экипажына қонуға бет алуды жалғастыруға бұйрық береді немесе тиісті жағдайлар кезінде қонуға рұқсат береді. Үлгi осы Қағидаларға </w:t>
      </w:r>
      <w:r>
        <w:rPr>
          <w:rFonts w:ascii="Times New Roman"/>
          <w:b w:val="false"/>
          <w:i w:val="false"/>
          <w:color w:val="000000"/>
          <w:sz w:val="28"/>
        </w:rPr>
        <w:t>2-қосымшадағы</w:t>
      </w:r>
      <w:r>
        <w:rPr>
          <w:rFonts w:ascii="Times New Roman"/>
          <w:b w:val="false"/>
          <w:i w:val="false"/>
          <w:color w:val="000000"/>
          <w:sz w:val="28"/>
        </w:rPr>
        <w:t xml:space="preserve"> 81-кестеде келтiрiлген.</w:t>
      </w:r>
    </w:p>
    <w:bookmarkEnd w:id="14"/>
    <w:bookmarkStart w:name="z27" w:id="15"/>
    <w:p>
      <w:pPr>
        <w:spacing w:after="0"/>
        <w:ind w:left="0"/>
        <w:jc w:val="both"/>
      </w:pPr>
      <w:r>
        <w:rPr>
          <w:rFonts w:ascii="Times New Roman"/>
          <w:b w:val="false"/>
          <w:i w:val="false"/>
          <w:color w:val="000000"/>
          <w:sz w:val="28"/>
        </w:rPr>
        <w:t xml:space="preserve">
      158. Орын алған жағдайға байланысты қонуға рұқсат беру мүмкін болмаған жағдайда диспетчер бұл туралы экипажды ақпараттандырып, "қону қосымша" ("continue approach") хабарлайды. Үлгі осы Қағидаларға </w:t>
      </w:r>
      <w:r>
        <w:rPr>
          <w:rFonts w:ascii="Times New Roman"/>
          <w:b w:val="false"/>
          <w:i w:val="false"/>
          <w:color w:val="000000"/>
          <w:sz w:val="28"/>
        </w:rPr>
        <w:t>2-қосымшадағы</w:t>
      </w:r>
      <w:r>
        <w:rPr>
          <w:rFonts w:ascii="Times New Roman"/>
          <w:b w:val="false"/>
          <w:i w:val="false"/>
          <w:color w:val="000000"/>
          <w:sz w:val="28"/>
        </w:rPr>
        <w:t xml:space="preserve"> 82-кестеде келтірілген.";</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160</w:t>
      </w:r>
      <w:r>
        <w:rPr>
          <w:rFonts w:ascii="Times New Roman"/>
          <w:b w:val="false"/>
          <w:i w:val="false"/>
          <w:color w:val="000000"/>
          <w:sz w:val="28"/>
        </w:rPr>
        <w:t xml:space="preserve"> және </w:t>
      </w:r>
      <w:r>
        <w:rPr>
          <w:rFonts w:ascii="Times New Roman"/>
          <w:b w:val="false"/>
          <w:i w:val="false"/>
          <w:color w:val="000000"/>
          <w:sz w:val="28"/>
        </w:rPr>
        <w:t>161-тармақтар</w:t>
      </w:r>
      <w:r>
        <w:rPr>
          <w:rFonts w:ascii="Times New Roman"/>
          <w:b w:val="false"/>
          <w:i w:val="false"/>
          <w:color w:val="000000"/>
          <w:sz w:val="28"/>
        </w:rPr>
        <w:t xml:space="preserve"> мынадай редакцияда жазылсын:</w:t>
      </w:r>
    </w:p>
    <w:bookmarkStart w:name="z29" w:id="16"/>
    <w:p>
      <w:pPr>
        <w:spacing w:after="0"/>
        <w:ind w:left="0"/>
        <w:jc w:val="both"/>
      </w:pPr>
      <w:r>
        <w:rPr>
          <w:rFonts w:ascii="Times New Roman"/>
          <w:b w:val="false"/>
          <w:i w:val="false"/>
          <w:color w:val="000000"/>
          <w:sz w:val="28"/>
        </w:rPr>
        <w:t>
      "160. Ауа райының қауіпті құбылыстары мен жағдайлары туындаған кезде ЖДП диспетчері бұл туралы ӘК экипажын хабардар етеді. Қонуды жүргізу туралы түпкілікті шешімді әуе кемесінің командирі қабылдайды. Егер әуе кемесінің командирі қону туралы шешім қабылдаса, ДПВ диспетчері оған қонуға рұқсат береді, бұл:</w:t>
      </w:r>
    </w:p>
    <w:bookmarkEnd w:id="16"/>
    <w:p>
      <w:pPr>
        <w:spacing w:after="0"/>
        <w:ind w:left="0"/>
        <w:jc w:val="both"/>
      </w:pPr>
      <w:r>
        <w:rPr>
          <w:rFonts w:ascii="Times New Roman"/>
          <w:b w:val="false"/>
          <w:i w:val="false"/>
          <w:color w:val="000000"/>
          <w:sz w:val="28"/>
        </w:rPr>
        <w:t>
      1) төмендеу жолындағы әуе кеңiстiгi мен ұшу жолағы бос екендiгiн;</w:t>
      </w:r>
    </w:p>
    <w:p>
      <w:pPr>
        <w:spacing w:after="0"/>
        <w:ind w:left="0"/>
        <w:jc w:val="both"/>
      </w:pPr>
      <w:r>
        <w:rPr>
          <w:rFonts w:ascii="Times New Roman"/>
          <w:b w:val="false"/>
          <w:i w:val="false"/>
          <w:color w:val="000000"/>
          <w:sz w:val="28"/>
        </w:rPr>
        <w:t>
      2) қону алдындағы түзуде ӘК арасындағы белгіленген аралықты бұзатын еш қауiп жоқ екендiгiн;</w:t>
      </w:r>
    </w:p>
    <w:p>
      <w:pPr>
        <w:spacing w:after="0"/>
        <w:ind w:left="0"/>
        <w:jc w:val="both"/>
      </w:pPr>
      <w:r>
        <w:rPr>
          <w:rFonts w:ascii="Times New Roman"/>
          <w:b w:val="false"/>
          <w:i w:val="false"/>
          <w:color w:val="000000"/>
          <w:sz w:val="28"/>
        </w:rPr>
        <w:t>
      3) алда ұшып шыққан ӘК пайдаланылатын ҰҚЖ-ның соңын кесіп өтсе немесе кері бұруды (кері бұруды) орындауға кіріссе);</w:t>
      </w:r>
    </w:p>
    <w:p>
      <w:pPr>
        <w:spacing w:after="0"/>
        <w:ind w:left="0"/>
        <w:jc w:val="both"/>
      </w:pPr>
      <w:r>
        <w:rPr>
          <w:rFonts w:ascii="Times New Roman"/>
          <w:b w:val="false"/>
          <w:i w:val="false"/>
          <w:color w:val="000000"/>
          <w:sz w:val="28"/>
        </w:rPr>
        <w:t>
      4) ҰҚЖ-ның жай-күйі ӘК экипажына белгілі.</w:t>
      </w:r>
    </w:p>
    <w:bookmarkStart w:name="z30" w:id="17"/>
    <w:p>
      <w:pPr>
        <w:spacing w:after="0"/>
        <w:ind w:left="0"/>
        <w:jc w:val="both"/>
      </w:pPr>
      <w:r>
        <w:rPr>
          <w:rFonts w:ascii="Times New Roman"/>
          <w:b w:val="false"/>
          <w:i w:val="false"/>
          <w:color w:val="000000"/>
          <w:sz w:val="28"/>
        </w:rPr>
        <w:t xml:space="preserve">
      161. Қонуға берілетін диспетчерлік рұқсат ӘК командирін қонуға мәжбүрлеу емес, қонуды жүргізу туралы түпкілікті шешімді әуе кемесінің командирі қабылдайды. Үлгі осы Қағидаларға </w:t>
      </w:r>
      <w:r>
        <w:rPr>
          <w:rFonts w:ascii="Times New Roman"/>
          <w:b w:val="false"/>
          <w:i w:val="false"/>
          <w:color w:val="000000"/>
          <w:sz w:val="28"/>
        </w:rPr>
        <w:t>2-қосымшадағы</w:t>
      </w:r>
      <w:r>
        <w:rPr>
          <w:rFonts w:ascii="Times New Roman"/>
          <w:b w:val="false"/>
          <w:i w:val="false"/>
          <w:color w:val="000000"/>
          <w:sz w:val="28"/>
        </w:rPr>
        <w:t xml:space="preserve"> 83-кестеде келтірілген.";</w:t>
      </w:r>
    </w:p>
    <w:bookmarkEnd w:id="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165-тармақ</w:t>
      </w:r>
      <w:r>
        <w:rPr>
          <w:rFonts w:ascii="Times New Roman"/>
          <w:b w:val="false"/>
          <w:i w:val="false"/>
          <w:color w:val="000000"/>
          <w:sz w:val="28"/>
        </w:rPr>
        <w:t xml:space="preserve"> мынадай редакцияда жазылсын:</w:t>
      </w:r>
    </w:p>
    <w:bookmarkStart w:name="z32" w:id="18"/>
    <w:p>
      <w:pPr>
        <w:spacing w:after="0"/>
        <w:ind w:left="0"/>
        <w:jc w:val="both"/>
      </w:pPr>
      <w:r>
        <w:rPr>
          <w:rFonts w:ascii="Times New Roman"/>
          <w:b w:val="false"/>
          <w:i w:val="false"/>
          <w:color w:val="000000"/>
          <w:sz w:val="28"/>
        </w:rPr>
        <w:t>
      "165. Қонуға көзбен шолып кіру кезінде экипаж жердегі бағдарлармен қажетті көзбен шолып байланыс орнатылғаны туралы хабарлайды. Диспетчер көзбен шолып кіруді орындауға рұқсат береді, ҰҚЖ нөмірін көрсетеді.</w:t>
      </w:r>
    </w:p>
    <w:bookmarkEnd w:id="18"/>
    <w:p>
      <w:pPr>
        <w:spacing w:after="0"/>
        <w:ind w:left="0"/>
        <w:jc w:val="both"/>
      </w:pPr>
      <w:r>
        <w:rPr>
          <w:rFonts w:ascii="Times New Roman"/>
          <w:b w:val="false"/>
          <w:i w:val="false"/>
          <w:color w:val="000000"/>
          <w:sz w:val="28"/>
        </w:rPr>
        <w:t>
      ӘДО (ӘАДП) диспетчері бірінен соң бірі ұшып келе жатқан және қонуға көзбен шолып кіруді орындайтын ӘК-мен көзбен шолып байланыс орнату туралы артта ұшып келе жатқан ӘК экипажы баяндағанға дейін, одан кейін қонуға кіруді жалғастыруға және алда тұрған ӘК-ге қатысты эшелондауды дербес ұстап тұруға нұсқау берілген ӘК арасындағы АҰҚ бойынша ұшу үшін белгіленген эшелондау аралықтарын қамтамасыз етеді</w:t>
      </w:r>
    </w:p>
    <w:p>
      <w:pPr>
        <w:spacing w:after="0"/>
        <w:ind w:left="0"/>
        <w:jc w:val="both"/>
      </w:pPr>
      <w:r>
        <w:rPr>
          <w:rFonts w:ascii="Times New Roman"/>
          <w:b w:val="false"/>
          <w:i w:val="false"/>
          <w:color w:val="000000"/>
          <w:sz w:val="28"/>
        </w:rPr>
        <w:t xml:space="preserve">
      Үлгі осы Қағидаларға </w:t>
      </w:r>
      <w:r>
        <w:rPr>
          <w:rFonts w:ascii="Times New Roman"/>
          <w:b w:val="false"/>
          <w:i w:val="false"/>
          <w:color w:val="000000"/>
          <w:sz w:val="28"/>
        </w:rPr>
        <w:t>2-қосымшадағы</w:t>
      </w:r>
      <w:r>
        <w:rPr>
          <w:rFonts w:ascii="Times New Roman"/>
          <w:b w:val="false"/>
          <w:i w:val="false"/>
          <w:color w:val="000000"/>
          <w:sz w:val="28"/>
        </w:rPr>
        <w:t xml:space="preserve"> 86-кестеде келтірілген.";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178-тармақ</w:t>
      </w:r>
      <w:r>
        <w:rPr>
          <w:rFonts w:ascii="Times New Roman"/>
          <w:b w:val="false"/>
          <w:i w:val="false"/>
          <w:color w:val="000000"/>
          <w:sz w:val="28"/>
        </w:rPr>
        <w:t xml:space="preserve"> мынадай редакцияда жазылсын: </w:t>
      </w:r>
    </w:p>
    <w:bookmarkStart w:name="z34" w:id="19"/>
    <w:p>
      <w:pPr>
        <w:spacing w:after="0"/>
        <w:ind w:left="0"/>
        <w:jc w:val="both"/>
      </w:pPr>
      <w:r>
        <w:rPr>
          <w:rFonts w:ascii="Times New Roman"/>
          <w:b w:val="false"/>
          <w:i w:val="false"/>
          <w:color w:val="000000"/>
          <w:sz w:val="28"/>
        </w:rPr>
        <w:t>
      "178. Межелі әуеайлақтағы минимумнан төмен метеожағдайлар кезінде диспетчер ӘК экипажына нақты ауа райын хабарлайды (жел бағыты мен жылдамдығын, көру мүмкіндігін, бұлттардың төменгі шегінің биіктігін), сондай-ақ қосалқы әуеайлақтардағы нақты және болжамды ауа-райын, олардың техникалық жарамдылығын және қабылдауға келісімді хабарлайды.";</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186-тармақ</w:t>
      </w:r>
      <w:r>
        <w:rPr>
          <w:rFonts w:ascii="Times New Roman"/>
          <w:b w:val="false"/>
          <w:i w:val="false"/>
          <w:color w:val="000000"/>
          <w:sz w:val="28"/>
        </w:rPr>
        <w:t xml:space="preserve"> мынадай редакцияда жазылсын: </w:t>
      </w:r>
    </w:p>
    <w:bookmarkStart w:name="z36" w:id="20"/>
    <w:p>
      <w:pPr>
        <w:spacing w:after="0"/>
        <w:ind w:left="0"/>
        <w:jc w:val="both"/>
      </w:pPr>
      <w:r>
        <w:rPr>
          <w:rFonts w:ascii="Times New Roman"/>
          <w:b w:val="false"/>
          <w:i w:val="false"/>
          <w:color w:val="000000"/>
          <w:sz w:val="28"/>
        </w:rPr>
        <w:t xml:space="preserve">
      "186. Авиациялық жұмыстар орнына келген кезде бақыланатын әуе кеңістігінде ӘК экипажы диспетчерге басталуы, биіктік және жұмыстардың аяқталуының болжамды уақытын немесе жоспардың өзгергенін баяндайды. Диспетчер экипажға байланысқа шығу уақытын (уақыт аралығын) белгілейді. Үлгі осы Қағидаларға </w:t>
      </w:r>
      <w:r>
        <w:rPr>
          <w:rFonts w:ascii="Times New Roman"/>
          <w:b w:val="false"/>
          <w:i w:val="false"/>
          <w:color w:val="000000"/>
          <w:sz w:val="28"/>
        </w:rPr>
        <w:t>2-қосымшадағы</w:t>
      </w:r>
      <w:r>
        <w:rPr>
          <w:rFonts w:ascii="Times New Roman"/>
          <w:b w:val="false"/>
          <w:i w:val="false"/>
          <w:color w:val="000000"/>
          <w:sz w:val="28"/>
        </w:rPr>
        <w:t xml:space="preserve"> 95-кестеде келтірілген.";</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3-тарау</w:t>
      </w:r>
      <w:r>
        <w:rPr>
          <w:rFonts w:ascii="Times New Roman"/>
          <w:b w:val="false"/>
          <w:i w:val="false"/>
          <w:color w:val="000000"/>
          <w:sz w:val="28"/>
        </w:rPr>
        <w:t xml:space="preserve"> мынадай мазмұндағы 18-параграфпен толықтырылсын: </w:t>
      </w:r>
    </w:p>
    <w:bookmarkStart w:name="z38" w:id="21"/>
    <w:p>
      <w:pPr>
        <w:spacing w:after="0"/>
        <w:ind w:left="0"/>
        <w:jc w:val="both"/>
      </w:pPr>
      <w:r>
        <w:rPr>
          <w:rFonts w:ascii="Times New Roman"/>
          <w:b w:val="false"/>
          <w:i w:val="false"/>
          <w:color w:val="000000"/>
          <w:sz w:val="28"/>
        </w:rPr>
        <w:t>
      "18-параграф. Ұшу бөлігін ӘҚҚ органы бақылайтын әуе кемелері";</w:t>
      </w:r>
    </w:p>
    <w:bookmarkEnd w:id="21"/>
    <w:bookmarkStart w:name="z39" w:id="22"/>
    <w:p>
      <w:pPr>
        <w:spacing w:after="0"/>
        <w:ind w:left="0"/>
        <w:jc w:val="both"/>
      </w:pPr>
      <w:r>
        <w:rPr>
          <w:rFonts w:ascii="Times New Roman"/>
          <w:b w:val="false"/>
          <w:i w:val="false"/>
          <w:color w:val="000000"/>
          <w:sz w:val="28"/>
        </w:rPr>
        <w:t>
      187-1. Егер ұшу жоспарында бастапқы кезеңде ұшу бақыланатын, ал келесі бөлігі бақыланбайтын болады деп көрсетілсе, әуе кемесінің экипажына бақыланатын ұшу аяқталатын бақыланатын әуе кеңістігінің шекарасына дейін ұшуға диспетчерлік рұқсат беріледі.</w:t>
      </w:r>
    </w:p>
    <w:bookmarkEnd w:id="22"/>
    <w:bookmarkStart w:name="z40" w:id="23"/>
    <w:p>
      <w:pPr>
        <w:spacing w:after="0"/>
        <w:ind w:left="0"/>
        <w:jc w:val="both"/>
      </w:pPr>
      <w:r>
        <w:rPr>
          <w:rFonts w:ascii="Times New Roman"/>
          <w:b w:val="false"/>
          <w:i w:val="false"/>
          <w:color w:val="000000"/>
          <w:sz w:val="28"/>
        </w:rPr>
        <w:t xml:space="preserve">
      187-2. Егер ұшу жоспарында бастапқы кезеңде ұшу бақыланбайтын, ал келесі бөлігі бақыланатын болады деп көрсетілсе, әуе кемесінің экипажына жауапкершілік аймағында бақыланатын ұшу бақыланатын әуе кеңістігіне кірудің есептік уақытына дейін 5 минут бұрын басталатын ӘҚҚ органынан диспетчерлік рұқсат алу қажет. Үлгі осы Қағидаларға </w:t>
      </w:r>
      <w:r>
        <w:rPr>
          <w:rFonts w:ascii="Times New Roman"/>
          <w:b w:val="false"/>
          <w:i w:val="false"/>
          <w:color w:val="000000"/>
          <w:sz w:val="28"/>
        </w:rPr>
        <w:t>2-қосымшадағы</w:t>
      </w:r>
      <w:r>
        <w:rPr>
          <w:rFonts w:ascii="Times New Roman"/>
          <w:b w:val="false"/>
          <w:i w:val="false"/>
          <w:color w:val="000000"/>
          <w:sz w:val="28"/>
        </w:rPr>
        <w:t xml:space="preserve"> 96-1-кестеде келтірілген.";</w:t>
      </w:r>
    </w:p>
    <w:bookmarkEnd w:id="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4-тараудың</w:t>
      </w:r>
      <w:r>
        <w:rPr>
          <w:rFonts w:ascii="Times New Roman"/>
          <w:b w:val="false"/>
          <w:i w:val="false"/>
          <w:color w:val="000000"/>
          <w:sz w:val="28"/>
        </w:rPr>
        <w:t xml:space="preserve"> атауы мынадай редакцияда жазылсын: </w:t>
      </w:r>
    </w:p>
    <w:bookmarkStart w:name="z42" w:id="24"/>
    <w:p>
      <w:pPr>
        <w:spacing w:after="0"/>
        <w:ind w:left="0"/>
        <w:jc w:val="both"/>
      </w:pPr>
      <w:r>
        <w:rPr>
          <w:rFonts w:ascii="Times New Roman"/>
          <w:b w:val="false"/>
          <w:i w:val="false"/>
          <w:color w:val="000000"/>
          <w:sz w:val="28"/>
        </w:rPr>
        <w:t>
      "4-тарау. ӘҚҚ бақылау жүйелерін пайдалану кезіндегі фразеология";</w:t>
      </w:r>
    </w:p>
    <w:bookmarkEnd w:id="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188-тармақ</w:t>
      </w:r>
      <w:r>
        <w:rPr>
          <w:rFonts w:ascii="Times New Roman"/>
          <w:b w:val="false"/>
          <w:i w:val="false"/>
          <w:color w:val="000000"/>
          <w:sz w:val="28"/>
        </w:rPr>
        <w:t xml:space="preserve"> мынадай редакцияда жазылсын:</w:t>
      </w:r>
    </w:p>
    <w:bookmarkStart w:name="z44" w:id="25"/>
    <w:p>
      <w:pPr>
        <w:spacing w:after="0"/>
        <w:ind w:left="0"/>
        <w:jc w:val="both"/>
      </w:pPr>
      <w:r>
        <w:rPr>
          <w:rFonts w:ascii="Times New Roman"/>
          <w:b w:val="false"/>
          <w:i w:val="false"/>
          <w:color w:val="000000"/>
          <w:sz w:val="28"/>
        </w:rPr>
        <w:t>
      "188. ӘҚҚ әуе кемесін бақылау негізінде қамтамасыз етер алдында осы ӘК тану белгіленеді, ол туралы ӘК экипажы хабардар етіледі. Әуе жағдайының индикаторларында ӘК тану тану әдістерін кешенді пайдалану арқылы жүзеге асырылады:</w:t>
      </w:r>
    </w:p>
    <w:bookmarkEnd w:id="25"/>
    <w:p>
      <w:pPr>
        <w:spacing w:after="0"/>
        <w:ind w:left="0"/>
        <w:jc w:val="both"/>
      </w:pPr>
      <w:r>
        <w:rPr>
          <w:rFonts w:ascii="Times New Roman"/>
          <w:b w:val="false"/>
          <w:i w:val="false"/>
          <w:color w:val="000000"/>
          <w:sz w:val="28"/>
        </w:rPr>
        <w:t>
      1) пеленгациялау (автоматты радиопеленгатор пеленгісі мен әуедегі жағдай индикаторындағы (бұдан әрі – ИКО)) белгі азимутын салыстыру);</w:t>
      </w:r>
    </w:p>
    <w:p>
      <w:pPr>
        <w:spacing w:after="0"/>
        <w:ind w:left="0"/>
        <w:jc w:val="both"/>
      </w:pPr>
      <w:r>
        <w:rPr>
          <w:rFonts w:ascii="Times New Roman"/>
          <w:b w:val="false"/>
          <w:i w:val="false"/>
          <w:color w:val="000000"/>
          <w:sz w:val="28"/>
        </w:rPr>
        <w:t>
      2) байлау (экипаждың МЖП-дан (ӘК орны) ұшып өткендігі туралы баяндамасын ИКО-дағы танылатын белгі координаттарымен салыстыру);</w:t>
      </w:r>
    </w:p>
    <w:p>
      <w:pPr>
        <w:spacing w:after="0"/>
        <w:ind w:left="0"/>
        <w:jc w:val="both"/>
      </w:pPr>
      <w:r>
        <w:rPr>
          <w:rFonts w:ascii="Times New Roman"/>
          <w:b w:val="false"/>
          <w:i w:val="false"/>
          <w:color w:val="000000"/>
          <w:sz w:val="28"/>
        </w:rPr>
        <w:t>
      3) маневр (экипаж белгілеген және экипаж орындайтын маневрдің дәл келуі);</w:t>
      </w:r>
    </w:p>
    <w:p>
      <w:pPr>
        <w:spacing w:after="0"/>
        <w:ind w:left="0"/>
        <w:jc w:val="both"/>
      </w:pPr>
      <w:r>
        <w:rPr>
          <w:rFonts w:ascii="Times New Roman"/>
          <w:b w:val="false"/>
          <w:i w:val="false"/>
          <w:color w:val="000000"/>
          <w:sz w:val="28"/>
        </w:rPr>
        <w:t>
      4) ҚШРЛ құралдарын қолдану (экипаж беретін және сүйемелдеу формулярында көрсетілетін ақпараттың сәйкес келуін салыстыру).";</w:t>
      </w:r>
    </w:p>
    <w:bookmarkStart w:name="z45" w:id="26"/>
    <w:p>
      <w:pPr>
        <w:spacing w:after="0"/>
        <w:ind w:left="0"/>
        <w:jc w:val="both"/>
      </w:pPr>
      <w:r>
        <w:rPr>
          <w:rFonts w:ascii="Times New Roman"/>
          <w:b w:val="false"/>
          <w:i w:val="false"/>
          <w:color w:val="000000"/>
          <w:sz w:val="28"/>
        </w:rPr>
        <w:t xml:space="preserve">
      4-тараудың мынадай мазмұндағы </w:t>
      </w:r>
      <w:r>
        <w:rPr>
          <w:rFonts w:ascii="Times New Roman"/>
          <w:b w:val="false"/>
          <w:i w:val="false"/>
          <w:color w:val="000000"/>
          <w:sz w:val="28"/>
        </w:rPr>
        <w:t>1-параграфы</w:t>
      </w:r>
      <w:r>
        <w:rPr>
          <w:rFonts w:ascii="Times New Roman"/>
          <w:b w:val="false"/>
          <w:i w:val="false"/>
          <w:color w:val="000000"/>
          <w:sz w:val="28"/>
        </w:rPr>
        <w:t xml:space="preserve"> 188-1-тармақпен толықтырылсын:</w:t>
      </w:r>
    </w:p>
    <w:bookmarkEnd w:id="26"/>
    <w:bookmarkStart w:name="z46" w:id="27"/>
    <w:p>
      <w:pPr>
        <w:spacing w:after="0"/>
        <w:ind w:left="0"/>
        <w:jc w:val="both"/>
      </w:pPr>
      <w:r>
        <w:rPr>
          <w:rFonts w:ascii="Times New Roman"/>
          <w:b w:val="false"/>
          <w:i w:val="false"/>
          <w:color w:val="000000"/>
          <w:sz w:val="28"/>
        </w:rPr>
        <w:t>
      "188-1. Нақты әуе кемелерін тануды ӘҚҚ органы "identified" ("танылған") тіркесінің көмегімен ӘҚҚ бақылау жүйесін пайдалана отырып жүзеге асырады. Нақты әуе кемелерін ӘҚҚ органы танығаннан кейін әуе кемелерінің экипаждары кезекті КЖҚ ұшып өтуін және ӘҚҚ аймағының(ауданының) шығуын ӘҚҚ органының нұсқауы (сұрау салуы) бойынша ғана баяндайды. Егер ұшу эшелонын (биіктігін) өзгерту қажеттілігі туындаса, онда мұндай өзгеріс әуе кемесі экипажының сұрау салуы бойынша ӘҚҚ органының рұқсатымен немесе ӘҚҚ органының нұсқауы бойынша жүзеге асырылады.";</w:t>
      </w:r>
    </w:p>
    <w:bookmarkEnd w:id="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194-тармақ</w:t>
      </w:r>
      <w:r>
        <w:rPr>
          <w:rFonts w:ascii="Times New Roman"/>
          <w:b w:val="false"/>
          <w:i w:val="false"/>
          <w:color w:val="000000"/>
          <w:sz w:val="28"/>
        </w:rPr>
        <w:t xml:space="preserve"> мынадай редакцияда жазылсын: </w:t>
      </w:r>
    </w:p>
    <w:bookmarkStart w:name="z48" w:id="28"/>
    <w:p>
      <w:pPr>
        <w:spacing w:after="0"/>
        <w:ind w:left="0"/>
        <w:jc w:val="both"/>
      </w:pPr>
      <w:r>
        <w:rPr>
          <w:rFonts w:ascii="Times New Roman"/>
          <w:b w:val="false"/>
          <w:i w:val="false"/>
          <w:color w:val="000000"/>
          <w:sz w:val="28"/>
        </w:rPr>
        <w:t>
      "194. Әуе кемесін қонуға бет алудың соңғы кезеңін қамтамасыз ету құралына шығару үшін векторлау кезінде мынадай іс-қимылдар орындалады:</w:t>
      </w:r>
    </w:p>
    <w:bookmarkEnd w:id="28"/>
    <w:p>
      <w:pPr>
        <w:spacing w:after="0"/>
        <w:ind w:left="0"/>
        <w:jc w:val="both"/>
      </w:pPr>
      <w:r>
        <w:rPr>
          <w:rFonts w:ascii="Times New Roman"/>
          <w:b w:val="false"/>
          <w:i w:val="false"/>
          <w:color w:val="000000"/>
          <w:sz w:val="28"/>
        </w:rPr>
        <w:t>
      1) диспетчер ӘК таниды, бұл туралы ӘК экипажын ақпараттандырады;</w:t>
      </w:r>
    </w:p>
    <w:p>
      <w:pPr>
        <w:spacing w:after="0"/>
        <w:ind w:left="0"/>
        <w:jc w:val="both"/>
      </w:pPr>
      <w:r>
        <w:rPr>
          <w:rFonts w:ascii="Times New Roman"/>
          <w:b w:val="false"/>
          <w:i w:val="false"/>
          <w:color w:val="000000"/>
          <w:sz w:val="28"/>
        </w:rPr>
        <w:t>
      2) ӘК экипажына қонуға бет алу типін, сондай-ақ қону МЖБ (ҰҚЖ-ның таңбаланған нөмірін) хабарлайды;</w:t>
      </w:r>
    </w:p>
    <w:p>
      <w:pPr>
        <w:spacing w:after="0"/>
        <w:ind w:left="0"/>
        <w:jc w:val="both"/>
      </w:pPr>
      <w:r>
        <w:rPr>
          <w:rFonts w:ascii="Times New Roman"/>
          <w:b w:val="false"/>
          <w:i w:val="false"/>
          <w:color w:val="000000"/>
          <w:sz w:val="28"/>
        </w:rPr>
        <w:t>
      3) ӘК экипажын векторлаудың басталуы және оның мақсаты туралы ақпараттандырады;</w:t>
      </w:r>
    </w:p>
    <w:p>
      <w:pPr>
        <w:spacing w:after="0"/>
        <w:ind w:left="0"/>
        <w:jc w:val="both"/>
      </w:pPr>
      <w:r>
        <w:rPr>
          <w:rFonts w:ascii="Times New Roman"/>
          <w:b w:val="false"/>
          <w:i w:val="false"/>
          <w:color w:val="000000"/>
          <w:sz w:val="28"/>
        </w:rPr>
        <w:t>
      4) ӘК көлденең ұшу кезінде қону бағыты желісінде тұрақтандыру үшін ӘК глиссадаға (FAF, FAP) кіру нүктесіне дейін кем дегенде 4 километр (2 теңіз милі) бұрын қону алдындағы түзуге шығуы үшін 450-тан (тиімді мәні - 300) кем емес бұрышпен қонуға бет алудың соңғы кезеңінің жол сызығына шығу бағытын немесе бағыттар тобын береді. Ұшу бағыттарының мәндері үш мәнді цифрлармен көрсетіледі;</w:t>
      </w:r>
    </w:p>
    <w:p>
      <w:pPr>
        <w:spacing w:after="0"/>
        <w:ind w:left="0"/>
        <w:jc w:val="both"/>
      </w:pPr>
      <w:r>
        <w:rPr>
          <w:rFonts w:ascii="Times New Roman"/>
          <w:b w:val="false"/>
          <w:i w:val="false"/>
          <w:color w:val="000000"/>
          <w:sz w:val="28"/>
        </w:rPr>
        <w:t>
      5) ӘК экипажын оның ұшып келе жатқан жері туралы қонуға бет алудың соңғы учаскесінде ұшар алдында кемінде бір рет ақпараттандырады;</w:t>
      </w:r>
    </w:p>
    <w:p>
      <w:pPr>
        <w:spacing w:after="0"/>
        <w:ind w:left="0"/>
        <w:jc w:val="both"/>
      </w:pPr>
      <w:r>
        <w:rPr>
          <w:rFonts w:ascii="Times New Roman"/>
          <w:b w:val="false"/>
          <w:i w:val="false"/>
          <w:color w:val="000000"/>
          <w:sz w:val="28"/>
        </w:rPr>
        <w:t>
      6) қонуға бет алудың соңғы кезеңінің жол сызығына шығу бағытын тағайындаумен бір мезгілде қонуға бет алуды орындауға рұқсат беріледі және команда баяндауы тиіс:</w:t>
      </w:r>
    </w:p>
    <w:p>
      <w:pPr>
        <w:spacing w:after="0"/>
        <w:ind w:left="0"/>
        <w:jc w:val="both"/>
      </w:pPr>
      <w:r>
        <w:rPr>
          <w:rFonts w:ascii="Times New Roman"/>
          <w:b w:val="false"/>
          <w:i w:val="false"/>
          <w:color w:val="000000"/>
          <w:sz w:val="28"/>
        </w:rPr>
        <w:t>
      РМЖ (ILS), курстық Маяк (LOC, LOC/DME) бойынша кіру кезінде курстық маякты "басып алу" );</w:t>
      </w:r>
    </w:p>
    <w:p>
      <w:pPr>
        <w:spacing w:after="0"/>
        <w:ind w:left="0"/>
        <w:jc w:val="both"/>
      </w:pPr>
      <w:r>
        <w:rPr>
          <w:rFonts w:ascii="Times New Roman"/>
          <w:b w:val="false"/>
          <w:i w:val="false"/>
          <w:color w:val="000000"/>
          <w:sz w:val="28"/>
        </w:rPr>
        <w:t>
      қонуға бет алудың соңғы кезеңінің жол сызығына шығу (RNAV бойынша кіру);</w:t>
      </w:r>
    </w:p>
    <w:p>
      <w:pPr>
        <w:spacing w:after="0"/>
        <w:ind w:left="0"/>
        <w:jc w:val="both"/>
      </w:pPr>
      <w:r>
        <w:rPr>
          <w:rFonts w:ascii="Times New Roman"/>
          <w:b w:val="false"/>
          <w:i w:val="false"/>
          <w:color w:val="000000"/>
          <w:sz w:val="28"/>
        </w:rPr>
        <w:t>
      тікелей қонуға дейінгі шығу (NDB, VOR/DME кірісі).";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201-тармақ</w:t>
      </w:r>
      <w:r>
        <w:rPr>
          <w:rFonts w:ascii="Times New Roman"/>
          <w:b w:val="false"/>
          <w:i w:val="false"/>
          <w:color w:val="000000"/>
          <w:sz w:val="28"/>
        </w:rPr>
        <w:t xml:space="preserve"> мынадай редакцияда жазылсын: </w:t>
      </w:r>
    </w:p>
    <w:bookmarkStart w:name="z50" w:id="29"/>
    <w:p>
      <w:pPr>
        <w:spacing w:after="0"/>
        <w:ind w:left="0"/>
        <w:jc w:val="both"/>
      </w:pPr>
      <w:r>
        <w:rPr>
          <w:rFonts w:ascii="Times New Roman"/>
          <w:b w:val="false"/>
          <w:i w:val="false"/>
          <w:color w:val="000000"/>
          <w:sz w:val="28"/>
        </w:rPr>
        <w:t>
      "201. Қақтығыс жағдайының туындауына әкелетін траектория бойынша келе жатқан ӘК туралы ақпарат мынадай нысанда беріледі:</w:t>
      </w:r>
    </w:p>
    <w:bookmarkEnd w:id="29"/>
    <w:p>
      <w:pPr>
        <w:spacing w:after="0"/>
        <w:ind w:left="0"/>
        <w:jc w:val="both"/>
      </w:pPr>
      <w:r>
        <w:rPr>
          <w:rFonts w:ascii="Times New Roman"/>
          <w:b w:val="false"/>
          <w:i w:val="false"/>
          <w:color w:val="000000"/>
          <w:sz w:val="28"/>
        </w:rPr>
        <w:t>
      1) шартты сағаттық циферблат бойынша есептелетін қақтығыс жағдайын тудыратын ӘК салыстырмалы пеленгі;</w:t>
      </w:r>
    </w:p>
    <w:p>
      <w:pPr>
        <w:spacing w:after="0"/>
        <w:ind w:left="0"/>
        <w:jc w:val="both"/>
      </w:pPr>
      <w:r>
        <w:rPr>
          <w:rFonts w:ascii="Times New Roman"/>
          <w:b w:val="false"/>
          <w:i w:val="false"/>
          <w:color w:val="000000"/>
          <w:sz w:val="28"/>
        </w:rPr>
        <w:t>
      2) қақтығыс жағдайын тудыратын ӘК-ге дейінгі километрмен (теңіз милімен) қашықтық;</w:t>
      </w:r>
    </w:p>
    <w:p>
      <w:pPr>
        <w:spacing w:after="0"/>
        <w:ind w:left="0"/>
        <w:jc w:val="both"/>
      </w:pPr>
      <w:r>
        <w:rPr>
          <w:rFonts w:ascii="Times New Roman"/>
          <w:b w:val="false"/>
          <w:i w:val="false"/>
          <w:color w:val="000000"/>
          <w:sz w:val="28"/>
        </w:rPr>
        <w:t>
      3) қақтығыс жағдайын тудыратын ӘК орнын ауыстыру бағыты;</w:t>
      </w:r>
    </w:p>
    <w:p>
      <w:pPr>
        <w:spacing w:after="0"/>
        <w:ind w:left="0"/>
        <w:jc w:val="both"/>
      </w:pPr>
      <w:r>
        <w:rPr>
          <w:rFonts w:ascii="Times New Roman"/>
          <w:b w:val="false"/>
          <w:i w:val="false"/>
          <w:color w:val="000000"/>
          <w:sz w:val="28"/>
        </w:rPr>
        <w:t>
      4) қақтығыс жағдайын туғызатын әк эшелоны мен түрі, ӘК салыстырмалы жылдамдығы (осы ақпарат болған кезде).";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208</w:t>
      </w:r>
      <w:r>
        <w:rPr>
          <w:rFonts w:ascii="Times New Roman"/>
          <w:b w:val="false"/>
          <w:i w:val="false"/>
          <w:color w:val="000000"/>
          <w:sz w:val="28"/>
        </w:rPr>
        <w:t xml:space="preserve">, </w:t>
      </w:r>
      <w:r>
        <w:rPr>
          <w:rFonts w:ascii="Times New Roman"/>
          <w:b w:val="false"/>
          <w:i w:val="false"/>
          <w:color w:val="000000"/>
          <w:sz w:val="28"/>
        </w:rPr>
        <w:t>209-тармақтар</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237-тармақ</w:t>
      </w:r>
      <w:r>
        <w:rPr>
          <w:rFonts w:ascii="Times New Roman"/>
          <w:b w:val="false"/>
          <w:i w:val="false"/>
          <w:color w:val="000000"/>
          <w:sz w:val="28"/>
        </w:rPr>
        <w:t xml:space="preserve"> мынадай редакцияда жазылсын:</w:t>
      </w:r>
    </w:p>
    <w:bookmarkStart w:name="z53" w:id="30"/>
    <w:p>
      <w:pPr>
        <w:spacing w:after="0"/>
        <w:ind w:left="0"/>
        <w:jc w:val="both"/>
      </w:pPr>
      <w:r>
        <w:rPr>
          <w:rFonts w:ascii="Times New Roman"/>
          <w:b w:val="false"/>
          <w:i w:val="false"/>
          <w:color w:val="000000"/>
          <w:sz w:val="28"/>
        </w:rPr>
        <w:t>
      "237. Апатқа ұшыраған ӘК мына жағдайларда апат белгісін береді:</w:t>
      </w:r>
    </w:p>
    <w:bookmarkEnd w:id="30"/>
    <w:p>
      <w:pPr>
        <w:spacing w:after="0"/>
        <w:ind w:left="0"/>
        <w:jc w:val="both"/>
      </w:pPr>
      <w:r>
        <w:rPr>
          <w:rFonts w:ascii="Times New Roman"/>
          <w:b w:val="false"/>
          <w:i w:val="false"/>
          <w:color w:val="000000"/>
          <w:sz w:val="28"/>
        </w:rPr>
        <w:t>
      1) қозғалтқыш (қозғалтқыштар) істен шыққан кезде;</w:t>
      </w:r>
    </w:p>
    <w:p>
      <w:pPr>
        <w:spacing w:after="0"/>
        <w:ind w:left="0"/>
        <w:jc w:val="both"/>
      </w:pPr>
      <w:r>
        <w:rPr>
          <w:rFonts w:ascii="Times New Roman"/>
          <w:b w:val="false"/>
          <w:i w:val="false"/>
          <w:color w:val="000000"/>
          <w:sz w:val="28"/>
        </w:rPr>
        <w:t>
      2) ӘК өрт шықса;</w:t>
      </w:r>
    </w:p>
    <w:p>
      <w:pPr>
        <w:spacing w:after="0"/>
        <w:ind w:left="0"/>
        <w:jc w:val="both"/>
      </w:pPr>
      <w:r>
        <w:rPr>
          <w:rFonts w:ascii="Times New Roman"/>
          <w:b w:val="false"/>
          <w:i w:val="false"/>
          <w:color w:val="000000"/>
          <w:sz w:val="28"/>
        </w:rPr>
        <w:t>
      3) бағдардан адасқан болса;</w:t>
      </w:r>
    </w:p>
    <w:p>
      <w:pPr>
        <w:spacing w:after="0"/>
        <w:ind w:left="0"/>
        <w:jc w:val="both"/>
      </w:pPr>
      <w:r>
        <w:rPr>
          <w:rFonts w:ascii="Times New Roman"/>
          <w:b w:val="false"/>
          <w:i w:val="false"/>
          <w:color w:val="000000"/>
          <w:sz w:val="28"/>
        </w:rPr>
        <w:t>
      4) радиобайланыс істен шыққан кезде;</w:t>
      </w:r>
    </w:p>
    <w:p>
      <w:pPr>
        <w:spacing w:after="0"/>
        <w:ind w:left="0"/>
        <w:jc w:val="both"/>
      </w:pPr>
      <w:r>
        <w:rPr>
          <w:rFonts w:ascii="Times New Roman"/>
          <w:b w:val="false"/>
          <w:i w:val="false"/>
          <w:color w:val="000000"/>
          <w:sz w:val="28"/>
        </w:rPr>
        <w:t>
      5) тұрақтылығын жоғалтқан, ұшақ басқарылудан қалған, беріктігі бұзылған кезде;</w:t>
      </w:r>
    </w:p>
    <w:p>
      <w:pPr>
        <w:spacing w:after="0"/>
        <w:ind w:left="0"/>
        <w:jc w:val="both"/>
      </w:pPr>
      <w:r>
        <w:rPr>
          <w:rFonts w:ascii="Times New Roman"/>
          <w:b w:val="false"/>
          <w:i w:val="false"/>
          <w:color w:val="000000"/>
          <w:sz w:val="28"/>
        </w:rPr>
        <w:t>
      6) экипажға (жолаушыларға) шабуыл жасалған кезде;</w:t>
      </w:r>
    </w:p>
    <w:p>
      <w:pPr>
        <w:spacing w:after="0"/>
        <w:ind w:left="0"/>
        <w:jc w:val="both"/>
      </w:pPr>
      <w:r>
        <w:rPr>
          <w:rFonts w:ascii="Times New Roman"/>
          <w:b w:val="false"/>
          <w:i w:val="false"/>
          <w:color w:val="000000"/>
          <w:sz w:val="28"/>
        </w:rPr>
        <w:t>
      7) әуеайлақтан тыс жерге мәжбүрлі қонатын болса;</w:t>
      </w:r>
    </w:p>
    <w:p>
      <w:pPr>
        <w:spacing w:after="0"/>
        <w:ind w:left="0"/>
        <w:jc w:val="both"/>
      </w:pPr>
      <w:r>
        <w:rPr>
          <w:rFonts w:ascii="Times New Roman"/>
          <w:b w:val="false"/>
          <w:i w:val="false"/>
          <w:color w:val="000000"/>
          <w:sz w:val="28"/>
        </w:rPr>
        <w:t>
      8) күрт төмендеп кетсе;</w:t>
      </w:r>
    </w:p>
    <w:p>
      <w:pPr>
        <w:spacing w:after="0"/>
        <w:ind w:left="0"/>
        <w:jc w:val="both"/>
      </w:pPr>
      <w:r>
        <w:rPr>
          <w:rFonts w:ascii="Times New Roman"/>
          <w:b w:val="false"/>
          <w:i w:val="false"/>
          <w:color w:val="000000"/>
          <w:sz w:val="28"/>
        </w:rPr>
        <w:t>
      9) борттағы болжамды отын қорын есептеу қауіпсіз қонуға болатын жақын әуеайлаққа қонғаннан кейін отын қоры отын резервінің жоспарланған деңгейінен төмен болатындығын көрсеткен кезде.";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242-тармақ</w:t>
      </w:r>
      <w:r>
        <w:rPr>
          <w:rFonts w:ascii="Times New Roman"/>
          <w:b w:val="false"/>
          <w:i w:val="false"/>
          <w:color w:val="000000"/>
          <w:sz w:val="28"/>
        </w:rPr>
        <w:t xml:space="preserve"> мынадай редакцияда жазылсын: </w:t>
      </w:r>
    </w:p>
    <w:bookmarkStart w:name="z55" w:id="31"/>
    <w:p>
      <w:pPr>
        <w:spacing w:after="0"/>
        <w:ind w:left="0"/>
        <w:jc w:val="both"/>
      </w:pPr>
      <w:r>
        <w:rPr>
          <w:rFonts w:ascii="Times New Roman"/>
          <w:b w:val="false"/>
          <w:i w:val="false"/>
          <w:color w:val="000000"/>
          <w:sz w:val="28"/>
        </w:rPr>
        <w:t xml:space="preserve">
      "242. Авариялық ӘК ӘҚҚ жүзеге асыратын диспетчер немесе апатқа ұшыраған әуе кемесі, осы жиілікте жұмыс істеп отырған барлық ӘК үшін немесе нақты бір ӘК үшін радиобайланысты өшіру режимін енгізе алады. </w:t>
      </w:r>
    </w:p>
    <w:bookmarkEnd w:id="31"/>
    <w:p>
      <w:pPr>
        <w:spacing w:after="0"/>
        <w:ind w:left="0"/>
        <w:jc w:val="both"/>
      </w:pPr>
      <w:r>
        <w:rPr>
          <w:rFonts w:ascii="Times New Roman"/>
          <w:b w:val="false"/>
          <w:i w:val="false"/>
          <w:color w:val="000000"/>
          <w:sz w:val="28"/>
        </w:rPr>
        <w:t xml:space="preserve">
      Радиобайланысты өшіру режимі диспетчерден (ӘК экипажынан) радиобайланысты өшіру режимін жою туралы хабар келіп түскенше сақталады. Үлгі осы Қағидаларға </w:t>
      </w:r>
      <w:r>
        <w:rPr>
          <w:rFonts w:ascii="Times New Roman"/>
          <w:b w:val="false"/>
          <w:i w:val="false"/>
          <w:color w:val="000000"/>
          <w:sz w:val="28"/>
        </w:rPr>
        <w:t>2-қосымшадағы</w:t>
      </w:r>
      <w:r>
        <w:rPr>
          <w:rFonts w:ascii="Times New Roman"/>
          <w:b w:val="false"/>
          <w:i w:val="false"/>
          <w:color w:val="000000"/>
          <w:sz w:val="28"/>
        </w:rPr>
        <w:t xml:space="preserve"> 121-кестеде келтірілген.";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5-тарау</w:t>
      </w:r>
      <w:r>
        <w:rPr>
          <w:rFonts w:ascii="Times New Roman"/>
          <w:b w:val="false"/>
          <w:i w:val="false"/>
          <w:color w:val="000000"/>
          <w:sz w:val="28"/>
        </w:rPr>
        <w:t xml:space="preserve"> мынадай мазмұндағы 6-1-параграфпен толықтырылсын: </w:t>
      </w:r>
    </w:p>
    <w:bookmarkStart w:name="z57" w:id="32"/>
    <w:p>
      <w:pPr>
        <w:spacing w:after="0"/>
        <w:ind w:left="0"/>
        <w:jc w:val="both"/>
      </w:pPr>
      <w:r>
        <w:rPr>
          <w:rFonts w:ascii="Times New Roman"/>
          <w:b w:val="false"/>
          <w:i w:val="false"/>
          <w:color w:val="000000"/>
          <w:sz w:val="28"/>
        </w:rPr>
        <w:t>
      "6-1 - параграф. Ең төменгі қауіпсіз абсолюттік биіктік туралы ескерту беру";</w:t>
      </w:r>
    </w:p>
    <w:bookmarkEnd w:id="32"/>
    <w:bookmarkStart w:name="z58" w:id="33"/>
    <w:p>
      <w:pPr>
        <w:spacing w:after="0"/>
        <w:ind w:left="0"/>
        <w:jc w:val="both"/>
      </w:pPr>
      <w:r>
        <w:rPr>
          <w:rFonts w:ascii="Times New Roman"/>
          <w:b w:val="false"/>
          <w:i w:val="false"/>
          <w:color w:val="000000"/>
          <w:sz w:val="28"/>
        </w:rPr>
        <w:t>
      251-1. MSAW берілген жағдайда бақыланатын ұшуға қатысты мынадай іс-қимылдар қабылданады:</w:t>
      </w:r>
    </w:p>
    <w:bookmarkEnd w:id="33"/>
    <w:p>
      <w:pPr>
        <w:spacing w:after="0"/>
        <w:ind w:left="0"/>
        <w:jc w:val="both"/>
      </w:pPr>
      <w:r>
        <w:rPr>
          <w:rFonts w:ascii="Times New Roman"/>
          <w:b w:val="false"/>
          <w:i w:val="false"/>
          <w:color w:val="000000"/>
          <w:sz w:val="28"/>
        </w:rPr>
        <w:t>
      1) егер әуе кемесі векторлаумен қамтамасыз етілсе, әуе кемесінің экипажына ұшудың белгіленген қауіпсіз эшелонын (биіктігін) дереу алуға нұсқау беріледі және егер бұл қажет болса, жаңа бағыт тағайындалады;</w:t>
      </w:r>
    </w:p>
    <w:p>
      <w:pPr>
        <w:spacing w:after="0"/>
        <w:ind w:left="0"/>
        <w:jc w:val="both"/>
      </w:pPr>
      <w:r>
        <w:rPr>
          <w:rFonts w:ascii="Times New Roman"/>
          <w:b w:val="false"/>
          <w:i w:val="false"/>
          <w:color w:val="000000"/>
          <w:sz w:val="28"/>
        </w:rPr>
        <w:t xml:space="preserve">
      2) басқа жағдайларда ӘҚҚ органының диспетчері әуе кемесінің экипажына ең төменгі қауіпсіз абсолютті (салыстырмалы) биіктікке қатысты ескерту алынғанын хабарлайды және биіктік өлшегішке қысымның дұрыс орнатылуын және әуе кемесінің берілген ұшу эшелонын (биіктігін) тексеруге нұсқау береді. Үлгі осы Қағидаларға </w:t>
      </w:r>
      <w:r>
        <w:rPr>
          <w:rFonts w:ascii="Times New Roman"/>
          <w:b w:val="false"/>
          <w:i w:val="false"/>
          <w:color w:val="000000"/>
          <w:sz w:val="28"/>
        </w:rPr>
        <w:t>2- қосымшадағы</w:t>
      </w:r>
      <w:r>
        <w:rPr>
          <w:rFonts w:ascii="Times New Roman"/>
          <w:b w:val="false"/>
          <w:i w:val="false"/>
          <w:color w:val="000000"/>
          <w:sz w:val="28"/>
        </w:rPr>
        <w:t xml:space="preserve"> 126-1-кестеде келтірілген.";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264</w:t>
      </w:r>
      <w:r>
        <w:rPr>
          <w:rFonts w:ascii="Times New Roman"/>
          <w:b w:val="false"/>
          <w:i w:val="false"/>
          <w:color w:val="000000"/>
          <w:sz w:val="28"/>
        </w:rPr>
        <w:t xml:space="preserve">, </w:t>
      </w:r>
      <w:r>
        <w:rPr>
          <w:rFonts w:ascii="Times New Roman"/>
          <w:b w:val="false"/>
          <w:i w:val="false"/>
          <w:color w:val="000000"/>
          <w:sz w:val="28"/>
        </w:rPr>
        <w:t>265</w:t>
      </w:r>
      <w:r>
        <w:rPr>
          <w:rFonts w:ascii="Times New Roman"/>
          <w:b w:val="false"/>
          <w:i w:val="false"/>
          <w:color w:val="000000"/>
          <w:sz w:val="28"/>
        </w:rPr>
        <w:t xml:space="preserve"> және </w:t>
      </w:r>
      <w:r>
        <w:rPr>
          <w:rFonts w:ascii="Times New Roman"/>
          <w:b w:val="false"/>
          <w:i w:val="false"/>
          <w:color w:val="000000"/>
          <w:sz w:val="28"/>
        </w:rPr>
        <w:t>266-тармақтар</w:t>
      </w:r>
      <w:r>
        <w:rPr>
          <w:rFonts w:ascii="Times New Roman"/>
          <w:b w:val="false"/>
          <w:i w:val="false"/>
          <w:color w:val="000000"/>
          <w:sz w:val="28"/>
        </w:rPr>
        <w:t xml:space="preserve"> мынадай редакцияда жазылсын:</w:t>
      </w:r>
    </w:p>
    <w:bookmarkStart w:name="z60" w:id="34"/>
    <w:p>
      <w:pPr>
        <w:spacing w:after="0"/>
        <w:ind w:left="0"/>
        <w:jc w:val="both"/>
      </w:pPr>
      <w:r>
        <w:rPr>
          <w:rFonts w:ascii="Times New Roman"/>
          <w:b w:val="false"/>
          <w:i w:val="false"/>
          <w:color w:val="000000"/>
          <w:sz w:val="28"/>
        </w:rPr>
        <w:t>
      "264. Әуе кемесінің тежеу тиімділігіне теріс әсер етуі мүмкін ҰҚЖ бетінің жай-күйі туралы ақпарат берілген жағдайларда, қажеттілігіне қарай мынадай терминдер пайдаланылады: "тығыздалған қар бетіндегі су" (water on top of compacted snow), "аяз" (frost), "мұз" (ice), "дымқыл" (wet), "дымқыл мұз" (wet ice), "ылғалды қар" (wet snow), "мұз бетіндегі ылғалды қар" (wet snow on top of ice), "мұз бетіндегі тығыздалған қардың бетіндегі сулы қар" (wet snow on top of compacted snow), "лай батпақ" (slush), "тұрақты су" (standing water), "құрғақ" (dry), "құрғақ қар" (dry snow), "мұз бетіндегі құрғақ қар" (dry snow on top of ice), "тығыздалған қар бетіндегі құрғақ қар" (dry snow on top of compacted snow), тығыздалған қар (compacted snow).</w:t>
      </w:r>
    </w:p>
    <w:bookmarkEnd w:id="34"/>
    <w:bookmarkStart w:name="z61" w:id="35"/>
    <w:p>
      <w:pPr>
        <w:spacing w:after="0"/>
        <w:ind w:left="0"/>
        <w:jc w:val="both"/>
      </w:pPr>
      <w:r>
        <w:rPr>
          <w:rFonts w:ascii="Times New Roman"/>
          <w:b w:val="false"/>
          <w:i w:val="false"/>
          <w:color w:val="000000"/>
          <w:sz w:val="28"/>
        </w:rPr>
        <w:t>
      265. Ілінісу коэффициентi ("braking coefficient") немесе тежеу тиiмдiлiгi ("braking action") немесе ҰҚЖ беті күйінің коды (surface condition code) тиiстi өлшеу деректерi болған жағдайда хабарланады.</w:t>
      </w:r>
    </w:p>
    <w:bookmarkEnd w:id="35"/>
    <w:bookmarkStart w:name="z62" w:id="36"/>
    <w:p>
      <w:pPr>
        <w:spacing w:after="0"/>
        <w:ind w:left="0"/>
        <w:jc w:val="both"/>
      </w:pPr>
      <w:r>
        <w:rPr>
          <w:rFonts w:ascii="Times New Roman"/>
          <w:b w:val="false"/>
          <w:i w:val="false"/>
          <w:color w:val="000000"/>
          <w:sz w:val="28"/>
        </w:rPr>
        <w:t>
      266. Ұшқыштарды тежеу тиімділігі туралы хабарлама: "хорошая" (good), "от хорощей до средней" (good to medium), "средняя" (medium), "от средней до плохой" (medium to poor), "плохая" (poor), "хуже чем плохая" (less than poor). Ұшқыштардың нақты тежеу тиімділігі туралы хабарларын ӘҚҚ органы келесі ӘК-ға мына нысанда хабарлайды: "Braking action reported (тип ВС) at (уақыт) (тежеу тиімділігін бағалау)". ӘК экипажынан бұл туралы хабарланғандай жақсы болмаған тежеудің нақты тиімділігі туралы арнайы хабарламаларды алған кезде ӘҚҚ органдары осы ақпаратты әуеайлақ пайдаланушысына дереу жібереді.";</w:t>
      </w:r>
    </w:p>
    <w:bookmarkEnd w:id="3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9-тарау</w:t>
      </w:r>
      <w:r>
        <w:rPr>
          <w:rFonts w:ascii="Times New Roman"/>
          <w:b w:val="false"/>
          <w:i w:val="false"/>
          <w:color w:val="000000"/>
          <w:sz w:val="28"/>
        </w:rPr>
        <w:t xml:space="preserve"> мынадай мазмұндағы 272-1 және 272-2-тармақтармен толықтырылсын: </w:t>
      </w:r>
    </w:p>
    <w:bookmarkStart w:name="z64" w:id="37"/>
    <w:p>
      <w:pPr>
        <w:spacing w:after="0"/>
        <w:ind w:left="0"/>
        <w:jc w:val="both"/>
      </w:pPr>
      <w:r>
        <w:rPr>
          <w:rFonts w:ascii="Times New Roman"/>
          <w:b w:val="false"/>
          <w:i w:val="false"/>
          <w:color w:val="000000"/>
          <w:sz w:val="28"/>
        </w:rPr>
        <w:t>
      "272-1. Маневр жасау алаңында операцияларды орындайтын немесе орындағысы келетін көлік құралдарының жүргізушілері ӘҚҚ диспетчеріне байланыс құралдарының көмегімен берілген ӘҚҚ органы нұсқауларының бір бөлігінің ұшу қауіпсіздігін қамтамасыз етуге қатысты ҰҚЖ-ға немесе РЖ-ға орналасуға, ҰҚЖ немесе РЖ алдында тоқтауға, ҰҚЖ-ның немесе РЖ-ның қиылысуына және кез келген қолданыстағы ҰҚЖ-ға немесе РЖ-ға операцияларды орындауға арналған нұсқауларды қайталайды.</w:t>
      </w:r>
    </w:p>
    <w:bookmarkEnd w:id="37"/>
    <w:bookmarkStart w:name="z65" w:id="38"/>
    <w:p>
      <w:pPr>
        <w:spacing w:after="0"/>
        <w:ind w:left="0"/>
        <w:jc w:val="both"/>
      </w:pPr>
      <w:r>
        <w:rPr>
          <w:rFonts w:ascii="Times New Roman"/>
          <w:b w:val="false"/>
          <w:i w:val="false"/>
          <w:color w:val="000000"/>
          <w:sz w:val="28"/>
        </w:rPr>
        <w:t>
      272-2. ӘҚҚ диспетчері көлік құралы жүргізушісінің оны дұрыс түсінгеніне көз жеткізу үшін берілген нұсқаудың қайталануын тыңдайды және қайталау нәтижесінде анықталған кез келген сәйкессіздіктерді түзету жөнінде дереу шаралар қабылдайды.";</w:t>
      </w:r>
    </w:p>
    <w:bookmarkEnd w:id="38"/>
    <w:bookmarkStart w:name="z66" w:id="39"/>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1-қосымша</w:t>
      </w:r>
      <w:r>
        <w:rPr>
          <w:rFonts w:ascii="Times New Roman"/>
          <w:b w:val="false"/>
          <w:i w:val="false"/>
          <w:color w:val="000000"/>
          <w:sz w:val="28"/>
        </w:rPr>
        <w:t xml:space="preserve">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редакцияда жазылсын;</w:t>
      </w:r>
    </w:p>
    <w:bookmarkEnd w:id="39"/>
    <w:bookmarkStart w:name="z67" w:id="40"/>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2-қосымша</w:t>
      </w:r>
      <w:r>
        <w:rPr>
          <w:rFonts w:ascii="Times New Roman"/>
          <w:b w:val="false"/>
          <w:i w:val="false"/>
          <w:color w:val="000000"/>
          <w:sz w:val="28"/>
        </w:rPr>
        <w:t xml:space="preserve">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редакцияда жазылсын.</w:t>
      </w:r>
    </w:p>
    <w:bookmarkEnd w:id="40"/>
    <w:bookmarkStart w:name="z68" w:id="41"/>
    <w:p>
      <w:pPr>
        <w:spacing w:after="0"/>
        <w:ind w:left="0"/>
        <w:jc w:val="both"/>
      </w:pPr>
      <w:r>
        <w:rPr>
          <w:rFonts w:ascii="Times New Roman"/>
          <w:b w:val="false"/>
          <w:i w:val="false"/>
          <w:color w:val="000000"/>
          <w:sz w:val="28"/>
        </w:rPr>
        <w:t>
      2. Қазақстан Республикасы Индустрия және инфрақұрылымдық даму министрлігінің Азаматтық авиация комитеті заңнамада белгіленген тәртіппен:</w:t>
      </w:r>
    </w:p>
    <w:bookmarkEnd w:id="41"/>
    <w:bookmarkStart w:name="z69" w:id="42"/>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42"/>
    <w:bookmarkStart w:name="z70" w:id="43"/>
    <w:p>
      <w:pPr>
        <w:spacing w:after="0"/>
        <w:ind w:left="0"/>
        <w:jc w:val="both"/>
      </w:pPr>
      <w:r>
        <w:rPr>
          <w:rFonts w:ascii="Times New Roman"/>
          <w:b w:val="false"/>
          <w:i w:val="false"/>
          <w:color w:val="000000"/>
          <w:sz w:val="28"/>
        </w:rPr>
        <w:t>
      2) осы бұйрықты Қазақстан Республикасы Индустрия және инфрақұрылымдық даму министрлігінің интернет-ресурсында орналастыруды қамтамасыз етсін.</w:t>
      </w:r>
    </w:p>
    <w:bookmarkEnd w:id="43"/>
    <w:bookmarkStart w:name="z71" w:id="44"/>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Индустрия және инфрақұрылымдық даму вице-министріне жүктелсін.</w:t>
      </w:r>
    </w:p>
    <w:bookmarkEnd w:id="44"/>
    <w:bookmarkStart w:name="z72" w:id="45"/>
    <w:p>
      <w:pPr>
        <w:spacing w:after="0"/>
        <w:ind w:left="0"/>
        <w:jc w:val="both"/>
      </w:pPr>
      <w:r>
        <w:rPr>
          <w:rFonts w:ascii="Times New Roman"/>
          <w:b w:val="false"/>
          <w:i w:val="false"/>
          <w:color w:val="000000"/>
          <w:sz w:val="28"/>
        </w:rPr>
        <w:t xml:space="preserve">
      4. Осы бұйрық алғашқы ресми жарияланған күнінен кейін күнтізбелік он күн өткен соң қолданысқа енгізіледі. </w:t>
      </w:r>
    </w:p>
    <w:bookmarkEnd w:id="4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r>
              <w:br/>
            </w:r>
            <w:r>
              <w:rPr>
                <w:rFonts w:ascii="Times New Roman"/>
                <w:b w:val="false"/>
                <w:i/>
                <w:color w:val="000000"/>
                <w:sz w:val="20"/>
              </w:rPr>
              <w:t xml:space="preserve">Индустрия және </w:t>
            </w:r>
            <w:r>
              <w:br/>
            </w:r>
            <w:r>
              <w:rPr>
                <w:rFonts w:ascii="Times New Roman"/>
                <w:b w:val="false"/>
                <w:i/>
                <w:color w:val="000000"/>
                <w:sz w:val="20"/>
              </w:rPr>
              <w:t>инфрақұрылымдық даму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Атамкулов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 xml:space="preserve">Индустрия және </w:t>
            </w:r>
            <w:r>
              <w:br/>
            </w:r>
            <w:r>
              <w:rPr>
                <w:rFonts w:ascii="Times New Roman"/>
                <w:b w:val="false"/>
                <w:i w:val="false"/>
                <w:color w:val="000000"/>
                <w:sz w:val="20"/>
              </w:rPr>
              <w:t>инфрақұрылымдық</w:t>
            </w:r>
            <w:r>
              <w:br/>
            </w:r>
            <w:r>
              <w:rPr>
                <w:rFonts w:ascii="Times New Roman"/>
                <w:b w:val="false"/>
                <w:i w:val="false"/>
                <w:color w:val="000000"/>
                <w:sz w:val="20"/>
              </w:rPr>
              <w:t>даму министірінің</w:t>
            </w:r>
            <w:r>
              <w:br/>
            </w:r>
            <w:r>
              <w:rPr>
                <w:rFonts w:ascii="Times New Roman"/>
                <w:b w:val="false"/>
                <w:i w:val="false"/>
                <w:color w:val="000000"/>
                <w:sz w:val="20"/>
              </w:rPr>
              <w:t>2021 жылғы 13 қазандағы</w:t>
            </w:r>
            <w:r>
              <w:br/>
            </w:r>
            <w:r>
              <w:rPr>
                <w:rFonts w:ascii="Times New Roman"/>
                <w:b w:val="false"/>
                <w:i w:val="false"/>
                <w:color w:val="000000"/>
                <w:sz w:val="20"/>
              </w:rPr>
              <w:t>№ 536 Бұйрыққа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Ұшуды орындау және</w:t>
            </w:r>
            <w:r>
              <w:br/>
            </w:r>
            <w:r>
              <w:rPr>
                <w:rFonts w:ascii="Times New Roman"/>
                <w:b w:val="false"/>
                <w:i w:val="false"/>
                <w:color w:val="000000"/>
                <w:sz w:val="20"/>
              </w:rPr>
              <w:t>әуе қозғалысына қызмет</w:t>
            </w:r>
            <w:r>
              <w:br/>
            </w:r>
            <w:r>
              <w:rPr>
                <w:rFonts w:ascii="Times New Roman"/>
                <w:b w:val="false"/>
                <w:i w:val="false"/>
                <w:color w:val="000000"/>
                <w:sz w:val="20"/>
              </w:rPr>
              <w:t>көрсету кезінде радиоалмасу</w:t>
            </w:r>
            <w:r>
              <w:br/>
            </w:r>
            <w:r>
              <w:rPr>
                <w:rFonts w:ascii="Times New Roman"/>
                <w:b w:val="false"/>
                <w:i w:val="false"/>
                <w:color w:val="000000"/>
                <w:sz w:val="20"/>
              </w:rPr>
              <w:t xml:space="preserve">фразеологиясының </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000000"/>
          <w:sz w:val="28"/>
        </w:rPr>
        <w:t>
      "*" белгісімен белгіленген қысқартулар ағылшын тілінде айту қағидасы бойынша әдеттегі сөз сияқты айтылады. Қалған қысқартулар, әдетте, әріп атауларын (А – [эй] B – [би] және т.с.с., сирек – радиотелефон алфавитін қолдану арқылы айтылады [Альфа, Браво және т.с.с.]) қолдану арқылы айтылады.</w:t>
      </w:r>
    </w:p>
    <w:p>
      <w:pPr>
        <w:spacing w:after="0"/>
        <w:ind w:left="0"/>
        <w:jc w:val="both"/>
      </w:pPr>
      <w:r>
        <w:rPr>
          <w:rFonts w:ascii="Times New Roman"/>
          <w:b w:val="false"/>
          <w:i w:val="false"/>
          <w:color w:val="000000"/>
          <w:sz w:val="28"/>
        </w:rPr>
        <w:t>
      А</w:t>
      </w:r>
    </w:p>
    <w:p>
      <w:pPr>
        <w:spacing w:after="0"/>
        <w:ind w:left="0"/>
        <w:jc w:val="both"/>
      </w:pPr>
      <w:r>
        <w:rPr>
          <w:rFonts w:ascii="Times New Roman"/>
          <w:b w:val="false"/>
          <w:i w:val="false"/>
          <w:color w:val="000000"/>
          <w:sz w:val="28"/>
        </w:rPr>
        <w:t>
      AAL - Above Aerodrome Level - Над уровнем аэродрома - Әуеайлақ деңгейінің үстінен</w:t>
      </w:r>
    </w:p>
    <w:p>
      <w:pPr>
        <w:spacing w:after="0"/>
        <w:ind w:left="0"/>
        <w:jc w:val="both"/>
      </w:pPr>
      <w:r>
        <w:rPr>
          <w:rFonts w:ascii="Times New Roman"/>
          <w:b w:val="false"/>
          <w:i w:val="false"/>
          <w:color w:val="000000"/>
          <w:sz w:val="28"/>
        </w:rPr>
        <w:t>
      ACAS* - Airborne Collision Avoidance System - Бортовая Система</w:t>
      </w:r>
    </w:p>
    <w:p>
      <w:pPr>
        <w:spacing w:after="0"/>
        <w:ind w:left="0"/>
        <w:jc w:val="both"/>
      </w:pPr>
      <w:r>
        <w:rPr>
          <w:rFonts w:ascii="Times New Roman"/>
          <w:b w:val="false"/>
          <w:i w:val="false"/>
          <w:color w:val="000000"/>
          <w:sz w:val="28"/>
        </w:rPr>
        <w:t>
      Предупреждения Столкновений (см. TCAS) - Соқтығыстардың алдын алудың борт жүйесi (САБЖ)</w:t>
      </w:r>
    </w:p>
    <w:p>
      <w:pPr>
        <w:spacing w:after="0"/>
        <w:ind w:left="0"/>
        <w:jc w:val="both"/>
      </w:pPr>
      <w:r>
        <w:rPr>
          <w:rFonts w:ascii="Times New Roman"/>
          <w:b w:val="false"/>
          <w:i w:val="false"/>
          <w:color w:val="000000"/>
          <w:sz w:val="28"/>
        </w:rPr>
        <w:t>
      ACC - Area Control Centre - Районный Диспетчерский Центр – Аудандық Диспетчерлік Орталық</w:t>
      </w:r>
    </w:p>
    <w:p>
      <w:pPr>
        <w:spacing w:after="0"/>
        <w:ind w:left="0"/>
        <w:jc w:val="both"/>
      </w:pPr>
      <w:r>
        <w:rPr>
          <w:rFonts w:ascii="Times New Roman"/>
          <w:b w:val="false"/>
          <w:i w:val="false"/>
          <w:color w:val="000000"/>
          <w:sz w:val="28"/>
        </w:rPr>
        <w:t>
      ADF - Automatic Direction-Finding Equipment- Автоматический радиопеленгатор – Автоматты радиопеленгатор</w:t>
      </w:r>
    </w:p>
    <w:p>
      <w:pPr>
        <w:spacing w:after="0"/>
        <w:ind w:left="0"/>
        <w:jc w:val="both"/>
      </w:pPr>
      <w:r>
        <w:rPr>
          <w:rFonts w:ascii="Times New Roman"/>
          <w:b w:val="false"/>
          <w:i w:val="false"/>
          <w:color w:val="000000"/>
          <w:sz w:val="28"/>
        </w:rPr>
        <w:t>
      ADR - Advisory Route - Консультативный маршрут – Консультациялық бағыт</w:t>
      </w:r>
    </w:p>
    <w:p>
      <w:pPr>
        <w:spacing w:after="0"/>
        <w:ind w:left="0"/>
        <w:jc w:val="both"/>
      </w:pPr>
      <w:r>
        <w:rPr>
          <w:rFonts w:ascii="Times New Roman"/>
          <w:b w:val="false"/>
          <w:i w:val="false"/>
          <w:color w:val="000000"/>
          <w:sz w:val="28"/>
        </w:rPr>
        <w:t>
      ADT - Approved Departure Time- Одобренное (разрешенное) время вылета – Мақұлданған (рұқсат етілген) ұшып шығу уақыты</w:t>
      </w:r>
    </w:p>
    <w:p>
      <w:pPr>
        <w:spacing w:after="0"/>
        <w:ind w:left="0"/>
        <w:jc w:val="both"/>
      </w:pPr>
      <w:r>
        <w:rPr>
          <w:rFonts w:ascii="Times New Roman"/>
          <w:b w:val="false"/>
          <w:i w:val="false"/>
          <w:color w:val="000000"/>
          <w:sz w:val="28"/>
        </w:rPr>
        <w:t>
      AFTN - Aeronautical Fixed Telecommunication Network - Сеть Авиационной фиксированной электросвязи (АФТН) – Авиациялық бекітілген электр байланыс желісі</w:t>
      </w:r>
    </w:p>
    <w:p>
      <w:pPr>
        <w:spacing w:after="0"/>
        <w:ind w:left="0"/>
        <w:jc w:val="both"/>
      </w:pPr>
      <w:r>
        <w:rPr>
          <w:rFonts w:ascii="Times New Roman"/>
          <w:b w:val="false"/>
          <w:i w:val="false"/>
          <w:color w:val="000000"/>
          <w:sz w:val="28"/>
        </w:rPr>
        <w:t>
      AGL - Above Ground Level - Относительно поверхности земли – Жер бетіне қатысты</w:t>
      </w:r>
    </w:p>
    <w:p>
      <w:pPr>
        <w:spacing w:after="0"/>
        <w:ind w:left="0"/>
        <w:jc w:val="both"/>
      </w:pPr>
      <w:r>
        <w:rPr>
          <w:rFonts w:ascii="Times New Roman"/>
          <w:b w:val="false"/>
          <w:i w:val="false"/>
          <w:color w:val="000000"/>
          <w:sz w:val="28"/>
        </w:rPr>
        <w:t>
      AIC - Aeronautical Information Circular - Бюллетень аэронавигационной информации – Аэронавигациялық ақпараттар бюллетені</w:t>
      </w:r>
    </w:p>
    <w:p>
      <w:pPr>
        <w:spacing w:after="0"/>
        <w:ind w:left="0"/>
        <w:jc w:val="both"/>
      </w:pPr>
      <w:r>
        <w:rPr>
          <w:rFonts w:ascii="Times New Roman"/>
          <w:b w:val="false"/>
          <w:i w:val="false"/>
          <w:color w:val="000000"/>
          <w:sz w:val="28"/>
        </w:rPr>
        <w:t>
      AIRPROX* - Aircraft Proximity - Кодовое слово, применяемое в отчетах об инциденте при воздушном движении для обозначения сближения воздушных судов - Әуе кемелерінің жақындасуын белгілеу үшін әуе қозғалысы кезіндегі қақтығыс туралы есеп беруде қолданылатын шартты сөздер</w:t>
      </w:r>
    </w:p>
    <w:p>
      <w:pPr>
        <w:spacing w:after="0"/>
        <w:ind w:left="0"/>
        <w:jc w:val="both"/>
      </w:pPr>
      <w:r>
        <w:rPr>
          <w:rFonts w:ascii="Times New Roman"/>
          <w:b w:val="false"/>
          <w:i w:val="false"/>
          <w:color w:val="000000"/>
          <w:sz w:val="28"/>
        </w:rPr>
        <w:t>
      AIP - Aeronautical Information Publication - Сборник Аэронавигационной Информации – Аэронавигациялық ақпараттар жинағы</w:t>
      </w:r>
    </w:p>
    <w:p>
      <w:pPr>
        <w:spacing w:after="0"/>
        <w:ind w:left="0"/>
        <w:jc w:val="both"/>
      </w:pPr>
      <w:r>
        <w:rPr>
          <w:rFonts w:ascii="Times New Roman"/>
          <w:b w:val="false"/>
          <w:i w:val="false"/>
          <w:color w:val="000000"/>
          <w:sz w:val="28"/>
        </w:rPr>
        <w:t>
      AIS - Aeronautical Information Service - Служба Аэронавигационной Информации – Аэронавигациялық ақпараттар қызметі</w:t>
      </w:r>
    </w:p>
    <w:p>
      <w:pPr>
        <w:spacing w:after="0"/>
        <w:ind w:left="0"/>
        <w:jc w:val="both"/>
      </w:pPr>
      <w:r>
        <w:rPr>
          <w:rFonts w:ascii="Times New Roman"/>
          <w:b w:val="false"/>
          <w:i w:val="false"/>
          <w:color w:val="000000"/>
          <w:sz w:val="28"/>
        </w:rPr>
        <w:t>
      AMSL - Above Mean Sea Level - Над средним уровнем моря – Орташа теңiз денгейiнiң үстiнен</w:t>
      </w:r>
    </w:p>
    <w:p>
      <w:pPr>
        <w:spacing w:after="0"/>
        <w:ind w:left="0"/>
        <w:jc w:val="both"/>
      </w:pPr>
      <w:r>
        <w:rPr>
          <w:rFonts w:ascii="Times New Roman"/>
          <w:b w:val="false"/>
          <w:i w:val="false"/>
          <w:color w:val="000000"/>
          <w:sz w:val="28"/>
        </w:rPr>
        <w:t>
      ATA - Actual Time of Arrival- Фактическое Время Прибытия – Ұшып келудің нақты уақыты</w:t>
      </w:r>
    </w:p>
    <w:p>
      <w:pPr>
        <w:spacing w:after="0"/>
        <w:ind w:left="0"/>
        <w:jc w:val="both"/>
      </w:pPr>
      <w:r>
        <w:rPr>
          <w:rFonts w:ascii="Times New Roman"/>
          <w:b w:val="false"/>
          <w:i w:val="false"/>
          <w:color w:val="000000"/>
          <w:sz w:val="28"/>
        </w:rPr>
        <w:t>
      АTC - Air Traffic Control - Управление Воздушным Движением - Әуе қозғалысын басқару</w:t>
      </w:r>
    </w:p>
    <w:p>
      <w:pPr>
        <w:spacing w:after="0"/>
        <w:ind w:left="0"/>
        <w:jc w:val="both"/>
      </w:pPr>
      <w:r>
        <w:rPr>
          <w:rFonts w:ascii="Times New Roman"/>
          <w:b w:val="false"/>
          <w:i w:val="false"/>
          <w:color w:val="000000"/>
          <w:sz w:val="28"/>
        </w:rPr>
        <w:t>
      ATD - Actual Time of Departure - Фактическое Время Вылета – Ұшып шығудың нақты уақыты</w:t>
      </w:r>
    </w:p>
    <w:p>
      <w:pPr>
        <w:spacing w:after="0"/>
        <w:ind w:left="0"/>
        <w:jc w:val="both"/>
      </w:pPr>
      <w:r>
        <w:rPr>
          <w:rFonts w:ascii="Times New Roman"/>
          <w:b w:val="false"/>
          <w:i w:val="false"/>
          <w:color w:val="000000"/>
          <w:sz w:val="28"/>
        </w:rPr>
        <w:t>
      ATIS* Automatic Terminal Information Service - Система Автоматической Трансляции Информации - Ақпаратты автоматты түрде беру жүйесі</w:t>
      </w:r>
    </w:p>
    <w:p>
      <w:pPr>
        <w:spacing w:after="0"/>
        <w:ind w:left="0"/>
        <w:jc w:val="both"/>
      </w:pPr>
      <w:r>
        <w:rPr>
          <w:rFonts w:ascii="Times New Roman"/>
          <w:b w:val="false"/>
          <w:i w:val="false"/>
          <w:color w:val="000000"/>
          <w:sz w:val="28"/>
        </w:rPr>
        <w:t>
      ATS - Air Traffic Service - Обслуживание Воздушного Движения - Әуе қозғалысына қызмет көрсету</w:t>
      </w:r>
    </w:p>
    <w:p>
      <w:pPr>
        <w:spacing w:after="0"/>
        <w:ind w:left="0"/>
        <w:jc w:val="both"/>
      </w:pPr>
      <w:r>
        <w:rPr>
          <w:rFonts w:ascii="Times New Roman"/>
          <w:b w:val="false"/>
          <w:i w:val="false"/>
          <w:color w:val="000000"/>
          <w:sz w:val="28"/>
        </w:rPr>
        <w:t>
      ATSU - Air Traffic Service Unit - Орган Обслуживания Воздушного Движения - Әуе қозғалысына қызмет көрсету органы</w:t>
      </w:r>
    </w:p>
    <w:p>
      <w:pPr>
        <w:spacing w:after="0"/>
        <w:ind w:left="0"/>
        <w:jc w:val="both"/>
      </w:pPr>
      <w:r>
        <w:rPr>
          <w:rFonts w:ascii="Times New Roman"/>
          <w:b w:val="false"/>
          <w:i w:val="false"/>
          <w:color w:val="000000"/>
          <w:sz w:val="28"/>
        </w:rPr>
        <w:t>
      ATZ - Aerodrome Traffic Zone - Зона Аэродромного Движения - Әуеайлақтық қозғалыс аймағы</w:t>
      </w:r>
    </w:p>
    <w:p>
      <w:pPr>
        <w:spacing w:after="0"/>
        <w:ind w:left="0"/>
        <w:jc w:val="both"/>
      </w:pPr>
      <w:r>
        <w:rPr>
          <w:rFonts w:ascii="Times New Roman"/>
          <w:b w:val="false"/>
          <w:i w:val="false"/>
          <w:color w:val="000000"/>
          <w:sz w:val="28"/>
        </w:rPr>
        <w:t>
      C</w:t>
      </w:r>
    </w:p>
    <w:p>
      <w:pPr>
        <w:spacing w:after="0"/>
        <w:ind w:left="0"/>
        <w:jc w:val="both"/>
      </w:pPr>
      <w:r>
        <w:rPr>
          <w:rFonts w:ascii="Times New Roman"/>
          <w:b w:val="false"/>
          <w:i w:val="false"/>
          <w:color w:val="000000"/>
          <w:sz w:val="28"/>
        </w:rPr>
        <w:t>
      CAVOK*- Visibility, cloud and present weather better than prescribed values or conditions (pronounced Cav-okay) - Видимость, облачность и фактическая погода лучше предписанных значений или условий (произносится Кав-окей) – Көру мүмкіндігі, бұлттылық және нақты ауа-райы нұсқаудағы мәндерден немесе жағдайлардан жақсы (Кав-окей болып айтылады)</w:t>
      </w:r>
    </w:p>
    <w:p>
      <w:pPr>
        <w:spacing w:after="0"/>
        <w:ind w:left="0"/>
        <w:jc w:val="both"/>
      </w:pPr>
      <w:r>
        <w:rPr>
          <w:rFonts w:ascii="Times New Roman"/>
          <w:b w:val="false"/>
          <w:i w:val="false"/>
          <w:color w:val="000000"/>
          <w:sz w:val="28"/>
        </w:rPr>
        <w:t>
      CTA - Control Area - Диспетчерский район – Диспетчерлік аудан</w:t>
      </w:r>
    </w:p>
    <w:p>
      <w:pPr>
        <w:spacing w:after="0"/>
        <w:ind w:left="0"/>
        <w:jc w:val="both"/>
      </w:pPr>
      <w:r>
        <w:rPr>
          <w:rFonts w:ascii="Times New Roman"/>
          <w:b w:val="false"/>
          <w:i w:val="false"/>
          <w:color w:val="000000"/>
          <w:sz w:val="28"/>
        </w:rPr>
        <w:t>
      CTR - Control Zone - Диспетчерская зона – Диспетчерлік аймақ</w:t>
      </w:r>
    </w:p>
    <w:p>
      <w:pPr>
        <w:spacing w:after="0"/>
        <w:ind w:left="0"/>
        <w:jc w:val="both"/>
      </w:pPr>
      <w:r>
        <w:rPr>
          <w:rFonts w:ascii="Times New Roman"/>
          <w:b w:val="false"/>
          <w:i w:val="false"/>
          <w:color w:val="000000"/>
          <w:sz w:val="28"/>
        </w:rPr>
        <w:t>
      D</w:t>
      </w:r>
    </w:p>
    <w:p>
      <w:pPr>
        <w:spacing w:after="0"/>
        <w:ind w:left="0"/>
        <w:jc w:val="both"/>
      </w:pPr>
      <w:r>
        <w:rPr>
          <w:rFonts w:ascii="Times New Roman"/>
          <w:b w:val="false"/>
          <w:i w:val="false"/>
          <w:color w:val="000000"/>
          <w:sz w:val="28"/>
        </w:rPr>
        <w:t>
      DF - Direction Finding-Пеленгатор - Пеленгатор</w:t>
      </w:r>
    </w:p>
    <w:p>
      <w:pPr>
        <w:spacing w:after="0"/>
        <w:ind w:left="0"/>
        <w:jc w:val="both"/>
      </w:pPr>
      <w:r>
        <w:rPr>
          <w:rFonts w:ascii="Times New Roman"/>
          <w:b w:val="false"/>
          <w:i w:val="false"/>
          <w:color w:val="000000"/>
          <w:sz w:val="28"/>
        </w:rPr>
        <w:t>
      DME - Distance Measuring Equipment - Дальномерное Оборудование – Алысты өлшеу жабдығы</w:t>
      </w:r>
    </w:p>
    <w:p>
      <w:pPr>
        <w:spacing w:after="0"/>
        <w:ind w:left="0"/>
        <w:jc w:val="both"/>
      </w:pPr>
      <w:r>
        <w:rPr>
          <w:rFonts w:ascii="Times New Roman"/>
          <w:b w:val="false"/>
          <w:i w:val="false"/>
          <w:color w:val="000000"/>
          <w:sz w:val="28"/>
        </w:rPr>
        <w:t>
      DR - Dead Reckoning - Метод Отсчета – Есептеу әдісі</w:t>
      </w:r>
    </w:p>
    <w:p>
      <w:pPr>
        <w:spacing w:after="0"/>
        <w:ind w:left="0"/>
        <w:jc w:val="both"/>
      </w:pPr>
      <w:r>
        <w:rPr>
          <w:rFonts w:ascii="Times New Roman"/>
          <w:b w:val="false"/>
          <w:i w:val="false"/>
          <w:color w:val="000000"/>
          <w:sz w:val="28"/>
        </w:rPr>
        <w:t>
      E</w:t>
      </w:r>
    </w:p>
    <w:p>
      <w:pPr>
        <w:spacing w:after="0"/>
        <w:ind w:left="0"/>
        <w:jc w:val="both"/>
      </w:pPr>
      <w:r>
        <w:rPr>
          <w:rFonts w:ascii="Times New Roman"/>
          <w:b w:val="false"/>
          <w:i w:val="false"/>
          <w:color w:val="000000"/>
          <w:sz w:val="28"/>
        </w:rPr>
        <w:t>
      EAT - Expected Approach Time - Ожидаемое Время (начала) Подхода – Жақындаудың күтілетін уақыты (басы)</w:t>
      </w:r>
    </w:p>
    <w:p>
      <w:pPr>
        <w:spacing w:after="0"/>
        <w:ind w:left="0"/>
        <w:jc w:val="both"/>
      </w:pPr>
      <w:r>
        <w:rPr>
          <w:rFonts w:ascii="Times New Roman"/>
          <w:b w:val="false"/>
          <w:i w:val="false"/>
          <w:color w:val="000000"/>
          <w:sz w:val="28"/>
        </w:rPr>
        <w:t>
      ETA - Estimated Time of Arrival - Расчетное Время Прибытия – Ұшып келудің есептік уақыты</w:t>
      </w:r>
    </w:p>
    <w:p>
      <w:pPr>
        <w:spacing w:after="0"/>
        <w:ind w:left="0"/>
        <w:jc w:val="both"/>
      </w:pPr>
      <w:r>
        <w:rPr>
          <w:rFonts w:ascii="Times New Roman"/>
          <w:b w:val="false"/>
          <w:i w:val="false"/>
          <w:color w:val="000000"/>
          <w:sz w:val="28"/>
        </w:rPr>
        <w:t>
      ETD - Estimated Time of Departure - Расчетное Время Вылета – Ұшып шығудың есептік уақыты</w:t>
      </w:r>
    </w:p>
    <w:p>
      <w:pPr>
        <w:spacing w:after="0"/>
        <w:ind w:left="0"/>
        <w:jc w:val="both"/>
      </w:pPr>
      <w:r>
        <w:rPr>
          <w:rFonts w:ascii="Times New Roman"/>
          <w:b w:val="false"/>
          <w:i w:val="false"/>
          <w:color w:val="000000"/>
          <w:sz w:val="28"/>
        </w:rPr>
        <w:t>
      F</w:t>
      </w:r>
    </w:p>
    <w:p>
      <w:pPr>
        <w:spacing w:after="0"/>
        <w:ind w:left="0"/>
        <w:jc w:val="both"/>
      </w:pPr>
      <w:r>
        <w:rPr>
          <w:rFonts w:ascii="Times New Roman"/>
          <w:b w:val="false"/>
          <w:i w:val="false"/>
          <w:color w:val="000000"/>
          <w:sz w:val="28"/>
        </w:rPr>
        <w:t>
      FAF - Final Approach Fix-Контрольная точка конечного этапа захода на посадку – Қонуға бет алудың соңғы кезеңінің бақылау нүктесі</w:t>
      </w:r>
    </w:p>
    <w:p>
      <w:pPr>
        <w:spacing w:after="0"/>
        <w:ind w:left="0"/>
        <w:jc w:val="both"/>
      </w:pPr>
      <w:r>
        <w:rPr>
          <w:rFonts w:ascii="Times New Roman"/>
          <w:b w:val="false"/>
          <w:i w:val="false"/>
          <w:color w:val="000000"/>
          <w:sz w:val="28"/>
        </w:rPr>
        <w:t>
      FAР - Final Approach Point - Точка конечного этапа захода на посадку - Қонуға бет алудың соңғы кезеңінің нүктесі</w:t>
      </w:r>
    </w:p>
    <w:p>
      <w:pPr>
        <w:spacing w:after="0"/>
        <w:ind w:left="0"/>
        <w:jc w:val="both"/>
      </w:pPr>
      <w:r>
        <w:rPr>
          <w:rFonts w:ascii="Times New Roman"/>
          <w:b w:val="false"/>
          <w:i w:val="false"/>
          <w:color w:val="000000"/>
          <w:sz w:val="28"/>
        </w:rPr>
        <w:t>
      FIR - Flight information Region - Район Полетной Информации – Ұшу ақпараты ауданы</w:t>
      </w:r>
    </w:p>
    <w:p>
      <w:pPr>
        <w:spacing w:after="0"/>
        <w:ind w:left="0"/>
        <w:jc w:val="both"/>
      </w:pPr>
      <w:r>
        <w:rPr>
          <w:rFonts w:ascii="Times New Roman"/>
          <w:b w:val="false"/>
          <w:i w:val="false"/>
          <w:color w:val="000000"/>
          <w:sz w:val="28"/>
        </w:rPr>
        <w:t>
      FIS - Flight Information Service - Служба Полетной Информации – Ұшу ақпараты қызметі</w:t>
      </w:r>
    </w:p>
    <w:p>
      <w:pPr>
        <w:spacing w:after="0"/>
        <w:ind w:left="0"/>
        <w:jc w:val="both"/>
      </w:pPr>
      <w:r>
        <w:rPr>
          <w:rFonts w:ascii="Times New Roman"/>
          <w:b w:val="false"/>
          <w:i w:val="false"/>
          <w:color w:val="000000"/>
          <w:sz w:val="28"/>
        </w:rPr>
        <w:t>
      FL - Flight Level - Эшелон ПолҰта – Ұшу эшелоны</w:t>
      </w:r>
    </w:p>
    <w:p>
      <w:pPr>
        <w:spacing w:after="0"/>
        <w:ind w:left="0"/>
        <w:jc w:val="both"/>
      </w:pPr>
      <w:r>
        <w:rPr>
          <w:rFonts w:ascii="Times New Roman"/>
          <w:b w:val="false"/>
          <w:i w:val="false"/>
          <w:color w:val="000000"/>
          <w:sz w:val="28"/>
        </w:rPr>
        <w:t>
      Ft - Foot (feet)- Фут (ы)</w:t>
      </w:r>
    </w:p>
    <w:p>
      <w:pPr>
        <w:spacing w:after="0"/>
        <w:ind w:left="0"/>
        <w:jc w:val="both"/>
      </w:pPr>
      <w:r>
        <w:rPr>
          <w:rFonts w:ascii="Times New Roman"/>
          <w:b w:val="false"/>
          <w:i w:val="false"/>
          <w:color w:val="000000"/>
          <w:sz w:val="28"/>
        </w:rPr>
        <w:t>
      G</w:t>
      </w:r>
    </w:p>
    <w:p>
      <w:pPr>
        <w:spacing w:after="0"/>
        <w:ind w:left="0"/>
        <w:jc w:val="both"/>
      </w:pPr>
      <w:r>
        <w:rPr>
          <w:rFonts w:ascii="Times New Roman"/>
          <w:b w:val="false"/>
          <w:i w:val="false"/>
          <w:color w:val="000000"/>
          <w:sz w:val="28"/>
        </w:rPr>
        <w:t>
      GAT - General Air Traffic-Основное Воздушное Движение – Негізгі әуе қозғалысы</w:t>
      </w:r>
    </w:p>
    <w:p>
      <w:pPr>
        <w:spacing w:after="0"/>
        <w:ind w:left="0"/>
        <w:jc w:val="both"/>
      </w:pPr>
      <w:r>
        <w:rPr>
          <w:rFonts w:ascii="Times New Roman"/>
          <w:b w:val="false"/>
          <w:i w:val="false"/>
          <w:color w:val="000000"/>
          <w:sz w:val="28"/>
        </w:rPr>
        <w:t>
      H</w:t>
      </w:r>
    </w:p>
    <w:p>
      <w:pPr>
        <w:spacing w:after="0"/>
        <w:ind w:left="0"/>
        <w:jc w:val="both"/>
      </w:pPr>
      <w:r>
        <w:rPr>
          <w:rFonts w:ascii="Times New Roman"/>
          <w:b w:val="false"/>
          <w:i w:val="false"/>
          <w:color w:val="000000"/>
          <w:sz w:val="28"/>
        </w:rPr>
        <w:t>
      H24 - Continuous day and night service (pronounced Aitch Twenty Fower)- Круглосуточная Служба (произносится Эйч Туенти Фауэр) – Тәулік бойғы қызмет (Эйч Туенти Фауэр деп айтылады)</w:t>
      </w:r>
    </w:p>
    <w:p>
      <w:pPr>
        <w:spacing w:after="0"/>
        <w:ind w:left="0"/>
        <w:jc w:val="both"/>
      </w:pPr>
      <w:r>
        <w:rPr>
          <w:rFonts w:ascii="Times New Roman"/>
          <w:b w:val="false"/>
          <w:i w:val="false"/>
          <w:color w:val="000000"/>
          <w:sz w:val="28"/>
        </w:rPr>
        <w:t>
      HF - High Frequency-Высокая Частота – Жоғары жиілік</w:t>
      </w:r>
    </w:p>
    <w:p>
      <w:pPr>
        <w:spacing w:after="0"/>
        <w:ind w:left="0"/>
        <w:jc w:val="both"/>
      </w:pPr>
      <w:r>
        <w:rPr>
          <w:rFonts w:ascii="Times New Roman"/>
          <w:b w:val="false"/>
          <w:i w:val="false"/>
          <w:color w:val="000000"/>
          <w:sz w:val="28"/>
        </w:rPr>
        <w:t>
      HJ - Sunrise to Sunset-Светлое Время – Күндізгі уақыт</w:t>
      </w:r>
    </w:p>
    <w:p>
      <w:pPr>
        <w:spacing w:after="0"/>
        <w:ind w:left="0"/>
        <w:jc w:val="both"/>
      </w:pPr>
      <w:r>
        <w:rPr>
          <w:rFonts w:ascii="Times New Roman"/>
          <w:b w:val="false"/>
          <w:i w:val="false"/>
          <w:color w:val="000000"/>
          <w:sz w:val="28"/>
        </w:rPr>
        <w:t>
      I</w:t>
      </w:r>
    </w:p>
    <w:p>
      <w:pPr>
        <w:spacing w:after="0"/>
        <w:ind w:left="0"/>
        <w:jc w:val="both"/>
      </w:pPr>
      <w:r>
        <w:rPr>
          <w:rFonts w:ascii="Times New Roman"/>
          <w:b w:val="false"/>
          <w:i w:val="false"/>
          <w:color w:val="000000"/>
          <w:sz w:val="28"/>
        </w:rPr>
        <w:t>
      IAF - Initial Approach Fix - Точка Начального Этапа Захода на посадку – Қонуға бет алудың бастапқы кезеңінің нүктесі</w:t>
      </w:r>
    </w:p>
    <w:p>
      <w:pPr>
        <w:spacing w:after="0"/>
        <w:ind w:left="0"/>
        <w:jc w:val="both"/>
      </w:pPr>
      <w:r>
        <w:rPr>
          <w:rFonts w:ascii="Times New Roman"/>
          <w:b w:val="false"/>
          <w:i w:val="false"/>
          <w:color w:val="000000"/>
          <w:sz w:val="28"/>
        </w:rPr>
        <w:t>
      ICAO* International Civil Aviation Organization - Международная Организация Гражданской Авиации – Халықаралық азаматтық авиация ұйымы IF - Intermediate Approach Fix - Точка Промежуточного Этапа Захода на посадку – Қонуға бет алудың аралық кезеңінің нүктесі</w:t>
      </w:r>
    </w:p>
    <w:p>
      <w:pPr>
        <w:spacing w:after="0"/>
        <w:ind w:left="0"/>
        <w:jc w:val="both"/>
      </w:pPr>
      <w:r>
        <w:rPr>
          <w:rFonts w:ascii="Times New Roman"/>
          <w:b w:val="false"/>
          <w:i w:val="false"/>
          <w:color w:val="000000"/>
          <w:sz w:val="28"/>
        </w:rPr>
        <w:t>
      IFR - Instrument Flight Rules - Правила Полетов по Приборам – Аспаптар бойынша ұшу қағидасы</w:t>
      </w:r>
    </w:p>
    <w:p>
      <w:pPr>
        <w:spacing w:after="0"/>
        <w:ind w:left="0"/>
        <w:jc w:val="both"/>
      </w:pPr>
      <w:r>
        <w:rPr>
          <w:rFonts w:ascii="Times New Roman"/>
          <w:b w:val="false"/>
          <w:i w:val="false"/>
          <w:color w:val="000000"/>
          <w:sz w:val="28"/>
        </w:rPr>
        <w:t>
      ILS - Instrument Landing System - Инструментальная Система Посадки – Аспаптар бойынша қондыру жүйесі</w:t>
      </w:r>
    </w:p>
    <w:p>
      <w:pPr>
        <w:spacing w:after="0"/>
        <w:ind w:left="0"/>
        <w:jc w:val="both"/>
      </w:pPr>
      <w:r>
        <w:rPr>
          <w:rFonts w:ascii="Times New Roman"/>
          <w:b w:val="false"/>
          <w:i w:val="false"/>
          <w:color w:val="000000"/>
          <w:sz w:val="28"/>
        </w:rPr>
        <w:t>
      IMC - Instrument Meteorological Conditions-Инструментальные Метеорологические Условия – Аспаптық метеорологиялық жағдайлар</w:t>
      </w:r>
    </w:p>
    <w:p>
      <w:pPr>
        <w:spacing w:after="0"/>
        <w:ind w:left="0"/>
        <w:jc w:val="both"/>
      </w:pPr>
      <w:r>
        <w:rPr>
          <w:rFonts w:ascii="Times New Roman"/>
          <w:b w:val="false"/>
          <w:i w:val="false"/>
          <w:color w:val="000000"/>
          <w:sz w:val="28"/>
        </w:rPr>
        <w:t>
      K</w:t>
      </w:r>
    </w:p>
    <w:p>
      <w:pPr>
        <w:spacing w:after="0"/>
        <w:ind w:left="0"/>
        <w:jc w:val="both"/>
      </w:pPr>
      <w:r>
        <w:rPr>
          <w:rFonts w:ascii="Times New Roman"/>
          <w:b w:val="false"/>
          <w:i w:val="false"/>
          <w:color w:val="000000"/>
          <w:sz w:val="28"/>
        </w:rPr>
        <w:t>
      KG - Kilogram (s)- Килограмм (ы)</w:t>
      </w:r>
    </w:p>
    <w:p>
      <w:pPr>
        <w:spacing w:after="0"/>
        <w:ind w:left="0"/>
        <w:jc w:val="both"/>
      </w:pPr>
      <w:r>
        <w:rPr>
          <w:rFonts w:ascii="Times New Roman"/>
          <w:b w:val="false"/>
          <w:i w:val="false"/>
          <w:color w:val="000000"/>
          <w:sz w:val="28"/>
        </w:rPr>
        <w:t>
      KM - Kilometre (s)- Километр (ы)</w:t>
      </w:r>
    </w:p>
    <w:p>
      <w:pPr>
        <w:spacing w:after="0"/>
        <w:ind w:left="0"/>
        <w:jc w:val="both"/>
      </w:pPr>
      <w:r>
        <w:rPr>
          <w:rFonts w:ascii="Times New Roman"/>
          <w:b w:val="false"/>
          <w:i w:val="false"/>
          <w:color w:val="000000"/>
          <w:sz w:val="28"/>
        </w:rPr>
        <w:t>
      KT - Knot (s)- Узел (узлы)</w:t>
      </w:r>
    </w:p>
    <w:p>
      <w:pPr>
        <w:spacing w:after="0"/>
        <w:ind w:left="0"/>
        <w:jc w:val="both"/>
      </w:pPr>
      <w:r>
        <w:rPr>
          <w:rFonts w:ascii="Times New Roman"/>
          <w:b w:val="false"/>
          <w:i w:val="false"/>
          <w:color w:val="000000"/>
          <w:sz w:val="28"/>
        </w:rPr>
        <w:t>
      M</w:t>
      </w:r>
    </w:p>
    <w:p>
      <w:pPr>
        <w:spacing w:after="0"/>
        <w:ind w:left="0"/>
        <w:jc w:val="both"/>
      </w:pPr>
      <w:r>
        <w:rPr>
          <w:rFonts w:ascii="Times New Roman"/>
          <w:b w:val="false"/>
          <w:i w:val="false"/>
          <w:color w:val="000000"/>
          <w:sz w:val="28"/>
        </w:rPr>
        <w:t>
      MAPt - Missed Approach Point - Точка ухода на второй круг – Екінші айналымға кету нүктесі</w:t>
      </w:r>
    </w:p>
    <w:p>
      <w:pPr>
        <w:spacing w:after="0"/>
        <w:ind w:left="0"/>
        <w:jc w:val="both"/>
      </w:pPr>
      <w:r>
        <w:rPr>
          <w:rFonts w:ascii="Times New Roman"/>
          <w:b w:val="false"/>
          <w:i w:val="false"/>
          <w:color w:val="000000"/>
          <w:sz w:val="28"/>
        </w:rPr>
        <w:t>
      MATZ*-Military Aerodrome Traffic Zone - Зона Полетов Военного Аэродрома - Әскери әуеайлақ ұшуларының аймағы</w:t>
      </w:r>
    </w:p>
    <w:p>
      <w:pPr>
        <w:spacing w:after="0"/>
        <w:ind w:left="0"/>
        <w:jc w:val="both"/>
      </w:pPr>
      <w:r>
        <w:rPr>
          <w:rFonts w:ascii="Times New Roman"/>
          <w:b w:val="false"/>
          <w:i w:val="false"/>
          <w:color w:val="000000"/>
          <w:sz w:val="28"/>
        </w:rPr>
        <w:t>
      MDA/H-Minimum Descent Altitude/Height - Минимальная Высота Снижения (абсолютная/относительная) - Төмендеудiң ең төменгi биiктiгi (абсолюттi/салыстырмалы)</w:t>
      </w:r>
    </w:p>
    <w:p>
      <w:pPr>
        <w:spacing w:after="0"/>
        <w:ind w:left="0"/>
        <w:jc w:val="both"/>
      </w:pPr>
      <w:r>
        <w:rPr>
          <w:rFonts w:ascii="Times New Roman"/>
          <w:b w:val="false"/>
          <w:i w:val="false"/>
          <w:color w:val="000000"/>
          <w:sz w:val="28"/>
        </w:rPr>
        <w:t>
      MEDA* - Military Emergency Diversion Aerodrome - Военный Аварийный Запасной Аэродром - Әскери авариялық қосалқы әуеайлақ</w:t>
      </w:r>
    </w:p>
    <w:p>
      <w:pPr>
        <w:spacing w:after="0"/>
        <w:ind w:left="0"/>
        <w:jc w:val="both"/>
      </w:pPr>
      <w:r>
        <w:rPr>
          <w:rFonts w:ascii="Times New Roman"/>
          <w:b w:val="false"/>
          <w:i w:val="false"/>
          <w:color w:val="000000"/>
          <w:sz w:val="28"/>
        </w:rPr>
        <w:t>
      MET* - Meteorological or Meteorology - Метеорологический/Метеорология – Метеорологиялық/Метеорология</w:t>
      </w:r>
    </w:p>
    <w:p>
      <w:pPr>
        <w:spacing w:after="0"/>
        <w:ind w:left="0"/>
        <w:jc w:val="both"/>
      </w:pPr>
      <w:r>
        <w:rPr>
          <w:rFonts w:ascii="Times New Roman"/>
          <w:b w:val="false"/>
          <w:i w:val="false"/>
          <w:color w:val="000000"/>
          <w:sz w:val="28"/>
        </w:rPr>
        <w:t>
      METAR* - Routine aviation aerodrome weather report - Стандартное Сообщение о погоде на аэродроме - Әуеайлақтағы ауа-райы туралы стандартты хабар</w:t>
      </w:r>
    </w:p>
    <w:p>
      <w:pPr>
        <w:spacing w:after="0"/>
        <w:ind w:left="0"/>
        <w:jc w:val="both"/>
      </w:pPr>
      <w:r>
        <w:rPr>
          <w:rFonts w:ascii="Times New Roman"/>
          <w:b w:val="false"/>
          <w:i w:val="false"/>
          <w:color w:val="000000"/>
          <w:sz w:val="28"/>
        </w:rPr>
        <w:t>
      Mb - Millibars-Миллибар (ы)</w:t>
      </w:r>
    </w:p>
    <w:p>
      <w:pPr>
        <w:spacing w:after="0"/>
        <w:ind w:left="0"/>
        <w:jc w:val="both"/>
      </w:pPr>
      <w:r>
        <w:rPr>
          <w:rFonts w:ascii="Times New Roman"/>
          <w:b w:val="false"/>
          <w:i w:val="false"/>
          <w:color w:val="000000"/>
          <w:sz w:val="28"/>
        </w:rPr>
        <w:t>
      N</w:t>
      </w:r>
    </w:p>
    <w:p>
      <w:pPr>
        <w:spacing w:after="0"/>
        <w:ind w:left="0"/>
        <w:jc w:val="both"/>
      </w:pPr>
      <w:r>
        <w:rPr>
          <w:rFonts w:ascii="Times New Roman"/>
          <w:b w:val="false"/>
          <w:i w:val="false"/>
          <w:color w:val="000000"/>
          <w:sz w:val="28"/>
        </w:rPr>
        <w:t>
      NDB - Non-Directional Radio Beacon - Ненаправленный Радиомаяк – Бағытталмаған радиомаяк</w:t>
      </w:r>
    </w:p>
    <w:p>
      <w:pPr>
        <w:spacing w:after="0"/>
        <w:ind w:left="0"/>
        <w:jc w:val="both"/>
      </w:pPr>
      <w:r>
        <w:rPr>
          <w:rFonts w:ascii="Times New Roman"/>
          <w:b w:val="false"/>
          <w:i w:val="false"/>
          <w:color w:val="000000"/>
          <w:sz w:val="28"/>
        </w:rPr>
        <w:t>
      O</w:t>
      </w:r>
    </w:p>
    <w:p>
      <w:pPr>
        <w:spacing w:after="0"/>
        <w:ind w:left="0"/>
        <w:jc w:val="both"/>
      </w:pPr>
      <w:r>
        <w:rPr>
          <w:rFonts w:ascii="Times New Roman"/>
          <w:b w:val="false"/>
          <w:i w:val="false"/>
          <w:color w:val="000000"/>
          <w:sz w:val="28"/>
        </w:rPr>
        <w:t>
      OCA/H - Obstacle Clearance Altitude / Height - Безопасная Высота Пролета над Препятствиями (абсолютная /относительная) - Кедергілердің үстімен ұшудың қауіпсіз биіктігі (абсолютті/салыстырмалы)</w:t>
      </w:r>
    </w:p>
    <w:p>
      <w:pPr>
        <w:spacing w:after="0"/>
        <w:ind w:left="0"/>
        <w:jc w:val="both"/>
      </w:pPr>
      <w:r>
        <w:rPr>
          <w:rFonts w:ascii="Times New Roman"/>
          <w:b w:val="false"/>
          <w:i w:val="false"/>
          <w:color w:val="000000"/>
          <w:sz w:val="28"/>
        </w:rPr>
        <w:t>
      P</w:t>
      </w:r>
    </w:p>
    <w:p>
      <w:pPr>
        <w:spacing w:after="0"/>
        <w:ind w:left="0"/>
        <w:jc w:val="both"/>
      </w:pPr>
      <w:r>
        <w:rPr>
          <w:rFonts w:ascii="Times New Roman"/>
          <w:b w:val="false"/>
          <w:i w:val="false"/>
          <w:color w:val="000000"/>
          <w:sz w:val="28"/>
        </w:rPr>
        <w:t>
      PAPIS* - Precision Approach Path Indicating System (pronounced Pa-pee) - Световая Система Точного Захода на посадку (произносится Па-пи) – Қонуға дәл бет алудың жарық жүйесі (Па-Пи деп айтылады)</w:t>
      </w:r>
    </w:p>
    <w:p>
      <w:pPr>
        <w:spacing w:after="0"/>
        <w:ind w:left="0"/>
        <w:jc w:val="both"/>
      </w:pPr>
      <w:r>
        <w:rPr>
          <w:rFonts w:ascii="Times New Roman"/>
          <w:b w:val="false"/>
          <w:i w:val="false"/>
          <w:color w:val="000000"/>
          <w:sz w:val="28"/>
        </w:rPr>
        <w:t>
      PAR - Precision Approach Radar-Посадочный Радиолокатор – Қону радиолокаторы</w:t>
      </w:r>
    </w:p>
    <w:p>
      <w:pPr>
        <w:spacing w:after="0"/>
        <w:ind w:left="0"/>
        <w:jc w:val="both"/>
      </w:pPr>
      <w:r>
        <w:rPr>
          <w:rFonts w:ascii="Times New Roman"/>
          <w:b w:val="false"/>
          <w:i w:val="false"/>
          <w:color w:val="000000"/>
          <w:sz w:val="28"/>
        </w:rPr>
        <w:t>
      Q</w:t>
      </w:r>
    </w:p>
    <w:p>
      <w:pPr>
        <w:spacing w:after="0"/>
        <w:ind w:left="0"/>
        <w:jc w:val="both"/>
      </w:pPr>
      <w:r>
        <w:rPr>
          <w:rFonts w:ascii="Times New Roman"/>
          <w:b w:val="false"/>
          <w:i w:val="false"/>
          <w:color w:val="000000"/>
          <w:sz w:val="28"/>
        </w:rPr>
        <w:t>
      QDM - Magnetic heading (zero wind) (Sometimes employed to indicate magnetic heading of a runway) - Магнитное направление (штилевой) (Иногда применяется для обозначения магнитного направления ВПП) – Магнитті бағыт (желсіз) (Кейде ҰҚЖ-ның магнитті бағытын белгілеу үшін қолданылады)</w:t>
      </w:r>
    </w:p>
    <w:p>
      <w:pPr>
        <w:spacing w:after="0"/>
        <w:ind w:left="0"/>
        <w:jc w:val="both"/>
      </w:pPr>
      <w:r>
        <w:rPr>
          <w:rFonts w:ascii="Times New Roman"/>
          <w:b w:val="false"/>
          <w:i w:val="false"/>
          <w:color w:val="000000"/>
          <w:sz w:val="28"/>
        </w:rPr>
        <w:t>
      QDR - Magnetic bearing - Магнитный пеленг – Магнитті пеленг</w:t>
      </w:r>
    </w:p>
    <w:p>
      <w:pPr>
        <w:spacing w:after="0"/>
        <w:ind w:left="0"/>
        <w:jc w:val="both"/>
      </w:pPr>
      <w:r>
        <w:rPr>
          <w:rFonts w:ascii="Times New Roman"/>
          <w:b w:val="false"/>
          <w:i w:val="false"/>
          <w:color w:val="000000"/>
          <w:sz w:val="28"/>
        </w:rPr>
        <w:t>
      QFE - The observed pressure at a specified datum (usually aerodrome or runway threshold elevation) corrected for temperature- давление на определҰнном уровне (обычно аэродрома или превышении порога ВПП) – белгілі бір деңгейдегі қысым (әдетте әуеайлақтағы немесе ҰҚЖ шегінен асқанда)</w:t>
      </w:r>
    </w:p>
    <w:p>
      <w:pPr>
        <w:spacing w:after="0"/>
        <w:ind w:left="0"/>
        <w:jc w:val="both"/>
      </w:pPr>
      <w:r>
        <w:rPr>
          <w:rFonts w:ascii="Times New Roman"/>
          <w:b w:val="false"/>
          <w:i w:val="false"/>
          <w:color w:val="000000"/>
          <w:sz w:val="28"/>
        </w:rPr>
        <w:t>
      QNH - Altimeter sub-scale setting to obtain elevation when on the ground and indications of elevation when in the air - Давление на аэродроме, приведенное к уровню моря - Теңiздiң орташа деңгейiне келтiрiлген әуеайлақтағы қысым</w:t>
      </w:r>
    </w:p>
    <w:p>
      <w:pPr>
        <w:spacing w:after="0"/>
        <w:ind w:left="0"/>
        <w:jc w:val="both"/>
      </w:pPr>
      <w:r>
        <w:rPr>
          <w:rFonts w:ascii="Times New Roman"/>
          <w:b w:val="false"/>
          <w:i w:val="false"/>
          <w:color w:val="000000"/>
          <w:sz w:val="28"/>
        </w:rPr>
        <w:t>
      QTE - True bearing - Истинный пеленг – Ақиқат пеленг</w:t>
      </w:r>
    </w:p>
    <w:p>
      <w:pPr>
        <w:spacing w:after="0"/>
        <w:ind w:left="0"/>
        <w:jc w:val="both"/>
      </w:pPr>
      <w:r>
        <w:rPr>
          <w:rFonts w:ascii="Times New Roman"/>
          <w:b w:val="false"/>
          <w:i w:val="false"/>
          <w:color w:val="000000"/>
          <w:sz w:val="28"/>
        </w:rPr>
        <w:t>
      R</w:t>
      </w:r>
    </w:p>
    <w:p>
      <w:pPr>
        <w:spacing w:after="0"/>
        <w:ind w:left="0"/>
        <w:jc w:val="both"/>
      </w:pPr>
      <w:r>
        <w:rPr>
          <w:rFonts w:ascii="Times New Roman"/>
          <w:b w:val="false"/>
          <w:i w:val="false"/>
          <w:color w:val="000000"/>
          <w:sz w:val="28"/>
        </w:rPr>
        <w:t>
      RA - Resolution Advisory (see TCAS) - Рекомендация по разрешению угрозы столкновения (см. TCAS) – Соқтығысу қаупін шешу жөніндегі ұсыным</w:t>
      </w:r>
    </w:p>
    <w:p>
      <w:pPr>
        <w:spacing w:after="0"/>
        <w:ind w:left="0"/>
        <w:jc w:val="both"/>
      </w:pPr>
      <w:r>
        <w:rPr>
          <w:rFonts w:ascii="Times New Roman"/>
          <w:b w:val="false"/>
          <w:i w:val="false"/>
          <w:color w:val="000000"/>
          <w:sz w:val="28"/>
        </w:rPr>
        <w:t>
      RCC - Rescue Co-ordination Center - Центр Поиска и Спасания – Іздестіру және Құтқару Орталығы</w:t>
      </w:r>
    </w:p>
    <w:p>
      <w:pPr>
        <w:spacing w:after="0"/>
        <w:ind w:left="0"/>
        <w:jc w:val="both"/>
      </w:pPr>
      <w:r>
        <w:rPr>
          <w:rFonts w:ascii="Times New Roman"/>
          <w:b w:val="false"/>
          <w:i w:val="false"/>
          <w:color w:val="000000"/>
          <w:sz w:val="28"/>
        </w:rPr>
        <w:t>
      RTF - Radiotelephone/Radiotelephony - Радиотелефонный/Радиотелефония – Радиотелефондық/Радиотелефония</w:t>
      </w:r>
    </w:p>
    <w:p>
      <w:pPr>
        <w:spacing w:after="0"/>
        <w:ind w:left="0"/>
        <w:jc w:val="both"/>
      </w:pPr>
      <w:r>
        <w:rPr>
          <w:rFonts w:ascii="Times New Roman"/>
          <w:b w:val="false"/>
          <w:i w:val="false"/>
          <w:color w:val="000000"/>
          <w:sz w:val="28"/>
        </w:rPr>
        <w:t>
      RVR - Runway Visual Range - Видимость на ВПП – ҰҚЖ-дағы көру мүмкіндігі</w:t>
      </w:r>
    </w:p>
    <w:p>
      <w:pPr>
        <w:spacing w:after="0"/>
        <w:ind w:left="0"/>
        <w:jc w:val="both"/>
      </w:pPr>
      <w:r>
        <w:rPr>
          <w:rFonts w:ascii="Times New Roman"/>
          <w:b w:val="false"/>
          <w:i w:val="false"/>
          <w:color w:val="000000"/>
          <w:sz w:val="28"/>
        </w:rPr>
        <w:t>
      RVSM - Reduced Vertical Separation Minimum - Сокращенный минимум вертикального эшелонирования – Тік эшелондаудың қысқартылған минимумыS</w:t>
      </w:r>
    </w:p>
    <w:p>
      <w:pPr>
        <w:spacing w:after="0"/>
        <w:ind w:left="0"/>
        <w:jc w:val="both"/>
      </w:pPr>
      <w:r>
        <w:rPr>
          <w:rFonts w:ascii="Times New Roman"/>
          <w:b w:val="false"/>
          <w:i w:val="false"/>
          <w:color w:val="000000"/>
          <w:sz w:val="28"/>
        </w:rPr>
        <w:t>
      SAR - Search and Rescue-Поиск и Спасание – Іздестіру және Құтқару</w:t>
      </w:r>
    </w:p>
    <w:p>
      <w:pPr>
        <w:spacing w:after="0"/>
        <w:ind w:left="0"/>
        <w:jc w:val="both"/>
      </w:pPr>
      <w:r>
        <w:rPr>
          <w:rFonts w:ascii="Times New Roman"/>
          <w:b w:val="false"/>
          <w:i w:val="false"/>
          <w:color w:val="000000"/>
          <w:sz w:val="28"/>
        </w:rPr>
        <w:t>
      SID* - Standard Instrument Departure - Стандартный Маршрут Вылета по приборам – Аспаптар бойынша ұшып шығудың стандартты бағыты</w:t>
      </w:r>
    </w:p>
    <w:p>
      <w:pPr>
        <w:spacing w:after="0"/>
        <w:ind w:left="0"/>
        <w:jc w:val="both"/>
      </w:pPr>
      <w:r>
        <w:rPr>
          <w:rFonts w:ascii="Times New Roman"/>
          <w:b w:val="false"/>
          <w:i w:val="false"/>
          <w:color w:val="000000"/>
          <w:sz w:val="28"/>
        </w:rPr>
        <w:t>
      SIGMET* - Significant information concerning en-route weather phenomena which may affect the safety of aircraft operations - Важная информация о явлениях погоды по маршруту, которая может повлиять на безопасность полетов – Ұшу қауіпсіздігіне әсер етуі мүмкін бағыттағы ауа-райы құбылыстары туралы маңызды ақпарат</w:t>
      </w:r>
    </w:p>
    <w:p>
      <w:pPr>
        <w:spacing w:after="0"/>
        <w:ind w:left="0"/>
        <w:jc w:val="both"/>
      </w:pPr>
      <w:r>
        <w:rPr>
          <w:rFonts w:ascii="Times New Roman"/>
          <w:b w:val="false"/>
          <w:i w:val="false"/>
          <w:color w:val="000000"/>
          <w:sz w:val="28"/>
        </w:rPr>
        <w:t>
      SMGCS - Surface Movement Guidance and Control System - Система управления наземным движением и контроля за ним – Жердегі қозғалысты басқару және оны бақылау жүйесі</w:t>
      </w:r>
    </w:p>
    <w:p>
      <w:pPr>
        <w:spacing w:after="0"/>
        <w:ind w:left="0"/>
        <w:jc w:val="both"/>
      </w:pPr>
      <w:r>
        <w:rPr>
          <w:rFonts w:ascii="Times New Roman"/>
          <w:b w:val="false"/>
          <w:i w:val="false"/>
          <w:color w:val="000000"/>
          <w:sz w:val="28"/>
        </w:rPr>
        <w:t>
      SRA - Surveillance Radar Approach - Заход по обзорному локатору – Шолу локаторы бойынша қонуға бет алу</w:t>
      </w:r>
    </w:p>
    <w:p>
      <w:pPr>
        <w:spacing w:after="0"/>
        <w:ind w:left="0"/>
        <w:jc w:val="both"/>
      </w:pPr>
      <w:r>
        <w:rPr>
          <w:rFonts w:ascii="Times New Roman"/>
          <w:b w:val="false"/>
          <w:i w:val="false"/>
          <w:color w:val="000000"/>
          <w:sz w:val="28"/>
        </w:rPr>
        <w:t>
      SSR - Secondary Surveillance Radar - Вторичный обзорный Радиолокатор – Қайталама шолу радиолокаторы</w:t>
      </w:r>
    </w:p>
    <w:p>
      <w:pPr>
        <w:spacing w:after="0"/>
        <w:ind w:left="0"/>
        <w:jc w:val="both"/>
      </w:pPr>
      <w:r>
        <w:rPr>
          <w:rFonts w:ascii="Times New Roman"/>
          <w:b w:val="false"/>
          <w:i w:val="false"/>
          <w:color w:val="000000"/>
          <w:sz w:val="28"/>
        </w:rPr>
        <w:t>
      STAR* - Standard (instrument) Arrival Route - Стандартный Маршрут Прибытия по приборам – Аспаптар бойынша ұшып келудің стандартты бағыты</w:t>
      </w:r>
    </w:p>
    <w:p>
      <w:pPr>
        <w:spacing w:after="0"/>
        <w:ind w:left="0"/>
        <w:jc w:val="both"/>
      </w:pPr>
      <w:r>
        <w:rPr>
          <w:rFonts w:ascii="Times New Roman"/>
          <w:b w:val="false"/>
          <w:i w:val="false"/>
          <w:color w:val="000000"/>
          <w:sz w:val="28"/>
        </w:rPr>
        <w:t>
      T</w:t>
      </w:r>
    </w:p>
    <w:p>
      <w:pPr>
        <w:spacing w:after="0"/>
        <w:ind w:left="0"/>
        <w:jc w:val="both"/>
      </w:pPr>
      <w:r>
        <w:rPr>
          <w:rFonts w:ascii="Times New Roman"/>
          <w:b w:val="false"/>
          <w:i w:val="false"/>
          <w:color w:val="000000"/>
          <w:sz w:val="28"/>
        </w:rPr>
        <w:t>
      TA - Traffic Advisory (see TCAS) - Консультативная информация о воздушном движении (см. TCAS) - Әуе қозғалысы туралы консультациялық ақпарат</w:t>
      </w:r>
    </w:p>
    <w:p>
      <w:pPr>
        <w:spacing w:after="0"/>
        <w:ind w:left="0"/>
        <w:jc w:val="both"/>
      </w:pPr>
      <w:r>
        <w:rPr>
          <w:rFonts w:ascii="Times New Roman"/>
          <w:b w:val="false"/>
          <w:i w:val="false"/>
          <w:color w:val="000000"/>
          <w:sz w:val="28"/>
        </w:rPr>
        <w:t>
      TAF* - Terminal Aerodrome Forecast - Прогноз погоды по Аэродрому - Әуеайлақтағы ауа-райы болжамы</w:t>
      </w:r>
    </w:p>
    <w:p>
      <w:pPr>
        <w:spacing w:after="0"/>
        <w:ind w:left="0"/>
        <w:jc w:val="both"/>
      </w:pPr>
      <w:r>
        <w:rPr>
          <w:rFonts w:ascii="Times New Roman"/>
          <w:b w:val="false"/>
          <w:i w:val="false"/>
          <w:color w:val="000000"/>
          <w:sz w:val="28"/>
        </w:rPr>
        <w:t>
      TCAS* - Traffic Collision Avoidance System (Tee-kas) - Бортовая Система Предупреждения Столкновений (Ти-кас) - Соқтығыстардың алдын алудың борт жүйесi</w:t>
      </w:r>
    </w:p>
    <w:p>
      <w:pPr>
        <w:spacing w:after="0"/>
        <w:ind w:left="0"/>
        <w:jc w:val="both"/>
      </w:pPr>
      <w:r>
        <w:rPr>
          <w:rFonts w:ascii="Times New Roman"/>
          <w:b w:val="false"/>
          <w:i w:val="false"/>
          <w:color w:val="000000"/>
          <w:sz w:val="28"/>
        </w:rPr>
        <w:t>
      TMA - Terminal Control Area - Район Аэродрома (Аэроузла) - Әуеайлақ (аэроторап) ауданы</w:t>
      </w:r>
    </w:p>
    <w:p>
      <w:pPr>
        <w:spacing w:after="0"/>
        <w:ind w:left="0"/>
        <w:jc w:val="both"/>
      </w:pPr>
      <w:r>
        <w:rPr>
          <w:rFonts w:ascii="Times New Roman"/>
          <w:b w:val="false"/>
          <w:i w:val="false"/>
          <w:color w:val="000000"/>
          <w:sz w:val="28"/>
        </w:rPr>
        <w:t>
      U</w:t>
      </w:r>
    </w:p>
    <w:p>
      <w:pPr>
        <w:spacing w:after="0"/>
        <w:ind w:left="0"/>
        <w:jc w:val="both"/>
      </w:pPr>
      <w:r>
        <w:rPr>
          <w:rFonts w:ascii="Times New Roman"/>
          <w:b w:val="false"/>
          <w:i w:val="false"/>
          <w:color w:val="000000"/>
          <w:sz w:val="28"/>
        </w:rPr>
        <w:t>
      UAS - Upper Airspace - Верхнее Воздушное Пространство – Жоғарғы әуе кеңістігі</w:t>
      </w:r>
    </w:p>
    <w:p>
      <w:pPr>
        <w:spacing w:after="0"/>
        <w:ind w:left="0"/>
        <w:jc w:val="both"/>
      </w:pPr>
      <w:r>
        <w:rPr>
          <w:rFonts w:ascii="Times New Roman"/>
          <w:b w:val="false"/>
          <w:i w:val="false"/>
          <w:color w:val="000000"/>
          <w:sz w:val="28"/>
        </w:rPr>
        <w:t>
      UHF - Ultra High Frequency-Ультра Высокая Частота – Ультра жоғары жиілік</w:t>
      </w:r>
    </w:p>
    <w:p>
      <w:pPr>
        <w:spacing w:after="0"/>
        <w:ind w:left="0"/>
        <w:jc w:val="both"/>
      </w:pPr>
      <w:r>
        <w:rPr>
          <w:rFonts w:ascii="Times New Roman"/>
          <w:b w:val="false"/>
          <w:i w:val="false"/>
          <w:color w:val="000000"/>
          <w:sz w:val="28"/>
        </w:rPr>
        <w:t>
      UTC - Co-ordinated Universal Time - Всемирное Координированное Время – Дүниежүзілік үйлестірілген уақыт</w:t>
      </w:r>
    </w:p>
    <w:p>
      <w:pPr>
        <w:spacing w:after="0"/>
        <w:ind w:left="0"/>
        <w:jc w:val="both"/>
      </w:pPr>
      <w:r>
        <w:rPr>
          <w:rFonts w:ascii="Times New Roman"/>
          <w:b w:val="false"/>
          <w:i w:val="false"/>
          <w:color w:val="000000"/>
          <w:sz w:val="28"/>
        </w:rPr>
        <w:t>
      V</w:t>
      </w:r>
    </w:p>
    <w:p>
      <w:pPr>
        <w:spacing w:after="0"/>
        <w:ind w:left="0"/>
        <w:jc w:val="both"/>
      </w:pPr>
      <w:r>
        <w:rPr>
          <w:rFonts w:ascii="Times New Roman"/>
          <w:b w:val="false"/>
          <w:i w:val="false"/>
          <w:color w:val="000000"/>
          <w:sz w:val="28"/>
        </w:rPr>
        <w:t>
      VASIS* - Visual Approach Slope Indicator System (pronounced Var-zi) - Система Индикации Глиссады Визуального Захода на посадку (произносится Ва-зи) – Көзбен шолып қонуға бет алу глиссадасын бейнелеу жүйесі (Ва-зи деп айтылады)</w:t>
      </w:r>
    </w:p>
    <w:p>
      <w:pPr>
        <w:spacing w:after="0"/>
        <w:ind w:left="0"/>
        <w:jc w:val="both"/>
      </w:pPr>
      <w:r>
        <w:rPr>
          <w:rFonts w:ascii="Times New Roman"/>
          <w:b w:val="false"/>
          <w:i w:val="false"/>
          <w:color w:val="000000"/>
          <w:sz w:val="28"/>
        </w:rPr>
        <w:t>
      VDF - Very High Frequency Direction Finding Station - ОВЧ радиопеленгатор - ӨЖЖ радиопеленгатор</w:t>
      </w:r>
    </w:p>
    <w:p>
      <w:pPr>
        <w:spacing w:after="0"/>
        <w:ind w:left="0"/>
        <w:jc w:val="both"/>
      </w:pPr>
      <w:r>
        <w:rPr>
          <w:rFonts w:ascii="Times New Roman"/>
          <w:b w:val="false"/>
          <w:i w:val="false"/>
          <w:color w:val="000000"/>
          <w:sz w:val="28"/>
        </w:rPr>
        <w:t>
      VFR - Visual Flight Rules - Правила Визуальных Полетов – Көзбен шолып ұшу қағидасы</w:t>
      </w:r>
    </w:p>
    <w:p>
      <w:pPr>
        <w:spacing w:after="0"/>
        <w:ind w:left="0"/>
        <w:jc w:val="both"/>
      </w:pPr>
      <w:r>
        <w:rPr>
          <w:rFonts w:ascii="Times New Roman"/>
          <w:b w:val="false"/>
          <w:i w:val="false"/>
          <w:color w:val="000000"/>
          <w:sz w:val="28"/>
        </w:rPr>
        <w:t>
      VHF - Very High Frequency (30 to 300 MHz) - Очень Высокая Частота - Өте жоғары жиілік</w:t>
      </w:r>
    </w:p>
    <w:p>
      <w:pPr>
        <w:spacing w:after="0"/>
        <w:ind w:left="0"/>
        <w:jc w:val="both"/>
      </w:pPr>
      <w:r>
        <w:rPr>
          <w:rFonts w:ascii="Times New Roman"/>
          <w:b w:val="false"/>
          <w:i w:val="false"/>
          <w:color w:val="000000"/>
          <w:sz w:val="28"/>
        </w:rPr>
        <w:t>
      VMC - Visual Meteorological Conditions - Визуальные Метеорологические Условия - Көзбен шолу метеорологиялық жағдайы</w:t>
      </w:r>
    </w:p>
    <w:p>
      <w:pPr>
        <w:spacing w:after="0"/>
        <w:ind w:left="0"/>
        <w:jc w:val="both"/>
      </w:pPr>
      <w:r>
        <w:rPr>
          <w:rFonts w:ascii="Times New Roman"/>
          <w:b w:val="false"/>
          <w:i w:val="false"/>
          <w:color w:val="000000"/>
          <w:sz w:val="28"/>
        </w:rPr>
        <w:t>
      VOLMET* - Meteorological information for aircraft in flight - Метеорологическая информация для ВС в полете – Ұшып бара жатқан ӘК-ға арналған метеорологиялық ақпарат</w:t>
      </w:r>
    </w:p>
    <w:p>
      <w:pPr>
        <w:spacing w:after="0"/>
        <w:ind w:left="0"/>
        <w:jc w:val="both"/>
      </w:pPr>
      <w:r>
        <w:rPr>
          <w:rFonts w:ascii="Times New Roman"/>
          <w:b w:val="false"/>
          <w:i w:val="false"/>
          <w:color w:val="000000"/>
          <w:sz w:val="28"/>
        </w:rPr>
        <w:t>
      VOR - VHF Omnidirectional Radio Range - ОВЧ Всенаправленное угломерное оборудование - ӨЖЖ барлық жаққа бағытталған бұрышты өлшеу жабдығы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 xml:space="preserve">Индустрия және </w:t>
            </w:r>
            <w:r>
              <w:br/>
            </w:r>
            <w:r>
              <w:rPr>
                <w:rFonts w:ascii="Times New Roman"/>
                <w:b w:val="false"/>
                <w:i w:val="false"/>
                <w:color w:val="000000"/>
                <w:sz w:val="20"/>
              </w:rPr>
              <w:t>инфрақұрылымдық</w:t>
            </w:r>
            <w:r>
              <w:br/>
            </w:r>
            <w:r>
              <w:rPr>
                <w:rFonts w:ascii="Times New Roman"/>
                <w:b w:val="false"/>
                <w:i w:val="false"/>
                <w:color w:val="000000"/>
                <w:sz w:val="20"/>
              </w:rPr>
              <w:t>даму министірінің</w:t>
            </w:r>
            <w:r>
              <w:br/>
            </w:r>
            <w:r>
              <w:rPr>
                <w:rFonts w:ascii="Times New Roman"/>
                <w:b w:val="false"/>
                <w:i w:val="false"/>
                <w:color w:val="000000"/>
                <w:sz w:val="20"/>
              </w:rPr>
              <w:t>2021 жылғы 13 қазандағы</w:t>
            </w:r>
            <w:r>
              <w:br/>
            </w:r>
            <w:r>
              <w:rPr>
                <w:rFonts w:ascii="Times New Roman"/>
                <w:b w:val="false"/>
                <w:i w:val="false"/>
                <w:color w:val="000000"/>
                <w:sz w:val="20"/>
              </w:rPr>
              <w:t>№ 536 Бұйрыққа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Ұшуды орындау және</w:t>
            </w:r>
            <w:r>
              <w:br/>
            </w:r>
            <w:r>
              <w:rPr>
                <w:rFonts w:ascii="Times New Roman"/>
                <w:b w:val="false"/>
                <w:i w:val="false"/>
                <w:color w:val="000000"/>
                <w:sz w:val="20"/>
              </w:rPr>
              <w:t>әуе қозғалысына қызмет</w:t>
            </w:r>
            <w:r>
              <w:br/>
            </w:r>
            <w:r>
              <w:rPr>
                <w:rFonts w:ascii="Times New Roman"/>
                <w:b w:val="false"/>
                <w:i w:val="false"/>
                <w:color w:val="000000"/>
                <w:sz w:val="20"/>
              </w:rPr>
              <w:t>көрсету кезінде радиоалмасу</w:t>
            </w:r>
            <w:r>
              <w:br/>
            </w:r>
            <w:r>
              <w:rPr>
                <w:rFonts w:ascii="Times New Roman"/>
                <w:b w:val="false"/>
                <w:i w:val="false"/>
                <w:color w:val="000000"/>
                <w:sz w:val="20"/>
              </w:rPr>
              <w:t>фразеологиясының</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07"/>
      </w:tblGrid>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1-кесте</w:t>
            </w:r>
            <w:r>
              <w:br/>
            </w:r>
            <w:r>
              <w:rPr>
                <w:rFonts w:ascii="Times New Roman"/>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75"/>
              <w:gridCol w:w="6429"/>
              <w:gridCol w:w="2532"/>
              <w:gridCol w:w="557"/>
              <w:gridCol w:w="907"/>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Латинский алфавит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алфавит</w:t>
                  </w:r>
                </w:p>
              </w:tc>
            </w:tr>
            <w:tr>
              <w:trPr>
                <w:trHeight w:val="30" w:hRule="atLeast"/>
              </w:trPr>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Буква </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Слово</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Произношение, выраженное буквами русского алфавита</w:t>
                  </w:r>
                  <w:r>
                    <w:br/>
                  </w:r>
                  <w:r>
                    <w:rPr>
                      <w:rFonts w:ascii="Times New Roman"/>
                      <w:b w:val="false"/>
                      <w:i w:val="false"/>
                      <w:color w:val="000000"/>
                      <w:sz w:val="20"/>
                    </w:rPr>
                    <w:t>
(подчҰркнутые слоги являются ударными)</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Буква</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Слово</w:t>
                  </w:r>
                </w:p>
              </w:tc>
            </w:tr>
            <w:tr>
              <w:trPr>
                <w:trHeight w:val="30" w:hRule="atLeast"/>
              </w:trPr>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w:t>
                  </w:r>
                  <w:r>
                    <w:br/>
                  </w:r>
                  <w:r>
                    <w:rPr>
                      <w:rFonts w:ascii="Times New Roman"/>
                      <w:b w:val="false"/>
                      <w:i w:val="false"/>
                      <w:color w:val="000000"/>
                      <w:sz w:val="20"/>
                    </w:rPr>
                    <w:t>
B</w:t>
                  </w:r>
                  <w:r>
                    <w:br/>
                  </w:r>
                  <w:r>
                    <w:rPr>
                      <w:rFonts w:ascii="Times New Roman"/>
                      <w:b w:val="false"/>
                      <w:i w:val="false"/>
                      <w:color w:val="000000"/>
                      <w:sz w:val="20"/>
                    </w:rPr>
                    <w:t>
C</w:t>
                  </w:r>
                  <w:r>
                    <w:br/>
                  </w:r>
                  <w:r>
                    <w:rPr>
                      <w:rFonts w:ascii="Times New Roman"/>
                      <w:b w:val="false"/>
                      <w:i w:val="false"/>
                      <w:color w:val="000000"/>
                      <w:sz w:val="20"/>
                    </w:rPr>
                    <w:t>
D</w:t>
                  </w:r>
                  <w:r>
                    <w:br/>
                  </w:r>
                  <w:r>
                    <w:rPr>
                      <w:rFonts w:ascii="Times New Roman"/>
                      <w:b w:val="false"/>
                      <w:i w:val="false"/>
                      <w:color w:val="000000"/>
                      <w:sz w:val="20"/>
                    </w:rPr>
                    <w:t>
E</w:t>
                  </w:r>
                  <w:r>
                    <w:br/>
                  </w:r>
                  <w:r>
                    <w:rPr>
                      <w:rFonts w:ascii="Times New Roman"/>
                      <w:b w:val="false"/>
                      <w:i w:val="false"/>
                      <w:color w:val="000000"/>
                      <w:sz w:val="20"/>
                    </w:rPr>
                    <w:t>
F</w:t>
                  </w:r>
                  <w:r>
                    <w:br/>
                  </w:r>
                  <w:r>
                    <w:rPr>
                      <w:rFonts w:ascii="Times New Roman"/>
                      <w:b w:val="false"/>
                      <w:i w:val="false"/>
                      <w:color w:val="000000"/>
                      <w:sz w:val="20"/>
                    </w:rPr>
                    <w:t>
G</w:t>
                  </w:r>
                  <w:r>
                    <w:br/>
                  </w:r>
                  <w:r>
                    <w:rPr>
                      <w:rFonts w:ascii="Times New Roman"/>
                      <w:b w:val="false"/>
                      <w:i w:val="false"/>
                      <w:color w:val="000000"/>
                      <w:sz w:val="20"/>
                    </w:rPr>
                    <w:t>
H</w:t>
                  </w:r>
                  <w:r>
                    <w:br/>
                  </w:r>
                  <w:r>
                    <w:rPr>
                      <w:rFonts w:ascii="Times New Roman"/>
                      <w:b w:val="false"/>
                      <w:i w:val="false"/>
                      <w:color w:val="000000"/>
                      <w:sz w:val="20"/>
                    </w:rPr>
                    <w:t>
I</w:t>
                  </w:r>
                  <w:r>
                    <w:br/>
                  </w:r>
                  <w:r>
                    <w:rPr>
                      <w:rFonts w:ascii="Times New Roman"/>
                      <w:b w:val="false"/>
                      <w:i w:val="false"/>
                      <w:color w:val="000000"/>
                      <w:sz w:val="20"/>
                    </w:rPr>
                    <w:t>
J</w:t>
                  </w:r>
                  <w:r>
                    <w:br/>
                  </w:r>
                  <w:r>
                    <w:rPr>
                      <w:rFonts w:ascii="Times New Roman"/>
                      <w:b w:val="false"/>
                      <w:i w:val="false"/>
                      <w:color w:val="000000"/>
                      <w:sz w:val="20"/>
                    </w:rPr>
                    <w:t>
K</w:t>
                  </w:r>
                  <w:r>
                    <w:br/>
                  </w:r>
                  <w:r>
                    <w:rPr>
                      <w:rFonts w:ascii="Times New Roman"/>
                      <w:b w:val="false"/>
                      <w:i w:val="false"/>
                      <w:color w:val="000000"/>
                      <w:sz w:val="20"/>
                    </w:rPr>
                    <w:t>
L</w:t>
                  </w:r>
                  <w:r>
                    <w:br/>
                  </w:r>
                  <w:r>
                    <w:rPr>
                      <w:rFonts w:ascii="Times New Roman"/>
                      <w:b w:val="false"/>
                      <w:i w:val="false"/>
                      <w:color w:val="000000"/>
                      <w:sz w:val="20"/>
                    </w:rPr>
                    <w:t>
M</w:t>
                  </w:r>
                  <w:r>
                    <w:br/>
                  </w:r>
                  <w:r>
                    <w:rPr>
                      <w:rFonts w:ascii="Times New Roman"/>
                      <w:b w:val="false"/>
                      <w:i w:val="false"/>
                      <w:color w:val="000000"/>
                      <w:sz w:val="20"/>
                    </w:rPr>
                    <w:t>
N</w:t>
                  </w:r>
                  <w:r>
                    <w:br/>
                  </w:r>
                  <w:r>
                    <w:rPr>
                      <w:rFonts w:ascii="Times New Roman"/>
                      <w:b w:val="false"/>
                      <w:i w:val="false"/>
                      <w:color w:val="000000"/>
                      <w:sz w:val="20"/>
                    </w:rPr>
                    <w:t>
O</w:t>
                  </w:r>
                  <w:r>
                    <w:br/>
                  </w:r>
                  <w:r>
                    <w:rPr>
                      <w:rFonts w:ascii="Times New Roman"/>
                      <w:b w:val="false"/>
                      <w:i w:val="false"/>
                      <w:color w:val="000000"/>
                      <w:sz w:val="20"/>
                    </w:rPr>
                    <w:t>
P</w:t>
                  </w:r>
                  <w:r>
                    <w:br/>
                  </w:r>
                  <w:r>
                    <w:rPr>
                      <w:rFonts w:ascii="Times New Roman"/>
                      <w:b w:val="false"/>
                      <w:i w:val="false"/>
                      <w:color w:val="000000"/>
                      <w:sz w:val="20"/>
                    </w:rPr>
                    <w:t>
Q</w:t>
                  </w:r>
                  <w:r>
                    <w:br/>
                  </w:r>
                  <w:r>
                    <w:rPr>
                      <w:rFonts w:ascii="Times New Roman"/>
                      <w:b w:val="false"/>
                      <w:i w:val="false"/>
                      <w:color w:val="000000"/>
                      <w:sz w:val="20"/>
                    </w:rPr>
                    <w:t>
R</w:t>
                  </w:r>
                  <w:r>
                    <w:br/>
                  </w:r>
                  <w:r>
                    <w:rPr>
                      <w:rFonts w:ascii="Times New Roman"/>
                      <w:b w:val="false"/>
                      <w:i w:val="false"/>
                      <w:color w:val="000000"/>
                      <w:sz w:val="20"/>
                    </w:rPr>
                    <w:t>
S</w:t>
                  </w:r>
                  <w:r>
                    <w:br/>
                  </w:r>
                  <w:r>
                    <w:rPr>
                      <w:rFonts w:ascii="Times New Roman"/>
                      <w:b w:val="false"/>
                      <w:i w:val="false"/>
                      <w:color w:val="000000"/>
                      <w:sz w:val="20"/>
                    </w:rPr>
                    <w:t>
T</w:t>
                  </w:r>
                  <w:r>
                    <w:br/>
                  </w:r>
                  <w:r>
                    <w:rPr>
                      <w:rFonts w:ascii="Times New Roman"/>
                      <w:b w:val="false"/>
                      <w:i w:val="false"/>
                      <w:color w:val="000000"/>
                      <w:sz w:val="20"/>
                    </w:rPr>
                    <w:t>
U</w:t>
                  </w:r>
                  <w:r>
                    <w:br/>
                  </w:r>
                  <w:r>
                    <w:rPr>
                      <w:rFonts w:ascii="Times New Roman"/>
                      <w:b w:val="false"/>
                      <w:i w:val="false"/>
                      <w:color w:val="000000"/>
                      <w:sz w:val="20"/>
                    </w:rPr>
                    <w:t>
V</w:t>
                  </w:r>
                  <w:r>
                    <w:br/>
                  </w:r>
                  <w:r>
                    <w:rPr>
                      <w:rFonts w:ascii="Times New Roman"/>
                      <w:b w:val="false"/>
                      <w:i w:val="false"/>
                      <w:color w:val="000000"/>
                      <w:sz w:val="20"/>
                    </w:rPr>
                    <w:t>
W</w:t>
                  </w:r>
                  <w:r>
                    <w:br/>
                  </w:r>
                  <w:r>
                    <w:rPr>
                      <w:rFonts w:ascii="Times New Roman"/>
                      <w:b w:val="false"/>
                      <w:i w:val="false"/>
                      <w:color w:val="000000"/>
                      <w:sz w:val="20"/>
                    </w:rPr>
                    <w:t>
X</w:t>
                  </w:r>
                  <w:r>
                    <w:br/>
                  </w:r>
                  <w:r>
                    <w:rPr>
                      <w:rFonts w:ascii="Times New Roman"/>
                      <w:b w:val="false"/>
                      <w:i w:val="false"/>
                      <w:color w:val="000000"/>
                      <w:sz w:val="20"/>
                    </w:rPr>
                    <w:t>
Y</w:t>
                  </w:r>
                  <w:r>
                    <w:br/>
                  </w:r>
                  <w:r>
                    <w:rPr>
                      <w:rFonts w:ascii="Times New Roman"/>
                      <w:b w:val="false"/>
                      <w:i w:val="false"/>
                      <w:color w:val="000000"/>
                      <w:sz w:val="20"/>
                    </w:rPr>
                    <w:t>
Z</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Alpha</w:t>
                  </w:r>
                  <w:r>
                    <w:br/>
                  </w:r>
                  <w:r>
                    <w:rPr>
                      <w:rFonts w:ascii="Times New Roman"/>
                      <w:b w:val="false"/>
                      <w:i w:val="false"/>
                      <w:color w:val="000000"/>
                      <w:sz w:val="20"/>
                    </w:rPr>
                    <w:t>
Bravo</w:t>
                  </w:r>
                  <w:r>
                    <w:br/>
                  </w:r>
                  <w:r>
                    <w:rPr>
                      <w:rFonts w:ascii="Times New Roman"/>
                      <w:b w:val="false"/>
                      <w:i w:val="false"/>
                      <w:color w:val="000000"/>
                      <w:sz w:val="20"/>
                    </w:rPr>
                    <w:t>
Charlie</w:t>
                  </w:r>
                  <w:r>
                    <w:br/>
                  </w:r>
                  <w:r>
                    <w:rPr>
                      <w:rFonts w:ascii="Times New Roman"/>
                      <w:b w:val="false"/>
                      <w:i w:val="false"/>
                      <w:color w:val="000000"/>
                      <w:sz w:val="20"/>
                    </w:rPr>
                    <w:t>
Delta</w:t>
                  </w:r>
                  <w:r>
                    <w:br/>
                  </w:r>
                  <w:r>
                    <w:rPr>
                      <w:rFonts w:ascii="Times New Roman"/>
                      <w:b w:val="false"/>
                      <w:i w:val="false"/>
                      <w:color w:val="000000"/>
                      <w:sz w:val="20"/>
                    </w:rPr>
                    <w:t>
Echo</w:t>
                  </w:r>
                  <w:r>
                    <w:br/>
                  </w:r>
                  <w:r>
                    <w:rPr>
                      <w:rFonts w:ascii="Times New Roman"/>
                      <w:b w:val="false"/>
                      <w:i w:val="false"/>
                      <w:color w:val="000000"/>
                      <w:sz w:val="20"/>
                    </w:rPr>
                    <w:t>
Foxtrot</w:t>
                  </w:r>
                  <w:r>
                    <w:br/>
                  </w:r>
                  <w:r>
                    <w:rPr>
                      <w:rFonts w:ascii="Times New Roman"/>
                      <w:b w:val="false"/>
                      <w:i w:val="false"/>
                      <w:color w:val="000000"/>
                      <w:sz w:val="20"/>
                    </w:rPr>
                    <w:t>
Golf</w:t>
                  </w:r>
                  <w:r>
                    <w:br/>
                  </w:r>
                  <w:r>
                    <w:rPr>
                      <w:rFonts w:ascii="Times New Roman"/>
                      <w:b w:val="false"/>
                      <w:i w:val="false"/>
                      <w:color w:val="000000"/>
                      <w:sz w:val="20"/>
                    </w:rPr>
                    <w:t>
Hotel</w:t>
                  </w:r>
                  <w:r>
                    <w:br/>
                  </w:r>
                  <w:r>
                    <w:rPr>
                      <w:rFonts w:ascii="Times New Roman"/>
                      <w:b w:val="false"/>
                      <w:i w:val="false"/>
                      <w:color w:val="000000"/>
                      <w:sz w:val="20"/>
                    </w:rPr>
                    <w:t>
India</w:t>
                  </w:r>
                  <w:r>
                    <w:br/>
                  </w:r>
                  <w:r>
                    <w:rPr>
                      <w:rFonts w:ascii="Times New Roman"/>
                      <w:b w:val="false"/>
                      <w:i w:val="false"/>
                      <w:color w:val="000000"/>
                      <w:sz w:val="20"/>
                    </w:rPr>
                    <w:t>
Juliet</w:t>
                  </w:r>
                  <w:r>
                    <w:br/>
                  </w:r>
                  <w:r>
                    <w:rPr>
                      <w:rFonts w:ascii="Times New Roman"/>
                      <w:b w:val="false"/>
                      <w:i w:val="false"/>
                      <w:color w:val="000000"/>
                      <w:sz w:val="20"/>
                    </w:rPr>
                    <w:t>
Kilo</w:t>
                  </w:r>
                  <w:r>
                    <w:br/>
                  </w:r>
                  <w:r>
                    <w:rPr>
                      <w:rFonts w:ascii="Times New Roman"/>
                      <w:b w:val="false"/>
                      <w:i w:val="false"/>
                      <w:color w:val="000000"/>
                      <w:sz w:val="20"/>
                    </w:rPr>
                    <w:t>
Lima</w:t>
                  </w:r>
                  <w:r>
                    <w:br/>
                  </w:r>
                  <w:r>
                    <w:rPr>
                      <w:rFonts w:ascii="Times New Roman"/>
                      <w:b w:val="false"/>
                      <w:i w:val="false"/>
                      <w:color w:val="000000"/>
                      <w:sz w:val="20"/>
                    </w:rPr>
                    <w:t>
Mike</w:t>
                  </w:r>
                  <w:r>
                    <w:br/>
                  </w:r>
                  <w:r>
                    <w:rPr>
                      <w:rFonts w:ascii="Times New Roman"/>
                      <w:b w:val="false"/>
                      <w:i w:val="false"/>
                      <w:color w:val="000000"/>
                      <w:sz w:val="20"/>
                    </w:rPr>
                    <w:t>
November</w:t>
                  </w:r>
                  <w:r>
                    <w:br/>
                  </w:r>
                  <w:r>
                    <w:rPr>
                      <w:rFonts w:ascii="Times New Roman"/>
                      <w:b w:val="false"/>
                      <w:i w:val="false"/>
                      <w:color w:val="000000"/>
                      <w:sz w:val="20"/>
                    </w:rPr>
                    <w:t>
Oscar</w:t>
                  </w:r>
                  <w:r>
                    <w:br/>
                  </w:r>
                  <w:r>
                    <w:rPr>
                      <w:rFonts w:ascii="Times New Roman"/>
                      <w:b w:val="false"/>
                      <w:i w:val="false"/>
                      <w:color w:val="000000"/>
                      <w:sz w:val="20"/>
                    </w:rPr>
                    <w:t>
Papa</w:t>
                  </w:r>
                  <w:r>
                    <w:br/>
                  </w:r>
                  <w:r>
                    <w:rPr>
                      <w:rFonts w:ascii="Times New Roman"/>
                      <w:b w:val="false"/>
                      <w:i w:val="false"/>
                      <w:color w:val="000000"/>
                      <w:sz w:val="20"/>
                    </w:rPr>
                    <w:t>
Quebec</w:t>
                  </w:r>
                  <w:r>
                    <w:br/>
                  </w:r>
                  <w:r>
                    <w:rPr>
                      <w:rFonts w:ascii="Times New Roman"/>
                      <w:b w:val="false"/>
                      <w:i w:val="false"/>
                      <w:color w:val="000000"/>
                      <w:sz w:val="20"/>
                    </w:rPr>
                    <w:t>
Romeo</w:t>
                  </w:r>
                  <w:r>
                    <w:br/>
                  </w:r>
                  <w:r>
                    <w:rPr>
                      <w:rFonts w:ascii="Times New Roman"/>
                      <w:b w:val="false"/>
                      <w:i w:val="false"/>
                      <w:color w:val="000000"/>
                      <w:sz w:val="20"/>
                    </w:rPr>
                    <w:t>
Sierra</w:t>
                  </w:r>
                  <w:r>
                    <w:br/>
                  </w:r>
                  <w:r>
                    <w:rPr>
                      <w:rFonts w:ascii="Times New Roman"/>
                      <w:b w:val="false"/>
                      <w:i w:val="false"/>
                      <w:color w:val="000000"/>
                      <w:sz w:val="20"/>
                    </w:rPr>
                    <w:t>
Tango</w:t>
                  </w:r>
                  <w:r>
                    <w:br/>
                  </w:r>
                  <w:r>
                    <w:rPr>
                      <w:rFonts w:ascii="Times New Roman"/>
                      <w:b w:val="false"/>
                      <w:i w:val="false"/>
                      <w:color w:val="000000"/>
                      <w:sz w:val="20"/>
                    </w:rPr>
                    <w:t>
Uniform</w:t>
                  </w:r>
                  <w:r>
                    <w:br/>
                  </w:r>
                  <w:r>
                    <w:rPr>
                      <w:rFonts w:ascii="Times New Roman"/>
                      <w:b w:val="false"/>
                      <w:i w:val="false"/>
                      <w:color w:val="000000"/>
                      <w:sz w:val="20"/>
                    </w:rPr>
                    <w:t>
Victor</w:t>
                  </w:r>
                  <w:r>
                    <w:br/>
                  </w:r>
                  <w:r>
                    <w:rPr>
                      <w:rFonts w:ascii="Times New Roman"/>
                      <w:b w:val="false"/>
                      <w:i w:val="false"/>
                      <w:color w:val="000000"/>
                      <w:sz w:val="20"/>
                    </w:rPr>
                    <w:t>
Whiskey</w:t>
                  </w:r>
                  <w:r>
                    <w:br/>
                  </w:r>
                  <w:r>
                    <w:rPr>
                      <w:rFonts w:ascii="Times New Roman"/>
                      <w:b w:val="false"/>
                      <w:i w:val="false"/>
                      <w:color w:val="000000"/>
                      <w:sz w:val="20"/>
                    </w:rPr>
                    <w:t>
X-ray</w:t>
                  </w:r>
                  <w:r>
                    <w:br/>
                  </w:r>
                  <w:r>
                    <w:rPr>
                      <w:rFonts w:ascii="Times New Roman"/>
                      <w:b w:val="false"/>
                      <w:i w:val="false"/>
                      <w:color w:val="000000"/>
                      <w:sz w:val="20"/>
                    </w:rPr>
                    <w:t>
Yankee</w:t>
                  </w:r>
                  <w:r>
                    <w:br/>
                  </w:r>
                  <w:r>
                    <w:rPr>
                      <w:rFonts w:ascii="Times New Roman"/>
                      <w:b w:val="false"/>
                      <w:i w:val="false"/>
                      <w:color w:val="000000"/>
                      <w:sz w:val="20"/>
                    </w:rPr>
                    <w:t>
Zulu</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Алфа</w:t>
                  </w:r>
                  <w:r>
                    <w:br/>
                  </w:r>
                  <w:r>
                    <w:rPr>
                      <w:rFonts w:ascii="Times New Roman"/>
                      <w:b w:val="false"/>
                      <w:i w:val="false"/>
                      <w:color w:val="000000"/>
                      <w:sz w:val="20"/>
                    </w:rPr>
                    <w:t>
Браво</w:t>
                  </w:r>
                  <w:r>
                    <w:br/>
                  </w:r>
                  <w:r>
                    <w:rPr>
                      <w:rFonts w:ascii="Times New Roman"/>
                      <w:b w:val="false"/>
                      <w:i w:val="false"/>
                      <w:color w:val="000000"/>
                      <w:sz w:val="20"/>
                    </w:rPr>
                    <w:t>
Чарли или Шарли</w:t>
                  </w:r>
                  <w:r>
                    <w:br/>
                  </w:r>
                  <w:r>
                    <w:rPr>
                      <w:rFonts w:ascii="Times New Roman"/>
                      <w:b w:val="false"/>
                      <w:i w:val="false"/>
                      <w:color w:val="000000"/>
                      <w:sz w:val="20"/>
                    </w:rPr>
                    <w:t>
Дэлта</w:t>
                  </w:r>
                  <w:r>
                    <w:br/>
                  </w:r>
                  <w:r>
                    <w:rPr>
                      <w:rFonts w:ascii="Times New Roman"/>
                      <w:b w:val="false"/>
                      <w:i w:val="false"/>
                      <w:color w:val="000000"/>
                      <w:sz w:val="20"/>
                    </w:rPr>
                    <w:t>
Эко</w:t>
                  </w:r>
                  <w:r>
                    <w:br/>
                  </w:r>
                  <w:r>
                    <w:rPr>
                      <w:rFonts w:ascii="Times New Roman"/>
                      <w:b w:val="false"/>
                      <w:i w:val="false"/>
                      <w:color w:val="000000"/>
                      <w:sz w:val="20"/>
                    </w:rPr>
                    <w:t>
Фокстрот</w:t>
                  </w:r>
                  <w:r>
                    <w:br/>
                  </w:r>
                  <w:r>
                    <w:rPr>
                      <w:rFonts w:ascii="Times New Roman"/>
                      <w:b w:val="false"/>
                      <w:i w:val="false"/>
                      <w:color w:val="000000"/>
                      <w:sz w:val="20"/>
                    </w:rPr>
                    <w:t>
Голф</w:t>
                  </w:r>
                  <w:r>
                    <w:br/>
                  </w:r>
                  <w:r>
                    <w:rPr>
                      <w:rFonts w:ascii="Times New Roman"/>
                      <w:b w:val="false"/>
                      <w:i w:val="false"/>
                      <w:color w:val="000000"/>
                      <w:sz w:val="20"/>
                    </w:rPr>
                    <w:t>
Хотэл</w:t>
                  </w:r>
                  <w:r>
                    <w:br/>
                  </w:r>
                  <w:r>
                    <w:rPr>
                      <w:rFonts w:ascii="Times New Roman"/>
                      <w:b w:val="false"/>
                      <w:i w:val="false"/>
                      <w:color w:val="000000"/>
                      <w:sz w:val="20"/>
                    </w:rPr>
                    <w:t>
Индиа</w:t>
                  </w:r>
                  <w:r>
                    <w:br/>
                  </w:r>
                  <w:r>
                    <w:rPr>
                      <w:rFonts w:ascii="Times New Roman"/>
                      <w:b w:val="false"/>
                      <w:i w:val="false"/>
                      <w:color w:val="000000"/>
                      <w:sz w:val="20"/>
                    </w:rPr>
                    <w:t>
Джульет или Джулиэт</w:t>
                  </w:r>
                  <w:r>
                    <w:br/>
                  </w:r>
                  <w:r>
                    <w:rPr>
                      <w:rFonts w:ascii="Times New Roman"/>
                      <w:b w:val="false"/>
                      <w:i w:val="false"/>
                      <w:color w:val="000000"/>
                      <w:sz w:val="20"/>
                    </w:rPr>
                    <w:t>
Кило</w:t>
                  </w:r>
                  <w:r>
                    <w:br/>
                  </w:r>
                  <w:r>
                    <w:rPr>
                      <w:rFonts w:ascii="Times New Roman"/>
                      <w:b w:val="false"/>
                      <w:i w:val="false"/>
                      <w:color w:val="000000"/>
                      <w:sz w:val="20"/>
                    </w:rPr>
                    <w:t>
Лима</w:t>
                  </w:r>
                  <w:r>
                    <w:br/>
                  </w:r>
                  <w:r>
                    <w:rPr>
                      <w:rFonts w:ascii="Times New Roman"/>
                      <w:b w:val="false"/>
                      <w:i w:val="false"/>
                      <w:color w:val="000000"/>
                      <w:sz w:val="20"/>
                    </w:rPr>
                    <w:t>
Майк</w:t>
                  </w:r>
                  <w:r>
                    <w:br/>
                  </w:r>
                  <w:r>
                    <w:rPr>
                      <w:rFonts w:ascii="Times New Roman"/>
                      <w:b w:val="false"/>
                      <w:i w:val="false"/>
                      <w:color w:val="000000"/>
                      <w:sz w:val="20"/>
                    </w:rPr>
                    <w:t>
Новембер</w:t>
                  </w:r>
                  <w:r>
                    <w:br/>
                  </w:r>
                  <w:r>
                    <w:rPr>
                      <w:rFonts w:ascii="Times New Roman"/>
                      <w:b w:val="false"/>
                      <w:i w:val="false"/>
                      <w:color w:val="000000"/>
                      <w:sz w:val="20"/>
                    </w:rPr>
                    <w:t>
Оскар</w:t>
                  </w:r>
                  <w:r>
                    <w:br/>
                  </w:r>
                  <w:r>
                    <w:rPr>
                      <w:rFonts w:ascii="Times New Roman"/>
                      <w:b w:val="false"/>
                      <w:i w:val="false"/>
                      <w:color w:val="000000"/>
                      <w:sz w:val="20"/>
                    </w:rPr>
                    <w:t>
Папа</w:t>
                  </w:r>
                  <w:r>
                    <w:br/>
                  </w:r>
                  <w:r>
                    <w:rPr>
                      <w:rFonts w:ascii="Times New Roman"/>
                      <w:b w:val="false"/>
                      <w:i w:val="false"/>
                      <w:color w:val="000000"/>
                      <w:sz w:val="20"/>
                    </w:rPr>
                    <w:t>
Кэбек</w:t>
                  </w:r>
                  <w:r>
                    <w:br/>
                  </w:r>
                  <w:r>
                    <w:rPr>
                      <w:rFonts w:ascii="Times New Roman"/>
                      <w:b w:val="false"/>
                      <w:i w:val="false"/>
                      <w:color w:val="000000"/>
                      <w:sz w:val="20"/>
                    </w:rPr>
                    <w:t>
Ромео</w:t>
                  </w:r>
                  <w:r>
                    <w:br/>
                  </w:r>
                  <w:r>
                    <w:rPr>
                      <w:rFonts w:ascii="Times New Roman"/>
                      <w:b w:val="false"/>
                      <w:i w:val="false"/>
                      <w:color w:val="000000"/>
                      <w:sz w:val="20"/>
                    </w:rPr>
                    <w:t>
Сьерра</w:t>
                  </w:r>
                  <w:r>
                    <w:br/>
                  </w:r>
                  <w:r>
                    <w:rPr>
                      <w:rFonts w:ascii="Times New Roman"/>
                      <w:b w:val="false"/>
                      <w:i w:val="false"/>
                      <w:color w:val="000000"/>
                      <w:sz w:val="20"/>
                    </w:rPr>
                    <w:t>
Танго</w:t>
                  </w:r>
                  <w:r>
                    <w:br/>
                  </w:r>
                  <w:r>
                    <w:rPr>
                      <w:rFonts w:ascii="Times New Roman"/>
                      <w:b w:val="false"/>
                      <w:i w:val="false"/>
                      <w:color w:val="000000"/>
                      <w:sz w:val="20"/>
                    </w:rPr>
                    <w:t>
Юниформ или Униформ</w:t>
                  </w:r>
                  <w:r>
                    <w:br/>
                  </w:r>
                  <w:r>
                    <w:rPr>
                      <w:rFonts w:ascii="Times New Roman"/>
                      <w:b w:val="false"/>
                      <w:i w:val="false"/>
                      <w:color w:val="000000"/>
                      <w:sz w:val="20"/>
                    </w:rPr>
                    <w:t>
Викта</w:t>
                  </w:r>
                  <w:r>
                    <w:br/>
                  </w:r>
                  <w:r>
                    <w:rPr>
                      <w:rFonts w:ascii="Times New Roman"/>
                      <w:b w:val="false"/>
                      <w:i w:val="false"/>
                      <w:color w:val="000000"/>
                      <w:sz w:val="20"/>
                    </w:rPr>
                    <w:t>
Уиски</w:t>
                  </w:r>
                  <w:r>
                    <w:br/>
                  </w:r>
                  <w:r>
                    <w:rPr>
                      <w:rFonts w:ascii="Times New Roman"/>
                      <w:b w:val="false"/>
                      <w:i w:val="false"/>
                      <w:color w:val="000000"/>
                      <w:sz w:val="20"/>
                    </w:rPr>
                    <w:t>
Эксрэй</w:t>
                  </w:r>
                  <w:r>
                    <w:br/>
                  </w:r>
                  <w:r>
                    <w:rPr>
                      <w:rFonts w:ascii="Times New Roman"/>
                      <w:b w:val="false"/>
                      <w:i w:val="false"/>
                      <w:color w:val="000000"/>
                      <w:sz w:val="20"/>
                    </w:rPr>
                    <w:t>
Янки</w:t>
                  </w:r>
                  <w:r>
                    <w:br/>
                  </w:r>
                  <w:r>
                    <w:rPr>
                      <w:rFonts w:ascii="Times New Roman"/>
                      <w:b w:val="false"/>
                      <w:i w:val="false"/>
                      <w:color w:val="000000"/>
                      <w:sz w:val="20"/>
                    </w:rPr>
                    <w:t>
Зулу</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r>
                    <w:br/>
                  </w:r>
                  <w:r>
                    <w:rPr>
                      <w:rFonts w:ascii="Times New Roman"/>
                      <w:b w:val="false"/>
                      <w:i w:val="false"/>
                      <w:color w:val="000000"/>
                      <w:sz w:val="20"/>
                    </w:rPr>
                    <w:t>
Б</w:t>
                  </w:r>
                  <w:r>
                    <w:br/>
                  </w:r>
                  <w:r>
                    <w:rPr>
                      <w:rFonts w:ascii="Times New Roman"/>
                      <w:b w:val="false"/>
                      <w:i w:val="false"/>
                      <w:color w:val="000000"/>
                      <w:sz w:val="20"/>
                    </w:rPr>
                    <w:t>
В</w:t>
                  </w:r>
                  <w:r>
                    <w:br/>
                  </w:r>
                  <w:r>
                    <w:rPr>
                      <w:rFonts w:ascii="Times New Roman"/>
                      <w:b w:val="false"/>
                      <w:i w:val="false"/>
                      <w:color w:val="000000"/>
                      <w:sz w:val="20"/>
                    </w:rPr>
                    <w:t>
Г</w:t>
                  </w:r>
                  <w:r>
                    <w:br/>
                  </w:r>
                  <w:r>
                    <w:rPr>
                      <w:rFonts w:ascii="Times New Roman"/>
                      <w:b w:val="false"/>
                      <w:i w:val="false"/>
                      <w:color w:val="000000"/>
                      <w:sz w:val="20"/>
                    </w:rPr>
                    <w:t>
Д</w:t>
                  </w:r>
                  <w:r>
                    <w:br/>
                  </w:r>
                  <w:r>
                    <w:rPr>
                      <w:rFonts w:ascii="Times New Roman"/>
                      <w:b w:val="false"/>
                      <w:i w:val="false"/>
                      <w:color w:val="000000"/>
                      <w:sz w:val="20"/>
                    </w:rPr>
                    <w:t>
Е</w:t>
                  </w:r>
                  <w:r>
                    <w:br/>
                  </w:r>
                  <w:r>
                    <w:rPr>
                      <w:rFonts w:ascii="Times New Roman"/>
                      <w:b w:val="false"/>
                      <w:i w:val="false"/>
                      <w:color w:val="000000"/>
                      <w:sz w:val="20"/>
                    </w:rPr>
                    <w:t>
Ж</w:t>
                  </w:r>
                  <w:r>
                    <w:br/>
                  </w:r>
                  <w:r>
                    <w:rPr>
                      <w:rFonts w:ascii="Times New Roman"/>
                      <w:b w:val="false"/>
                      <w:i w:val="false"/>
                      <w:color w:val="000000"/>
                      <w:sz w:val="20"/>
                    </w:rPr>
                    <w:t>
З</w:t>
                  </w:r>
                  <w:r>
                    <w:br/>
                  </w:r>
                  <w:r>
                    <w:rPr>
                      <w:rFonts w:ascii="Times New Roman"/>
                      <w:b w:val="false"/>
                      <w:i w:val="false"/>
                      <w:color w:val="000000"/>
                      <w:sz w:val="20"/>
                    </w:rPr>
                    <w:t>
И</w:t>
                  </w:r>
                  <w:r>
                    <w:br/>
                  </w:r>
                  <w:r>
                    <w:rPr>
                      <w:rFonts w:ascii="Times New Roman"/>
                      <w:b w:val="false"/>
                      <w:i w:val="false"/>
                      <w:color w:val="000000"/>
                      <w:sz w:val="20"/>
                    </w:rPr>
                    <w:t>
Й</w:t>
                  </w:r>
                  <w:r>
                    <w:br/>
                  </w:r>
                  <w:r>
                    <w:rPr>
                      <w:rFonts w:ascii="Times New Roman"/>
                      <w:b w:val="false"/>
                      <w:i w:val="false"/>
                      <w:color w:val="000000"/>
                      <w:sz w:val="20"/>
                    </w:rPr>
                    <w:t>
К</w:t>
                  </w:r>
                  <w:r>
                    <w:br/>
                  </w:r>
                  <w:r>
                    <w:rPr>
                      <w:rFonts w:ascii="Times New Roman"/>
                      <w:b w:val="false"/>
                      <w:i w:val="false"/>
                      <w:color w:val="000000"/>
                      <w:sz w:val="20"/>
                    </w:rPr>
                    <w:t>
Л</w:t>
                  </w:r>
                  <w:r>
                    <w:br/>
                  </w:r>
                  <w:r>
                    <w:rPr>
                      <w:rFonts w:ascii="Times New Roman"/>
                      <w:b w:val="false"/>
                      <w:i w:val="false"/>
                      <w:color w:val="000000"/>
                      <w:sz w:val="20"/>
                    </w:rPr>
                    <w:t>
М</w:t>
                  </w:r>
                  <w:r>
                    <w:br/>
                  </w:r>
                  <w:r>
                    <w:rPr>
                      <w:rFonts w:ascii="Times New Roman"/>
                      <w:b w:val="false"/>
                      <w:i w:val="false"/>
                      <w:color w:val="000000"/>
                      <w:sz w:val="20"/>
                    </w:rPr>
                    <w:t>
Н</w:t>
                  </w:r>
                  <w:r>
                    <w:br/>
                  </w:r>
                  <w:r>
                    <w:rPr>
                      <w:rFonts w:ascii="Times New Roman"/>
                      <w:b w:val="false"/>
                      <w:i w:val="false"/>
                      <w:color w:val="000000"/>
                      <w:sz w:val="20"/>
                    </w:rPr>
                    <w:t>
О</w:t>
                  </w:r>
                  <w:r>
                    <w:br/>
                  </w:r>
                  <w:r>
                    <w:rPr>
                      <w:rFonts w:ascii="Times New Roman"/>
                      <w:b w:val="false"/>
                      <w:i w:val="false"/>
                      <w:color w:val="000000"/>
                      <w:sz w:val="20"/>
                    </w:rPr>
                    <w:t>
П</w:t>
                  </w:r>
                  <w:r>
                    <w:br/>
                  </w:r>
                  <w:r>
                    <w:rPr>
                      <w:rFonts w:ascii="Times New Roman"/>
                      <w:b w:val="false"/>
                      <w:i w:val="false"/>
                      <w:color w:val="000000"/>
                      <w:sz w:val="20"/>
                    </w:rPr>
                    <w:t>
Р</w:t>
                  </w:r>
                  <w:r>
                    <w:br/>
                  </w:r>
                  <w:r>
                    <w:rPr>
                      <w:rFonts w:ascii="Times New Roman"/>
                      <w:b w:val="false"/>
                      <w:i w:val="false"/>
                      <w:color w:val="000000"/>
                      <w:sz w:val="20"/>
                    </w:rPr>
                    <w:t>
С</w:t>
                  </w:r>
                  <w:r>
                    <w:br/>
                  </w:r>
                  <w:r>
                    <w:rPr>
                      <w:rFonts w:ascii="Times New Roman"/>
                      <w:b w:val="false"/>
                      <w:i w:val="false"/>
                      <w:color w:val="000000"/>
                      <w:sz w:val="20"/>
                    </w:rPr>
                    <w:t>
Т</w:t>
                  </w:r>
                  <w:r>
                    <w:br/>
                  </w:r>
                  <w:r>
                    <w:rPr>
                      <w:rFonts w:ascii="Times New Roman"/>
                      <w:b w:val="false"/>
                      <w:i w:val="false"/>
                      <w:color w:val="000000"/>
                      <w:sz w:val="20"/>
                    </w:rPr>
                    <w:t>
У</w:t>
                  </w:r>
                  <w:r>
                    <w:br/>
                  </w:r>
                  <w:r>
                    <w:rPr>
                      <w:rFonts w:ascii="Times New Roman"/>
                      <w:b w:val="false"/>
                      <w:i w:val="false"/>
                      <w:color w:val="000000"/>
                      <w:sz w:val="20"/>
                    </w:rPr>
                    <w:t>
Ф</w:t>
                  </w:r>
                  <w:r>
                    <w:br/>
                  </w:r>
                  <w:r>
                    <w:rPr>
                      <w:rFonts w:ascii="Times New Roman"/>
                      <w:b w:val="false"/>
                      <w:i w:val="false"/>
                      <w:color w:val="000000"/>
                      <w:sz w:val="20"/>
                    </w:rPr>
                    <w:t>
Х</w:t>
                  </w:r>
                  <w:r>
                    <w:br/>
                  </w:r>
                  <w:r>
                    <w:rPr>
                      <w:rFonts w:ascii="Times New Roman"/>
                      <w:b w:val="false"/>
                      <w:i w:val="false"/>
                      <w:color w:val="000000"/>
                      <w:sz w:val="20"/>
                    </w:rPr>
                    <w:t>
Ц</w:t>
                  </w:r>
                  <w:r>
                    <w:br/>
                  </w:r>
                  <w:r>
                    <w:rPr>
                      <w:rFonts w:ascii="Times New Roman"/>
                      <w:b w:val="false"/>
                      <w:i w:val="false"/>
                      <w:color w:val="000000"/>
                      <w:sz w:val="20"/>
                    </w:rPr>
                    <w:t>
Ч</w:t>
                  </w:r>
                  <w:r>
                    <w:br/>
                  </w:r>
                  <w:r>
                    <w:rPr>
                      <w:rFonts w:ascii="Times New Roman"/>
                      <w:b w:val="false"/>
                      <w:i w:val="false"/>
                      <w:color w:val="000000"/>
                      <w:sz w:val="20"/>
                    </w:rPr>
                    <w:t>
Ш</w:t>
                  </w:r>
                  <w:r>
                    <w:br/>
                  </w:r>
                  <w:r>
                    <w:rPr>
                      <w:rFonts w:ascii="Times New Roman"/>
                      <w:b w:val="false"/>
                      <w:i w:val="false"/>
                      <w:color w:val="000000"/>
                      <w:sz w:val="20"/>
                    </w:rPr>
                    <w:t>
Щ</w:t>
                  </w:r>
                  <w:r>
                    <w:br/>
                  </w:r>
                  <w:r>
                    <w:rPr>
                      <w:rFonts w:ascii="Times New Roman"/>
                      <w:b w:val="false"/>
                      <w:i w:val="false"/>
                      <w:color w:val="000000"/>
                      <w:sz w:val="20"/>
                    </w:rPr>
                    <w:t>
Э</w:t>
                  </w:r>
                  <w:r>
                    <w:br/>
                  </w:r>
                  <w:r>
                    <w:rPr>
                      <w:rFonts w:ascii="Times New Roman"/>
                      <w:b w:val="false"/>
                      <w:i w:val="false"/>
                      <w:color w:val="000000"/>
                      <w:sz w:val="20"/>
                    </w:rPr>
                    <w:t>
Ю</w:t>
                  </w:r>
                  <w:r>
                    <w:br/>
                  </w:r>
                  <w:r>
                    <w:rPr>
                      <w:rFonts w:ascii="Times New Roman"/>
                      <w:b w:val="false"/>
                      <w:i w:val="false"/>
                      <w:color w:val="000000"/>
                      <w:sz w:val="20"/>
                    </w:rPr>
                    <w:t>
Я</w:t>
                  </w:r>
                  <w:r>
                    <w:br/>
                  </w:r>
                  <w:r>
                    <w:rPr>
                      <w:rFonts w:ascii="Times New Roman"/>
                      <w:b w:val="false"/>
                      <w:i w:val="false"/>
                      <w:color w:val="000000"/>
                      <w:sz w:val="20"/>
                    </w:rPr>
                    <w:t>
Ы</w:t>
                  </w:r>
                  <w:r>
                    <w:br/>
                  </w:r>
                  <w:r>
                    <w:rPr>
                      <w:rFonts w:ascii="Times New Roman"/>
                      <w:b w:val="false"/>
                      <w:i w:val="false"/>
                      <w:color w:val="000000"/>
                      <w:sz w:val="20"/>
                    </w:rPr>
                    <w:t>
Ь</w:t>
                  </w:r>
                  <w:r>
                    <w:br/>
                  </w:r>
                  <w:r>
                    <w:rPr>
                      <w:rFonts w:ascii="Times New Roman"/>
                      <w:b w:val="false"/>
                      <w:i w:val="false"/>
                      <w:color w:val="000000"/>
                      <w:sz w:val="20"/>
                    </w:rPr>
                    <w:t>
Ъ</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Анна</w:t>
                  </w:r>
                  <w:r>
                    <w:br/>
                  </w:r>
                  <w:r>
                    <w:rPr>
                      <w:rFonts w:ascii="Times New Roman"/>
                      <w:b w:val="false"/>
                      <w:i w:val="false"/>
                      <w:color w:val="000000"/>
                      <w:sz w:val="20"/>
                    </w:rPr>
                    <w:t>
Борис</w:t>
                  </w:r>
                  <w:r>
                    <w:br/>
                  </w:r>
                  <w:r>
                    <w:rPr>
                      <w:rFonts w:ascii="Times New Roman"/>
                      <w:b w:val="false"/>
                      <w:i w:val="false"/>
                      <w:color w:val="000000"/>
                      <w:sz w:val="20"/>
                    </w:rPr>
                    <w:t>
Василий</w:t>
                  </w:r>
                  <w:r>
                    <w:br/>
                  </w:r>
                  <w:r>
                    <w:rPr>
                      <w:rFonts w:ascii="Times New Roman"/>
                      <w:b w:val="false"/>
                      <w:i w:val="false"/>
                      <w:color w:val="000000"/>
                      <w:sz w:val="20"/>
                    </w:rPr>
                    <w:t>
Григорий</w:t>
                  </w:r>
                  <w:r>
                    <w:br/>
                  </w:r>
                  <w:r>
                    <w:rPr>
                      <w:rFonts w:ascii="Times New Roman"/>
                      <w:b w:val="false"/>
                      <w:i w:val="false"/>
                      <w:color w:val="000000"/>
                      <w:sz w:val="20"/>
                    </w:rPr>
                    <w:t>
Дмитрий</w:t>
                  </w:r>
                  <w:r>
                    <w:br/>
                  </w:r>
                  <w:r>
                    <w:rPr>
                      <w:rFonts w:ascii="Times New Roman"/>
                      <w:b w:val="false"/>
                      <w:i w:val="false"/>
                      <w:color w:val="000000"/>
                      <w:sz w:val="20"/>
                    </w:rPr>
                    <w:t>
Елена</w:t>
                  </w:r>
                  <w:r>
                    <w:br/>
                  </w:r>
                  <w:r>
                    <w:rPr>
                      <w:rFonts w:ascii="Times New Roman"/>
                      <w:b w:val="false"/>
                      <w:i w:val="false"/>
                      <w:color w:val="000000"/>
                      <w:sz w:val="20"/>
                    </w:rPr>
                    <w:t>
Женя</w:t>
                  </w:r>
                  <w:r>
                    <w:br/>
                  </w:r>
                  <w:r>
                    <w:rPr>
                      <w:rFonts w:ascii="Times New Roman"/>
                      <w:b w:val="false"/>
                      <w:i w:val="false"/>
                      <w:color w:val="000000"/>
                      <w:sz w:val="20"/>
                    </w:rPr>
                    <w:t>
Зинаида</w:t>
                  </w:r>
                  <w:r>
                    <w:br/>
                  </w:r>
                  <w:r>
                    <w:rPr>
                      <w:rFonts w:ascii="Times New Roman"/>
                      <w:b w:val="false"/>
                      <w:i w:val="false"/>
                      <w:color w:val="000000"/>
                      <w:sz w:val="20"/>
                    </w:rPr>
                    <w:t>
Иван</w:t>
                  </w:r>
                  <w:r>
                    <w:br/>
                  </w:r>
                  <w:r>
                    <w:rPr>
                      <w:rFonts w:ascii="Times New Roman"/>
                      <w:b w:val="false"/>
                      <w:i w:val="false"/>
                      <w:color w:val="000000"/>
                      <w:sz w:val="20"/>
                    </w:rPr>
                    <w:t>
Иван краткий</w:t>
                  </w:r>
                  <w:r>
                    <w:br/>
                  </w:r>
                  <w:r>
                    <w:rPr>
                      <w:rFonts w:ascii="Times New Roman"/>
                      <w:b w:val="false"/>
                      <w:i w:val="false"/>
                      <w:color w:val="000000"/>
                      <w:sz w:val="20"/>
                    </w:rPr>
                    <w:t>
Константин</w:t>
                  </w:r>
                  <w:r>
                    <w:br/>
                  </w:r>
                  <w:r>
                    <w:rPr>
                      <w:rFonts w:ascii="Times New Roman"/>
                      <w:b w:val="false"/>
                      <w:i w:val="false"/>
                      <w:color w:val="000000"/>
                      <w:sz w:val="20"/>
                    </w:rPr>
                    <w:t>
Леонид</w:t>
                  </w:r>
                  <w:r>
                    <w:br/>
                  </w:r>
                  <w:r>
                    <w:rPr>
                      <w:rFonts w:ascii="Times New Roman"/>
                      <w:b w:val="false"/>
                      <w:i w:val="false"/>
                      <w:color w:val="000000"/>
                      <w:sz w:val="20"/>
                    </w:rPr>
                    <w:t>
Михаил</w:t>
                  </w:r>
                  <w:r>
                    <w:br/>
                  </w:r>
                  <w:r>
                    <w:rPr>
                      <w:rFonts w:ascii="Times New Roman"/>
                      <w:b w:val="false"/>
                      <w:i w:val="false"/>
                      <w:color w:val="000000"/>
                      <w:sz w:val="20"/>
                    </w:rPr>
                    <w:t>
Николай</w:t>
                  </w:r>
                  <w:r>
                    <w:br/>
                  </w:r>
                  <w:r>
                    <w:rPr>
                      <w:rFonts w:ascii="Times New Roman"/>
                      <w:b w:val="false"/>
                      <w:i w:val="false"/>
                      <w:color w:val="000000"/>
                      <w:sz w:val="20"/>
                    </w:rPr>
                    <w:t>
Ольга</w:t>
                  </w:r>
                  <w:r>
                    <w:br/>
                  </w:r>
                  <w:r>
                    <w:rPr>
                      <w:rFonts w:ascii="Times New Roman"/>
                      <w:b w:val="false"/>
                      <w:i w:val="false"/>
                      <w:color w:val="000000"/>
                      <w:sz w:val="20"/>
                    </w:rPr>
                    <w:t>
Павел</w:t>
                  </w:r>
                  <w:r>
                    <w:br/>
                  </w:r>
                  <w:r>
                    <w:rPr>
                      <w:rFonts w:ascii="Times New Roman"/>
                      <w:b w:val="false"/>
                      <w:i w:val="false"/>
                      <w:color w:val="000000"/>
                      <w:sz w:val="20"/>
                    </w:rPr>
                    <w:t>
Роман</w:t>
                  </w:r>
                  <w:r>
                    <w:br/>
                  </w:r>
                  <w:r>
                    <w:rPr>
                      <w:rFonts w:ascii="Times New Roman"/>
                      <w:b w:val="false"/>
                      <w:i w:val="false"/>
                      <w:color w:val="000000"/>
                      <w:sz w:val="20"/>
                    </w:rPr>
                    <w:t>
Семен</w:t>
                  </w:r>
                  <w:r>
                    <w:br/>
                  </w:r>
                  <w:r>
                    <w:rPr>
                      <w:rFonts w:ascii="Times New Roman"/>
                      <w:b w:val="false"/>
                      <w:i w:val="false"/>
                      <w:color w:val="000000"/>
                      <w:sz w:val="20"/>
                    </w:rPr>
                    <w:t>
Татьяна</w:t>
                  </w:r>
                  <w:r>
                    <w:br/>
                  </w:r>
                  <w:r>
                    <w:rPr>
                      <w:rFonts w:ascii="Times New Roman"/>
                      <w:b w:val="false"/>
                      <w:i w:val="false"/>
                      <w:color w:val="000000"/>
                      <w:sz w:val="20"/>
                    </w:rPr>
                    <w:t>
Ульяна</w:t>
                  </w:r>
                  <w:r>
                    <w:br/>
                  </w:r>
                  <w:r>
                    <w:rPr>
                      <w:rFonts w:ascii="Times New Roman"/>
                      <w:b w:val="false"/>
                      <w:i w:val="false"/>
                      <w:color w:val="000000"/>
                      <w:sz w:val="20"/>
                    </w:rPr>
                    <w:t>
Федор</w:t>
                  </w:r>
                  <w:r>
                    <w:br/>
                  </w:r>
                  <w:r>
                    <w:rPr>
                      <w:rFonts w:ascii="Times New Roman"/>
                      <w:b w:val="false"/>
                      <w:i w:val="false"/>
                      <w:color w:val="000000"/>
                      <w:sz w:val="20"/>
                    </w:rPr>
                    <w:t>
Харитон</w:t>
                  </w:r>
                  <w:r>
                    <w:br/>
                  </w:r>
                  <w:r>
                    <w:rPr>
                      <w:rFonts w:ascii="Times New Roman"/>
                      <w:b w:val="false"/>
                      <w:i w:val="false"/>
                      <w:color w:val="000000"/>
                      <w:sz w:val="20"/>
                    </w:rPr>
                    <w:t>
Цапля</w:t>
                  </w:r>
                  <w:r>
                    <w:br/>
                  </w:r>
                  <w:r>
                    <w:rPr>
                      <w:rFonts w:ascii="Times New Roman"/>
                      <w:b w:val="false"/>
                      <w:i w:val="false"/>
                      <w:color w:val="000000"/>
                      <w:sz w:val="20"/>
                    </w:rPr>
                    <w:t>
Человек</w:t>
                  </w:r>
                  <w:r>
                    <w:br/>
                  </w:r>
                  <w:r>
                    <w:rPr>
                      <w:rFonts w:ascii="Times New Roman"/>
                      <w:b w:val="false"/>
                      <w:i w:val="false"/>
                      <w:color w:val="000000"/>
                      <w:sz w:val="20"/>
                    </w:rPr>
                    <w:t>
Шура</w:t>
                  </w:r>
                  <w:r>
                    <w:br/>
                  </w:r>
                  <w:r>
                    <w:rPr>
                      <w:rFonts w:ascii="Times New Roman"/>
                      <w:b w:val="false"/>
                      <w:i w:val="false"/>
                      <w:color w:val="000000"/>
                      <w:sz w:val="20"/>
                    </w:rPr>
                    <w:t>
Щука</w:t>
                  </w:r>
                  <w:r>
                    <w:br/>
                  </w:r>
                  <w:r>
                    <w:rPr>
                      <w:rFonts w:ascii="Times New Roman"/>
                      <w:b w:val="false"/>
                      <w:i w:val="false"/>
                      <w:color w:val="000000"/>
                      <w:sz w:val="20"/>
                    </w:rPr>
                    <w:t>
Эхо</w:t>
                  </w:r>
                  <w:r>
                    <w:br/>
                  </w:r>
                  <w:r>
                    <w:rPr>
                      <w:rFonts w:ascii="Times New Roman"/>
                      <w:b w:val="false"/>
                      <w:i w:val="false"/>
                      <w:color w:val="000000"/>
                      <w:sz w:val="20"/>
                    </w:rPr>
                    <w:t>
Юрий</w:t>
                  </w:r>
                  <w:r>
                    <w:br/>
                  </w:r>
                  <w:r>
                    <w:rPr>
                      <w:rFonts w:ascii="Times New Roman"/>
                      <w:b w:val="false"/>
                      <w:i w:val="false"/>
                      <w:color w:val="000000"/>
                      <w:sz w:val="20"/>
                    </w:rPr>
                    <w:t>
Яков</w:t>
                  </w:r>
                  <w:r>
                    <w:br/>
                  </w:r>
                  <w:r>
                    <w:rPr>
                      <w:rFonts w:ascii="Times New Roman"/>
                      <w:b w:val="false"/>
                      <w:i w:val="false"/>
                      <w:color w:val="000000"/>
                      <w:sz w:val="20"/>
                    </w:rPr>
                    <w:t>
Еры</w:t>
                  </w:r>
                  <w:r>
                    <w:br/>
                  </w:r>
                  <w:r>
                    <w:rPr>
                      <w:rFonts w:ascii="Times New Roman"/>
                      <w:b w:val="false"/>
                      <w:i w:val="false"/>
                      <w:color w:val="000000"/>
                      <w:sz w:val="20"/>
                    </w:rPr>
                    <w:t>
Мягкий знак</w:t>
                  </w:r>
                  <w:r>
                    <w:br/>
                  </w:r>
                  <w:r>
                    <w:rPr>
                      <w:rFonts w:ascii="Times New Roman"/>
                      <w:b w:val="false"/>
                      <w:i w:val="false"/>
                      <w:color w:val="000000"/>
                      <w:sz w:val="20"/>
                    </w:rPr>
                    <w:t>
Твердый знак</w:t>
                  </w:r>
                </w:p>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2-кесте</w:t>
            </w:r>
            <w:r>
              <w:br/>
            </w:r>
            <w:r>
              <w:rPr>
                <w:rFonts w:ascii="Times New Roman"/>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97"/>
              <w:gridCol w:w="1072"/>
              <w:gridCol w:w="6606"/>
              <w:gridCol w:w="2725"/>
            </w:tblGrid>
            <w:tr>
              <w:trPr>
                <w:trHeight w:val="30" w:hRule="atLeast"/>
              </w:trPr>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или элемент числа</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w:t>
                  </w:r>
                </w:p>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Английский язык</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Произношение, выраженное буквами русского алфавита</w:t>
                  </w:r>
                </w:p>
              </w:tc>
            </w:tr>
            <w:tr>
              <w:trPr>
                <w:trHeight w:val="30" w:hRule="atLeast"/>
              </w:trPr>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r>
                    <w:br/>
                  </w:r>
                  <w:r>
                    <w:rPr>
                      <w:rFonts w:ascii="Times New Roman"/>
                      <w:b w:val="false"/>
                      <w:i w:val="false"/>
                      <w:color w:val="000000"/>
                      <w:sz w:val="20"/>
                    </w:rPr>
                    <w:t>
1</w:t>
                  </w:r>
                  <w:r>
                    <w:br/>
                  </w:r>
                  <w:r>
                    <w:rPr>
                      <w:rFonts w:ascii="Times New Roman"/>
                      <w:b w:val="false"/>
                      <w:i w:val="false"/>
                      <w:color w:val="000000"/>
                      <w:sz w:val="20"/>
                    </w:rPr>
                    <w:t>
2</w:t>
                  </w:r>
                  <w:r>
                    <w:br/>
                  </w:r>
                  <w:r>
                    <w:rPr>
                      <w:rFonts w:ascii="Times New Roman"/>
                      <w:b w:val="false"/>
                      <w:i w:val="false"/>
                      <w:color w:val="000000"/>
                      <w:sz w:val="20"/>
                    </w:rPr>
                    <w:t>
3</w:t>
                  </w:r>
                  <w:r>
                    <w:br/>
                  </w:r>
                  <w:r>
                    <w:rPr>
                      <w:rFonts w:ascii="Times New Roman"/>
                      <w:b w:val="false"/>
                      <w:i w:val="false"/>
                      <w:color w:val="000000"/>
                      <w:sz w:val="20"/>
                    </w:rPr>
                    <w:t>
4</w:t>
                  </w:r>
                  <w:r>
                    <w:br/>
                  </w:r>
                  <w:r>
                    <w:rPr>
                      <w:rFonts w:ascii="Times New Roman"/>
                      <w:b w:val="false"/>
                      <w:i w:val="false"/>
                      <w:color w:val="000000"/>
                      <w:sz w:val="20"/>
                    </w:rPr>
                    <w:t>
5</w:t>
                  </w:r>
                  <w:r>
                    <w:br/>
                  </w:r>
                  <w:r>
                    <w:rPr>
                      <w:rFonts w:ascii="Times New Roman"/>
                      <w:b w:val="false"/>
                      <w:i w:val="false"/>
                      <w:color w:val="000000"/>
                      <w:sz w:val="20"/>
                    </w:rPr>
                    <w:t>
6</w:t>
                  </w:r>
                  <w:r>
                    <w:br/>
                  </w:r>
                  <w:r>
                    <w:rPr>
                      <w:rFonts w:ascii="Times New Roman"/>
                      <w:b w:val="false"/>
                      <w:i w:val="false"/>
                      <w:color w:val="000000"/>
                      <w:sz w:val="20"/>
                    </w:rPr>
                    <w:t>
7</w:t>
                  </w:r>
                  <w:r>
                    <w:br/>
                  </w:r>
                  <w:r>
                    <w:rPr>
                      <w:rFonts w:ascii="Times New Roman"/>
                      <w:b w:val="false"/>
                      <w:i w:val="false"/>
                      <w:color w:val="000000"/>
                      <w:sz w:val="20"/>
                    </w:rPr>
                    <w:t>
8</w:t>
                  </w:r>
                  <w:r>
                    <w:br/>
                  </w:r>
                  <w:r>
                    <w:rPr>
                      <w:rFonts w:ascii="Times New Roman"/>
                      <w:b w:val="false"/>
                      <w:i w:val="false"/>
                      <w:color w:val="000000"/>
                      <w:sz w:val="20"/>
                    </w:rPr>
                    <w:t>
9</w:t>
                  </w:r>
                  <w:r>
                    <w:br/>
                  </w:r>
                  <w:r>
                    <w:rPr>
                      <w:rFonts w:ascii="Times New Roman"/>
                      <w:b w:val="false"/>
                      <w:i w:val="false"/>
                      <w:color w:val="000000"/>
                      <w:sz w:val="20"/>
                    </w:rPr>
                    <w:t xml:space="preserve">
Десятая доля </w:t>
                  </w:r>
                  <w:r>
                    <w:br/>
                  </w:r>
                  <w:r>
                    <w:rPr>
                      <w:rFonts w:ascii="Times New Roman"/>
                      <w:b w:val="false"/>
                      <w:i w:val="false"/>
                      <w:color w:val="000000"/>
                      <w:sz w:val="20"/>
                    </w:rPr>
                    <w:t>
(запятая)</w:t>
                  </w:r>
                  <w:r>
                    <w:br/>
                  </w:r>
                  <w:r>
                    <w:rPr>
                      <w:rFonts w:ascii="Times New Roman"/>
                      <w:b w:val="false"/>
                      <w:i w:val="false"/>
                      <w:color w:val="000000"/>
                      <w:sz w:val="20"/>
                    </w:rPr>
                    <w:t>
Сотня</w:t>
                  </w:r>
                  <w:r>
                    <w:br/>
                  </w:r>
                  <w:r>
                    <w:rPr>
                      <w:rFonts w:ascii="Times New Roman"/>
                      <w:b w:val="false"/>
                      <w:i w:val="false"/>
                      <w:color w:val="000000"/>
                      <w:sz w:val="20"/>
                    </w:rPr>
                    <w:t>
Тысяча</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ноль</w:t>
                  </w:r>
                  <w:r>
                    <w:br/>
                  </w:r>
                  <w:r>
                    <w:rPr>
                      <w:rFonts w:ascii="Times New Roman"/>
                      <w:b w:val="false"/>
                      <w:i w:val="false"/>
                      <w:color w:val="000000"/>
                      <w:sz w:val="20"/>
                    </w:rPr>
                    <w:t>
один</w:t>
                  </w:r>
                  <w:r>
                    <w:br/>
                  </w:r>
                  <w:r>
                    <w:rPr>
                      <w:rFonts w:ascii="Times New Roman"/>
                      <w:b w:val="false"/>
                      <w:i w:val="false"/>
                      <w:color w:val="000000"/>
                      <w:sz w:val="20"/>
                    </w:rPr>
                    <w:t>
два</w:t>
                  </w:r>
                  <w:r>
                    <w:br/>
                  </w:r>
                  <w:r>
                    <w:rPr>
                      <w:rFonts w:ascii="Times New Roman"/>
                      <w:b w:val="false"/>
                      <w:i w:val="false"/>
                      <w:color w:val="000000"/>
                      <w:sz w:val="20"/>
                    </w:rPr>
                    <w:t>
три</w:t>
                  </w:r>
                  <w:r>
                    <w:br/>
                  </w:r>
                  <w:r>
                    <w:rPr>
                      <w:rFonts w:ascii="Times New Roman"/>
                      <w:b w:val="false"/>
                      <w:i w:val="false"/>
                      <w:color w:val="000000"/>
                      <w:sz w:val="20"/>
                    </w:rPr>
                    <w:t>
четыре</w:t>
                  </w:r>
                  <w:r>
                    <w:br/>
                  </w:r>
                  <w:r>
                    <w:rPr>
                      <w:rFonts w:ascii="Times New Roman"/>
                      <w:b w:val="false"/>
                      <w:i w:val="false"/>
                      <w:color w:val="000000"/>
                      <w:sz w:val="20"/>
                    </w:rPr>
                    <w:t>
пять</w:t>
                  </w:r>
                  <w:r>
                    <w:br/>
                  </w:r>
                  <w:r>
                    <w:rPr>
                      <w:rFonts w:ascii="Times New Roman"/>
                      <w:b w:val="false"/>
                      <w:i w:val="false"/>
                      <w:color w:val="000000"/>
                      <w:sz w:val="20"/>
                    </w:rPr>
                    <w:t>
шесть</w:t>
                  </w:r>
                  <w:r>
                    <w:br/>
                  </w:r>
                  <w:r>
                    <w:rPr>
                      <w:rFonts w:ascii="Times New Roman"/>
                      <w:b w:val="false"/>
                      <w:i w:val="false"/>
                      <w:color w:val="000000"/>
                      <w:sz w:val="20"/>
                    </w:rPr>
                    <w:t>
семь</w:t>
                  </w:r>
                  <w:r>
                    <w:br/>
                  </w:r>
                  <w:r>
                    <w:rPr>
                      <w:rFonts w:ascii="Times New Roman"/>
                      <w:b w:val="false"/>
                      <w:i w:val="false"/>
                      <w:color w:val="000000"/>
                      <w:sz w:val="20"/>
                    </w:rPr>
                    <w:t>
восемь</w:t>
                  </w:r>
                  <w:r>
                    <w:br/>
                  </w:r>
                  <w:r>
                    <w:rPr>
                      <w:rFonts w:ascii="Times New Roman"/>
                      <w:b w:val="false"/>
                      <w:i w:val="false"/>
                      <w:color w:val="000000"/>
                      <w:sz w:val="20"/>
                    </w:rPr>
                    <w:t>
девять</w:t>
                  </w:r>
                  <w:r>
                    <w:br/>
                  </w:r>
                  <w:r>
                    <w:rPr>
                      <w:rFonts w:ascii="Times New Roman"/>
                      <w:b w:val="false"/>
                      <w:i w:val="false"/>
                      <w:color w:val="000000"/>
                      <w:sz w:val="20"/>
                    </w:rPr>
                    <w:t>
запятая</w:t>
                  </w:r>
                  <w:r>
                    <w:br/>
                  </w:r>
                  <w:r>
                    <w:rPr>
                      <w:rFonts w:ascii="Times New Roman"/>
                      <w:b w:val="false"/>
                      <w:i w:val="false"/>
                      <w:color w:val="000000"/>
                      <w:sz w:val="20"/>
                    </w:rPr>
                    <w:t>
сто</w:t>
                  </w:r>
                  <w:r>
                    <w:br/>
                  </w:r>
                  <w:r>
                    <w:rPr>
                      <w:rFonts w:ascii="Times New Roman"/>
                      <w:b w:val="false"/>
                      <w:i w:val="false"/>
                      <w:color w:val="000000"/>
                      <w:sz w:val="20"/>
                    </w:rPr>
                    <w:t>
тысяча</w:t>
                  </w:r>
                </w:p>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zero</w:t>
                  </w:r>
                  <w:r>
                    <w:br/>
                  </w:r>
                  <w:r>
                    <w:rPr>
                      <w:rFonts w:ascii="Times New Roman"/>
                      <w:b w:val="false"/>
                      <w:i w:val="false"/>
                      <w:color w:val="000000"/>
                      <w:sz w:val="20"/>
                    </w:rPr>
                    <w:t>
one</w:t>
                  </w:r>
                  <w:r>
                    <w:br/>
                  </w:r>
                  <w:r>
                    <w:rPr>
                      <w:rFonts w:ascii="Times New Roman"/>
                      <w:b w:val="false"/>
                      <w:i w:val="false"/>
                      <w:color w:val="000000"/>
                      <w:sz w:val="20"/>
                    </w:rPr>
                    <w:t>
two</w:t>
                  </w:r>
                  <w:r>
                    <w:br/>
                  </w:r>
                  <w:r>
                    <w:rPr>
                      <w:rFonts w:ascii="Times New Roman"/>
                      <w:b w:val="false"/>
                      <w:i w:val="false"/>
                      <w:color w:val="000000"/>
                      <w:sz w:val="20"/>
                    </w:rPr>
                    <w:t>
three</w:t>
                  </w:r>
                  <w:r>
                    <w:br/>
                  </w:r>
                  <w:r>
                    <w:rPr>
                      <w:rFonts w:ascii="Times New Roman"/>
                      <w:b w:val="false"/>
                      <w:i w:val="false"/>
                      <w:color w:val="000000"/>
                      <w:sz w:val="20"/>
                    </w:rPr>
                    <w:t>
four</w:t>
                  </w:r>
                  <w:r>
                    <w:br/>
                  </w:r>
                  <w:r>
                    <w:rPr>
                      <w:rFonts w:ascii="Times New Roman"/>
                      <w:b w:val="false"/>
                      <w:i w:val="false"/>
                      <w:color w:val="000000"/>
                      <w:sz w:val="20"/>
                    </w:rPr>
                    <w:t>
five</w:t>
                  </w:r>
                  <w:r>
                    <w:br/>
                  </w:r>
                  <w:r>
                    <w:rPr>
                      <w:rFonts w:ascii="Times New Roman"/>
                      <w:b w:val="false"/>
                      <w:i w:val="false"/>
                      <w:color w:val="000000"/>
                      <w:sz w:val="20"/>
                    </w:rPr>
                    <w:t>
six</w:t>
                  </w:r>
                  <w:r>
                    <w:br/>
                  </w:r>
                  <w:r>
                    <w:rPr>
                      <w:rFonts w:ascii="Times New Roman"/>
                      <w:b w:val="false"/>
                      <w:i w:val="false"/>
                      <w:color w:val="000000"/>
                      <w:sz w:val="20"/>
                    </w:rPr>
                    <w:t>
seven</w:t>
                  </w:r>
                  <w:r>
                    <w:br/>
                  </w:r>
                  <w:r>
                    <w:rPr>
                      <w:rFonts w:ascii="Times New Roman"/>
                      <w:b w:val="false"/>
                      <w:i w:val="false"/>
                      <w:color w:val="000000"/>
                      <w:sz w:val="20"/>
                    </w:rPr>
                    <w:t>
eight</w:t>
                  </w:r>
                  <w:r>
                    <w:br/>
                  </w:r>
                  <w:r>
                    <w:rPr>
                      <w:rFonts w:ascii="Times New Roman"/>
                      <w:b w:val="false"/>
                      <w:i w:val="false"/>
                      <w:color w:val="000000"/>
                      <w:sz w:val="20"/>
                    </w:rPr>
                    <w:t>
nine</w:t>
                  </w:r>
                  <w:r>
                    <w:br/>
                  </w:r>
                  <w:r>
                    <w:rPr>
                      <w:rFonts w:ascii="Times New Roman"/>
                      <w:b w:val="false"/>
                      <w:i w:val="false"/>
                      <w:color w:val="000000"/>
                      <w:sz w:val="20"/>
                    </w:rPr>
                    <w:t>
decimal</w:t>
                  </w:r>
                  <w:r>
                    <w:br/>
                  </w:r>
                  <w:r>
                    <w:rPr>
                      <w:rFonts w:ascii="Times New Roman"/>
                      <w:b w:val="false"/>
                      <w:i w:val="false"/>
                      <w:color w:val="000000"/>
                      <w:sz w:val="20"/>
                    </w:rPr>
                    <w:t>
hundred</w:t>
                  </w:r>
                  <w:r>
                    <w:br/>
                  </w:r>
                  <w:r>
                    <w:rPr>
                      <w:rFonts w:ascii="Times New Roman"/>
                      <w:b w:val="false"/>
                      <w:i w:val="false"/>
                      <w:color w:val="000000"/>
                      <w:sz w:val="20"/>
                    </w:rPr>
                    <w:t>
thousand</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Зи-ро</w:t>
                  </w:r>
                  <w:r>
                    <w:br/>
                  </w:r>
                  <w:r>
                    <w:rPr>
                      <w:rFonts w:ascii="Times New Roman"/>
                      <w:b w:val="false"/>
                      <w:i w:val="false"/>
                      <w:color w:val="000000"/>
                      <w:sz w:val="20"/>
                    </w:rPr>
                    <w:t>
Уан</w:t>
                  </w:r>
                  <w:r>
                    <w:br/>
                  </w:r>
                  <w:r>
                    <w:rPr>
                      <w:rFonts w:ascii="Times New Roman"/>
                      <w:b w:val="false"/>
                      <w:i w:val="false"/>
                      <w:color w:val="000000"/>
                      <w:sz w:val="20"/>
                    </w:rPr>
                    <w:t>
Ту</w:t>
                  </w:r>
                  <w:r>
                    <w:br/>
                  </w:r>
                  <w:r>
                    <w:rPr>
                      <w:rFonts w:ascii="Times New Roman"/>
                      <w:b w:val="false"/>
                      <w:i w:val="false"/>
                      <w:color w:val="000000"/>
                      <w:sz w:val="20"/>
                    </w:rPr>
                    <w:t>
Три</w:t>
                  </w:r>
                  <w:r>
                    <w:br/>
                  </w:r>
                  <w:r>
                    <w:rPr>
                      <w:rFonts w:ascii="Times New Roman"/>
                      <w:b w:val="false"/>
                      <w:i w:val="false"/>
                      <w:color w:val="000000"/>
                      <w:sz w:val="20"/>
                    </w:rPr>
                    <w:t>
Фо-эр</w:t>
                  </w:r>
                  <w:r>
                    <w:br/>
                  </w:r>
                  <w:r>
                    <w:rPr>
                      <w:rFonts w:ascii="Times New Roman"/>
                      <w:b w:val="false"/>
                      <w:i w:val="false"/>
                      <w:color w:val="000000"/>
                      <w:sz w:val="20"/>
                    </w:rPr>
                    <w:t>
Файв</w:t>
                  </w:r>
                  <w:r>
                    <w:br/>
                  </w:r>
                  <w:r>
                    <w:rPr>
                      <w:rFonts w:ascii="Times New Roman"/>
                      <w:b w:val="false"/>
                      <w:i w:val="false"/>
                      <w:color w:val="000000"/>
                      <w:sz w:val="20"/>
                    </w:rPr>
                    <w:t>
Сикс</w:t>
                  </w:r>
                  <w:r>
                    <w:br/>
                  </w:r>
                  <w:r>
                    <w:rPr>
                      <w:rFonts w:ascii="Times New Roman"/>
                      <w:b w:val="false"/>
                      <w:i w:val="false"/>
                      <w:color w:val="000000"/>
                      <w:sz w:val="20"/>
                    </w:rPr>
                    <w:t>
Сэв-эн</w:t>
                  </w:r>
                  <w:r>
                    <w:br/>
                  </w:r>
                  <w:r>
                    <w:rPr>
                      <w:rFonts w:ascii="Times New Roman"/>
                      <w:b w:val="false"/>
                      <w:i w:val="false"/>
                      <w:color w:val="000000"/>
                      <w:sz w:val="20"/>
                    </w:rPr>
                    <w:t>
Эйт</w:t>
                  </w:r>
                  <w:r>
                    <w:br/>
                  </w:r>
                  <w:r>
                    <w:rPr>
                      <w:rFonts w:ascii="Times New Roman"/>
                      <w:b w:val="false"/>
                      <w:i w:val="false"/>
                      <w:color w:val="000000"/>
                      <w:sz w:val="20"/>
                    </w:rPr>
                    <w:t>
Найн-эр</w:t>
                  </w:r>
                  <w:r>
                    <w:br/>
                  </w:r>
                  <w:r>
                    <w:rPr>
                      <w:rFonts w:ascii="Times New Roman"/>
                      <w:b w:val="false"/>
                      <w:i w:val="false"/>
                      <w:color w:val="000000"/>
                      <w:sz w:val="20"/>
                    </w:rPr>
                    <w:t>
Дэ-си-мал</w:t>
                  </w:r>
                  <w:r>
                    <w:br/>
                  </w:r>
                  <w:r>
                    <w:rPr>
                      <w:rFonts w:ascii="Times New Roman"/>
                      <w:b w:val="false"/>
                      <w:i w:val="false"/>
                      <w:color w:val="000000"/>
                      <w:sz w:val="20"/>
                    </w:rPr>
                    <w:t>
Хан-дред</w:t>
                  </w:r>
                  <w:r>
                    <w:br/>
                  </w:r>
                  <w:r>
                    <w:rPr>
                      <w:rFonts w:ascii="Times New Roman"/>
                      <w:b w:val="false"/>
                      <w:i w:val="false"/>
                      <w:color w:val="000000"/>
                      <w:sz w:val="20"/>
                    </w:rPr>
                    <w:t>
Тау-зэнд</w:t>
                  </w:r>
                </w:p>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3-кесте</w:t>
            </w:r>
            <w:r>
              <w:br/>
            </w:r>
            <w:r>
              <w:rPr>
                <w:rFonts w:ascii="Times New Roman"/>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51"/>
              <w:gridCol w:w="3377"/>
              <w:gridCol w:w="3072"/>
            </w:tblGrid>
            <w:tr>
              <w:trPr>
                <w:trHeight w:val="30" w:hRule="atLeast"/>
              </w:trPr>
              <w:tc>
                <w:tcPr>
                  <w:tcW w:w="5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Передается на английском как:</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Передается на русском как:</w:t>
                  </w:r>
                </w:p>
              </w:tc>
            </w:tr>
            <w:tr>
              <w:trPr>
                <w:trHeight w:val="30" w:hRule="atLeast"/>
              </w:trPr>
              <w:tc>
                <w:tcPr>
                  <w:tcW w:w="5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r>
                    <w:br/>
                  </w:r>
                  <w:r>
                    <w:rPr>
                      <w:rFonts w:ascii="Times New Roman"/>
                      <w:b w:val="false"/>
                      <w:i w:val="false"/>
                      <w:color w:val="000000"/>
                      <w:sz w:val="20"/>
                    </w:rPr>
                    <w:t>
03</w:t>
                  </w:r>
                  <w:r>
                    <w:br/>
                  </w:r>
                  <w:r>
                    <w:rPr>
                      <w:rFonts w:ascii="Times New Roman"/>
                      <w:b w:val="false"/>
                      <w:i w:val="false"/>
                      <w:color w:val="000000"/>
                      <w:sz w:val="20"/>
                    </w:rPr>
                    <w:t>
5</w:t>
                  </w:r>
                  <w:r>
                    <w:br/>
                  </w:r>
                  <w:r>
                    <w:rPr>
                      <w:rFonts w:ascii="Times New Roman"/>
                      <w:b w:val="false"/>
                      <w:i w:val="false"/>
                      <w:color w:val="000000"/>
                      <w:sz w:val="20"/>
                    </w:rPr>
                    <w:t>
10</w:t>
                  </w:r>
                  <w:r>
                    <w:br/>
                  </w:r>
                  <w:r>
                    <w:rPr>
                      <w:rFonts w:ascii="Times New Roman"/>
                      <w:b w:val="false"/>
                      <w:i w:val="false"/>
                      <w:color w:val="000000"/>
                      <w:sz w:val="20"/>
                    </w:rPr>
                    <w:t>
75</w:t>
                  </w:r>
                  <w:r>
                    <w:br/>
                  </w:r>
                  <w:r>
                    <w:rPr>
                      <w:rFonts w:ascii="Times New Roman"/>
                      <w:b w:val="false"/>
                      <w:i w:val="false"/>
                      <w:color w:val="000000"/>
                      <w:sz w:val="20"/>
                    </w:rPr>
                    <w:t>
100</w:t>
                  </w:r>
                  <w:r>
                    <w:br/>
                  </w:r>
                  <w:r>
                    <w:rPr>
                      <w:rFonts w:ascii="Times New Roman"/>
                      <w:b w:val="false"/>
                      <w:i w:val="false"/>
                      <w:color w:val="000000"/>
                      <w:sz w:val="20"/>
                    </w:rPr>
                    <w:t>
583</w:t>
                  </w:r>
                  <w:r>
                    <w:br/>
                  </w:r>
                  <w:r>
                    <w:rPr>
                      <w:rFonts w:ascii="Times New Roman"/>
                      <w:b w:val="false"/>
                      <w:i w:val="false"/>
                      <w:color w:val="000000"/>
                      <w:sz w:val="20"/>
                    </w:rPr>
                    <w:t>
2 500</w:t>
                  </w:r>
                  <w:r>
                    <w:br/>
                  </w:r>
                  <w:r>
                    <w:rPr>
                      <w:rFonts w:ascii="Times New Roman"/>
                      <w:b w:val="false"/>
                      <w:i w:val="false"/>
                      <w:color w:val="000000"/>
                      <w:sz w:val="20"/>
                    </w:rPr>
                    <w:t>
5 000</w:t>
                  </w:r>
                  <w:r>
                    <w:br/>
                  </w:r>
                  <w:r>
                    <w:rPr>
                      <w:rFonts w:ascii="Times New Roman"/>
                      <w:b w:val="false"/>
                      <w:i w:val="false"/>
                      <w:color w:val="000000"/>
                      <w:sz w:val="20"/>
                    </w:rPr>
                    <w:t>
11 000</w:t>
                  </w:r>
                  <w:r>
                    <w:br/>
                  </w:r>
                  <w:r>
                    <w:rPr>
                      <w:rFonts w:ascii="Times New Roman"/>
                      <w:b w:val="false"/>
                      <w:i w:val="false"/>
                      <w:color w:val="000000"/>
                      <w:sz w:val="20"/>
                    </w:rPr>
                    <w:t>
25 000</w:t>
                  </w:r>
                  <w:r>
                    <w:br/>
                  </w:r>
                  <w:r>
                    <w:rPr>
                      <w:rFonts w:ascii="Times New Roman"/>
                      <w:b w:val="false"/>
                      <w:i w:val="false"/>
                      <w:color w:val="000000"/>
                      <w:sz w:val="20"/>
                    </w:rPr>
                    <w:t>
38 143</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зи-ро</w:t>
                  </w:r>
                  <w:r>
                    <w:br/>
                  </w:r>
                  <w:r>
                    <w:rPr>
                      <w:rFonts w:ascii="Times New Roman"/>
                      <w:b w:val="false"/>
                      <w:i w:val="false"/>
                      <w:color w:val="000000"/>
                      <w:sz w:val="20"/>
                    </w:rPr>
                    <w:t>
зи-ро три</w:t>
                  </w:r>
                  <w:r>
                    <w:br/>
                  </w:r>
                  <w:r>
                    <w:rPr>
                      <w:rFonts w:ascii="Times New Roman"/>
                      <w:b w:val="false"/>
                      <w:i w:val="false"/>
                      <w:color w:val="000000"/>
                      <w:sz w:val="20"/>
                    </w:rPr>
                    <w:t>
файв</w:t>
                  </w:r>
                  <w:r>
                    <w:br/>
                  </w:r>
                  <w:r>
                    <w:rPr>
                      <w:rFonts w:ascii="Times New Roman"/>
                      <w:b w:val="false"/>
                      <w:i w:val="false"/>
                      <w:color w:val="000000"/>
                      <w:sz w:val="20"/>
                    </w:rPr>
                    <w:t>
уан зи-ро</w:t>
                  </w:r>
                  <w:r>
                    <w:br/>
                  </w:r>
                  <w:r>
                    <w:rPr>
                      <w:rFonts w:ascii="Times New Roman"/>
                      <w:b w:val="false"/>
                      <w:i w:val="false"/>
                      <w:color w:val="000000"/>
                      <w:sz w:val="20"/>
                    </w:rPr>
                    <w:t>
сэв-эн файв</w:t>
                  </w:r>
                  <w:r>
                    <w:br/>
                  </w:r>
                  <w:r>
                    <w:rPr>
                      <w:rFonts w:ascii="Times New Roman"/>
                      <w:b w:val="false"/>
                      <w:i w:val="false"/>
                      <w:color w:val="000000"/>
                      <w:sz w:val="20"/>
                    </w:rPr>
                    <w:t>
уан хан-дред</w:t>
                  </w:r>
                  <w:r>
                    <w:br/>
                  </w:r>
                  <w:r>
                    <w:rPr>
                      <w:rFonts w:ascii="Times New Roman"/>
                      <w:b w:val="false"/>
                      <w:i w:val="false"/>
                      <w:color w:val="000000"/>
                      <w:sz w:val="20"/>
                    </w:rPr>
                    <w:t>
файв эйт три</w:t>
                  </w:r>
                  <w:r>
                    <w:br/>
                  </w:r>
                  <w:r>
                    <w:rPr>
                      <w:rFonts w:ascii="Times New Roman"/>
                      <w:b w:val="false"/>
                      <w:i w:val="false"/>
                      <w:color w:val="000000"/>
                      <w:sz w:val="20"/>
                    </w:rPr>
                    <w:t>
ту тау-зэнд файв хан-дред</w:t>
                  </w:r>
                  <w:r>
                    <w:br/>
                  </w:r>
                  <w:r>
                    <w:rPr>
                      <w:rFonts w:ascii="Times New Roman"/>
                      <w:b w:val="false"/>
                      <w:i w:val="false"/>
                      <w:color w:val="000000"/>
                      <w:sz w:val="20"/>
                    </w:rPr>
                    <w:t>
файв тау-зэнд</w:t>
                  </w:r>
                  <w:r>
                    <w:br/>
                  </w:r>
                  <w:r>
                    <w:rPr>
                      <w:rFonts w:ascii="Times New Roman"/>
                      <w:b w:val="false"/>
                      <w:i w:val="false"/>
                      <w:color w:val="000000"/>
                      <w:sz w:val="20"/>
                    </w:rPr>
                    <w:t>
уан уан тау-зэнд</w:t>
                  </w:r>
                  <w:r>
                    <w:br/>
                  </w:r>
                  <w:r>
                    <w:rPr>
                      <w:rFonts w:ascii="Times New Roman"/>
                      <w:b w:val="false"/>
                      <w:i w:val="false"/>
                      <w:color w:val="000000"/>
                      <w:sz w:val="20"/>
                    </w:rPr>
                    <w:t>
ту файв тау-зэнд</w:t>
                  </w:r>
                  <w:r>
                    <w:br/>
                  </w:r>
                  <w:r>
                    <w:rPr>
                      <w:rFonts w:ascii="Times New Roman"/>
                      <w:b w:val="false"/>
                      <w:i w:val="false"/>
                      <w:color w:val="000000"/>
                      <w:sz w:val="20"/>
                    </w:rPr>
                    <w:t>
три эйт уан фо-эр три</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ноль</w:t>
                  </w:r>
                  <w:r>
                    <w:br/>
                  </w:r>
                  <w:r>
                    <w:rPr>
                      <w:rFonts w:ascii="Times New Roman"/>
                      <w:b w:val="false"/>
                      <w:i w:val="false"/>
                      <w:color w:val="000000"/>
                      <w:sz w:val="20"/>
                    </w:rPr>
                    <w:t>
три</w:t>
                  </w:r>
                  <w:r>
                    <w:br/>
                  </w:r>
                  <w:r>
                    <w:rPr>
                      <w:rFonts w:ascii="Times New Roman"/>
                      <w:b w:val="false"/>
                      <w:i w:val="false"/>
                      <w:color w:val="000000"/>
                      <w:sz w:val="20"/>
                    </w:rPr>
                    <w:t>
пять</w:t>
                  </w:r>
                  <w:r>
                    <w:br/>
                  </w:r>
                  <w:r>
                    <w:rPr>
                      <w:rFonts w:ascii="Times New Roman"/>
                      <w:b w:val="false"/>
                      <w:i w:val="false"/>
                      <w:color w:val="000000"/>
                      <w:sz w:val="20"/>
                    </w:rPr>
                    <w:t>
десять</w:t>
                  </w:r>
                  <w:r>
                    <w:br/>
                  </w:r>
                  <w:r>
                    <w:rPr>
                      <w:rFonts w:ascii="Times New Roman"/>
                      <w:b w:val="false"/>
                      <w:i w:val="false"/>
                      <w:color w:val="000000"/>
                      <w:sz w:val="20"/>
                    </w:rPr>
                    <w:t>
семьдесят пять</w:t>
                  </w:r>
                  <w:r>
                    <w:br/>
                  </w:r>
                  <w:r>
                    <w:rPr>
                      <w:rFonts w:ascii="Times New Roman"/>
                      <w:b w:val="false"/>
                      <w:i w:val="false"/>
                      <w:color w:val="000000"/>
                      <w:sz w:val="20"/>
                    </w:rPr>
                    <w:t>
сто</w:t>
                  </w:r>
                  <w:r>
                    <w:br/>
                  </w:r>
                  <w:r>
                    <w:rPr>
                      <w:rFonts w:ascii="Times New Roman"/>
                      <w:b w:val="false"/>
                      <w:i w:val="false"/>
                      <w:color w:val="000000"/>
                      <w:sz w:val="20"/>
                    </w:rPr>
                    <w:t>
пятьсот восемьдесят три</w:t>
                  </w:r>
                  <w:r>
                    <w:br/>
                  </w:r>
                  <w:r>
                    <w:rPr>
                      <w:rFonts w:ascii="Times New Roman"/>
                      <w:b w:val="false"/>
                      <w:i w:val="false"/>
                      <w:color w:val="000000"/>
                      <w:sz w:val="20"/>
                    </w:rPr>
                    <w:t>
две пятьсот</w:t>
                  </w:r>
                  <w:r>
                    <w:br/>
                  </w:r>
                  <w:r>
                    <w:rPr>
                      <w:rFonts w:ascii="Times New Roman"/>
                      <w:b w:val="false"/>
                      <w:i w:val="false"/>
                      <w:color w:val="000000"/>
                      <w:sz w:val="20"/>
                    </w:rPr>
                    <w:t>
пять тысяч</w:t>
                  </w:r>
                  <w:r>
                    <w:br/>
                  </w:r>
                  <w:r>
                    <w:rPr>
                      <w:rFonts w:ascii="Times New Roman"/>
                      <w:b w:val="false"/>
                      <w:i w:val="false"/>
                      <w:color w:val="000000"/>
                      <w:sz w:val="20"/>
                    </w:rPr>
                    <w:t>
одиннадцать тысяч</w:t>
                  </w:r>
                  <w:r>
                    <w:br/>
                  </w:r>
                  <w:r>
                    <w:rPr>
                      <w:rFonts w:ascii="Times New Roman"/>
                      <w:b w:val="false"/>
                      <w:i w:val="false"/>
                      <w:color w:val="000000"/>
                      <w:sz w:val="20"/>
                    </w:rPr>
                    <w:t>
двадцать пять тысяч</w:t>
                  </w:r>
                  <w:r>
                    <w:br/>
                  </w:r>
                  <w:r>
                    <w:rPr>
                      <w:rFonts w:ascii="Times New Roman"/>
                      <w:b w:val="false"/>
                      <w:i w:val="false"/>
                      <w:color w:val="000000"/>
                      <w:sz w:val="20"/>
                    </w:rPr>
                    <w:t>
тридцать восемь тысяч сто сорок три</w:t>
                  </w:r>
                </w:p>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4-кесте</w:t>
            </w:r>
            <w:r>
              <w:br/>
            </w:r>
            <w:r>
              <w:rPr>
                <w:rFonts w:ascii="Times New Roman"/>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47"/>
              <w:gridCol w:w="4229"/>
              <w:gridCol w:w="2524"/>
            </w:tblGrid>
            <w:tr>
              <w:trPr>
                <w:trHeight w:val="30" w:hRule="atLeast"/>
              </w:trPr>
              <w:tc>
                <w:tcPr>
                  <w:tcW w:w="5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Передается на английском как:</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Передается на русском как:</w:t>
                  </w:r>
                </w:p>
              </w:tc>
            </w:tr>
            <w:tr>
              <w:trPr>
                <w:trHeight w:val="30" w:hRule="atLeast"/>
              </w:trPr>
              <w:tc>
                <w:tcPr>
                  <w:tcW w:w="5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r>
                    <w:br/>
                  </w:r>
                  <w:r>
                    <w:rPr>
                      <w:rFonts w:ascii="Times New Roman"/>
                      <w:b w:val="false"/>
                      <w:i w:val="false"/>
                      <w:color w:val="000000"/>
                      <w:sz w:val="20"/>
                    </w:rPr>
                    <w:t>
03</w:t>
                  </w:r>
                  <w:r>
                    <w:br/>
                  </w:r>
                  <w:r>
                    <w:rPr>
                      <w:rFonts w:ascii="Times New Roman"/>
                      <w:b w:val="false"/>
                      <w:i w:val="false"/>
                      <w:color w:val="000000"/>
                      <w:sz w:val="20"/>
                    </w:rPr>
                    <w:t>
5</w:t>
                  </w:r>
                  <w:r>
                    <w:br/>
                  </w:r>
                  <w:r>
                    <w:rPr>
                      <w:rFonts w:ascii="Times New Roman"/>
                      <w:b w:val="false"/>
                      <w:i w:val="false"/>
                      <w:color w:val="000000"/>
                      <w:sz w:val="20"/>
                    </w:rPr>
                    <w:t>
10</w:t>
                  </w:r>
                  <w:r>
                    <w:br/>
                  </w:r>
                  <w:r>
                    <w:rPr>
                      <w:rFonts w:ascii="Times New Roman"/>
                      <w:b w:val="false"/>
                      <w:i w:val="false"/>
                      <w:color w:val="000000"/>
                      <w:sz w:val="20"/>
                    </w:rPr>
                    <w:t>
75</w:t>
                  </w:r>
                  <w:r>
                    <w:br/>
                  </w:r>
                  <w:r>
                    <w:rPr>
                      <w:rFonts w:ascii="Times New Roman"/>
                      <w:b w:val="false"/>
                      <w:i w:val="false"/>
                      <w:color w:val="000000"/>
                      <w:sz w:val="20"/>
                    </w:rPr>
                    <w:t>
100</w:t>
                  </w:r>
                  <w:r>
                    <w:br/>
                  </w:r>
                  <w:r>
                    <w:rPr>
                      <w:rFonts w:ascii="Times New Roman"/>
                      <w:b w:val="false"/>
                      <w:i w:val="false"/>
                      <w:color w:val="000000"/>
                      <w:sz w:val="20"/>
                    </w:rPr>
                    <w:t>
583</w:t>
                  </w:r>
                  <w:r>
                    <w:br/>
                  </w:r>
                  <w:r>
                    <w:rPr>
                      <w:rFonts w:ascii="Times New Roman"/>
                      <w:b w:val="false"/>
                      <w:i w:val="false"/>
                      <w:color w:val="000000"/>
                      <w:sz w:val="20"/>
                    </w:rPr>
                    <w:t>
2 500</w:t>
                  </w:r>
                  <w:r>
                    <w:br/>
                  </w:r>
                  <w:r>
                    <w:rPr>
                      <w:rFonts w:ascii="Times New Roman"/>
                      <w:b w:val="false"/>
                      <w:i w:val="false"/>
                      <w:color w:val="000000"/>
                      <w:sz w:val="20"/>
                    </w:rPr>
                    <w:t>
5 000</w:t>
                  </w:r>
                  <w:r>
                    <w:br/>
                  </w:r>
                  <w:r>
                    <w:rPr>
                      <w:rFonts w:ascii="Times New Roman"/>
                      <w:b w:val="false"/>
                      <w:i w:val="false"/>
                      <w:color w:val="000000"/>
                      <w:sz w:val="20"/>
                    </w:rPr>
                    <w:t>
11 000</w:t>
                  </w:r>
                  <w:r>
                    <w:br/>
                  </w:r>
                  <w:r>
                    <w:rPr>
                      <w:rFonts w:ascii="Times New Roman"/>
                      <w:b w:val="false"/>
                      <w:i w:val="false"/>
                      <w:color w:val="000000"/>
                      <w:sz w:val="20"/>
                    </w:rPr>
                    <w:t>
25 000</w:t>
                  </w:r>
                  <w:r>
                    <w:br/>
                  </w:r>
                  <w:r>
                    <w:rPr>
                      <w:rFonts w:ascii="Times New Roman"/>
                      <w:b w:val="false"/>
                      <w:i w:val="false"/>
                      <w:color w:val="000000"/>
                      <w:sz w:val="20"/>
                    </w:rPr>
                    <w:t>
38 143</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зи-ро</w:t>
                  </w:r>
                  <w:r>
                    <w:br/>
                  </w:r>
                  <w:r>
                    <w:rPr>
                      <w:rFonts w:ascii="Times New Roman"/>
                      <w:b w:val="false"/>
                      <w:i w:val="false"/>
                      <w:color w:val="000000"/>
                      <w:sz w:val="20"/>
                    </w:rPr>
                    <w:t>
зи-ро три</w:t>
                  </w:r>
                  <w:r>
                    <w:br/>
                  </w:r>
                  <w:r>
                    <w:rPr>
                      <w:rFonts w:ascii="Times New Roman"/>
                      <w:b w:val="false"/>
                      <w:i w:val="false"/>
                      <w:color w:val="000000"/>
                      <w:sz w:val="20"/>
                    </w:rPr>
                    <w:t>
файв</w:t>
                  </w:r>
                  <w:r>
                    <w:br/>
                  </w:r>
                  <w:r>
                    <w:rPr>
                      <w:rFonts w:ascii="Times New Roman"/>
                      <w:b w:val="false"/>
                      <w:i w:val="false"/>
                      <w:color w:val="000000"/>
                      <w:sz w:val="20"/>
                    </w:rPr>
                    <w:t>
уан зи-ро</w:t>
                  </w:r>
                  <w:r>
                    <w:br/>
                  </w:r>
                  <w:r>
                    <w:rPr>
                      <w:rFonts w:ascii="Times New Roman"/>
                      <w:b w:val="false"/>
                      <w:i w:val="false"/>
                      <w:color w:val="000000"/>
                      <w:sz w:val="20"/>
                    </w:rPr>
                    <w:t>
сэв-эн файв</w:t>
                  </w:r>
                  <w:r>
                    <w:br/>
                  </w:r>
                  <w:r>
                    <w:rPr>
                      <w:rFonts w:ascii="Times New Roman"/>
                      <w:b w:val="false"/>
                      <w:i w:val="false"/>
                      <w:color w:val="000000"/>
                      <w:sz w:val="20"/>
                    </w:rPr>
                    <w:t>
уан зи-ро зи-ро</w:t>
                  </w:r>
                  <w:r>
                    <w:br/>
                  </w:r>
                  <w:r>
                    <w:rPr>
                      <w:rFonts w:ascii="Times New Roman"/>
                      <w:b w:val="false"/>
                      <w:i w:val="false"/>
                      <w:color w:val="000000"/>
                      <w:sz w:val="20"/>
                    </w:rPr>
                    <w:t>
файв эйт три</w:t>
                  </w:r>
                  <w:r>
                    <w:br/>
                  </w:r>
                  <w:r>
                    <w:rPr>
                      <w:rFonts w:ascii="Times New Roman"/>
                      <w:b w:val="false"/>
                      <w:i w:val="false"/>
                      <w:color w:val="000000"/>
                      <w:sz w:val="20"/>
                    </w:rPr>
                    <w:t>
ту файв зи-ро зи-ро</w:t>
                  </w:r>
                  <w:r>
                    <w:br/>
                  </w:r>
                  <w:r>
                    <w:rPr>
                      <w:rFonts w:ascii="Times New Roman"/>
                      <w:b w:val="false"/>
                      <w:i w:val="false"/>
                      <w:color w:val="000000"/>
                      <w:sz w:val="20"/>
                    </w:rPr>
                    <w:t>
файв зи-ро зи-ро зи-ро</w:t>
                  </w:r>
                  <w:r>
                    <w:br/>
                  </w:r>
                  <w:r>
                    <w:rPr>
                      <w:rFonts w:ascii="Times New Roman"/>
                      <w:b w:val="false"/>
                      <w:i w:val="false"/>
                      <w:color w:val="000000"/>
                      <w:sz w:val="20"/>
                    </w:rPr>
                    <w:t>
уан уан зи-ро зи-ро зи-ро</w:t>
                  </w:r>
                  <w:r>
                    <w:br/>
                  </w:r>
                  <w:r>
                    <w:rPr>
                      <w:rFonts w:ascii="Times New Roman"/>
                      <w:b w:val="false"/>
                      <w:i w:val="false"/>
                      <w:color w:val="000000"/>
                      <w:sz w:val="20"/>
                    </w:rPr>
                    <w:t>
ту файв зи-ро зи-ро зи-ро</w:t>
                  </w:r>
                  <w:r>
                    <w:br/>
                  </w:r>
                  <w:r>
                    <w:rPr>
                      <w:rFonts w:ascii="Times New Roman"/>
                      <w:b w:val="false"/>
                      <w:i w:val="false"/>
                      <w:color w:val="000000"/>
                      <w:sz w:val="20"/>
                    </w:rPr>
                    <w:t>
три эйт уан фо-эр три</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ноль</w:t>
                  </w:r>
                  <w:r>
                    <w:br/>
                  </w:r>
                  <w:r>
                    <w:rPr>
                      <w:rFonts w:ascii="Times New Roman"/>
                      <w:b w:val="false"/>
                      <w:i w:val="false"/>
                      <w:color w:val="000000"/>
                      <w:sz w:val="20"/>
                    </w:rPr>
                    <w:t>
ноль три</w:t>
                  </w:r>
                  <w:r>
                    <w:br/>
                  </w:r>
                  <w:r>
                    <w:rPr>
                      <w:rFonts w:ascii="Times New Roman"/>
                      <w:b w:val="false"/>
                      <w:i w:val="false"/>
                      <w:color w:val="000000"/>
                      <w:sz w:val="20"/>
                    </w:rPr>
                    <w:t>
пять</w:t>
                  </w:r>
                  <w:r>
                    <w:br/>
                  </w:r>
                  <w:r>
                    <w:rPr>
                      <w:rFonts w:ascii="Times New Roman"/>
                      <w:b w:val="false"/>
                      <w:i w:val="false"/>
                      <w:color w:val="000000"/>
                      <w:sz w:val="20"/>
                    </w:rPr>
                    <w:t>
один ноль</w:t>
                  </w:r>
                  <w:r>
                    <w:br/>
                  </w:r>
                  <w:r>
                    <w:rPr>
                      <w:rFonts w:ascii="Times New Roman"/>
                      <w:b w:val="false"/>
                      <w:i w:val="false"/>
                      <w:color w:val="000000"/>
                      <w:sz w:val="20"/>
                    </w:rPr>
                    <w:t>
семь пять</w:t>
                  </w:r>
                  <w:r>
                    <w:br/>
                  </w:r>
                  <w:r>
                    <w:rPr>
                      <w:rFonts w:ascii="Times New Roman"/>
                      <w:b w:val="false"/>
                      <w:i w:val="false"/>
                      <w:color w:val="000000"/>
                      <w:sz w:val="20"/>
                    </w:rPr>
                    <w:t>
один ноль ноль</w:t>
                  </w:r>
                  <w:r>
                    <w:br/>
                  </w:r>
                  <w:r>
                    <w:rPr>
                      <w:rFonts w:ascii="Times New Roman"/>
                      <w:b w:val="false"/>
                      <w:i w:val="false"/>
                      <w:color w:val="000000"/>
                      <w:sz w:val="20"/>
                    </w:rPr>
                    <w:t>
пять восемь три</w:t>
                  </w:r>
                  <w:r>
                    <w:br/>
                  </w:r>
                  <w:r>
                    <w:rPr>
                      <w:rFonts w:ascii="Times New Roman"/>
                      <w:b w:val="false"/>
                      <w:i w:val="false"/>
                      <w:color w:val="000000"/>
                      <w:sz w:val="20"/>
                    </w:rPr>
                    <w:t>
две тысячи пять ноль ноль</w:t>
                  </w:r>
                  <w:r>
                    <w:br/>
                  </w:r>
                  <w:r>
                    <w:rPr>
                      <w:rFonts w:ascii="Times New Roman"/>
                      <w:b w:val="false"/>
                      <w:i w:val="false"/>
                      <w:color w:val="000000"/>
                      <w:sz w:val="20"/>
                    </w:rPr>
                    <w:t>
пять тысяч</w:t>
                  </w:r>
                  <w:r>
                    <w:br/>
                  </w:r>
                  <w:r>
                    <w:rPr>
                      <w:rFonts w:ascii="Times New Roman"/>
                      <w:b w:val="false"/>
                      <w:i w:val="false"/>
                      <w:color w:val="000000"/>
                      <w:sz w:val="20"/>
                    </w:rPr>
                    <w:t>
один один тысяч</w:t>
                  </w:r>
                  <w:r>
                    <w:br/>
                  </w:r>
                  <w:r>
                    <w:rPr>
                      <w:rFonts w:ascii="Times New Roman"/>
                      <w:b w:val="false"/>
                      <w:i w:val="false"/>
                      <w:color w:val="000000"/>
                      <w:sz w:val="20"/>
                    </w:rPr>
                    <w:t>
два пять тысяч</w:t>
                  </w:r>
                  <w:r>
                    <w:br/>
                  </w:r>
                  <w:r>
                    <w:rPr>
                      <w:rFonts w:ascii="Times New Roman"/>
                      <w:b w:val="false"/>
                      <w:i w:val="false"/>
                      <w:color w:val="000000"/>
                      <w:sz w:val="20"/>
                    </w:rPr>
                    <w:t>
три восемь один четыре три</w:t>
                  </w:r>
                </w:p>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5-кесте</w:t>
            </w:r>
            <w:r>
              <w:br/>
            </w:r>
            <w:r>
              <w:rPr>
                <w:rFonts w:ascii="Times New Roman"/>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67"/>
              <w:gridCol w:w="4504"/>
              <w:gridCol w:w="2029"/>
            </w:tblGrid>
            <w:tr>
              <w:trPr>
                <w:trHeight w:val="30" w:hRule="atLeast"/>
              </w:trPr>
              <w:tc>
                <w:tcPr>
                  <w:tcW w:w="5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Передается на английском как: </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Передается на</w:t>
                  </w:r>
                  <w:r>
                    <w:br/>
                  </w:r>
                  <w:r>
                    <w:rPr>
                      <w:rFonts w:ascii="Times New Roman"/>
                      <w:b w:val="false"/>
                      <w:i w:val="false"/>
                      <w:color w:val="000000"/>
                      <w:sz w:val="20"/>
                    </w:rPr>
                    <w:t xml:space="preserve">
русском как: </w:t>
                  </w:r>
                </w:p>
              </w:tc>
            </w:tr>
            <w:tr>
              <w:trPr>
                <w:trHeight w:val="30" w:hRule="atLeast"/>
              </w:trPr>
              <w:tc>
                <w:tcPr>
                  <w:tcW w:w="5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118,1</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уан уан эйт дэ-си-мал уан</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 восемнадцать,</w:t>
                  </w:r>
                  <w:r>
                    <w:br/>
                  </w:r>
                  <w:r>
                    <w:rPr>
                      <w:rFonts w:ascii="Times New Roman"/>
                      <w:b w:val="false"/>
                      <w:i w:val="false"/>
                      <w:color w:val="000000"/>
                      <w:sz w:val="20"/>
                    </w:rPr>
                    <w:t>
запятая один.</w:t>
                  </w:r>
                </w:p>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6-кесте</w:t>
            </w:r>
            <w:r>
              <w:br/>
            </w:r>
            <w:r>
              <w:rPr>
                <w:rFonts w:ascii="Times New Roman"/>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50"/>
              <w:gridCol w:w="3810"/>
              <w:gridCol w:w="2940"/>
            </w:tblGrid>
            <w:tr>
              <w:trPr>
                <w:trHeight w:val="30" w:hRule="atLeast"/>
              </w:trPr>
              <w:tc>
                <w:tcPr>
                  <w:tcW w:w="5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w:t>
                  </w:r>
                </w:p>
              </w:tc>
              <w:tc>
                <w:tcPr>
                  <w:tcW w:w="3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Передается на английском как:</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Передается на</w:t>
                  </w:r>
                  <w:r>
                    <w:br/>
                  </w:r>
                  <w:r>
                    <w:rPr>
                      <w:rFonts w:ascii="Times New Roman"/>
                      <w:b w:val="false"/>
                      <w:i w:val="false"/>
                      <w:color w:val="000000"/>
                      <w:sz w:val="20"/>
                    </w:rPr>
                    <w:t>
русском как:</w:t>
                  </w:r>
                </w:p>
              </w:tc>
            </w:tr>
            <w:tr>
              <w:trPr>
                <w:trHeight w:val="30" w:hRule="atLeast"/>
              </w:trPr>
              <w:tc>
                <w:tcPr>
                  <w:tcW w:w="5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08.03</w:t>
                  </w:r>
                  <w:r>
                    <w:br/>
                  </w:r>
                  <w:r>
                    <w:rPr>
                      <w:rFonts w:ascii="Times New Roman"/>
                      <w:b w:val="false"/>
                      <w:i w:val="false"/>
                      <w:color w:val="000000"/>
                      <w:sz w:val="20"/>
                    </w:rPr>
                    <w:t>
13.00</w:t>
                  </w:r>
                  <w:r>
                    <w:br/>
                  </w:r>
                  <w:r>
                    <w:rPr>
                      <w:rFonts w:ascii="Times New Roman"/>
                      <w:b w:val="false"/>
                      <w:i w:val="false"/>
                      <w:color w:val="000000"/>
                      <w:sz w:val="20"/>
                    </w:rPr>
                    <w:t>
20.57</w:t>
                  </w:r>
                </w:p>
              </w:tc>
              <w:tc>
                <w:tcPr>
                  <w:tcW w:w="3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ЗИ-РО ТРИ или</w:t>
                  </w:r>
                  <w:r>
                    <w:br/>
                  </w:r>
                  <w:r>
                    <w:rPr>
                      <w:rFonts w:ascii="Times New Roman"/>
                      <w:b w:val="false"/>
                      <w:i w:val="false"/>
                      <w:color w:val="000000"/>
                      <w:sz w:val="20"/>
                    </w:rPr>
                    <w:t>
ЗИ-РО ЭЙТ ЗИ-РО ТРИ</w:t>
                  </w:r>
                  <w:r>
                    <w:br/>
                  </w:r>
                  <w:r>
                    <w:rPr>
                      <w:rFonts w:ascii="Times New Roman"/>
                      <w:b w:val="false"/>
                      <w:i w:val="false"/>
                      <w:color w:val="000000"/>
                      <w:sz w:val="20"/>
                    </w:rPr>
                    <w:t>
УАН ТРИ ЗИ-РО ЗИ-РО</w:t>
                  </w:r>
                  <w:r>
                    <w:br/>
                  </w:r>
                  <w:r>
                    <w:rPr>
                      <w:rFonts w:ascii="Times New Roman"/>
                      <w:b w:val="false"/>
                      <w:i w:val="false"/>
                      <w:color w:val="000000"/>
                      <w:sz w:val="20"/>
                    </w:rPr>
                    <w:t>
ФАЙВ СЭВ-эн или</w:t>
                  </w:r>
                  <w:r>
                    <w:br/>
                  </w:r>
                  <w:r>
                    <w:rPr>
                      <w:rFonts w:ascii="Times New Roman"/>
                      <w:b w:val="false"/>
                      <w:i w:val="false"/>
                      <w:color w:val="000000"/>
                      <w:sz w:val="20"/>
                    </w:rPr>
                    <w:t>
ТУ ЗИ-РО ФАЙВ СЭВ-эн</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 минуты</w:t>
                  </w:r>
                  <w:r>
                    <w:br/>
                  </w:r>
                  <w:r>
                    <w:rPr>
                      <w:rFonts w:ascii="Times New Roman"/>
                      <w:b w:val="false"/>
                      <w:i w:val="false"/>
                      <w:color w:val="000000"/>
                      <w:sz w:val="20"/>
                    </w:rPr>
                    <w:t>
Тринадцать часов</w:t>
                  </w:r>
                  <w:r>
                    <w:br/>
                  </w:r>
                  <w:r>
                    <w:rPr>
                      <w:rFonts w:ascii="Times New Roman"/>
                      <w:b w:val="false"/>
                      <w:i w:val="false"/>
                      <w:color w:val="000000"/>
                      <w:sz w:val="20"/>
                    </w:rPr>
                    <w:t>
Двадцать часов пятьдесят семь минут</w:t>
                  </w:r>
                </w:p>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7-кесте</w:t>
            </w:r>
            <w:r>
              <w:br/>
            </w:r>
            <w:r>
              <w:rPr>
                <w:rFonts w:ascii="Times New Roman"/>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68"/>
              <w:gridCol w:w="7032"/>
            </w:tblGrid>
            <w:tr>
              <w:trPr>
                <w:trHeight w:val="30" w:hRule="atLeast"/>
              </w:trPr>
              <w:tc>
                <w:tcPr>
                  <w:tcW w:w="5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7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5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Аstanа Line 504, time 0611</w:t>
                  </w:r>
                </w:p>
              </w:tc>
              <w:tc>
                <w:tcPr>
                  <w:tcW w:w="7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Аstanа Line 504, request time check</w:t>
                  </w:r>
                </w:p>
              </w:tc>
            </w:tr>
            <w:tr>
              <w:trPr>
                <w:trHeight w:val="30" w:hRule="atLeast"/>
              </w:trPr>
              <w:tc>
                <w:tcPr>
                  <w:tcW w:w="5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Астана Лайн 504, время 7 часов 25 минут</w:t>
                  </w:r>
                </w:p>
              </w:tc>
              <w:tc>
                <w:tcPr>
                  <w:tcW w:w="7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прошу проверку времени</w:t>
                  </w:r>
                </w:p>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8-кесте</w:t>
            </w:r>
            <w:r>
              <w:br/>
            </w:r>
            <w:r>
              <w:rPr>
                <w:rFonts w:ascii="Times New Roman"/>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13"/>
              <w:gridCol w:w="809"/>
              <w:gridCol w:w="487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Слово/Фраза</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w:t>
                  </w:r>
                </w:p>
              </w:tc>
            </w:tr>
            <w:tr>
              <w:trPr>
                <w:trHeight w:val="30" w:hRule="atLeast"/>
              </w:trPr>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ACKNOWLEDGE</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ПОДТВЕРДИТЕ</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Сообщите, что вы получили и поняли это сообщение.</w:t>
                  </w:r>
                </w:p>
              </w:tc>
            </w:tr>
            <w:tr>
              <w:trPr>
                <w:trHeight w:val="30" w:hRule="atLeast"/>
              </w:trPr>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AFFIRM</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ПОДТВЕРЖДАЮ</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Даю положительный ответ, согласен, да.</w:t>
                  </w:r>
                </w:p>
              </w:tc>
            </w:tr>
            <w:tr>
              <w:trPr>
                <w:trHeight w:val="30" w:hRule="atLeast"/>
              </w:trPr>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APPROVED</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ОДОБРЕНО</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Разрешение на предлагаемые действия выдано.</w:t>
                  </w:r>
                </w:p>
              </w:tc>
            </w:tr>
            <w:tr>
              <w:trPr>
                <w:trHeight w:val="30" w:hRule="atLeast"/>
              </w:trPr>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BREAK</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Настоящим указывается промежуток между частями сообщения (используется, когда нет чҰткого разделения между текстом и другими частями сообщения).</w:t>
                  </w:r>
                </w:p>
              </w:tc>
            </w:tr>
            <w:tr>
              <w:trPr>
                <w:trHeight w:val="30" w:hRule="atLeast"/>
              </w:trPr>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BREAK BREAK</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РАЗДЕЛ</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Настоящим указываю на промежуток между сообщениями, передаваемыми различным ВС в условиях интенсивного движения.</w:t>
                  </w:r>
                </w:p>
              </w:tc>
            </w:tr>
            <w:tr>
              <w:trPr>
                <w:trHeight w:val="30" w:hRule="atLeast"/>
              </w:trPr>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CANCEL</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ОТМЕНЯЮ</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Переданное ранее разрешение аннулируется</w:t>
                  </w:r>
                </w:p>
              </w:tc>
            </w:tr>
            <w:tr>
              <w:trPr>
                <w:trHeight w:val="30" w:hRule="atLeast"/>
              </w:trPr>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CHECK</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ПРОВЕРКА</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Проверьте систему или процедуру (ответ, как правило, не требуется) или Проверка работоспособности или точности (предполагает ответ)</w:t>
                  </w:r>
                </w:p>
              </w:tc>
            </w:tr>
            <w:tr>
              <w:trPr>
                <w:trHeight w:val="30" w:hRule="atLeast"/>
              </w:trPr>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CLEARED</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РАЗРЕШЕНО</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Разрешаю выполнение действий в соответствии с оговоренными условиями.</w:t>
                  </w:r>
                </w:p>
              </w:tc>
            </w:tr>
            <w:tr>
              <w:trPr>
                <w:trHeight w:val="30" w:hRule="atLeast"/>
              </w:trPr>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CONFIRM</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ПОДТВЕРДИТЕ</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Правильно ли я понял следующую фразу…? или Правильно ли Вы приняли это сообщение?</w:t>
                  </w:r>
                </w:p>
              </w:tc>
            </w:tr>
            <w:tr>
              <w:trPr>
                <w:trHeight w:val="30" w:hRule="atLeast"/>
              </w:trPr>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CONTACT</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РАБОТАЙТЕ</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Установите радиосвязь с ….</w:t>
                  </w:r>
                </w:p>
              </w:tc>
            </w:tr>
            <w:tr>
              <w:trPr>
                <w:trHeight w:val="30" w:hRule="atLeast"/>
              </w:trPr>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CORRECT</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ПРАВИЛЬНО</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Поняли правильно</w:t>
                  </w:r>
                </w:p>
              </w:tc>
            </w:tr>
            <w:tr>
              <w:trPr>
                <w:trHeight w:val="30" w:hRule="atLeast"/>
              </w:trPr>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CORRECTION</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ПОПРАВКА</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данной передаче (или указанном сообщении) была сделана ошибка. Правильным вариантом является следующий</w:t>
                  </w:r>
                </w:p>
              </w:tc>
            </w:tr>
            <w:tr>
              <w:trPr>
                <w:trHeight w:val="30" w:hRule="atLeast"/>
              </w:trPr>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DISREGARD</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ПРИНИМАЙТЕ ВО ВНИМАНИЕ</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Считайте, что данное сообщение не передавалось.</w:t>
                  </w:r>
                </w:p>
              </w:tc>
            </w:tr>
            <w:tr>
              <w:trPr>
                <w:trHeight w:val="30" w:hRule="atLeast"/>
              </w:trPr>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HOW DO YOU READ</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КАК СЛЫШИТЕ</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Каково качество моей передачи?</w:t>
                  </w:r>
                </w:p>
              </w:tc>
            </w:tr>
            <w:tr>
              <w:trPr>
                <w:trHeight w:val="30" w:hRule="atLeast"/>
              </w:trPr>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SAY AGAIN</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ПОВТОРЯЮ</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Повторяю для ясности или уточнения</w:t>
                  </w:r>
                </w:p>
              </w:tc>
            </w:tr>
            <w:tr>
              <w:trPr>
                <w:trHeight w:val="30" w:hRule="atLeast"/>
              </w:trPr>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MONITOR</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ПРОСЛУШИВАЙТЕ</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Прослушивайте на (частоте).</w:t>
                  </w:r>
                </w:p>
              </w:tc>
            </w:tr>
            <w:tr>
              <w:trPr>
                <w:trHeight w:val="30" w:hRule="atLeast"/>
              </w:trPr>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MAINTAIN</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ВЫДЕРЖИВАЙТЕ</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Выдерживание указанных уровней (эшелонов, высот)</w:t>
                  </w:r>
                </w:p>
              </w:tc>
            </w:tr>
            <w:tr>
              <w:trPr>
                <w:trHeight w:val="30" w:hRule="atLeast"/>
              </w:trPr>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NEGATIVE</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/НЕВЕРНО/</w:t>
                  </w:r>
                  <w:r>
                    <w:br/>
                  </w:r>
                  <w:r>
                    <w:rPr>
                      <w:rFonts w:ascii="Times New Roman"/>
                      <w:b w:val="false"/>
                      <w:i w:val="false"/>
                      <w:color w:val="000000"/>
                      <w:sz w:val="20"/>
                    </w:rPr>
                    <w:t>
ЗАПРЕЩЕНО</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Даю отрицательный ответ, не согласен, не разрешаю или неправильно</w:t>
                  </w:r>
                </w:p>
              </w:tc>
            </w:tr>
            <w:tr>
              <w:trPr>
                <w:trHeight w:val="30" w:hRule="atLeast"/>
              </w:trPr>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OUT</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КОНЕЦ</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Настоящий обмен передачами закончен, и ответа не ожидается.</w:t>
                  </w:r>
                  <w:r>
                    <w:br/>
                  </w:r>
                  <w:r>
                    <w:rPr>
                      <w:rFonts w:ascii="Times New Roman"/>
                      <w:b w:val="false"/>
                      <w:i w:val="false"/>
                      <w:color w:val="000000"/>
                      <w:sz w:val="20"/>
                    </w:rPr>
                    <w:t>
Примечание: Обычно не используется при связи на ОВЧ</w:t>
                  </w:r>
                </w:p>
              </w:tc>
            </w:tr>
            <w:tr>
              <w:trPr>
                <w:trHeight w:val="30" w:hRule="atLeast"/>
              </w:trPr>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OVER</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Моя передача закончена, я жду от вас ответа.</w:t>
                  </w:r>
                  <w:r>
                    <w:br/>
                  </w:r>
                  <w:r>
                    <w:rPr>
                      <w:rFonts w:ascii="Times New Roman"/>
                      <w:b w:val="false"/>
                      <w:i w:val="false"/>
                      <w:color w:val="000000"/>
                      <w:sz w:val="20"/>
                    </w:rPr>
                    <w:t>
Примечание: Обычно не используется при связи на ОВЧ</w:t>
                  </w:r>
                </w:p>
              </w:tc>
            </w:tr>
            <w:tr>
              <w:trPr>
                <w:trHeight w:val="30" w:hRule="atLeast"/>
              </w:trPr>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READ BACK</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ПОВТОРИТЕ МОЕ СООБЩЕНИЕ</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Повторите мне всҰ или указанную часть этого сообщения в том виде, в каком вы еҰ приняли</w:t>
                  </w:r>
                </w:p>
              </w:tc>
            </w:tr>
            <w:tr>
              <w:trPr>
                <w:trHeight w:val="30" w:hRule="atLeast"/>
              </w:trPr>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RECLEARED</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ВЫДАНО НОВОЕ РАЗРЕШЕНИЕ</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последнее разрешение внесены изменения, и данное новое разрешение заменяет выданное вам ранее разрешение или часть его</w:t>
                  </w:r>
                </w:p>
              </w:tc>
            </w:tr>
            <w:tr>
              <w:trPr>
                <w:trHeight w:val="30" w:hRule="atLeast"/>
              </w:trPr>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REQUEST</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ПРОШУ или</w:t>
                  </w:r>
                  <w:r>
                    <w:br/>
                  </w:r>
                  <w:r>
                    <w:rPr>
                      <w:rFonts w:ascii="Times New Roman"/>
                      <w:b w:val="false"/>
                      <w:i w:val="false"/>
                      <w:color w:val="000000"/>
                      <w:sz w:val="20"/>
                    </w:rPr>
                    <w:t>
ЗАПРОСИТЕ</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Мне бы хотелось знать … или Я хотел бы получить …</w:t>
                  </w:r>
                </w:p>
              </w:tc>
            </w:tr>
            <w:tr>
              <w:trPr>
                <w:trHeight w:val="30" w:hRule="atLeast"/>
              </w:trPr>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ROGER</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ПОНЯЛ</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 принял всю вашу последнюю передачу.</w:t>
                  </w:r>
                  <w:r>
                    <w:br/>
                  </w:r>
                  <w:r>
                    <w:rPr>
                      <w:rFonts w:ascii="Times New Roman"/>
                      <w:b w:val="false"/>
                      <w:i w:val="false"/>
                      <w:color w:val="000000"/>
                      <w:sz w:val="20"/>
                    </w:rPr>
                    <w:t>
Примечание: Ни при каких обстоятельствах не используется в ответе на вопрос, требующий повторения или прямого утвердительного (ДА) или отрицательного (НЕТ) ответа</w:t>
                  </w:r>
                </w:p>
              </w:tc>
            </w:tr>
            <w:tr>
              <w:trPr>
                <w:trHeight w:val="30" w:hRule="atLeast"/>
              </w:trPr>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SAY AGAIN</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ПОВТОРИТЕ</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Повторите всҰ или следующую часть вашей последней передачи.</w:t>
                  </w:r>
                </w:p>
              </w:tc>
            </w:tr>
            <w:tr>
              <w:trPr>
                <w:trHeight w:val="30" w:hRule="atLeast"/>
              </w:trPr>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SPEAK SLOWER</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ГОВОРИТЕ МЕДЛЕНЕЕ</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Уменьшите скорость передачи</w:t>
                  </w:r>
                </w:p>
              </w:tc>
            </w:tr>
            <w:tr>
              <w:trPr>
                <w:trHeight w:val="30" w:hRule="atLeast"/>
              </w:trPr>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 BY</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ЖДИТЕ</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Будьте на приҰме, я вас вызову.</w:t>
                  </w:r>
                </w:p>
              </w:tc>
            </w:tr>
            <w:tr>
              <w:trPr>
                <w:trHeight w:val="30" w:hRule="atLeast"/>
              </w:trPr>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VERIFY</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ПРОВЕРЬТЕ</w:t>
                  </w:r>
                  <w:r>
                    <w:br/>
                  </w:r>
                  <w:r>
                    <w:rPr>
                      <w:rFonts w:ascii="Times New Roman"/>
                      <w:b w:val="false"/>
                      <w:i w:val="false"/>
                      <w:color w:val="000000"/>
                      <w:sz w:val="20"/>
                    </w:rPr>
                    <w:t>
И ПОДТВЕРДИТЕ</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Проверьте и убедитесь в правильности</w:t>
                  </w:r>
                </w:p>
              </w:tc>
            </w:tr>
            <w:tr>
              <w:trPr>
                <w:trHeight w:val="30" w:hRule="atLeast"/>
              </w:trPr>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WILCO</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ВЫПОЛНЯЮ</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Ваше сообщение понял и буду выполнять</w:t>
                  </w:r>
                </w:p>
              </w:tc>
            </w:tr>
            <w:tr>
              <w:trPr>
                <w:trHeight w:val="30" w:hRule="atLeast"/>
              </w:trPr>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WORDS TWICE</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ПРОДУБЛИРУЙТЕ СЛОВА или</w:t>
                  </w:r>
                  <w:r>
                    <w:br/>
                  </w:r>
                  <w:r>
                    <w:rPr>
                      <w:rFonts w:ascii="Times New Roman"/>
                      <w:b w:val="false"/>
                      <w:i w:val="false"/>
                      <w:color w:val="000000"/>
                      <w:sz w:val="20"/>
                    </w:rPr>
                    <w:t>
СЛОВА БУДУТ ПРОДУБЛИРОВАНЫ</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a)При запросе:</w:t>
                  </w:r>
                  <w:r>
                    <w:br/>
                  </w:r>
                  <w:r>
                    <w:rPr>
                      <w:rFonts w:ascii="Times New Roman"/>
                      <w:b w:val="false"/>
                      <w:i w:val="false"/>
                      <w:color w:val="000000"/>
                      <w:sz w:val="20"/>
                    </w:rPr>
                    <w:t>
Связь плохая. Прошу передавать каждое слово или группу слов дважды.</w:t>
                  </w:r>
                  <w:r>
                    <w:br/>
                  </w:r>
                  <w:r>
                    <w:rPr>
                      <w:rFonts w:ascii="Times New Roman"/>
                      <w:b w:val="false"/>
                      <w:i w:val="false"/>
                      <w:color w:val="000000"/>
                      <w:sz w:val="20"/>
                    </w:rPr>
                    <w:t>
b)Для информации:</w:t>
                  </w:r>
                  <w:r>
                    <w:br/>
                  </w:r>
                  <w:r>
                    <w:rPr>
                      <w:rFonts w:ascii="Times New Roman"/>
                      <w:b w:val="false"/>
                      <w:i w:val="false"/>
                      <w:color w:val="000000"/>
                      <w:sz w:val="20"/>
                    </w:rPr>
                    <w:t>
Поскольку связь плохая, каждое слово или группу слов в данном сообщении буду передавать дважды</w:t>
                  </w:r>
                </w:p>
              </w:tc>
            </w:tr>
            <w:tr>
              <w:trPr>
                <w:trHeight w:val="30" w:hRule="atLeast"/>
              </w:trPr>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REPORT</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ДОЛОЖИТЕ / СООБЩИТЕ</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Передайте информацию о Ваших действиях</w:t>
                  </w:r>
                </w:p>
              </w:tc>
            </w:tr>
            <w:tr>
              <w:trPr>
                <w:trHeight w:val="30" w:hRule="atLeast"/>
              </w:trPr>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UNABLE</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ПРЕДСТАВЛЯЕТСЯ ВОЗМОЖНЫМ</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 не могу выполнить ваш запрос, указание.</w:t>
                  </w:r>
                  <w:r>
                    <w:br/>
                  </w:r>
                  <w:r>
                    <w:rPr>
                      <w:rFonts w:ascii="Times New Roman"/>
                      <w:b w:val="false"/>
                      <w:i w:val="false"/>
                      <w:color w:val="000000"/>
                      <w:sz w:val="20"/>
                    </w:rPr>
                    <w:t>
Примечание: слово unable, как правило сопровождается пояснением причины</w:t>
                  </w:r>
                </w:p>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xml:space="preserve">
При использовании Climb, Descend, предлог "to" не используется перед заданным эшелоном полҰта. Перед заданием высоты полҰта эти слова используются с предлогом, но обязательным разделением "to" и цифр словом "altitude". </w:t>
            </w:r>
            <w:r>
              <w:br/>
            </w:r>
            <w:r>
              <w:rPr>
                <w:rFonts w:ascii="Times New Roman"/>
                <w:b w:val="false"/>
                <w:i w:val="false"/>
                <w:color w:val="000000"/>
                <w:sz w:val="20"/>
              </w:rPr>
              <w:t xml:space="preserve">
Например, </w:t>
            </w:r>
            <w:r>
              <w:br/>
            </w:r>
            <w:r>
              <w:rPr>
                <w:rFonts w:ascii="Times New Roman"/>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KLM410,descend flight level 210</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DLH115, climb FL 270</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AZA9443, descend to altitude 5000 feet, QNH 1012</w:t>
                  </w:r>
                </w:p>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9-кесте</w:t>
            </w:r>
            <w:r>
              <w:br/>
            </w:r>
            <w:r>
              <w:rPr>
                <w:rFonts w:ascii="Times New Roman"/>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28"/>
              <w:gridCol w:w="8890"/>
              <w:gridCol w:w="482"/>
            </w:tblGrid>
            <w:tr>
              <w:trPr>
                <w:trHeight w:val="30" w:hRule="atLeast"/>
              </w:trPr>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Орган обслуживания воздушного </w:t>
                  </w:r>
                  <w:r>
                    <w:br/>
                  </w:r>
                  <w:r>
                    <w:rPr>
                      <w:rFonts w:ascii="Times New Roman"/>
                      <w:b w:val="false"/>
                      <w:i w:val="false"/>
                      <w:color w:val="000000"/>
                      <w:sz w:val="20"/>
                    </w:rPr>
                    <w:t>
движения/диспетчерский пункт</w:t>
                  </w:r>
                </w:p>
              </w:tc>
              <w:tc>
                <w:tcPr>
                  <w:tcW w:w="8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Английский</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w:t>
                  </w:r>
                </w:p>
              </w:tc>
            </w:tr>
            <w:tr>
              <w:trPr>
                <w:trHeight w:val="30" w:hRule="atLeast"/>
              </w:trPr>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Диспетчерский пункт района обслуживания</w:t>
                  </w:r>
                  <w:r>
                    <w:br/>
                  </w:r>
                  <w:r>
                    <w:rPr>
                      <w:rFonts w:ascii="Times New Roman"/>
                      <w:b w:val="false"/>
                      <w:i w:val="false"/>
                      <w:color w:val="000000"/>
                      <w:sz w:val="20"/>
                    </w:rPr>
                    <w:t>
воздушного движения</w:t>
                  </w:r>
                </w:p>
              </w:tc>
              <w:tc>
                <w:tcPr>
                  <w:tcW w:w="8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CONTROL</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КОНТРОЛЬ</w:t>
                  </w:r>
                </w:p>
              </w:tc>
            </w:tr>
            <w:tr>
              <w:trPr>
                <w:trHeight w:val="30" w:hRule="atLeast"/>
              </w:trPr>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Диспетчерский пункт радиолокационного контроля (общее)</w:t>
                  </w:r>
                </w:p>
              </w:tc>
              <w:tc>
                <w:tcPr>
                  <w:tcW w:w="8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RADAR</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РАДАР</w:t>
                  </w:r>
                </w:p>
              </w:tc>
            </w:tr>
            <w:tr>
              <w:trPr>
                <w:trHeight w:val="30" w:hRule="atLeast"/>
              </w:trPr>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Диспетчерский пункт подхода</w:t>
                  </w:r>
                </w:p>
              </w:tc>
              <w:tc>
                <w:tcPr>
                  <w:tcW w:w="8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APPROACH</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ПОДХОД</w:t>
                  </w:r>
                </w:p>
              </w:tc>
            </w:tr>
            <w:tr>
              <w:trPr>
                <w:trHeight w:val="30" w:hRule="atLeast"/>
              </w:trPr>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Диспетчерский пункт круга</w:t>
                  </w:r>
                </w:p>
              </w:tc>
              <w:tc>
                <w:tcPr>
                  <w:tcW w:w="8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RADAR</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КРУГ</w:t>
                  </w:r>
                </w:p>
              </w:tc>
            </w:tr>
            <w:tr>
              <w:trPr>
                <w:trHeight w:val="30" w:hRule="atLeast"/>
              </w:trPr>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Диспетчерский пункт аэродрома (ВЫШКА)</w:t>
                  </w:r>
                </w:p>
              </w:tc>
              <w:tc>
                <w:tcPr>
                  <w:tcW w:w="8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TOWER</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ВЫШКА</w:t>
                  </w:r>
                </w:p>
              </w:tc>
            </w:tr>
            <w:tr>
              <w:trPr>
                <w:trHeight w:val="30" w:hRule="atLeast"/>
              </w:trPr>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Стартовый диспетчерский пункт</w:t>
                  </w:r>
                </w:p>
              </w:tc>
              <w:tc>
                <w:tcPr>
                  <w:tcW w:w="8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TOWER</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СТАРТ</w:t>
                  </w:r>
                </w:p>
              </w:tc>
            </w:tr>
            <w:tr>
              <w:trPr>
                <w:trHeight w:val="30" w:hRule="atLeast"/>
              </w:trPr>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Диспетчерский пункт руления</w:t>
                  </w:r>
                </w:p>
              </w:tc>
              <w:tc>
                <w:tcPr>
                  <w:tcW w:w="8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GROUND</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РУЛЕНИЕ</w:t>
                  </w:r>
                </w:p>
              </w:tc>
            </w:tr>
            <w:tr>
              <w:trPr>
                <w:trHeight w:val="30" w:hRule="atLeast"/>
              </w:trPr>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Местный диспетчерский пункт</w:t>
                  </w:r>
                </w:p>
              </w:tc>
              <w:tc>
                <w:tcPr>
                  <w:tcW w:w="8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РАЙОН</w:t>
                  </w:r>
                </w:p>
              </w:tc>
            </w:tr>
            <w:tr>
              <w:trPr>
                <w:trHeight w:val="30" w:hRule="atLeast"/>
              </w:trPr>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Диспетчерская / административная служба управления движением на перроне</w:t>
                  </w:r>
                </w:p>
              </w:tc>
              <w:tc>
                <w:tcPr>
                  <w:tcW w:w="8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APRON</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ПЕРРОН</w:t>
                  </w:r>
                </w:p>
              </w:tc>
            </w:tr>
            <w:tr>
              <w:trPr>
                <w:trHeight w:val="30" w:hRule="atLeast"/>
              </w:trPr>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Командно-диспетчерский пункт местных воздушных линий</w:t>
                  </w:r>
                </w:p>
              </w:tc>
              <w:tc>
                <w:tcPr>
                  <w:tcW w:w="8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ВОЛНА</w:t>
                  </w:r>
                </w:p>
              </w:tc>
            </w:tr>
            <w:tr>
              <w:trPr>
                <w:trHeight w:val="30" w:hRule="atLeast"/>
              </w:trPr>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Радиостанция метеорологической информации</w:t>
                  </w:r>
                </w:p>
              </w:tc>
              <w:tc>
                <w:tcPr>
                  <w:tcW w:w="8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МЕТЕО</w:t>
                  </w:r>
                </w:p>
              </w:tc>
            </w:tr>
            <w:tr>
              <w:trPr>
                <w:trHeight w:val="30" w:hRule="atLeast"/>
              </w:trPr>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Производственно-диспетчерская служба предприятия</w:t>
                  </w:r>
                </w:p>
              </w:tc>
              <w:tc>
                <w:tcPr>
                  <w:tcW w:w="8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ТРАНЗИТ</w:t>
                  </w:r>
                </w:p>
              </w:tc>
            </w:tr>
            <w:tr>
              <w:trPr>
                <w:trHeight w:val="30" w:hRule="atLeast"/>
              </w:trPr>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 полетной информации</w:t>
                  </w:r>
                </w:p>
              </w:tc>
              <w:tc>
                <w:tcPr>
                  <w:tcW w:w="8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INFORMATION</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w:t>
                  </w:r>
                </w:p>
              </w:tc>
            </w:tr>
            <w:tr>
              <w:trPr>
                <w:trHeight w:val="30" w:hRule="atLeast"/>
              </w:trPr>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Авиационная станция</w:t>
                  </w:r>
                </w:p>
              </w:tc>
              <w:tc>
                <w:tcPr>
                  <w:tcW w:w="8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RADIO</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w:t>
                  </w:r>
                </w:p>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10-кесте</w:t>
            </w:r>
            <w:r>
              <w:br/>
            </w:r>
            <w:r>
              <w:rPr>
                <w:rFonts w:ascii="Times New Roman"/>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13"/>
              <w:gridCol w:w="5887"/>
            </w:tblGrid>
            <w:tr>
              <w:trPr>
                <w:trHeight w:val="30" w:hRule="atLeast"/>
              </w:trPr>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Расстояние большое</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(м.миля)**;</w:t>
                  </w:r>
                </w:p>
              </w:tc>
            </w:tr>
            <w:tr>
              <w:trPr>
                <w:trHeight w:val="30" w:hRule="atLeast"/>
              </w:trPr>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Расстояние короткое</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r>
            <w:tr>
              <w:trPr>
                <w:trHeight w:val="30" w:hRule="atLeast"/>
              </w:trPr>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Высота полета</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(фут)**;</w:t>
                  </w:r>
                </w:p>
              </w:tc>
            </w:tr>
            <w:tr>
              <w:trPr>
                <w:trHeight w:val="30" w:hRule="atLeast"/>
              </w:trPr>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Эшелон полета</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(номер эшелона)*</w:t>
                  </w:r>
                </w:p>
              </w:tc>
            </w:tr>
            <w:tr>
              <w:trPr>
                <w:trHeight w:val="30" w:hRule="atLeast"/>
              </w:trPr>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Скорость полета (приборная, истинная, путевая)</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км/ч; (узлы)**;</w:t>
                  </w:r>
                </w:p>
              </w:tc>
            </w:tr>
            <w:tr>
              <w:trPr>
                <w:trHeight w:val="30" w:hRule="atLeast"/>
              </w:trPr>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Вертикальная скорость</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 (фут/мин)**;</w:t>
                  </w:r>
                </w:p>
              </w:tc>
            </w:tr>
            <w:tr>
              <w:trPr>
                <w:trHeight w:val="30" w:hRule="atLeast"/>
              </w:trPr>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Скорость ветра на эшелоне (высоте) полета</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км/ч;</w:t>
                  </w:r>
                </w:p>
              </w:tc>
            </w:tr>
            <w:tr>
              <w:trPr>
                <w:trHeight w:val="30" w:hRule="atLeast"/>
              </w:trPr>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Скорость ветра у земли</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w:t>
                  </w:r>
                </w:p>
              </w:tc>
            </w:tr>
            <w:tr>
              <w:trPr>
                <w:trHeight w:val="30" w:hRule="atLeast"/>
              </w:trPr>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Направление ветра на эшелоне (высоте) полета (от истинного меридиана)</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град;</w:t>
                  </w:r>
                </w:p>
              </w:tc>
            </w:tr>
            <w:tr>
              <w:trPr>
                <w:trHeight w:val="30" w:hRule="atLeast"/>
              </w:trPr>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Направление ветра у земли (от магнитного меридиана)</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град;</w:t>
                  </w:r>
                </w:p>
              </w:tc>
            </w:tr>
            <w:tr>
              <w:trPr>
                <w:trHeight w:val="30" w:hRule="atLeast"/>
              </w:trPr>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Высота облачности</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(фут)**;</w:t>
                  </w:r>
                </w:p>
              </w:tc>
            </w:tr>
            <w:tr>
              <w:trPr>
                <w:trHeight w:val="30" w:hRule="atLeast"/>
              </w:trPr>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облачности</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w:t>
                  </w:r>
                </w:p>
              </w:tc>
            </w:tr>
            <w:tr>
              <w:trPr>
                <w:trHeight w:val="30" w:hRule="atLeast"/>
              </w:trPr>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Видимость на ВПП (дальность видимости)</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км;</w:t>
                  </w:r>
                </w:p>
              </w:tc>
            </w:tr>
            <w:tr>
              <w:trPr>
                <w:trHeight w:val="30" w:hRule="atLeast"/>
              </w:trPr>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Давление на аэродроме</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 рт.ст, гпа**, мбар;</w:t>
                  </w:r>
                </w:p>
              </w:tc>
            </w:tr>
            <w:tr>
              <w:trPr>
                <w:trHeight w:val="30" w:hRule="atLeast"/>
              </w:trPr>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Температура</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градусы цельсия (0с);</w:t>
                  </w:r>
                </w:p>
              </w:tc>
            </w:tr>
            <w:tr>
              <w:trPr>
                <w:trHeight w:val="30" w:hRule="atLeast"/>
              </w:trPr>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Остаток топлива</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часах и минутах или тоннах (кг);</w:t>
                  </w:r>
                </w:p>
              </w:tc>
            </w:tr>
            <w:tr>
              <w:trPr>
                <w:trHeight w:val="30" w:hRule="atLeast"/>
              </w:trPr>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Магнитный путевой угол (МПУ) взлета, посадки</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град;</w:t>
                  </w:r>
                </w:p>
              </w:tc>
            </w:tr>
            <w:tr>
              <w:trPr>
                <w:trHeight w:val="30" w:hRule="atLeast"/>
              </w:trPr>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Маркированный номер ВПП</w:t>
                  </w:r>
                </w:p>
              </w:tc>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десятки град.</w:t>
                  </w:r>
                </w:p>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Размерность, помеченная "*", используется при внедрении сокращенных интервалов вертикального эшелонирования (далее - RVSM)</w:t>
            </w:r>
            <w:r>
              <w:br/>
            </w:r>
            <w:r>
              <w:rPr>
                <w:rFonts w:ascii="Times New Roman"/>
                <w:b w:val="false"/>
                <w:i w:val="false"/>
                <w:color w:val="000000"/>
                <w:sz w:val="20"/>
              </w:rPr>
              <w:t>
Размерность, помеченная "**", используется при переходе на футовую систему измерения высоты.</w:t>
            </w: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11-кесте</w:t>
            </w:r>
            <w:r>
              <w:br/>
            </w:r>
            <w:r>
              <w:rPr>
                <w:rFonts w:ascii="Times New Roman"/>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59"/>
              <w:gridCol w:w="4641"/>
            </w:tblGrid>
            <w:tr>
              <w:trPr>
                <w:trHeight w:val="30" w:hRule="atLeast"/>
              </w:trPr>
              <w:tc>
                <w:tcPr>
                  <w:tcW w:w="7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7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Аstanа Line 504, Almaty Tower, pass your message</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Almaty Tower, Аstanа Line 504</w:t>
                  </w:r>
                </w:p>
              </w:tc>
            </w:tr>
            <w:tr>
              <w:trPr>
                <w:trHeight w:val="30" w:hRule="atLeast"/>
              </w:trPr>
              <w:tc>
                <w:tcPr>
                  <w:tcW w:w="7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Астана Лайн 504, Алматы Подход</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Подход, Астана Лайн 504</w:t>
                  </w:r>
                </w:p>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12-кесте</w:t>
            </w:r>
            <w:r>
              <w:br/>
            </w:r>
            <w:r>
              <w:rPr>
                <w:rFonts w:ascii="Times New Roman"/>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75"/>
              <w:gridCol w:w="6425"/>
            </w:tblGrid>
            <w:tr>
              <w:trPr>
                <w:trHeight w:val="30" w:hRule="atLeast"/>
              </w:trPr>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6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Аstanа Line 504, descend FL 80 </w:t>
                  </w:r>
                  <w:r>
                    <w:br/>
                  </w:r>
                  <w:r>
                    <w:rPr>
                      <w:rFonts w:ascii="Times New Roman"/>
                      <w:b w:val="false"/>
                      <w:i w:val="false"/>
                      <w:color w:val="000000"/>
                      <w:sz w:val="20"/>
                    </w:rPr>
                    <w:t>
Astana Line 504, maintain FL 80</w:t>
                  </w:r>
                </w:p>
              </w:tc>
              <w:tc>
                <w:tcPr>
                  <w:tcW w:w="6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Descend FL 80, Astana Line 504</w:t>
                  </w:r>
                  <w:r>
                    <w:br/>
                  </w:r>
                  <w:r>
                    <w:rPr>
                      <w:rFonts w:ascii="Times New Roman"/>
                      <w:b w:val="false"/>
                      <w:i w:val="false"/>
                      <w:color w:val="000000"/>
                      <w:sz w:val="20"/>
                    </w:rPr>
                    <w:t>
Astana Line 504, maintaining FL 80</w:t>
                  </w:r>
                </w:p>
              </w:tc>
            </w:tr>
            <w:tr>
              <w:trPr>
                <w:trHeight w:val="30" w:hRule="atLeast"/>
              </w:trPr>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снижайтесь эшелон 80</w:t>
                  </w:r>
                  <w:r>
                    <w:br/>
                  </w:r>
                  <w:r>
                    <w:rPr>
                      <w:rFonts w:ascii="Times New Roman"/>
                      <w:b w:val="false"/>
                      <w:i w:val="false"/>
                      <w:color w:val="000000"/>
                      <w:sz w:val="20"/>
                    </w:rPr>
                    <w:t>
Астана Лайн 504, следуйте эшелон 80</w:t>
                  </w:r>
                </w:p>
              </w:tc>
              <w:tc>
                <w:tcPr>
                  <w:tcW w:w="6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Снижаюсь эшелон 80, Астана Лайн 504</w:t>
                  </w:r>
                  <w:r>
                    <w:br/>
                  </w:r>
                  <w:r>
                    <w:rPr>
                      <w:rFonts w:ascii="Times New Roman"/>
                      <w:b w:val="false"/>
                      <w:i w:val="false"/>
                      <w:color w:val="000000"/>
                      <w:sz w:val="20"/>
                    </w:rPr>
                    <w:t>
Следую эшелон 80, Астана Лайн 504</w:t>
                  </w:r>
                </w:p>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13-кесте</w:t>
            </w:r>
            <w:r>
              <w:br/>
            </w:r>
            <w:r>
              <w:rPr>
                <w:rFonts w:ascii="Times New Roman"/>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72"/>
              <w:gridCol w:w="8228"/>
            </w:tblGrid>
            <w:tr>
              <w:trPr>
                <w:trHeight w:val="30" w:hRule="atLeast"/>
              </w:trPr>
              <w:tc>
                <w:tcPr>
                  <w:tcW w:w="4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8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4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Алматы Контроль, набирайте эшелон 280</w:t>
                  </w:r>
                  <w:r>
                    <w:br/>
                  </w:r>
                  <w:r>
                    <w:rPr>
                      <w:rFonts w:ascii="Times New Roman"/>
                      <w:b w:val="false"/>
                      <w:i w:val="false"/>
                      <w:color w:val="000000"/>
                      <w:sz w:val="20"/>
                    </w:rPr>
                    <w:t>
Astana Line 504 Almaty Control climb FL 280</w:t>
                  </w:r>
                </w:p>
              </w:tc>
              <w:tc>
                <w:tcPr>
                  <w:tcW w:w="8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Контроль, Астана Лайн 504 набираю эшелон 280, подхожу к Толе Би, ТУРОК рассчитываю в 59</w:t>
                  </w:r>
                  <w:r>
                    <w:br/>
                  </w:r>
                  <w:r>
                    <w:rPr>
                      <w:rFonts w:ascii="Times New Roman"/>
                      <w:b w:val="false"/>
                      <w:i w:val="false"/>
                      <w:color w:val="000000"/>
                      <w:sz w:val="20"/>
                    </w:rPr>
                    <w:t xml:space="preserve">
Almaty Control Astana Line 504 climbing FL280, approaching to NT, estimating TUROK at 59 </w:t>
                  </w:r>
                </w:p>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14-кесте</w:t>
            </w:r>
            <w:r>
              <w:br/>
            </w:r>
            <w:r>
              <w:rPr>
                <w:rFonts w:ascii="Times New Roman"/>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All stations, Almaty Approach, Almaty VOR out of operation due failure</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Всем бортам, Алматы – Подход, ВОР неисправен</w:t>
                  </w:r>
                </w:p>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15-кесте</w:t>
            </w:r>
            <w:r>
              <w:br/>
            </w:r>
            <w:r>
              <w:rPr>
                <w:rFonts w:ascii="Times New Roman"/>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04"/>
              <w:gridCol w:w="1228"/>
              <w:gridCol w:w="1868"/>
            </w:tblGrid>
            <w:tr>
              <w:trPr>
                <w:trHeight w:val="30" w:hRule="atLeast"/>
              </w:trPr>
              <w:tc>
                <w:tcPr>
                  <w:tcW w:w="9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Фраза на английском языке</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русском языке</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w:t>
                  </w:r>
                </w:p>
              </w:tc>
            </w:tr>
            <w:tr>
              <w:trPr>
                <w:trHeight w:val="30" w:hRule="atLeast"/>
              </w:trPr>
              <w:tc>
                <w:tcPr>
                  <w:tcW w:w="9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SAY AGAIN</w:t>
                  </w:r>
                  <w:r>
                    <w:br/>
                  </w:r>
                  <w:r>
                    <w:rPr>
                      <w:rFonts w:ascii="Times New Roman"/>
                      <w:b w:val="false"/>
                      <w:i w:val="false"/>
                      <w:color w:val="000000"/>
                      <w:sz w:val="20"/>
                    </w:rPr>
                    <w:t>
SAY AGAIN … (элемент)</w:t>
                  </w:r>
                  <w:r>
                    <w:br/>
                  </w:r>
                  <w:r>
                    <w:rPr>
                      <w:rFonts w:ascii="Times New Roman"/>
                      <w:b w:val="false"/>
                      <w:i w:val="false"/>
                      <w:color w:val="000000"/>
                      <w:sz w:val="20"/>
                    </w:rPr>
                    <w:t>
SAY AGAIN ALL BEFORE … (первое слово принятое удовлетворительно)</w:t>
                  </w:r>
                  <w:r>
                    <w:br/>
                  </w:r>
                  <w:r>
                    <w:rPr>
                      <w:rFonts w:ascii="Times New Roman"/>
                      <w:b w:val="false"/>
                      <w:i w:val="false"/>
                      <w:color w:val="000000"/>
                      <w:sz w:val="20"/>
                    </w:rPr>
                    <w:t>
SAY AGAIN ALL AFTER … (последнее слово принятое удовлетворительно)</w:t>
                  </w:r>
                  <w:r>
                    <w:br/>
                  </w:r>
                  <w:r>
                    <w:rPr>
                      <w:rFonts w:ascii="Times New Roman"/>
                      <w:b w:val="false"/>
                      <w:i w:val="false"/>
                      <w:color w:val="000000"/>
                      <w:sz w:val="20"/>
                    </w:rPr>
                    <w:t>
SAY AGAIN ALL BETWEEN … AND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ПОВТОРИТЕ</w:t>
                  </w:r>
                  <w:r>
                    <w:br/>
                  </w:r>
                  <w:r>
                    <w:rPr>
                      <w:rFonts w:ascii="Times New Roman"/>
                      <w:b w:val="false"/>
                      <w:i w:val="false"/>
                      <w:color w:val="000000"/>
                      <w:sz w:val="20"/>
                    </w:rPr>
                    <w:t>
ПОВТОРИТЕ...</w:t>
                  </w:r>
                  <w:r>
                    <w:br/>
                  </w:r>
                  <w:r>
                    <w:rPr>
                      <w:rFonts w:ascii="Times New Roman"/>
                      <w:b w:val="false"/>
                      <w:i w:val="false"/>
                      <w:color w:val="000000"/>
                      <w:sz w:val="20"/>
                    </w:rPr>
                    <w:t>
(элемент)</w:t>
                  </w:r>
                  <w:r>
                    <w:br/>
                  </w:r>
                  <w:r>
                    <w:rPr>
                      <w:rFonts w:ascii="Times New Roman"/>
                      <w:b w:val="false"/>
                      <w:i w:val="false"/>
                      <w:color w:val="000000"/>
                      <w:sz w:val="20"/>
                    </w:rPr>
                    <w:t>
ПОВТОРИТЕ ВСЕ ДО...</w:t>
                  </w:r>
                  <w:r>
                    <w:br/>
                  </w:r>
                  <w:r>
                    <w:rPr>
                      <w:rFonts w:ascii="Times New Roman"/>
                      <w:b w:val="false"/>
                      <w:i w:val="false"/>
                      <w:color w:val="000000"/>
                      <w:sz w:val="20"/>
                    </w:rPr>
                    <w:t>
ПОВТОРИТЕ ВСЕ ПОСЛЕ...</w:t>
                  </w:r>
                  <w:r>
                    <w:br/>
                  </w:r>
                  <w:r>
                    <w:rPr>
                      <w:rFonts w:ascii="Times New Roman"/>
                      <w:b w:val="false"/>
                      <w:i w:val="false"/>
                      <w:color w:val="000000"/>
                      <w:sz w:val="20"/>
                    </w:rPr>
                    <w:t>
ПОВТОРИТЕ ВСЕ МЕЖДУ...И...</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Повторите всҰ сообщение</w:t>
                  </w:r>
                  <w:r>
                    <w:br/>
                  </w:r>
                  <w:r>
                    <w:rPr>
                      <w:rFonts w:ascii="Times New Roman"/>
                      <w:b w:val="false"/>
                      <w:i w:val="false"/>
                      <w:color w:val="000000"/>
                      <w:sz w:val="20"/>
                    </w:rPr>
                    <w:t>
Повторите определҰнный элемент сообщения</w:t>
                  </w:r>
                  <w:r>
                    <w:br/>
                  </w:r>
                  <w:r>
                    <w:rPr>
                      <w:rFonts w:ascii="Times New Roman"/>
                      <w:b w:val="false"/>
                      <w:i w:val="false"/>
                      <w:color w:val="000000"/>
                      <w:sz w:val="20"/>
                    </w:rPr>
                    <w:t>
Повторите всҰ до …</w:t>
                  </w:r>
                  <w:r>
                    <w:br/>
                  </w:r>
                  <w:r>
                    <w:rPr>
                      <w:rFonts w:ascii="Times New Roman"/>
                      <w:b w:val="false"/>
                      <w:i w:val="false"/>
                      <w:color w:val="000000"/>
                      <w:sz w:val="20"/>
                    </w:rPr>
                    <w:t>
Повторите всҰ после …</w:t>
                  </w:r>
                  <w:r>
                    <w:br/>
                  </w:r>
                  <w:r>
                    <w:rPr>
                      <w:rFonts w:ascii="Times New Roman"/>
                      <w:b w:val="false"/>
                      <w:i w:val="false"/>
                      <w:color w:val="000000"/>
                      <w:sz w:val="20"/>
                    </w:rPr>
                    <w:t>
Повторите всҰ между … и …</w:t>
                  </w:r>
                </w:p>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16-кесте</w:t>
            </w:r>
            <w:r>
              <w:br/>
            </w:r>
            <w:r>
              <w:rPr>
                <w:rFonts w:ascii="Times New Roman"/>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78"/>
              <w:gridCol w:w="4622"/>
            </w:tblGrid>
            <w:tr>
              <w:trPr>
                <w:trHeight w:val="30" w:hRule="atLeast"/>
              </w:trPr>
              <w:tc>
                <w:tcPr>
                  <w:tcW w:w="7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4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7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Station calling, Almaty Ground, say again your call sign</w:t>
                  </w:r>
                </w:p>
              </w:tc>
              <w:tc>
                <w:tcPr>
                  <w:tcW w:w="4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Almaty Ground ... 504</w:t>
                  </w:r>
                  <w:r>
                    <w:br/>
                  </w:r>
                  <w:r>
                    <w:rPr>
                      <w:rFonts w:ascii="Times New Roman"/>
                      <w:b w:val="false"/>
                      <w:i w:val="false"/>
                      <w:color w:val="000000"/>
                      <w:sz w:val="20"/>
                    </w:rPr>
                    <w:t>
Almaty Ground, Astana Line 504</w:t>
                  </w:r>
                </w:p>
              </w:tc>
            </w:tr>
            <w:tr>
              <w:trPr>
                <w:trHeight w:val="30" w:hRule="atLeast"/>
              </w:trPr>
              <w:tc>
                <w:tcPr>
                  <w:tcW w:w="7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Алматы Руление, кто вызывает?</w:t>
                  </w:r>
                </w:p>
              </w:tc>
              <w:tc>
                <w:tcPr>
                  <w:tcW w:w="4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Руление...773</w:t>
                  </w:r>
                  <w:r>
                    <w:br/>
                  </w:r>
                  <w:r>
                    <w:rPr>
                      <w:rFonts w:ascii="Times New Roman"/>
                      <w:b w:val="false"/>
                      <w:i w:val="false"/>
                      <w:color w:val="000000"/>
                      <w:sz w:val="20"/>
                    </w:rPr>
                    <w:t>
Алматы Руление, Астана Лайн 504</w:t>
                  </w:r>
                </w:p>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17-кесте</w:t>
            </w:r>
            <w:r>
              <w:br/>
            </w:r>
            <w:r>
              <w:rPr>
                <w:rFonts w:ascii="Times New Roman"/>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504, BLH 47, FL 350, MAROR 03, correction, MAROR 53</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БАЛХАШ в 47, на эшелоне 350, MAROR в 3, даю поправку, MAROR в 53</w:t>
                  </w:r>
                </w:p>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18-кесте</w:t>
            </w:r>
            <w:r>
              <w:br/>
            </w:r>
            <w:r>
              <w:rPr>
                <w:rFonts w:ascii="Times New Roman"/>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01"/>
              <w:gridCol w:w="4599"/>
            </w:tblGrid>
            <w:tr>
              <w:trPr>
                <w:trHeight w:val="30" w:hRule="atLeast"/>
              </w:trPr>
              <w:tc>
                <w:tcPr>
                  <w:tcW w:w="7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4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7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504, relay my message to KLM 410</w:t>
                  </w:r>
                </w:p>
              </w:tc>
              <w:tc>
                <w:tcPr>
                  <w:tcW w:w="4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Astana Line 504, I will relay </w:t>
                  </w:r>
                </w:p>
              </w:tc>
            </w:tr>
            <w:tr>
              <w:trPr>
                <w:trHeight w:val="30" w:hRule="atLeast"/>
              </w:trPr>
              <w:tc>
                <w:tcPr>
                  <w:tcW w:w="7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передайте мое сообщение КЛМ 410</w:t>
                  </w:r>
                </w:p>
              </w:tc>
              <w:tc>
                <w:tcPr>
                  <w:tcW w:w="4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продолжайте ваше сообщение, я передам</w:t>
                  </w:r>
                </w:p>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19-кесте</w:t>
            </w:r>
            <w:r>
              <w:br/>
            </w:r>
            <w:r>
              <w:rPr>
                <w:rFonts w:ascii="Times New Roman"/>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7"/>
              <w:gridCol w:w="5563"/>
            </w:tblGrid>
            <w:tr>
              <w:trPr>
                <w:trHeight w:val="30" w:hRule="atLeast"/>
              </w:trPr>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5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504, contact Almaty Control 135,4</w:t>
                  </w:r>
                </w:p>
              </w:tc>
              <w:tc>
                <w:tcPr>
                  <w:tcW w:w="5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Almaty Control 135,4 Astana Line 504</w:t>
                  </w:r>
                </w:p>
              </w:tc>
            </w:tr>
            <w:tr>
              <w:trPr>
                <w:trHeight w:val="30" w:hRule="atLeast"/>
              </w:trPr>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работайте с Алматы Подход, 124,8</w:t>
                  </w:r>
                </w:p>
              </w:tc>
              <w:tc>
                <w:tcPr>
                  <w:tcW w:w="5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Алматы Подход 124,8 Астана Лайн 504</w:t>
                  </w:r>
                </w:p>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20-кесте</w:t>
            </w:r>
            <w:r>
              <w:br/>
            </w:r>
            <w:r>
              <w:rPr>
                <w:rFonts w:ascii="Times New Roman"/>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23"/>
              <w:gridCol w:w="5477"/>
            </w:tblGrid>
            <w:tr>
              <w:trPr>
                <w:trHeight w:val="30" w:hRule="atLeast"/>
              </w:trPr>
              <w:tc>
                <w:tcPr>
                  <w:tcW w:w="6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5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6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Astana Line 504, Almaty Control, remain this frequency</w:t>
                  </w:r>
                </w:p>
              </w:tc>
              <w:tc>
                <w:tcPr>
                  <w:tcW w:w="5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Almaty Control, Astana Line 504, Approach 124,8 reply not received</w:t>
                  </w:r>
                </w:p>
              </w:tc>
            </w:tr>
            <w:tr>
              <w:trPr>
                <w:trHeight w:val="30" w:hRule="atLeast"/>
              </w:trPr>
              <w:tc>
                <w:tcPr>
                  <w:tcW w:w="6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Астана Лайн 504, работайте со мной</w:t>
                  </w:r>
                  <w:r>
                    <w:br/>
                  </w:r>
                  <w:r>
                    <w:rPr>
                      <w:rFonts w:ascii="Times New Roman"/>
                      <w:b w:val="false"/>
                      <w:i w:val="false"/>
                      <w:color w:val="000000"/>
                      <w:sz w:val="20"/>
                    </w:rPr>
                    <w:t>
Astana Line 504 If radio contact lost/If no transmission received remain this frequency</w:t>
                  </w:r>
                </w:p>
              </w:tc>
              <w:tc>
                <w:tcPr>
                  <w:tcW w:w="5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Aлматы Подход, Астана Лайн 504, Контроль на 135,4 не отвечает</w:t>
                  </w:r>
                  <w:r>
                    <w:br/>
                  </w:r>
                  <w:r>
                    <w:rPr>
                      <w:rFonts w:ascii="Times New Roman"/>
                      <w:b w:val="false"/>
                      <w:i w:val="false"/>
                      <w:color w:val="000000"/>
                      <w:sz w:val="20"/>
                    </w:rPr>
                    <w:t>
Roger remain this frequency in case of contact lost Astana Line 504</w:t>
                  </w:r>
                </w:p>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21-кесте</w:t>
            </w:r>
            <w:r>
              <w:br/>
            </w:r>
            <w:r>
              <w:rPr>
                <w:rFonts w:ascii="Times New Roman"/>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08"/>
              <w:gridCol w:w="6392"/>
            </w:tblGrid>
            <w:tr>
              <w:trPr>
                <w:trHeight w:val="30" w:hRule="atLeast"/>
              </w:trPr>
              <w:tc>
                <w:tcPr>
                  <w:tcW w:w="5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5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504, stand by for Tower 119,4</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Standing by for Tower 119,4, Astana Line 504</w:t>
                  </w:r>
                </w:p>
              </w:tc>
            </w:tr>
            <w:tr>
              <w:trPr>
                <w:trHeight w:val="30" w:hRule="atLeast"/>
              </w:trPr>
              <w:tc>
                <w:tcPr>
                  <w:tcW w:w="5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быть на приеме Алматы Подход,</w:t>
                  </w:r>
                  <w:r>
                    <w:br/>
                  </w:r>
                  <w:r>
                    <w:rPr>
                      <w:rFonts w:ascii="Times New Roman"/>
                      <w:b w:val="false"/>
                      <w:i w:val="false"/>
                      <w:color w:val="000000"/>
                      <w:sz w:val="20"/>
                    </w:rPr>
                    <w:t>
124,8</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Буду на приеме Алматы Подход 124,8 Астана Лайн</w:t>
                  </w:r>
                  <w:r>
                    <w:br/>
                  </w:r>
                  <w:r>
                    <w:rPr>
                      <w:rFonts w:ascii="Times New Roman"/>
                      <w:b w:val="false"/>
                      <w:i w:val="false"/>
                      <w:color w:val="000000"/>
                      <w:sz w:val="20"/>
                    </w:rPr>
                    <w:t>
504</w:t>
                  </w:r>
                </w:p>
              </w:tc>
            </w:tr>
            <w:tr>
              <w:trPr>
                <w:trHeight w:val="30" w:hRule="atLeast"/>
              </w:trPr>
              <w:tc>
                <w:tcPr>
                  <w:tcW w:w="5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504, monitor ATIS 135,1</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Monitoring 135,1 Astana Line 504</w:t>
                  </w:r>
                </w:p>
              </w:tc>
            </w:tr>
            <w:tr>
              <w:trPr>
                <w:trHeight w:val="30" w:hRule="atLeast"/>
              </w:trPr>
              <w:tc>
                <w:tcPr>
                  <w:tcW w:w="5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прослушайте АТИС, на 129,8</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Прослушать АТИС, на 129,8 Астана Лайн 504</w:t>
                  </w:r>
                </w:p>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22-кесте</w:t>
            </w:r>
            <w:r>
              <w:br/>
            </w:r>
            <w:r>
              <w:rPr>
                <w:rFonts w:ascii="Times New Roman"/>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86"/>
              <w:gridCol w:w="6114"/>
            </w:tblGrid>
            <w:tr>
              <w:trPr>
                <w:trHeight w:val="30" w:hRule="atLeast"/>
              </w:trPr>
              <w:tc>
                <w:tcPr>
                  <w:tcW w:w="6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6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6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504, cleared to Frankfurt (destination) via AKCHI 1D, FL 350, squawk 4012, after departure contact Radar 120,8</w:t>
                  </w:r>
                  <w:r>
                    <w:br/>
                  </w:r>
                  <w:r>
                    <w:rPr>
                      <w:rFonts w:ascii="Times New Roman"/>
                      <w:b w:val="false"/>
                      <w:i w:val="false"/>
                      <w:color w:val="000000"/>
                      <w:sz w:val="20"/>
                    </w:rPr>
                    <w:t>
Astana Line 504, read back correct</w:t>
                  </w:r>
                </w:p>
              </w:tc>
              <w:tc>
                <w:tcPr>
                  <w:tcW w:w="6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Cleared to Frankfurt (destination), via AKCHI 1D FL 350, squawk 4012, after departure contact Radar 120,8 Astana Line 504</w:t>
                  </w:r>
                </w:p>
              </w:tc>
            </w:tr>
            <w:tr>
              <w:trPr>
                <w:trHeight w:val="30" w:hRule="atLeast"/>
              </w:trPr>
              <w:tc>
                <w:tcPr>
                  <w:tcW w:w="6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разрешено на Нур-Султан, через АКЧИ 1 ЕКО, эшелон 350, код 0017, после взлета работать с "Кругом" 120,8</w:t>
                  </w:r>
                  <w:r>
                    <w:br/>
                  </w:r>
                  <w:r>
                    <w:rPr>
                      <w:rFonts w:ascii="Times New Roman"/>
                      <w:b w:val="false"/>
                      <w:i w:val="false"/>
                      <w:color w:val="000000"/>
                      <w:sz w:val="20"/>
                    </w:rPr>
                    <w:t>
Астана Лайн 504, приняли правильно</w:t>
                  </w:r>
                </w:p>
              </w:tc>
              <w:tc>
                <w:tcPr>
                  <w:tcW w:w="6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Разрешено на Нур-Султан, через АКЧИ 1 ЕКО, эшелон 350, код 0017, после взлета работать с "Кругом" 120,8, Астана Лайн 504</w:t>
                  </w:r>
                </w:p>
              </w:tc>
            </w:tr>
            <w:tr>
              <w:trPr>
                <w:trHeight w:val="30" w:hRule="atLeast"/>
              </w:trPr>
              <w:tc>
                <w:tcPr>
                  <w:tcW w:w="6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504, cleared to Frankfurt (destination), right turn out to UC, climb initially FL 100, squawk 4012, after departure contact Radar 120,8</w:t>
                  </w:r>
                  <w:r>
                    <w:br/>
                  </w:r>
                  <w:r>
                    <w:rPr>
                      <w:rFonts w:ascii="Times New Roman"/>
                      <w:b w:val="false"/>
                      <w:i w:val="false"/>
                      <w:color w:val="000000"/>
                      <w:sz w:val="20"/>
                    </w:rPr>
                    <w:t>
Astana Line 504, read back correct</w:t>
                  </w:r>
                </w:p>
              </w:tc>
              <w:tc>
                <w:tcPr>
                  <w:tcW w:w="6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Сleared to Frankfurt (destination), right turn out to UC, climb initially FL 100, squawk 4012, after departure contact Radar 120,8 Astana Line 504</w:t>
                  </w:r>
                </w:p>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23-кесте</w:t>
            </w:r>
            <w:r>
              <w:br/>
            </w:r>
            <w:r>
              <w:rPr>
                <w:rFonts w:ascii="Times New Roman"/>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94"/>
              <w:gridCol w:w="4306"/>
            </w:tblGrid>
            <w:tr>
              <w:trPr>
                <w:trHeight w:val="30" w:hRule="atLeast"/>
              </w:trPr>
              <w:tc>
                <w:tcPr>
                  <w:tcW w:w="7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4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7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504, now changing: climb initially FL 100. The rest as cleared.</w:t>
                  </w:r>
                </w:p>
              </w:tc>
              <w:tc>
                <w:tcPr>
                  <w:tcW w:w="4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Climb initially FL 100, Astana Line 504</w:t>
                  </w:r>
                </w:p>
              </w:tc>
            </w:tr>
            <w:tr>
              <w:trPr>
                <w:trHeight w:val="30" w:hRule="atLeast"/>
              </w:trPr>
              <w:tc>
                <w:tcPr>
                  <w:tcW w:w="7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Астана Лайн 504, запишите изменение в диспетчерское разрешение: первоначально набирать эшелон 100 </w:t>
                  </w:r>
                </w:p>
              </w:tc>
              <w:tc>
                <w:tcPr>
                  <w:tcW w:w="4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Набирать эшелон 100, Астана Лайн 504</w:t>
                  </w:r>
                </w:p>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24-кесте</w:t>
            </w:r>
            <w:r>
              <w:br/>
            </w:r>
            <w:r>
              <w:rPr>
                <w:rFonts w:ascii="Times New Roman"/>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11"/>
              <w:gridCol w:w="1589"/>
            </w:tblGrid>
            <w:tr>
              <w:trPr>
                <w:trHeight w:val="30" w:hRule="atLeast"/>
              </w:trPr>
              <w:tc>
                <w:tcPr>
                  <w:tcW w:w="10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Level instructions;</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разрешения или запрещения на изменения эшелона (высоты) полета;</w:t>
                  </w:r>
                </w:p>
              </w:tc>
            </w:tr>
            <w:tr>
              <w:trPr>
                <w:trHeight w:val="30" w:hRule="atLeast"/>
              </w:trPr>
              <w:tc>
                <w:tcPr>
                  <w:tcW w:w="10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Heading instructions;</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задание курса полета;</w:t>
                  </w:r>
                </w:p>
              </w:tc>
            </w:tr>
            <w:tr>
              <w:trPr>
                <w:trHeight w:val="30" w:hRule="atLeast"/>
              </w:trPr>
              <w:tc>
                <w:tcPr>
                  <w:tcW w:w="10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Speed instructions;</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задание скорости полета или числа М</w:t>
                  </w:r>
                </w:p>
              </w:tc>
            </w:tr>
            <w:tr>
              <w:trPr>
                <w:trHeight w:val="30" w:hRule="atLeast"/>
              </w:trPr>
              <w:tc>
                <w:tcPr>
                  <w:tcW w:w="10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Airways or route instructions;</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трассовые и маршрутные разрешения;</w:t>
                  </w:r>
                </w:p>
              </w:tc>
            </w:tr>
            <w:tr>
              <w:trPr>
                <w:trHeight w:val="30" w:hRule="atLeast"/>
              </w:trPr>
              <w:tc>
                <w:tcPr>
                  <w:tcW w:w="10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Runway-in use;</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 магнитного путевого угла рабочего направления (маркированного номера) ВПП;</w:t>
                  </w:r>
                </w:p>
              </w:tc>
            </w:tr>
            <w:tr>
              <w:trPr>
                <w:trHeight w:val="30" w:hRule="atLeast"/>
              </w:trPr>
              <w:tc>
                <w:tcPr>
                  <w:tcW w:w="10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Instructions to enter, hold short of an active runway, hold of position, clearance to land, take off, for approach, taxi (taxi backtrack), cross RW, TW, start-up, pushback approved.</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Указания, касающиеся входа или ожидания, разрешения или запрещения на запуск, буксировку или руление (руление с обратным курсом, применительно к любой ВПП), пересечение ВПП, РД, взлета, захода на посадку, посадку.</w:t>
                  </w:r>
                </w:p>
              </w:tc>
            </w:tr>
            <w:tr>
              <w:trPr>
                <w:trHeight w:val="30" w:hRule="atLeast"/>
              </w:trPr>
              <w:tc>
                <w:tcPr>
                  <w:tcW w:w="10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ATC clearance</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диспетчерские разрешения</w:t>
                  </w:r>
                </w:p>
              </w:tc>
            </w:tr>
            <w:tr>
              <w:trPr>
                <w:trHeight w:val="30" w:hRule="atLeast"/>
              </w:trPr>
              <w:tc>
                <w:tcPr>
                  <w:tcW w:w="10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SSR operating Instructions;</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задание кода (режима) ответчика ВОРЛ;</w:t>
                  </w:r>
                </w:p>
              </w:tc>
            </w:tr>
            <w:tr>
              <w:trPr>
                <w:trHeight w:val="30" w:hRule="atLeast"/>
              </w:trPr>
              <w:tc>
                <w:tcPr>
                  <w:tcW w:w="10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Altimeter Settings;</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принятого давления для установки на высотомере;</w:t>
                  </w:r>
                </w:p>
              </w:tc>
            </w:tr>
            <w:tr>
              <w:trPr>
                <w:trHeight w:val="30" w:hRule="atLeast"/>
              </w:trPr>
              <w:tc>
                <w:tcPr>
                  <w:tcW w:w="10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Frequency Changes.</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заданной частоты канала радиосвязи;</w:t>
                  </w:r>
                </w:p>
              </w:tc>
            </w:tr>
            <w:tr>
              <w:trPr>
                <w:trHeight w:val="30" w:hRule="atLeast"/>
              </w:trPr>
              <w:tc>
                <w:tcPr>
                  <w:tcW w:w="10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Time instructions;</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заданного времени;</w:t>
                  </w:r>
                </w:p>
              </w:tc>
            </w:tr>
            <w:tr>
              <w:trPr>
                <w:trHeight w:val="30" w:hRule="atLeast"/>
              </w:trPr>
              <w:tc>
                <w:tcPr>
                  <w:tcW w:w="10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сообщение отличающиеся от стандартных или требующие от командира воздушного судна изменения ранее принятого решения (или плана полета);</w:t>
                  </w:r>
                </w:p>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25-кесте</w:t>
            </w:r>
            <w:r>
              <w:br/>
            </w:r>
            <w:r>
              <w:rPr>
                <w:rFonts w:ascii="Times New Roman"/>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04"/>
              <w:gridCol w:w="6196"/>
            </w:tblGrid>
            <w:tr>
              <w:trPr>
                <w:trHeight w:val="30" w:hRule="atLeast"/>
              </w:trPr>
              <w:tc>
                <w:tcPr>
                  <w:tcW w:w="6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6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6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Astana Line 504, cross AI at FL 210 </w:t>
                  </w:r>
                </w:p>
              </w:tc>
              <w:tc>
                <w:tcPr>
                  <w:tcW w:w="6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Cross AI at FL 210, Astana Line 504</w:t>
                  </w:r>
                </w:p>
              </w:tc>
            </w:tr>
            <w:tr>
              <w:trPr>
                <w:trHeight w:val="30" w:hRule="atLeast"/>
              </w:trPr>
              <w:tc>
                <w:tcPr>
                  <w:tcW w:w="6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пролет АКЧИ на эшелоне 210</w:t>
                  </w:r>
                </w:p>
              </w:tc>
              <w:tc>
                <w:tcPr>
                  <w:tcW w:w="6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Пролет АКЧИ на эшелоне 210, Астана Лайн 504</w:t>
                  </w:r>
                </w:p>
              </w:tc>
            </w:tr>
            <w:tr>
              <w:trPr>
                <w:trHeight w:val="30" w:hRule="atLeast"/>
              </w:trPr>
              <w:tc>
                <w:tcPr>
                  <w:tcW w:w="6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504, hold position</w:t>
                  </w:r>
                </w:p>
              </w:tc>
              <w:tc>
                <w:tcPr>
                  <w:tcW w:w="6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Holding, Astana Line 504</w:t>
                  </w:r>
                </w:p>
              </w:tc>
            </w:tr>
            <w:tr>
              <w:trPr>
                <w:trHeight w:val="30" w:hRule="atLeast"/>
              </w:trPr>
              <w:tc>
                <w:tcPr>
                  <w:tcW w:w="6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ждать на предварительном</w:t>
                  </w:r>
                </w:p>
              </w:tc>
              <w:tc>
                <w:tcPr>
                  <w:tcW w:w="6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Ждать на предварительном, Астана Лайн 504</w:t>
                  </w:r>
                </w:p>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26-кесте</w:t>
            </w:r>
            <w:r>
              <w:br/>
            </w:r>
            <w:r>
              <w:rPr>
                <w:rFonts w:ascii="Times New Roman"/>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19"/>
              <w:gridCol w:w="5681"/>
            </w:tblGrid>
            <w:tr>
              <w:trPr>
                <w:trHeight w:val="30" w:hRule="atLeast"/>
              </w:trPr>
              <w:tc>
                <w:tcPr>
                  <w:tcW w:w="6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6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Astana Line 504, climb FL 320 </w:t>
                  </w:r>
                  <w:r>
                    <w:br/>
                  </w:r>
                  <w:r>
                    <w:rPr>
                      <w:rFonts w:ascii="Times New Roman"/>
                      <w:b w:val="false"/>
                      <w:i w:val="false"/>
                      <w:color w:val="000000"/>
                      <w:sz w:val="20"/>
                    </w:rPr>
                    <w:t xml:space="preserve">
Astana Line 504, negative, climb FL 320 </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Climbing FL 310, Astana Line 504</w:t>
                  </w:r>
                  <w:r>
                    <w:br/>
                  </w:r>
                  <w:r>
                    <w:rPr>
                      <w:rFonts w:ascii="Times New Roman"/>
                      <w:b w:val="false"/>
                      <w:i w:val="false"/>
                      <w:color w:val="000000"/>
                      <w:sz w:val="20"/>
                    </w:rPr>
                    <w:t>
Climbing FL 320, Astana Line 504</w:t>
                  </w:r>
                </w:p>
              </w:tc>
            </w:tr>
            <w:tr>
              <w:trPr>
                <w:trHeight w:val="30" w:hRule="atLeast"/>
              </w:trPr>
              <w:tc>
                <w:tcPr>
                  <w:tcW w:w="6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снижайтесь эшелон 190</w:t>
                  </w:r>
                  <w:r>
                    <w:br/>
                  </w:r>
                  <w:r>
                    <w:rPr>
                      <w:rFonts w:ascii="Times New Roman"/>
                      <w:b w:val="false"/>
                      <w:i w:val="false"/>
                      <w:color w:val="000000"/>
                      <w:sz w:val="20"/>
                    </w:rPr>
                    <w:t>
Астана Лайн 504, ошибка, снижайтесь эшелон 190</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Снижаюсь эшелон 180, Астана Лайн 504</w:t>
                  </w:r>
                  <w:r>
                    <w:br/>
                  </w:r>
                  <w:r>
                    <w:rPr>
                      <w:rFonts w:ascii="Times New Roman"/>
                      <w:b w:val="false"/>
                      <w:i w:val="false"/>
                      <w:color w:val="000000"/>
                      <w:sz w:val="20"/>
                    </w:rPr>
                    <w:t>
Снижаюсь эшелон 190, Астана Лайн 504</w:t>
                  </w:r>
                </w:p>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27-кесте</w:t>
            </w:r>
            <w:r>
              <w:br/>
            </w:r>
            <w:r>
              <w:rPr>
                <w:rFonts w:ascii="Times New Roman"/>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13"/>
              <w:gridCol w:w="5587"/>
            </w:tblGrid>
            <w:tr>
              <w:trPr>
                <w:trHeight w:val="30" w:hRule="atLeast"/>
              </w:trPr>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5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504, Almaty Control, cleared to MAROR, climb FL 350, cross AI at FL 220</w:t>
                  </w:r>
                </w:p>
              </w:tc>
              <w:tc>
                <w:tcPr>
                  <w:tcW w:w="5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504, unable to comply, cannot cross AI at FL 220 due weight</w:t>
                  </w:r>
                </w:p>
              </w:tc>
            </w:tr>
            <w:tr>
              <w:trPr>
                <w:trHeight w:val="30" w:hRule="atLeast"/>
              </w:trPr>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963, набирайте эшелон 190, пролет ТИРБА не ниже эшелона 110</w:t>
                  </w:r>
                </w:p>
              </w:tc>
              <w:tc>
                <w:tcPr>
                  <w:tcW w:w="5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963, набираю эшелон 190, на ТИРБА занять эшелон 110 не могу из-за загрузки.</w:t>
                  </w:r>
                </w:p>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28-кесте</w:t>
            </w:r>
            <w:r>
              <w:br/>
            </w:r>
            <w:r>
              <w:rPr>
                <w:rFonts w:ascii="Times New Roman"/>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4"/>
              <w:gridCol w:w="10268"/>
              <w:gridCol w:w="1238"/>
            </w:tblGrid>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Шкала слышимости</w:t>
                  </w:r>
                </w:p>
              </w:tc>
              <w:tc>
                <w:tcPr>
                  <w:tcW w:w="10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на английском языке</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на русском языке</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br/>
                  </w:r>
                  <w:r>
                    <w:rPr>
                      <w:rFonts w:ascii="Times New Roman"/>
                      <w:b w:val="false"/>
                      <w:i w:val="false"/>
                      <w:color w:val="000000"/>
                      <w:sz w:val="20"/>
                    </w:rPr>
                    <w:t>
2</w:t>
                  </w:r>
                  <w:r>
                    <w:br/>
                  </w:r>
                  <w:r>
                    <w:rPr>
                      <w:rFonts w:ascii="Times New Roman"/>
                      <w:b w:val="false"/>
                      <w:i w:val="false"/>
                      <w:color w:val="000000"/>
                      <w:sz w:val="20"/>
                    </w:rPr>
                    <w:t>
3</w:t>
                  </w:r>
                  <w:r>
                    <w:br/>
                  </w:r>
                  <w:r>
                    <w:rPr>
                      <w:rFonts w:ascii="Times New Roman"/>
                      <w:b w:val="false"/>
                      <w:i w:val="false"/>
                      <w:color w:val="000000"/>
                      <w:sz w:val="20"/>
                    </w:rPr>
                    <w:t>
4</w:t>
                  </w:r>
                  <w:r>
                    <w:br/>
                  </w:r>
                  <w:r>
                    <w:rPr>
                      <w:rFonts w:ascii="Times New Roman"/>
                      <w:b w:val="false"/>
                      <w:i w:val="false"/>
                      <w:color w:val="000000"/>
                      <w:sz w:val="20"/>
                    </w:rPr>
                    <w:t>
5</w:t>
                  </w:r>
                </w:p>
              </w:tc>
              <w:tc>
                <w:tcPr>
                  <w:tcW w:w="10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Unreadable</w:t>
                  </w:r>
                  <w:r>
                    <w:br/>
                  </w:r>
                  <w:r>
                    <w:rPr>
                      <w:rFonts w:ascii="Times New Roman"/>
                      <w:b w:val="false"/>
                      <w:i w:val="false"/>
                      <w:color w:val="000000"/>
                      <w:sz w:val="20"/>
                    </w:rPr>
                    <w:t>
Readable now and then</w:t>
                  </w:r>
                  <w:r>
                    <w:br/>
                  </w:r>
                  <w:r>
                    <w:rPr>
                      <w:rFonts w:ascii="Times New Roman"/>
                      <w:b w:val="false"/>
                      <w:i w:val="false"/>
                      <w:color w:val="000000"/>
                      <w:sz w:val="20"/>
                    </w:rPr>
                    <w:t>
Readable but with difficulty</w:t>
                  </w:r>
                  <w:r>
                    <w:br/>
                  </w:r>
                  <w:r>
                    <w:rPr>
                      <w:rFonts w:ascii="Times New Roman"/>
                      <w:b w:val="false"/>
                      <w:i w:val="false"/>
                      <w:color w:val="000000"/>
                      <w:sz w:val="20"/>
                    </w:rPr>
                    <w:t>
Readable</w:t>
                  </w:r>
                  <w:r>
                    <w:br/>
                  </w:r>
                  <w:r>
                    <w:rPr>
                      <w:rFonts w:ascii="Times New Roman"/>
                      <w:b w:val="false"/>
                      <w:i w:val="false"/>
                      <w:color w:val="000000"/>
                      <w:sz w:val="20"/>
                    </w:rPr>
                    <w:t>
Perfectly readable</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Неразборчиво</w:t>
                  </w:r>
                  <w:r>
                    <w:br/>
                  </w:r>
                  <w:r>
                    <w:rPr>
                      <w:rFonts w:ascii="Times New Roman"/>
                      <w:b w:val="false"/>
                      <w:i w:val="false"/>
                      <w:color w:val="000000"/>
                      <w:sz w:val="20"/>
                    </w:rPr>
                    <w:t>
Разборчиво временами</w:t>
                  </w:r>
                  <w:r>
                    <w:br/>
                  </w:r>
                  <w:r>
                    <w:rPr>
                      <w:rFonts w:ascii="Times New Roman"/>
                      <w:b w:val="false"/>
                      <w:i w:val="false"/>
                      <w:color w:val="000000"/>
                      <w:sz w:val="20"/>
                    </w:rPr>
                    <w:t>
Разборчиво, но с трудом</w:t>
                  </w:r>
                  <w:r>
                    <w:br/>
                  </w:r>
                  <w:r>
                    <w:rPr>
                      <w:rFonts w:ascii="Times New Roman"/>
                      <w:b w:val="false"/>
                      <w:i w:val="false"/>
                      <w:color w:val="000000"/>
                      <w:sz w:val="20"/>
                    </w:rPr>
                    <w:t>
Разборчиво</w:t>
                  </w:r>
                  <w:r>
                    <w:br/>
                  </w:r>
                  <w:r>
                    <w:rPr>
                      <w:rFonts w:ascii="Times New Roman"/>
                      <w:b w:val="false"/>
                      <w:i w:val="false"/>
                      <w:color w:val="000000"/>
                      <w:sz w:val="20"/>
                    </w:rPr>
                    <w:t>
Отлично</w:t>
                  </w:r>
                </w:p>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29-кесте</w:t>
            </w:r>
            <w:r>
              <w:br/>
            </w:r>
            <w:r>
              <w:rPr>
                <w:rFonts w:ascii="Times New Roman"/>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81"/>
              <w:gridCol w:w="5819"/>
            </w:tblGrid>
            <w:tr>
              <w:trPr>
                <w:trHeight w:val="30" w:hRule="atLeast"/>
              </w:trPr>
              <w:tc>
                <w:tcPr>
                  <w:tcW w:w="6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6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Station calling, Almaty Ground, you are unreadable</w:t>
                  </w:r>
                  <w:r>
                    <w:br/>
                  </w:r>
                  <w:r>
                    <w:rPr>
                      <w:rFonts w:ascii="Times New Roman"/>
                      <w:b w:val="false"/>
                      <w:i w:val="false"/>
                      <w:color w:val="000000"/>
                      <w:sz w:val="20"/>
                    </w:rPr>
                    <w:t>
or</w:t>
                  </w:r>
                  <w:r>
                    <w:br/>
                  </w:r>
                  <w:r>
                    <w:rPr>
                      <w:rFonts w:ascii="Times New Roman"/>
                      <w:b w:val="false"/>
                      <w:i w:val="false"/>
                      <w:color w:val="000000"/>
                      <w:sz w:val="20"/>
                    </w:rPr>
                    <w:t>
Astana Line 504, Almaty Ground, read you 3</w:t>
                  </w:r>
                  <w:r>
                    <w:br/>
                  </w:r>
                  <w:r>
                    <w:rPr>
                      <w:rFonts w:ascii="Times New Roman"/>
                      <w:b w:val="false"/>
                      <w:i w:val="false"/>
                      <w:color w:val="000000"/>
                      <w:sz w:val="20"/>
                    </w:rPr>
                    <w:t>
loud background whistle</w:t>
                  </w:r>
                  <w:r>
                    <w:br/>
                  </w:r>
                  <w:r>
                    <w:rPr>
                      <w:rFonts w:ascii="Times New Roman"/>
                      <w:b w:val="false"/>
                      <w:i w:val="false"/>
                      <w:color w:val="000000"/>
                      <w:sz w:val="20"/>
                    </w:rPr>
                    <w:t>
or</w:t>
                  </w:r>
                  <w:r>
                    <w:br/>
                  </w:r>
                  <w:r>
                    <w:rPr>
                      <w:rFonts w:ascii="Times New Roman"/>
                      <w:b w:val="false"/>
                      <w:i w:val="false"/>
                      <w:color w:val="000000"/>
                      <w:sz w:val="20"/>
                    </w:rPr>
                    <w:t>
Astana Line 504, Almaty Ground, read you 5</w:t>
                  </w:r>
                </w:p>
              </w:tc>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Almaty Ground, Astana Line 504, radio check </w:t>
                  </w:r>
                </w:p>
              </w:tc>
            </w:tr>
            <w:tr>
              <w:trPr>
                <w:trHeight w:val="30" w:hRule="atLeast"/>
              </w:trPr>
              <w:tc>
                <w:tcPr>
                  <w:tcW w:w="6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Астана Лайн 504, Алматы Руление, слышимость 1</w:t>
                  </w:r>
                  <w:r>
                    <w:br/>
                  </w:r>
                  <w:r>
                    <w:rPr>
                      <w:rFonts w:ascii="Times New Roman"/>
                      <w:b w:val="false"/>
                      <w:i w:val="false"/>
                      <w:color w:val="000000"/>
                      <w:sz w:val="20"/>
                    </w:rPr>
                    <w:t>
или</w:t>
                  </w:r>
                  <w:r>
                    <w:br/>
                  </w:r>
                  <w:r>
                    <w:rPr>
                      <w:rFonts w:ascii="Times New Roman"/>
                      <w:b w:val="false"/>
                      <w:i w:val="false"/>
                      <w:color w:val="000000"/>
                      <w:sz w:val="20"/>
                    </w:rPr>
                    <w:t>
Астана Лайн 504, Алматы Руление, слышимость 3, фоновый свист</w:t>
                  </w:r>
                  <w:r>
                    <w:br/>
                  </w:r>
                  <w:r>
                    <w:rPr>
                      <w:rFonts w:ascii="Times New Roman"/>
                      <w:b w:val="false"/>
                      <w:i w:val="false"/>
                      <w:color w:val="000000"/>
                      <w:sz w:val="20"/>
                    </w:rPr>
                    <w:t>
или</w:t>
                  </w:r>
                  <w:r>
                    <w:br/>
                  </w:r>
                  <w:r>
                    <w:rPr>
                      <w:rFonts w:ascii="Times New Roman"/>
                      <w:b w:val="false"/>
                      <w:i w:val="false"/>
                      <w:color w:val="000000"/>
                      <w:sz w:val="20"/>
                    </w:rPr>
                    <w:t xml:space="preserve">
Астана Лайн 504, Алматы Руление, слышимость 5 </w:t>
                  </w:r>
                </w:p>
              </w:tc>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Руление, Астана Лайн 504, проверка связи</w:t>
                  </w:r>
                </w:p>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30-кесте</w:t>
            </w:r>
            <w:r>
              <w:br/>
            </w:r>
            <w:r>
              <w:rPr>
                <w:rFonts w:ascii="Times New Roman"/>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85"/>
              <w:gridCol w:w="6415"/>
            </w:tblGrid>
            <w:tr>
              <w:trPr>
                <w:trHeight w:val="30" w:hRule="atLeast"/>
              </w:trPr>
              <w:tc>
                <w:tcPr>
                  <w:tcW w:w="5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6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5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504, report your level</w:t>
                  </w:r>
                  <w:r>
                    <w:br/>
                  </w:r>
                  <w:r>
                    <w:rPr>
                      <w:rFonts w:ascii="Times New Roman"/>
                      <w:b w:val="false"/>
                      <w:i w:val="false"/>
                      <w:color w:val="000000"/>
                      <w:sz w:val="20"/>
                    </w:rPr>
                    <w:t xml:space="preserve">
Astana Line 504, descend FL 70 </w:t>
                  </w:r>
                </w:p>
              </w:tc>
              <w:tc>
                <w:tcPr>
                  <w:tcW w:w="6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504, maintaining FL 100</w:t>
                  </w:r>
                  <w:r>
                    <w:br/>
                  </w:r>
                  <w:r>
                    <w:rPr>
                      <w:rFonts w:ascii="Times New Roman"/>
                      <w:b w:val="false"/>
                      <w:i w:val="false"/>
                      <w:color w:val="000000"/>
                      <w:sz w:val="20"/>
                    </w:rPr>
                    <w:t>
Descend FL 70, Astana Line 504</w:t>
                  </w:r>
                </w:p>
              </w:tc>
            </w:tr>
            <w:tr>
              <w:trPr>
                <w:trHeight w:val="30" w:hRule="atLeast"/>
              </w:trPr>
              <w:tc>
                <w:tcPr>
                  <w:tcW w:w="5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сообщите эшелон</w:t>
                  </w:r>
                  <w:r>
                    <w:br/>
                  </w:r>
                  <w:r>
                    <w:rPr>
                      <w:rFonts w:ascii="Times New Roman"/>
                      <w:b w:val="false"/>
                      <w:i w:val="false"/>
                      <w:color w:val="000000"/>
                      <w:sz w:val="20"/>
                    </w:rPr>
                    <w:t>
Астана Лайн 504, набирайте эшелон 260</w:t>
                  </w:r>
                </w:p>
              </w:tc>
              <w:tc>
                <w:tcPr>
                  <w:tcW w:w="6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Следую эшелон 200, Астана Лайн 504, </w:t>
                  </w:r>
                  <w:r>
                    <w:br/>
                  </w:r>
                  <w:r>
                    <w:rPr>
                      <w:rFonts w:ascii="Times New Roman"/>
                      <w:b w:val="false"/>
                      <w:i w:val="false"/>
                      <w:color w:val="000000"/>
                      <w:sz w:val="20"/>
                    </w:rPr>
                    <w:t>
Набираю эшелон 260, Астана Лайн 504</w:t>
                  </w:r>
                </w:p>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31-кесте</w:t>
            </w:r>
            <w:r>
              <w:br/>
            </w:r>
            <w:r>
              <w:rPr>
                <w:rFonts w:ascii="Times New Roman"/>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94"/>
              <w:gridCol w:w="6406"/>
            </w:tblGrid>
            <w:tr>
              <w:trPr>
                <w:trHeight w:val="30" w:hRule="atLeast"/>
              </w:trPr>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Astana Line 504, report passing FL 80 </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Report passing FL 80, Astana Line 504</w:t>
                  </w:r>
                  <w:r>
                    <w:br/>
                  </w:r>
                  <w:r>
                    <w:rPr>
                      <w:rFonts w:ascii="Times New Roman"/>
                      <w:b w:val="false"/>
                      <w:i w:val="false"/>
                      <w:color w:val="000000"/>
                      <w:sz w:val="20"/>
                    </w:rPr>
                    <w:t>
Astana Line 504, passing FL 80</w:t>
                  </w:r>
                </w:p>
              </w:tc>
            </w:tr>
            <w:tr>
              <w:trPr>
                <w:trHeight w:val="30" w:hRule="atLeast"/>
              </w:trPr>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набирайте эшелон 260 пересечение эшелона 120 доложить</w:t>
                  </w:r>
                  <w:r>
                    <w:br/>
                  </w:r>
                  <w:r>
                    <w:rPr>
                      <w:rFonts w:ascii="Times New Roman"/>
                      <w:b w:val="false"/>
                      <w:i w:val="false"/>
                      <w:color w:val="000000"/>
                      <w:sz w:val="20"/>
                    </w:rPr>
                    <w:t xml:space="preserve">
Астана Лайн 504, набирайте эшелон 260 </w:t>
                  </w:r>
                  <w:r>
                    <w:br/>
                  </w:r>
                  <w:r>
                    <w:rPr>
                      <w:rFonts w:ascii="Times New Roman"/>
                      <w:b w:val="false"/>
                      <w:i w:val="false"/>
                      <w:color w:val="000000"/>
                      <w:sz w:val="20"/>
                    </w:rPr>
                    <w:t>
Astana Line 504 continue climb FL 360</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Набираю эшелон 260, пересечение эшелона 120 доложу, Астана Лайн 504</w:t>
                  </w:r>
                  <w:r>
                    <w:br/>
                  </w:r>
                  <w:r>
                    <w:rPr>
                      <w:rFonts w:ascii="Times New Roman"/>
                      <w:b w:val="false"/>
                      <w:i w:val="false"/>
                      <w:color w:val="000000"/>
                      <w:sz w:val="20"/>
                    </w:rPr>
                    <w:t>
Пересекаю эшелон 120, Астана Лайн 504</w:t>
                  </w:r>
                  <w:r>
                    <w:br/>
                  </w:r>
                  <w:r>
                    <w:rPr>
                      <w:rFonts w:ascii="Times New Roman"/>
                      <w:b w:val="false"/>
                      <w:i w:val="false"/>
                      <w:color w:val="000000"/>
                      <w:sz w:val="20"/>
                    </w:rPr>
                    <w:t>
Continue climbing FL 360 Astana Line 504</w:t>
                  </w:r>
                </w:p>
              </w:tc>
            </w:tr>
            <w:tr>
              <w:trPr>
                <w:trHeight w:val="30" w:hRule="atLeast"/>
              </w:trPr>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Astana Line 504, descend FL 190 </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504, request descent</w:t>
                  </w:r>
                </w:p>
              </w:tc>
            </w:tr>
            <w:tr>
              <w:trPr>
                <w:trHeight w:val="30" w:hRule="atLeast"/>
              </w:trPr>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снижайтесь эшелон 80</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Разрешите снижение, Астана Лайн 504</w:t>
                  </w:r>
                </w:p>
              </w:tc>
            </w:tr>
            <w:tr>
              <w:trPr>
                <w:trHeight w:val="30" w:hRule="atLeast"/>
              </w:trPr>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Astana Line 504, stop descent at FL 140 </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Stop descent at FL 140, Astana Line 504</w:t>
                  </w:r>
                </w:p>
              </w:tc>
            </w:tr>
            <w:tr>
              <w:trPr>
                <w:trHeight w:val="30" w:hRule="atLeast"/>
              </w:trPr>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Астана Лайн 504 прекратите снижение, следуйте эшелон 80 </w:t>
                  </w:r>
                  <w:r>
                    <w:br/>
                  </w:r>
                  <w:r>
                    <w:rPr>
                      <w:rFonts w:ascii="Times New Roman"/>
                      <w:b w:val="false"/>
                      <w:i w:val="false"/>
                      <w:color w:val="000000"/>
                      <w:sz w:val="20"/>
                    </w:rPr>
                    <w:t>
Astana Line 504 continue descend FL 120</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Прекратил снижение, следую эшелон 80, Астана Лайн 504</w:t>
                  </w:r>
                  <w:r>
                    <w:br/>
                  </w:r>
                  <w:r>
                    <w:rPr>
                      <w:rFonts w:ascii="Times New Roman"/>
                      <w:b w:val="false"/>
                      <w:i w:val="false"/>
                      <w:color w:val="000000"/>
                      <w:sz w:val="20"/>
                    </w:rPr>
                    <w:t>
Continue descending FL 120 Astana Line 504</w:t>
                  </w:r>
                </w:p>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32-кесте</w:t>
            </w:r>
            <w:r>
              <w:br/>
            </w:r>
            <w:r>
              <w:rPr>
                <w:rFonts w:ascii="Times New Roman"/>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30"/>
              <w:gridCol w:w="6170"/>
            </w:tblGrid>
            <w:tr>
              <w:trPr>
                <w:trHeight w:val="30" w:hRule="atLeast"/>
              </w:trPr>
              <w:tc>
                <w:tcPr>
                  <w:tcW w:w="6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6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6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504, expedite descent FL 190 10 metres per second</w:t>
                  </w:r>
                  <w:r>
                    <w:br/>
                  </w:r>
                  <w:r>
                    <w:rPr>
                      <w:rFonts w:ascii="Times New Roman"/>
                      <w:b w:val="false"/>
                      <w:i w:val="false"/>
                      <w:color w:val="000000"/>
                      <w:sz w:val="20"/>
                    </w:rPr>
                    <w:t>
Астана Лайн 504, ускорьте набор эшелона 180 вертикальная 10 метров в секунду</w:t>
                  </w:r>
                </w:p>
              </w:tc>
              <w:tc>
                <w:tcPr>
                  <w:tcW w:w="6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Expedite descent FL 190 10 metres per second, Astana Line 504</w:t>
                  </w:r>
                  <w:r>
                    <w:br/>
                  </w:r>
                  <w:r>
                    <w:rPr>
                      <w:rFonts w:ascii="Times New Roman"/>
                      <w:b w:val="false"/>
                      <w:i w:val="false"/>
                      <w:color w:val="000000"/>
                      <w:sz w:val="20"/>
                    </w:rPr>
                    <w:t>
Набираю эшелон 180. Увеличил вертикальную до 10 метров в секунду, Астана Лайн 504</w:t>
                  </w:r>
                </w:p>
              </w:tc>
            </w:tr>
            <w:tr>
              <w:trPr>
                <w:trHeight w:val="30" w:hRule="atLeast"/>
              </w:trPr>
              <w:tc>
                <w:tcPr>
                  <w:tcW w:w="6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504, climb FL 320, expedite until passing FL 180</w:t>
                  </w:r>
                </w:p>
              </w:tc>
              <w:tc>
                <w:tcPr>
                  <w:tcW w:w="6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Climb FL 320, expedite until passing FL 180, Astana Line 504</w:t>
                  </w:r>
                  <w:r>
                    <w:br/>
                  </w:r>
                  <w:r>
                    <w:rPr>
                      <w:rFonts w:ascii="Times New Roman"/>
                      <w:b w:val="false"/>
                      <w:i w:val="false"/>
                      <w:color w:val="000000"/>
                      <w:sz w:val="20"/>
                    </w:rPr>
                    <w:t>
or</w:t>
                  </w:r>
                  <w:r>
                    <w:br/>
                  </w:r>
                  <w:r>
                    <w:rPr>
                      <w:rFonts w:ascii="Times New Roman"/>
                      <w:b w:val="false"/>
                      <w:i w:val="false"/>
                      <w:color w:val="000000"/>
                      <w:sz w:val="20"/>
                    </w:rPr>
                    <w:t>
Astana Line 504, unable expedite climb due weight</w:t>
                  </w:r>
                </w:p>
              </w:tc>
            </w:tr>
            <w:tr>
              <w:trPr>
                <w:trHeight w:val="30" w:hRule="atLeast"/>
              </w:trPr>
              <w:tc>
                <w:tcPr>
                  <w:tcW w:w="6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набирайте эшелон 320, ускорьте набор до пересечения эшелона 180</w:t>
                  </w:r>
                </w:p>
              </w:tc>
              <w:tc>
                <w:tcPr>
                  <w:tcW w:w="6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Набираю эшелон 320, увеличил вертикальную до пересечения эшелона 180, Астана Лайн 504</w:t>
                  </w:r>
                  <w:r>
                    <w:br/>
                  </w:r>
                  <w:r>
                    <w:rPr>
                      <w:rFonts w:ascii="Times New Roman"/>
                      <w:b w:val="false"/>
                      <w:i w:val="false"/>
                      <w:color w:val="000000"/>
                      <w:sz w:val="20"/>
                    </w:rPr>
                    <w:t>
или</w:t>
                  </w:r>
                  <w:r>
                    <w:br/>
                  </w:r>
                  <w:r>
                    <w:rPr>
                      <w:rFonts w:ascii="Times New Roman"/>
                      <w:b w:val="false"/>
                      <w:i w:val="false"/>
                      <w:color w:val="000000"/>
                      <w:sz w:val="20"/>
                    </w:rPr>
                    <w:t>
Увеличить не могу, вертикальная максимальная, Астана Лайн 504</w:t>
                  </w:r>
                </w:p>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33-кесте</w:t>
            </w:r>
            <w:r>
              <w:br/>
            </w:r>
            <w:r>
              <w:rPr>
                <w:rFonts w:ascii="Times New Roman"/>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46"/>
              <w:gridCol w:w="5554"/>
            </w:tblGrid>
            <w:tr>
              <w:trPr>
                <w:trHeight w:val="30" w:hRule="atLeast"/>
              </w:trPr>
              <w:tc>
                <w:tcPr>
                  <w:tcW w:w="6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5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6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504, descend immediately FL 260 due traffic</w:t>
                  </w:r>
                </w:p>
              </w:tc>
              <w:tc>
                <w:tcPr>
                  <w:tcW w:w="5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Descend immediately FL 260, Astana Line 504</w:t>
                  </w:r>
                </w:p>
              </w:tc>
            </w:tr>
            <w:tr>
              <w:trPr>
                <w:trHeight w:val="30" w:hRule="atLeast"/>
              </w:trPr>
              <w:tc>
                <w:tcPr>
                  <w:tcW w:w="6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немедленно набирайте эшелон 120, встречный на эшелоне 110</w:t>
                  </w:r>
                </w:p>
              </w:tc>
              <w:tc>
                <w:tcPr>
                  <w:tcW w:w="5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Немедленно набираю эшелон 120, встречный на эшелоне 110, Астана Лайн 504</w:t>
                  </w:r>
                </w:p>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34-кесте</w:t>
            </w:r>
            <w:r>
              <w:br/>
            </w:r>
            <w:r>
              <w:rPr>
                <w:rFonts w:ascii="Times New Roman"/>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70"/>
              <w:gridCol w:w="6530"/>
            </w:tblGrid>
            <w:tr>
              <w:trPr>
                <w:trHeight w:val="30" w:hRule="atLeast"/>
              </w:trPr>
              <w:tc>
                <w:tcPr>
                  <w:tcW w:w="5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5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Astana Line 504, when ready, descend FL 190 </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When ready, descend FL 190, Astana Line 504</w:t>
                  </w:r>
                  <w:r>
                    <w:br/>
                  </w:r>
                  <w:r>
                    <w:rPr>
                      <w:rFonts w:ascii="Times New Roman"/>
                      <w:b w:val="false"/>
                      <w:i w:val="false"/>
                      <w:color w:val="000000"/>
                      <w:sz w:val="20"/>
                    </w:rPr>
                    <w:t xml:space="preserve">
Astana Line 504, leaving FL 330 descending FL 190 </w:t>
                  </w:r>
                  <w:r>
                    <w:br/>
                  </w:r>
                  <w:r>
                    <w:rPr>
                      <w:rFonts w:ascii="Times New Roman"/>
                      <w:b w:val="false"/>
                      <w:i w:val="false"/>
                      <w:color w:val="000000"/>
                      <w:sz w:val="20"/>
                    </w:rPr>
                    <w:t>
or</w:t>
                  </w:r>
                  <w:r>
                    <w:br/>
                  </w:r>
                  <w:r>
                    <w:rPr>
                      <w:rFonts w:ascii="Times New Roman"/>
                      <w:b w:val="false"/>
                      <w:i w:val="false"/>
                      <w:color w:val="000000"/>
                      <w:sz w:val="20"/>
                    </w:rPr>
                    <w:t xml:space="preserve">
Astana Line 504, leaving FL 330 for FL 190 </w:t>
                  </w:r>
                </w:p>
              </w:tc>
            </w:tr>
            <w:tr>
              <w:trPr>
                <w:trHeight w:val="30" w:hRule="atLeast"/>
              </w:trPr>
              <w:tc>
                <w:tcPr>
                  <w:tcW w:w="5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снижение по расчету, эшелон 190</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Снижение по расчету эшелон 190, Астана Лайн 504</w:t>
                  </w:r>
                  <w:r>
                    <w:br/>
                  </w:r>
                  <w:r>
                    <w:rPr>
                      <w:rFonts w:ascii="Times New Roman"/>
                      <w:b w:val="false"/>
                      <w:i w:val="false"/>
                      <w:color w:val="000000"/>
                      <w:sz w:val="20"/>
                    </w:rPr>
                    <w:t>
Астана Лайн 504, снижаюсь эшелон 190</w:t>
                  </w:r>
                </w:p>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36-кесте</w:t>
            </w:r>
            <w:r>
              <w:br/>
            </w:r>
            <w:r>
              <w:rPr>
                <w:rFonts w:ascii="Times New Roman"/>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97"/>
              <w:gridCol w:w="8303"/>
            </w:tblGrid>
            <w:tr>
              <w:trPr>
                <w:trHeight w:val="30" w:hRule="atLeast"/>
              </w:trPr>
              <w:tc>
                <w:tcPr>
                  <w:tcW w:w="3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8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3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Astana Line 504, roger</w:t>
                  </w:r>
                </w:p>
              </w:tc>
              <w:tc>
                <w:tcPr>
                  <w:tcW w:w="8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504, BERVI 47, FL330 , OTARI 53</w:t>
                  </w:r>
                </w:p>
              </w:tc>
            </w:tr>
            <w:tr>
              <w:trPr>
                <w:trHeight w:val="30" w:hRule="atLeast"/>
              </w:trPr>
              <w:tc>
                <w:tcPr>
                  <w:tcW w:w="3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Астана Лайн 504, понял</w:t>
                  </w:r>
                </w:p>
              </w:tc>
              <w:tc>
                <w:tcPr>
                  <w:tcW w:w="8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БЕРВИ 47, эшелон 330, ОТАРИ 53</w:t>
                  </w:r>
                </w:p>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37-кесте</w:t>
            </w:r>
            <w:r>
              <w:br/>
            </w:r>
            <w:r>
              <w:rPr>
                <w:rFonts w:ascii="Times New Roman"/>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42"/>
              <w:gridCol w:w="3858"/>
            </w:tblGrid>
            <w:tr>
              <w:trPr>
                <w:trHeight w:val="30" w:hRule="atLeast"/>
              </w:trPr>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504, next report at MAROR</w:t>
                  </w:r>
                </w:p>
              </w:tc>
              <w:tc>
                <w:tcPr>
                  <w:tcW w:w="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Wilco, Astana Line 504</w:t>
                  </w:r>
                </w:p>
              </w:tc>
            </w:tr>
            <w:tr>
              <w:trPr>
                <w:trHeight w:val="30" w:hRule="atLeast"/>
              </w:trPr>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АРБОЛ доложить</w:t>
                  </w:r>
                </w:p>
              </w:tc>
              <w:tc>
                <w:tcPr>
                  <w:tcW w:w="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АРБОЛ доложу, Астана Лайн 504</w:t>
                  </w:r>
                </w:p>
              </w:tc>
            </w:tr>
            <w:tr>
              <w:trPr>
                <w:trHeight w:val="30" w:hRule="atLeast"/>
              </w:trPr>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504, omit position reports this frequency</w:t>
                  </w:r>
                </w:p>
              </w:tc>
              <w:tc>
                <w:tcPr>
                  <w:tcW w:w="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Wilco, Astana Line 504</w:t>
                  </w:r>
                </w:p>
              </w:tc>
            </w:tr>
            <w:tr>
              <w:trPr>
                <w:trHeight w:val="30" w:hRule="atLeast"/>
              </w:trPr>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выход из зоны доложить</w:t>
                  </w:r>
                </w:p>
              </w:tc>
              <w:tc>
                <w:tcPr>
                  <w:tcW w:w="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Выход из зоны доложу, Астана Лайн 504</w:t>
                  </w:r>
                </w:p>
              </w:tc>
            </w:tr>
            <w:tr>
              <w:trPr>
                <w:trHeight w:val="30" w:hRule="atLeast"/>
              </w:trPr>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504, resume position reporting</w:t>
                  </w:r>
                </w:p>
              </w:tc>
              <w:tc>
                <w:tcPr>
                  <w:tcW w:w="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Wilco, Astana Line 504</w:t>
                  </w:r>
                </w:p>
              </w:tc>
            </w:tr>
            <w:tr>
              <w:trPr>
                <w:trHeight w:val="30" w:hRule="atLeast"/>
              </w:trPr>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возобновите передачу донесений о местоположении</w:t>
                  </w:r>
                </w:p>
              </w:tc>
              <w:tc>
                <w:tcPr>
                  <w:tcW w:w="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Понял, Астана Лайн 504</w:t>
                  </w:r>
                </w:p>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37-кесте</w:t>
            </w:r>
            <w:r>
              <w:br/>
            </w:r>
            <w:r>
              <w:rPr>
                <w:rFonts w:ascii="Times New Roman"/>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504, you are 10 miles left/right of track (airway)</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левее / правее трассы (маршрута) 10 миль, удаление от Акчи 40</w:t>
                  </w:r>
                </w:p>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38-кесте</w:t>
            </w:r>
            <w:r>
              <w:br/>
            </w:r>
            <w:r>
              <w:rPr>
                <w:rFonts w:ascii="Times New Roman"/>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504, cleared as filed</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Алматы Контроль, на трассе (маршруте), удаление от (до) Акчи 85</w:t>
                  </w:r>
                </w:p>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39-кесте</w:t>
            </w:r>
            <w:r>
              <w:br/>
            </w:r>
            <w:r>
              <w:rPr>
                <w:rFonts w:ascii="Times New Roman"/>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51"/>
              <w:gridCol w:w="2849"/>
            </w:tblGrid>
            <w:tr>
              <w:trPr>
                <w:trHeight w:val="30" w:hRule="atLeast"/>
              </w:trPr>
              <w:tc>
                <w:tcPr>
                  <w:tcW w:w="9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9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504, Almaty Ground, runway 05, wind 360 5 meters per second, visibility 1500 meters, rain, overcast 600 meters, QNH 1002 millibars QFE 699 millimetres, RW 05, runway is wet, braking action – good</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Almaty Ground, Astana Line 504, request departure information</w:t>
                  </w:r>
                </w:p>
              </w:tc>
            </w:tr>
            <w:tr>
              <w:trPr>
                <w:trHeight w:val="30" w:hRule="atLeast"/>
              </w:trPr>
              <w:tc>
                <w:tcPr>
                  <w:tcW w:w="9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взлетный 52, погода за 7.30 ветер 5 метров в секунду, видимость 1400 метров, дождь, облачность 600 метров, полоса мокрая, сцепление 0,5, на высоте от 300 до 800 метров сильный сдвиг ветра, давление 1002 миллибар</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Руление, Астана Лайн 504, сообщите информацию для вылета</w:t>
                  </w:r>
                </w:p>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40-кесте</w:t>
            </w:r>
            <w:r>
              <w:br/>
            </w:r>
            <w:r>
              <w:rPr>
                <w:rFonts w:ascii="Times New Roman"/>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00"/>
              <w:gridCol w:w="5800"/>
            </w:tblGrid>
            <w:tr>
              <w:trPr>
                <w:trHeight w:val="30" w:hRule="atLeast"/>
              </w:trPr>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Astana Line 504,Almaty Ground, start up approved</w:t>
                  </w:r>
                  <w:r>
                    <w:br/>
                  </w:r>
                  <w:r>
                    <w:rPr>
                      <w:rFonts w:ascii="Times New Roman"/>
                      <w:b w:val="false"/>
                      <w:i w:val="false"/>
                      <w:color w:val="000000"/>
                      <w:sz w:val="20"/>
                    </w:rPr>
                    <w:t>
or</w:t>
                  </w:r>
                  <w:r>
                    <w:br/>
                  </w:r>
                  <w:r>
                    <w:rPr>
                      <w:rFonts w:ascii="Times New Roman"/>
                      <w:b w:val="false"/>
                      <w:i w:val="false"/>
                      <w:color w:val="000000"/>
                      <w:sz w:val="20"/>
                    </w:rPr>
                    <w:t>
Astana Line 504, Almaty Ground, start up at time 35</w:t>
                  </w:r>
                  <w:r>
                    <w:br/>
                  </w:r>
                  <w:r>
                    <w:rPr>
                      <w:rFonts w:ascii="Times New Roman"/>
                      <w:b w:val="false"/>
                      <w:i w:val="false"/>
                      <w:color w:val="000000"/>
                      <w:sz w:val="20"/>
                    </w:rPr>
                    <w:t>
or</w:t>
                  </w:r>
                  <w:r>
                    <w:br/>
                  </w:r>
                  <w:r>
                    <w:rPr>
                      <w:rFonts w:ascii="Times New Roman"/>
                      <w:b w:val="false"/>
                      <w:i w:val="false"/>
                      <w:color w:val="000000"/>
                      <w:sz w:val="20"/>
                    </w:rPr>
                    <w:t>
Astana Line 504, Almaty Ground, expect start up at time 35</w:t>
                  </w:r>
                  <w:r>
                    <w:br/>
                  </w:r>
                  <w:r>
                    <w:rPr>
                      <w:rFonts w:ascii="Times New Roman"/>
                      <w:b w:val="false"/>
                      <w:i w:val="false"/>
                      <w:color w:val="000000"/>
                      <w:sz w:val="20"/>
                    </w:rPr>
                    <w:t>
or</w:t>
                  </w:r>
                  <w:r>
                    <w:br/>
                  </w:r>
                  <w:r>
                    <w:rPr>
                      <w:rFonts w:ascii="Times New Roman"/>
                      <w:b w:val="false"/>
                      <w:i w:val="false"/>
                      <w:color w:val="000000"/>
                      <w:sz w:val="20"/>
                    </w:rPr>
                    <w:t>
Astana Line 504 Almaty Ground, expect departure at time 49, start up when ready</w:t>
                  </w:r>
                  <w:r>
                    <w:br/>
                  </w:r>
                  <w:r>
                    <w:rPr>
                      <w:rFonts w:ascii="Times New Roman"/>
                      <w:b w:val="false"/>
                      <w:i w:val="false"/>
                      <w:color w:val="000000"/>
                      <w:sz w:val="20"/>
                    </w:rPr>
                    <w:t>
or</w:t>
                  </w:r>
                  <w:r>
                    <w:br/>
                  </w:r>
                  <w:r>
                    <w:rPr>
                      <w:rFonts w:ascii="Times New Roman"/>
                      <w:b w:val="false"/>
                      <w:i w:val="false"/>
                      <w:color w:val="000000"/>
                      <w:sz w:val="20"/>
                    </w:rPr>
                    <w:t>
Astana Line 504, Almaty Ground, expect departure at time 49, start up at own discretion</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Almaty Ground, Astana Line 504, stand 47 information Bravo, request start up</w:t>
                  </w:r>
                </w:p>
              </w:tc>
            </w:tr>
            <w:tr>
              <w:trPr>
                <w:trHeight w:val="30" w:hRule="atLeast"/>
              </w:trPr>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Астана Лайн 504, Алматы Руление, запуск разрешаю</w:t>
                  </w:r>
                  <w:r>
                    <w:br/>
                  </w:r>
                  <w:r>
                    <w:rPr>
                      <w:rFonts w:ascii="Times New Roman"/>
                      <w:b w:val="false"/>
                      <w:i w:val="false"/>
                      <w:color w:val="000000"/>
                      <w:sz w:val="20"/>
                    </w:rPr>
                    <w:t>
или</w:t>
                  </w:r>
                  <w:r>
                    <w:br/>
                  </w:r>
                  <w:r>
                    <w:rPr>
                      <w:rFonts w:ascii="Times New Roman"/>
                      <w:b w:val="false"/>
                      <w:i w:val="false"/>
                      <w:color w:val="000000"/>
                      <w:sz w:val="20"/>
                    </w:rPr>
                    <w:t>
Астана Лайн 504, Алматы Руление, запуск в 45</w:t>
                  </w:r>
                  <w:r>
                    <w:br/>
                  </w:r>
                  <w:r>
                    <w:rPr>
                      <w:rFonts w:ascii="Times New Roman"/>
                      <w:b w:val="false"/>
                      <w:i w:val="false"/>
                      <w:color w:val="000000"/>
                      <w:sz w:val="20"/>
                    </w:rPr>
                    <w:t>
или</w:t>
                  </w:r>
                  <w:r>
                    <w:br/>
                  </w:r>
                  <w:r>
                    <w:rPr>
                      <w:rFonts w:ascii="Times New Roman"/>
                      <w:b w:val="false"/>
                      <w:i w:val="false"/>
                      <w:color w:val="000000"/>
                      <w:sz w:val="20"/>
                    </w:rPr>
                    <w:t>
Астана Лайн 504, Алматы Руление, ждать вылет в 15</w:t>
                  </w:r>
                  <w:r>
                    <w:br/>
                  </w:r>
                  <w:r>
                    <w:rPr>
                      <w:rFonts w:ascii="Times New Roman"/>
                      <w:b w:val="false"/>
                      <w:i w:val="false"/>
                      <w:color w:val="000000"/>
                      <w:sz w:val="20"/>
                    </w:rPr>
                    <w:t>
или</w:t>
                  </w:r>
                  <w:r>
                    <w:br/>
                  </w:r>
                  <w:r>
                    <w:rPr>
                      <w:rFonts w:ascii="Times New Roman"/>
                      <w:b w:val="false"/>
                      <w:i w:val="false"/>
                      <w:color w:val="000000"/>
                      <w:sz w:val="20"/>
                    </w:rPr>
                    <w:t>
Астана Лайн 504, Алматы Руление, запуск по готовности разрешаю</w:t>
                  </w:r>
                  <w:r>
                    <w:br/>
                  </w:r>
                  <w:r>
                    <w:rPr>
                      <w:rFonts w:ascii="Times New Roman"/>
                      <w:b w:val="false"/>
                      <w:i w:val="false"/>
                      <w:color w:val="000000"/>
                      <w:sz w:val="20"/>
                    </w:rPr>
                    <w:t>
или</w:t>
                  </w:r>
                  <w:r>
                    <w:br/>
                  </w:r>
                  <w:r>
                    <w:rPr>
                      <w:rFonts w:ascii="Times New Roman"/>
                      <w:b w:val="false"/>
                      <w:i w:val="false"/>
                      <w:color w:val="000000"/>
                      <w:sz w:val="20"/>
                    </w:rPr>
                    <w:t>
Астана Лайн 504, Алматы Руление, вылет в 15, запуск по готовности разрешаю</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Руление, Астана Лайн 504, стоянка 5, информация Анна разрешите запуск</w:t>
                  </w:r>
                </w:p>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Таблица 41</w:t>
            </w:r>
            <w:r>
              <w:br/>
            </w:r>
            <w:r>
              <w:rPr>
                <w:rFonts w:ascii="Times New Roman"/>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39"/>
              <w:gridCol w:w="6761"/>
            </w:tblGrid>
            <w:tr>
              <w:trPr>
                <w:trHeight w:val="30" w:hRule="atLeast"/>
              </w:trPr>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6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11555, Алматы Руление, запуск и контрольное висение разрешаю</w:t>
                  </w:r>
                  <w:r>
                    <w:br/>
                  </w:r>
                  <w:r>
                    <w:rPr>
                      <w:rFonts w:ascii="Times New Roman"/>
                      <w:b w:val="false"/>
                      <w:i w:val="false"/>
                      <w:color w:val="000000"/>
                      <w:sz w:val="20"/>
                    </w:rPr>
                    <w:t>
555, Алматы Руление, предварительный разрешаю, по РД А</w:t>
                  </w:r>
                  <w:r>
                    <w:br/>
                  </w:r>
                  <w:r>
                    <w:rPr>
                      <w:rFonts w:ascii="Times New Roman"/>
                      <w:b w:val="false"/>
                      <w:i w:val="false"/>
                      <w:color w:val="000000"/>
                      <w:sz w:val="20"/>
                    </w:rPr>
                    <w:t>
555, работайте с Вышкой 119,4</w:t>
                  </w:r>
                  <w:r>
                    <w:br/>
                  </w:r>
                  <w:r>
                    <w:rPr>
                      <w:rFonts w:ascii="Times New Roman"/>
                      <w:b w:val="false"/>
                      <w:i w:val="false"/>
                      <w:color w:val="000000"/>
                      <w:sz w:val="20"/>
                    </w:rPr>
                    <w:t>
11555, Almaty Ground, start up and spot hovering approved</w:t>
                  </w:r>
                  <w:r>
                    <w:br/>
                  </w:r>
                  <w:r>
                    <w:rPr>
                      <w:rFonts w:ascii="Times New Roman"/>
                      <w:b w:val="false"/>
                      <w:i w:val="false"/>
                      <w:color w:val="000000"/>
                      <w:sz w:val="20"/>
                    </w:rPr>
                    <w:t>
555, Almaty Ground, taxi to holding point, runway 05 via taxiway А</w:t>
                  </w:r>
                  <w:r>
                    <w:br/>
                  </w:r>
                  <w:r>
                    <w:rPr>
                      <w:rFonts w:ascii="Times New Roman"/>
                      <w:b w:val="false"/>
                      <w:i w:val="false"/>
                      <w:color w:val="000000"/>
                      <w:sz w:val="20"/>
                    </w:rPr>
                    <w:t>
555, Contact Tower on 119,4</w:t>
                  </w:r>
                </w:p>
              </w:tc>
              <w:tc>
                <w:tcPr>
                  <w:tcW w:w="6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Руление, 11555, стоянка 2, разрешите запуск и контрольное висение, информация Анна</w:t>
                  </w:r>
                  <w:r>
                    <w:br/>
                  </w:r>
                  <w:r>
                    <w:rPr>
                      <w:rFonts w:ascii="Times New Roman"/>
                      <w:b w:val="false"/>
                      <w:i w:val="false"/>
                      <w:color w:val="000000"/>
                      <w:sz w:val="20"/>
                    </w:rPr>
                    <w:t>
555, разрешили</w:t>
                  </w:r>
                  <w:r>
                    <w:br/>
                  </w:r>
                  <w:r>
                    <w:rPr>
                      <w:rFonts w:ascii="Times New Roman"/>
                      <w:b w:val="false"/>
                      <w:i w:val="false"/>
                      <w:color w:val="000000"/>
                      <w:sz w:val="20"/>
                    </w:rPr>
                    <w:t>
555, контрольное висение выполнил взлет по самолетному разрешите предварительный</w:t>
                  </w:r>
                  <w:r>
                    <w:br/>
                  </w:r>
                  <w:r>
                    <w:rPr>
                      <w:rFonts w:ascii="Times New Roman"/>
                      <w:b w:val="false"/>
                      <w:i w:val="false"/>
                      <w:color w:val="000000"/>
                      <w:sz w:val="20"/>
                    </w:rPr>
                    <w:t>
или</w:t>
                  </w:r>
                  <w:r>
                    <w:br/>
                  </w:r>
                  <w:r>
                    <w:rPr>
                      <w:rFonts w:ascii="Times New Roman"/>
                      <w:b w:val="false"/>
                      <w:i w:val="false"/>
                      <w:color w:val="000000"/>
                      <w:sz w:val="20"/>
                    </w:rPr>
                    <w:t>
555, контрольное висение выполнил взлет по вертолетному</w:t>
                  </w:r>
                  <w:r>
                    <w:br/>
                  </w:r>
                  <w:r>
                    <w:rPr>
                      <w:rFonts w:ascii="Times New Roman"/>
                      <w:b w:val="false"/>
                      <w:i w:val="false"/>
                      <w:color w:val="000000"/>
                      <w:sz w:val="20"/>
                    </w:rPr>
                    <w:t>
с Вышкой 119,4 11555</w:t>
                  </w:r>
                  <w:r>
                    <w:br/>
                  </w:r>
                  <w:r>
                    <w:rPr>
                      <w:rFonts w:ascii="Times New Roman"/>
                      <w:b w:val="false"/>
                      <w:i w:val="false"/>
                      <w:color w:val="000000"/>
                      <w:sz w:val="20"/>
                    </w:rPr>
                    <w:t>
Almaty Ground, 11555, request start up and spot hovering, information Alpha</w:t>
                  </w:r>
                  <w:r>
                    <w:br/>
                  </w:r>
                  <w:r>
                    <w:rPr>
                      <w:rFonts w:ascii="Times New Roman"/>
                      <w:b w:val="false"/>
                      <w:i w:val="false"/>
                      <w:color w:val="000000"/>
                      <w:sz w:val="20"/>
                    </w:rPr>
                    <w:t>
555, approved</w:t>
                  </w:r>
                  <w:r>
                    <w:br/>
                  </w:r>
                  <w:r>
                    <w:rPr>
                      <w:rFonts w:ascii="Times New Roman"/>
                      <w:b w:val="false"/>
                      <w:i w:val="false"/>
                      <w:color w:val="000000"/>
                      <w:sz w:val="20"/>
                    </w:rPr>
                    <w:t>
555, spot hovering completed, expecting running take off request taxi information</w:t>
                  </w:r>
                  <w:r>
                    <w:br/>
                  </w:r>
                  <w:r>
                    <w:rPr>
                      <w:rFonts w:ascii="Times New Roman"/>
                      <w:b w:val="false"/>
                      <w:i w:val="false"/>
                      <w:color w:val="000000"/>
                      <w:sz w:val="20"/>
                    </w:rPr>
                    <w:t>
or</w:t>
                  </w:r>
                  <w:r>
                    <w:br/>
                  </w:r>
                  <w:r>
                    <w:rPr>
                      <w:rFonts w:ascii="Times New Roman"/>
                      <w:b w:val="false"/>
                      <w:i w:val="false"/>
                      <w:color w:val="000000"/>
                      <w:sz w:val="20"/>
                    </w:rPr>
                    <w:t>
555, spot hovering completed expecting hover take off</w:t>
                  </w:r>
                  <w:r>
                    <w:br/>
                  </w:r>
                  <w:r>
                    <w:rPr>
                      <w:rFonts w:ascii="Times New Roman"/>
                      <w:b w:val="false"/>
                      <w:i w:val="false"/>
                      <w:color w:val="000000"/>
                      <w:sz w:val="20"/>
                    </w:rPr>
                    <w:t>
Contact Tower 119,4 11555</w:t>
                  </w:r>
                </w:p>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42-кесте</w:t>
            </w:r>
            <w:r>
              <w:br/>
            </w:r>
            <w:r>
              <w:rPr>
                <w:rFonts w:ascii="Times New Roman"/>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81"/>
              <w:gridCol w:w="5519"/>
            </w:tblGrid>
            <w:tr>
              <w:trPr>
                <w:trHeight w:val="30" w:hRule="atLeast"/>
              </w:trPr>
              <w:tc>
                <w:tcPr>
                  <w:tcW w:w="6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5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6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Astana Line 504, Almaty Ground, tow approved via stand 49</w:t>
                  </w:r>
                  <w:r>
                    <w:br/>
                  </w:r>
                  <w:r>
                    <w:rPr>
                      <w:rFonts w:ascii="Times New Roman"/>
                      <w:b w:val="false"/>
                      <w:i w:val="false"/>
                      <w:color w:val="000000"/>
                      <w:sz w:val="20"/>
                    </w:rPr>
                    <w:t>
or</w:t>
                  </w:r>
                  <w:r>
                    <w:br/>
                  </w:r>
                  <w:r>
                    <w:rPr>
                      <w:rFonts w:ascii="Times New Roman"/>
                      <w:b w:val="false"/>
                      <w:i w:val="false"/>
                      <w:color w:val="000000"/>
                      <w:sz w:val="20"/>
                    </w:rPr>
                    <w:t>
A Astana Line 504, Almaty Ground, hold position, give way to Airbus crossing from left to right</w:t>
                  </w:r>
                </w:p>
              </w:tc>
              <w:tc>
                <w:tcPr>
                  <w:tcW w:w="5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Almaty Ground, Astana Line 504, stand 47 request tow to taxiway С for start up</w:t>
                  </w:r>
                  <w:r>
                    <w:br/>
                  </w:r>
                  <w:r>
                    <w:rPr>
                      <w:rFonts w:ascii="Times New Roman"/>
                      <w:b w:val="false"/>
                      <w:i w:val="false"/>
                      <w:color w:val="000000"/>
                      <w:sz w:val="20"/>
                    </w:rPr>
                    <w:t>
Giving way, Astana Line 504</w:t>
                  </w:r>
                </w:p>
              </w:tc>
            </w:tr>
            <w:tr>
              <w:trPr>
                <w:trHeight w:val="30" w:hRule="atLeast"/>
              </w:trPr>
              <w:tc>
                <w:tcPr>
                  <w:tcW w:w="6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Астана Лайн 504, Алматы Руление, буксировку на РД С разрешаю</w:t>
                  </w:r>
                  <w:r>
                    <w:br/>
                  </w:r>
                  <w:r>
                    <w:rPr>
                      <w:rFonts w:ascii="Times New Roman"/>
                      <w:b w:val="false"/>
                      <w:i w:val="false"/>
                      <w:color w:val="000000"/>
                      <w:sz w:val="20"/>
                    </w:rPr>
                    <w:t>
или</w:t>
                  </w:r>
                  <w:r>
                    <w:br/>
                  </w:r>
                  <w:r>
                    <w:rPr>
                      <w:rFonts w:ascii="Times New Roman"/>
                      <w:b w:val="false"/>
                      <w:i w:val="false"/>
                      <w:color w:val="000000"/>
                      <w:sz w:val="20"/>
                    </w:rPr>
                    <w:t>
Астана Лайн 504, ждать</w:t>
                  </w:r>
                </w:p>
              </w:tc>
              <w:tc>
                <w:tcPr>
                  <w:tcW w:w="5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Руление, Астана Лайн 504, стоянка 49, разрешите буксировку на РД С для запуска</w:t>
                  </w:r>
                  <w:r>
                    <w:br/>
                  </w:r>
                  <w:r>
                    <w:rPr>
                      <w:rFonts w:ascii="Times New Roman"/>
                      <w:b w:val="false"/>
                      <w:i w:val="false"/>
                      <w:color w:val="000000"/>
                      <w:sz w:val="20"/>
                    </w:rPr>
                    <w:t>
Разрешили, Астана Лайн 504</w:t>
                  </w:r>
                  <w:r>
                    <w:br/>
                  </w:r>
                  <w:r>
                    <w:rPr>
                      <w:rFonts w:ascii="Times New Roman"/>
                      <w:b w:val="false"/>
                      <w:i w:val="false"/>
                      <w:color w:val="000000"/>
                      <w:sz w:val="20"/>
                    </w:rPr>
                    <w:t>
Ждать, Астана Лайн 504</w:t>
                  </w:r>
                </w:p>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43-кесте</w:t>
            </w:r>
            <w:r>
              <w:br/>
            </w:r>
            <w:r>
              <w:rPr>
                <w:rFonts w:ascii="Times New Roman"/>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85"/>
              <w:gridCol w:w="6015"/>
            </w:tblGrid>
            <w:tr>
              <w:trPr>
                <w:trHeight w:val="30" w:hRule="atLeast"/>
              </w:trPr>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6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xml:space="preserve">
Astana Line 504, push back and start up on TW С approved </w:t>
                  </w:r>
                </w:p>
              </w:tc>
              <w:tc>
                <w:tcPr>
                  <w:tcW w:w="6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504, stand 7 request push back and start up</w:t>
                  </w:r>
                </w:p>
              </w:tc>
            </w:tr>
            <w:tr>
              <w:trPr>
                <w:trHeight w:val="30" w:hRule="atLeast"/>
              </w:trPr>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Астана Лайн 504, Алматы Руление, буксировку носом на юг и запуск на траверзе стоянки 14 разрешаю</w:t>
                  </w:r>
                </w:p>
              </w:tc>
              <w:tc>
                <w:tcPr>
                  <w:tcW w:w="6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Руление, Астана Лайн 504, стоянка 7 разрешите буксировку и запуск</w:t>
                  </w:r>
                  <w:r>
                    <w:br/>
                  </w:r>
                  <w:r>
                    <w:rPr>
                      <w:rFonts w:ascii="Times New Roman"/>
                      <w:b w:val="false"/>
                      <w:i w:val="false"/>
                      <w:color w:val="000000"/>
                      <w:sz w:val="20"/>
                    </w:rPr>
                    <w:t>
Разрешили, Астана Лайн 504</w:t>
                  </w:r>
                </w:p>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44-кесте</w:t>
            </w:r>
            <w:r>
              <w:br/>
            </w:r>
            <w:r>
              <w:rPr>
                <w:rFonts w:ascii="Times New Roman"/>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507"/>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4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Astana Line 504, push back approved</w:t>
                  </w:r>
                  <w:r>
                    <w:br/>
                  </w:r>
                  <w:r>
                    <w:rPr>
                      <w:rFonts w:ascii="Times New Roman"/>
                      <w:b w:val="false"/>
                      <w:i w:val="false"/>
                      <w:color w:val="000000"/>
                      <w:sz w:val="20"/>
                    </w:rPr>
                    <w:t>
or</w:t>
                  </w:r>
                  <w:r>
                    <w:br/>
                  </w:r>
                  <w:r>
                    <w:rPr>
                      <w:rFonts w:ascii="Times New Roman"/>
                      <w:b w:val="false"/>
                      <w:i w:val="false"/>
                      <w:color w:val="000000"/>
                      <w:sz w:val="20"/>
                    </w:rPr>
                    <w:t>
Astana Line 504, negative. Expect one minute delay due A310 taxing behind</w:t>
                  </w:r>
                </w:p>
              </w:tc>
              <w:tc>
                <w:tcPr>
                  <w:tcW w:w="4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504, stand 7, request push back</w:t>
                  </w:r>
                </w:p>
              </w:tc>
            </w:tr>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Астана Лайн 504, Алматы Руление, буксировку на РД А разрешаю</w:t>
                  </w:r>
                </w:p>
              </w:tc>
              <w:tc>
                <w:tcPr>
                  <w:tcW w:w="4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Алматы Руление, Астана Лайн 504, стоянка 5 разрешите буксировку </w:t>
                  </w:r>
                  <w:r>
                    <w:br/>
                  </w:r>
                  <w:r>
                    <w:rPr>
                      <w:rFonts w:ascii="Times New Roman"/>
                      <w:b w:val="false"/>
                      <w:i w:val="false"/>
                      <w:color w:val="000000"/>
                      <w:sz w:val="20"/>
                    </w:rPr>
                    <w:t>
Разрешили, Астана Лайн 504</w:t>
                  </w:r>
                </w:p>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45-кесте</w:t>
            </w:r>
            <w:r>
              <w:br/>
            </w:r>
            <w:r>
              <w:rPr>
                <w:rFonts w:ascii="Times New Roman"/>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59"/>
              <w:gridCol w:w="3741"/>
            </w:tblGrid>
            <w:tr>
              <w:trPr>
                <w:trHeight w:val="30" w:hRule="atLeast"/>
              </w:trPr>
              <w:tc>
                <w:tcPr>
                  <w:tcW w:w="8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Наземная команда</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8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Confirm brakes released</w:t>
                  </w:r>
                  <w:r>
                    <w:br/>
                  </w:r>
                  <w:r>
                    <w:rPr>
                      <w:rFonts w:ascii="Times New Roman"/>
                      <w:b w:val="false"/>
                      <w:i w:val="false"/>
                      <w:color w:val="000000"/>
                      <w:sz w:val="20"/>
                    </w:rPr>
                    <w:t>
Commencing pushback</w:t>
                  </w:r>
                  <w:r>
                    <w:br/>
                  </w:r>
                  <w:r>
                    <w:rPr>
                      <w:rFonts w:ascii="Times New Roman"/>
                      <w:b w:val="false"/>
                      <w:i w:val="false"/>
                      <w:color w:val="000000"/>
                      <w:sz w:val="20"/>
                    </w:rPr>
                    <w:t>
Pushback completed, confirm brakes set</w:t>
                  </w:r>
                  <w:r>
                    <w:br/>
                  </w:r>
                  <w:r>
                    <w:rPr>
                      <w:rFonts w:ascii="Times New Roman"/>
                      <w:b w:val="false"/>
                      <w:i w:val="false"/>
                      <w:color w:val="000000"/>
                      <w:sz w:val="20"/>
                    </w:rPr>
                    <w:t>
Disconnecting, stand by for visual signal at your left</w:t>
                  </w:r>
                  <w:r>
                    <w:br/>
                  </w:r>
                  <w:r>
                    <w:rPr>
                      <w:rFonts w:ascii="Times New Roman"/>
                      <w:b w:val="false"/>
                      <w:i w:val="false"/>
                      <w:color w:val="000000"/>
                      <w:sz w:val="20"/>
                    </w:rPr>
                    <w:t>
Подтвердите выключение тормозов</w:t>
                  </w:r>
                  <w:r>
                    <w:br/>
                  </w:r>
                  <w:r>
                    <w:rPr>
                      <w:rFonts w:ascii="Times New Roman"/>
                      <w:b w:val="false"/>
                      <w:i w:val="false"/>
                      <w:color w:val="000000"/>
                      <w:sz w:val="20"/>
                    </w:rPr>
                    <w:t>
Начинаем буксировку хвостом вперед</w:t>
                  </w:r>
                  <w:r>
                    <w:br/>
                  </w:r>
                  <w:r>
                    <w:rPr>
                      <w:rFonts w:ascii="Times New Roman"/>
                      <w:b w:val="false"/>
                      <w:i w:val="false"/>
                      <w:color w:val="000000"/>
                      <w:sz w:val="20"/>
                    </w:rPr>
                    <w:t>
Буксировка хвостом вперед закончена, подтвердите включение тормозов</w:t>
                  </w:r>
                  <w:r>
                    <w:br/>
                  </w:r>
                  <w:r>
                    <w:rPr>
                      <w:rFonts w:ascii="Times New Roman"/>
                      <w:b w:val="false"/>
                      <w:i w:val="false"/>
                      <w:color w:val="000000"/>
                      <w:sz w:val="20"/>
                    </w:rPr>
                    <w:t>
Буксир убираю ждите визуального сигнала слева</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Ready for pushback</w:t>
                  </w:r>
                  <w:r>
                    <w:br/>
                  </w:r>
                  <w:r>
                    <w:rPr>
                      <w:rFonts w:ascii="Times New Roman"/>
                      <w:b w:val="false"/>
                      <w:i w:val="false"/>
                      <w:color w:val="000000"/>
                      <w:sz w:val="20"/>
                    </w:rPr>
                    <w:t>
Brakes released</w:t>
                  </w:r>
                  <w:r>
                    <w:br/>
                  </w:r>
                  <w:r>
                    <w:rPr>
                      <w:rFonts w:ascii="Times New Roman"/>
                      <w:b w:val="false"/>
                      <w:i w:val="false"/>
                      <w:color w:val="000000"/>
                      <w:sz w:val="20"/>
                    </w:rPr>
                    <w:t>
Brakes set: disconnect</w:t>
                  </w:r>
                  <w:r>
                    <w:br/>
                  </w:r>
                  <w:r>
                    <w:rPr>
                      <w:rFonts w:ascii="Times New Roman"/>
                      <w:b w:val="false"/>
                      <w:i w:val="false"/>
                      <w:color w:val="000000"/>
                      <w:sz w:val="20"/>
                    </w:rPr>
                    <w:t>
Roger</w:t>
                  </w:r>
                  <w:r>
                    <w:br/>
                  </w:r>
                  <w:r>
                    <w:rPr>
                      <w:rFonts w:ascii="Times New Roman"/>
                      <w:b w:val="false"/>
                      <w:i w:val="false"/>
                      <w:color w:val="000000"/>
                      <w:sz w:val="20"/>
                    </w:rPr>
                    <w:t>
К буксировке хвостом вперед готов</w:t>
                  </w:r>
                  <w:r>
                    <w:br/>
                  </w:r>
                  <w:r>
                    <w:rPr>
                      <w:rFonts w:ascii="Times New Roman"/>
                      <w:b w:val="false"/>
                      <w:i w:val="false"/>
                      <w:color w:val="000000"/>
                      <w:sz w:val="20"/>
                    </w:rPr>
                    <w:t>
Тормоза выключены</w:t>
                  </w:r>
                  <w:r>
                    <w:br/>
                  </w:r>
                  <w:r>
                    <w:rPr>
                      <w:rFonts w:ascii="Times New Roman"/>
                      <w:b w:val="false"/>
                      <w:i w:val="false"/>
                      <w:color w:val="000000"/>
                      <w:sz w:val="20"/>
                    </w:rPr>
                    <w:t>
Тормоза включены: уберите буксир</w:t>
                  </w:r>
                  <w:r>
                    <w:br/>
                  </w:r>
                  <w:r>
                    <w:rPr>
                      <w:rFonts w:ascii="Times New Roman"/>
                      <w:b w:val="false"/>
                      <w:i w:val="false"/>
                      <w:color w:val="000000"/>
                      <w:sz w:val="20"/>
                    </w:rPr>
                    <w:t xml:space="preserve">
Понял </w:t>
                  </w:r>
                </w:p>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46-кесте</w:t>
            </w:r>
            <w:r>
              <w:br/>
            </w:r>
            <w:r>
              <w:rPr>
                <w:rFonts w:ascii="Times New Roman"/>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56"/>
              <w:gridCol w:w="5444"/>
            </w:tblGrid>
            <w:tr>
              <w:trPr>
                <w:trHeight w:val="30" w:hRule="atLeast"/>
              </w:trPr>
              <w:tc>
                <w:tcPr>
                  <w:tcW w:w="6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5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6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Astana Line 504, taxi to holding point, runway 05, via taxiway А</w:t>
                  </w:r>
                </w:p>
              </w:tc>
              <w:tc>
                <w:tcPr>
                  <w:tcW w:w="5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504, request taxi (request progressive taxi)</w:t>
                  </w:r>
                </w:p>
              </w:tc>
            </w:tr>
            <w:tr>
              <w:trPr>
                <w:trHeight w:val="30" w:hRule="atLeast"/>
              </w:trPr>
              <w:tc>
                <w:tcPr>
                  <w:tcW w:w="6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Астана Лайн 504, по РД А предварительный разрешаю</w:t>
                  </w:r>
                  <w:r>
                    <w:br/>
                  </w:r>
                  <w:r>
                    <w:rPr>
                      <w:rFonts w:ascii="Times New Roman"/>
                      <w:b w:val="false"/>
                      <w:i w:val="false"/>
                      <w:color w:val="000000"/>
                      <w:sz w:val="20"/>
                    </w:rPr>
                    <w:t>
или</w:t>
                  </w:r>
                  <w:r>
                    <w:br/>
                  </w:r>
                  <w:r>
                    <w:rPr>
                      <w:rFonts w:ascii="Times New Roman"/>
                      <w:b w:val="false"/>
                      <w:i w:val="false"/>
                      <w:color w:val="000000"/>
                      <w:sz w:val="20"/>
                    </w:rPr>
                    <w:t>
Астана Лайн 504, по РД С до пересечения с РД В</w:t>
                  </w:r>
                </w:p>
              </w:tc>
              <w:tc>
                <w:tcPr>
                  <w:tcW w:w="5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Руление, Астана Лайн 504 разрешите предварительный</w:t>
                  </w:r>
                  <w:r>
                    <w:br/>
                  </w:r>
                  <w:r>
                    <w:rPr>
                      <w:rFonts w:ascii="Times New Roman"/>
                      <w:b w:val="false"/>
                      <w:i w:val="false"/>
                      <w:color w:val="000000"/>
                      <w:sz w:val="20"/>
                    </w:rPr>
                    <w:t>
Предварительный разрешили, Астана Лайн 504</w:t>
                  </w:r>
                  <w:r>
                    <w:br/>
                  </w:r>
                  <w:r>
                    <w:rPr>
                      <w:rFonts w:ascii="Times New Roman"/>
                      <w:b w:val="false"/>
                      <w:i w:val="false"/>
                      <w:color w:val="000000"/>
                      <w:sz w:val="20"/>
                    </w:rPr>
                    <w:t>
 По РД С до пересечения с РД В, Астана Лайн 504</w:t>
                  </w:r>
                </w:p>
              </w:tc>
            </w:tr>
            <w:tr>
              <w:trPr>
                <w:trHeight w:val="30" w:hRule="atLeast"/>
              </w:trPr>
              <w:tc>
                <w:tcPr>
                  <w:tcW w:w="6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Astana Line 504, hold short of runway 05</w:t>
                  </w:r>
                  <w:r>
                    <w:br/>
                  </w:r>
                  <w:r>
                    <w:rPr>
                      <w:rFonts w:ascii="Times New Roman"/>
                      <w:b w:val="false"/>
                      <w:i w:val="false"/>
                      <w:color w:val="000000"/>
                      <w:sz w:val="20"/>
                    </w:rPr>
                    <w:t>
Astana Line 504, negative, I will call you</w:t>
                  </w:r>
                  <w:r>
                    <w:br/>
                  </w:r>
                  <w:r>
                    <w:rPr>
                      <w:rFonts w:ascii="Times New Roman"/>
                      <w:b w:val="false"/>
                      <w:i w:val="false"/>
                      <w:color w:val="000000"/>
                      <w:sz w:val="20"/>
                    </w:rPr>
                    <w:t>
Astana Line 504, cross runway 05 report vacated, continue to the apron</w:t>
                  </w:r>
                  <w:r>
                    <w:br/>
                  </w:r>
                  <w:r>
                    <w:rPr>
                      <w:rFonts w:ascii="Times New Roman"/>
                      <w:b w:val="false"/>
                      <w:i w:val="false"/>
                      <w:color w:val="000000"/>
                      <w:sz w:val="20"/>
                    </w:rPr>
                    <w:t xml:space="preserve">
Astana Line 504, if able expedite taxi, traffic on final </w:t>
                  </w:r>
                </w:p>
              </w:tc>
              <w:tc>
                <w:tcPr>
                  <w:tcW w:w="5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Astana Line 504, approaching holding point runway 05 </w:t>
                  </w:r>
                  <w:r>
                    <w:br/>
                  </w:r>
                  <w:r>
                    <w:rPr>
                      <w:rFonts w:ascii="Times New Roman"/>
                      <w:b w:val="false"/>
                      <w:i w:val="false"/>
                      <w:color w:val="000000"/>
                      <w:sz w:val="20"/>
                    </w:rPr>
                    <w:t xml:space="preserve">
Holding short, Astana Line 504 </w:t>
                  </w:r>
                  <w:r>
                    <w:br/>
                  </w:r>
                  <w:r>
                    <w:rPr>
                      <w:rFonts w:ascii="Times New Roman"/>
                      <w:b w:val="false"/>
                      <w:i w:val="false"/>
                      <w:color w:val="000000"/>
                      <w:sz w:val="20"/>
                    </w:rPr>
                    <w:t>
or</w:t>
                  </w:r>
                  <w:r>
                    <w:br/>
                  </w:r>
                  <w:r>
                    <w:rPr>
                      <w:rFonts w:ascii="Times New Roman"/>
                      <w:b w:val="false"/>
                      <w:i w:val="false"/>
                      <w:color w:val="000000"/>
                      <w:sz w:val="20"/>
                    </w:rPr>
                    <w:t>
Astana Line 504, holding short, request cross runway 05</w:t>
                  </w:r>
                  <w:r>
                    <w:br/>
                  </w:r>
                  <w:r>
                    <w:rPr>
                      <w:rFonts w:ascii="Times New Roman"/>
                      <w:b w:val="false"/>
                      <w:i w:val="false"/>
                      <w:color w:val="000000"/>
                      <w:sz w:val="20"/>
                    </w:rPr>
                    <w:t>
Holding, Astana Line 504</w:t>
                  </w:r>
                  <w:r>
                    <w:br/>
                  </w:r>
                  <w:r>
                    <w:rPr>
                      <w:rFonts w:ascii="Times New Roman"/>
                      <w:b w:val="false"/>
                      <w:i w:val="false"/>
                      <w:color w:val="000000"/>
                      <w:sz w:val="20"/>
                    </w:rPr>
                    <w:t xml:space="preserve">
Crossing runway 05, will report vacated, </w:t>
                  </w:r>
                  <w:r>
                    <w:br/>
                  </w:r>
                  <w:r>
                    <w:rPr>
                      <w:rFonts w:ascii="Times New Roman"/>
                      <w:b w:val="false"/>
                      <w:i w:val="false"/>
                      <w:color w:val="000000"/>
                      <w:sz w:val="20"/>
                    </w:rPr>
                    <w:t>
Astana Line 504</w:t>
                  </w:r>
                  <w:r>
                    <w:br/>
                  </w:r>
                  <w:r>
                    <w:rPr>
                      <w:rFonts w:ascii="Times New Roman"/>
                      <w:b w:val="false"/>
                      <w:i w:val="false"/>
                      <w:color w:val="000000"/>
                      <w:sz w:val="20"/>
                    </w:rPr>
                    <w:t>
Astana Line 504, expediting</w:t>
                  </w:r>
                  <w:r>
                    <w:br/>
                  </w:r>
                  <w:r>
                    <w:rPr>
                      <w:rFonts w:ascii="Times New Roman"/>
                      <w:b w:val="false"/>
                      <w:i w:val="false"/>
                      <w:color w:val="000000"/>
                      <w:sz w:val="20"/>
                    </w:rPr>
                    <w:t>
Astana Line 504, runway 05 vacated</w:t>
                  </w:r>
                </w:p>
              </w:tc>
            </w:tr>
            <w:tr>
              <w:trPr>
                <w:trHeight w:val="30" w:hRule="atLeast"/>
              </w:trPr>
              <w:tc>
                <w:tcPr>
                  <w:tcW w:w="6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Астана Лайн 504, ВПП 23 по РД А на РД мокрый снег (участки со льдом/скопление воды и т.п.) предварительный разрешаю</w:t>
                  </w:r>
                  <w:r>
                    <w:br/>
                  </w:r>
                  <w:r>
                    <w:rPr>
                      <w:rFonts w:ascii="Times New Roman"/>
                      <w:b w:val="false"/>
                      <w:i w:val="false"/>
                      <w:color w:val="000000"/>
                      <w:sz w:val="20"/>
                    </w:rPr>
                    <w:t>
или</w:t>
                  </w:r>
                  <w:r>
                    <w:br/>
                  </w:r>
                  <w:r>
                    <w:rPr>
                      <w:rFonts w:ascii="Times New Roman"/>
                      <w:b w:val="false"/>
                      <w:i w:val="false"/>
                      <w:color w:val="000000"/>
                      <w:sz w:val="20"/>
                    </w:rPr>
                    <w:t>
Астана Лайн 504, взлетный 52, взлет с грунтовой, правее ВПП 05 100 метров, полоса освещена (маркирована щитами/маркировка отсутствует/ укатана и т.п.) по РД С, предварительный разрешаю</w:t>
                  </w:r>
                </w:p>
              </w:tc>
              <w:tc>
                <w:tcPr>
                  <w:tcW w:w="5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Алматы Руление, Астана Лайн 504, разрешите предварительный </w:t>
                  </w:r>
                  <w:r>
                    <w:br/>
                  </w:r>
                  <w:r>
                    <w:rPr>
                      <w:rFonts w:ascii="Times New Roman"/>
                      <w:b w:val="false"/>
                      <w:i w:val="false"/>
                      <w:color w:val="000000"/>
                      <w:sz w:val="20"/>
                    </w:rPr>
                    <w:t>
Предварительный разрешили, Астана Лайн 504</w:t>
                  </w:r>
                  <w:r>
                    <w:br/>
                  </w:r>
                  <w:r>
                    <w:rPr>
                      <w:rFonts w:ascii="Times New Roman"/>
                      <w:b w:val="false"/>
                      <w:i w:val="false"/>
                      <w:color w:val="000000"/>
                      <w:sz w:val="20"/>
                    </w:rPr>
                    <w:t>
Предварительный разрешили, взлет с грунтовой, Астана Лайн 504</w:t>
                  </w:r>
                </w:p>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47-кесте</w:t>
            </w:r>
            <w:r>
              <w:br/>
            </w:r>
            <w:r>
              <w:rPr>
                <w:rFonts w:ascii="Times New Roman"/>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78"/>
              <w:gridCol w:w="4022"/>
            </w:tblGrid>
            <w:tr>
              <w:trPr>
                <w:trHeight w:val="30" w:hRule="atLeast"/>
              </w:trPr>
              <w:tc>
                <w:tcPr>
                  <w:tcW w:w="8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4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8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Astana Line 504, give way to the aircraft crossing left to right </w:t>
                  </w:r>
                </w:p>
              </w:tc>
              <w:tc>
                <w:tcPr>
                  <w:tcW w:w="4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Giving way, Astana Line 504</w:t>
                  </w:r>
                </w:p>
              </w:tc>
            </w:tr>
            <w:tr>
              <w:trPr>
                <w:trHeight w:val="30" w:hRule="atLeast"/>
              </w:trPr>
              <w:tc>
                <w:tcPr>
                  <w:tcW w:w="8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пропустить А-320, пересекающий справа налево по РД С</w:t>
                  </w:r>
                </w:p>
              </w:tc>
              <w:tc>
                <w:tcPr>
                  <w:tcW w:w="4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понял, пропускаю</w:t>
                  </w:r>
                </w:p>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48-кесте</w:t>
            </w:r>
            <w:r>
              <w:br/>
            </w:r>
            <w:r>
              <w:rPr>
                <w:rFonts w:ascii="Times New Roman"/>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17"/>
              <w:gridCol w:w="5583"/>
            </w:tblGrid>
            <w:tr>
              <w:trPr>
                <w:trHeight w:val="30" w:hRule="atLeast"/>
              </w:trPr>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Astana Line 504, contact Tower 119,4</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Holding point, Astana Line 504 </w:t>
                  </w:r>
                  <w:r>
                    <w:br/>
                  </w:r>
                  <w:r>
                    <w:rPr>
                      <w:rFonts w:ascii="Times New Roman"/>
                      <w:b w:val="false"/>
                      <w:i w:val="false"/>
                      <w:color w:val="000000"/>
                      <w:sz w:val="20"/>
                    </w:rPr>
                    <w:t>
Tower 119,4 Astana Line 504</w:t>
                  </w:r>
                </w:p>
              </w:tc>
            </w:tr>
            <w:tr>
              <w:trPr>
                <w:trHeight w:val="30" w:hRule="atLeast"/>
              </w:trPr>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Астана Лайн 504, работайте с Вышкой 119,4</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предварительном Астана Лайн 504</w:t>
                  </w:r>
                  <w:r>
                    <w:br/>
                  </w:r>
                  <w:r>
                    <w:rPr>
                      <w:rFonts w:ascii="Times New Roman"/>
                      <w:b w:val="false"/>
                      <w:i w:val="false"/>
                      <w:color w:val="000000"/>
                      <w:sz w:val="20"/>
                    </w:rPr>
                    <w:t>
С Вышкой 119,4 Астана Лайн 504</w:t>
                  </w:r>
                </w:p>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49-кесте</w:t>
            </w:r>
            <w:r>
              <w:br/>
            </w:r>
            <w:r>
              <w:rPr>
                <w:rFonts w:ascii="Times New Roman"/>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37"/>
              <w:gridCol w:w="5863"/>
            </w:tblGrid>
            <w:tr>
              <w:trPr>
                <w:trHeight w:val="30" w:hRule="atLeast"/>
              </w:trPr>
              <w:tc>
                <w:tcPr>
                  <w:tcW w:w="6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5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6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504, backtrack runway 05, vacate right taxiway С</w:t>
                  </w:r>
                  <w:r>
                    <w:br/>
                  </w:r>
                  <w:r>
                    <w:rPr>
                      <w:rFonts w:ascii="Times New Roman"/>
                      <w:b w:val="false"/>
                      <w:i w:val="false"/>
                      <w:color w:val="000000"/>
                      <w:sz w:val="20"/>
                    </w:rPr>
                    <w:t>
Astana Line 504, Almaty Ground, taxi to stand 12, via taxiway С</w:t>
                  </w:r>
                </w:p>
              </w:tc>
              <w:tc>
                <w:tcPr>
                  <w:tcW w:w="5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Backtrack RW 05, vacate right taxiway С, Astana Line 504</w:t>
                  </w:r>
                  <w:r>
                    <w:br/>
                  </w:r>
                  <w:r>
                    <w:rPr>
                      <w:rFonts w:ascii="Times New Roman"/>
                      <w:b w:val="false"/>
                      <w:i w:val="false"/>
                      <w:color w:val="000000"/>
                      <w:sz w:val="20"/>
                    </w:rPr>
                    <w:t>
Runway vacated, Astana Line 504</w:t>
                  </w:r>
                  <w:r>
                    <w:br/>
                  </w:r>
                  <w:r>
                    <w:rPr>
                      <w:rFonts w:ascii="Times New Roman"/>
                      <w:b w:val="false"/>
                      <w:i w:val="false"/>
                      <w:color w:val="000000"/>
                      <w:sz w:val="20"/>
                    </w:rPr>
                    <w:t>
Stand 12, via taxiway С, Astana Line 504</w:t>
                  </w:r>
                </w:p>
              </w:tc>
            </w:tr>
            <w:tr>
              <w:trPr>
                <w:trHeight w:val="30" w:hRule="atLeast"/>
              </w:trPr>
              <w:tc>
                <w:tcPr>
                  <w:tcW w:w="6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Astana Line 504, follow the leader van </w:t>
                  </w:r>
                  <w:r>
                    <w:br/>
                  </w:r>
                  <w:r>
                    <w:rPr>
                      <w:rFonts w:ascii="Times New Roman"/>
                      <w:b w:val="false"/>
                      <w:i w:val="false"/>
                      <w:color w:val="000000"/>
                      <w:sz w:val="20"/>
                    </w:rPr>
                    <w:t>
or</w:t>
                  </w:r>
                  <w:r>
                    <w:br/>
                  </w:r>
                  <w:r>
                    <w:rPr>
                      <w:rFonts w:ascii="Times New Roman"/>
                      <w:b w:val="false"/>
                      <w:i w:val="false"/>
                      <w:color w:val="000000"/>
                      <w:sz w:val="20"/>
                    </w:rPr>
                    <w:t xml:space="preserve">
Astana Line 504, follow the Boeing 737 on taxiway С, stand 5 </w:t>
                  </w:r>
                </w:p>
              </w:tc>
              <w:tc>
                <w:tcPr>
                  <w:tcW w:w="5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Taxiway С, Astana Line 504</w:t>
                  </w:r>
                </w:p>
              </w:tc>
            </w:tr>
            <w:tr>
              <w:trPr>
                <w:trHeight w:val="30" w:hRule="atLeast"/>
              </w:trPr>
              <w:tc>
                <w:tcPr>
                  <w:tcW w:w="6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стоянка 15, по РД С под буксир выключение двигателей на траверзе стоянки 14</w:t>
                  </w:r>
                  <w:r>
                    <w:br/>
                  </w:r>
                  <w:r>
                    <w:rPr>
                      <w:rFonts w:ascii="Times New Roman"/>
                      <w:b w:val="false"/>
                      <w:i w:val="false"/>
                      <w:color w:val="000000"/>
                      <w:sz w:val="20"/>
                    </w:rPr>
                    <w:t>
или</w:t>
                  </w:r>
                  <w:r>
                    <w:br/>
                  </w:r>
                  <w:r>
                    <w:rPr>
                      <w:rFonts w:ascii="Times New Roman"/>
                      <w:b w:val="false"/>
                      <w:i w:val="false"/>
                      <w:color w:val="000000"/>
                      <w:sz w:val="20"/>
                    </w:rPr>
                    <w:t>
р Астана Лайн 773, стоянка 47, по РД С следуйте за машиной</w:t>
                  </w:r>
                </w:p>
              </w:tc>
              <w:tc>
                <w:tcPr>
                  <w:tcW w:w="5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РД С, Астана Лайн 504</w:t>
                  </w:r>
                </w:p>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50-кесте</w:t>
            </w:r>
            <w:r>
              <w:br/>
            </w:r>
            <w:r>
              <w:rPr>
                <w:rFonts w:ascii="Times New Roman"/>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19"/>
              <w:gridCol w:w="6681"/>
            </w:tblGrid>
            <w:tr>
              <w:trPr>
                <w:trHeight w:val="30" w:hRule="atLeast"/>
              </w:trPr>
              <w:tc>
                <w:tcPr>
                  <w:tcW w:w="5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6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5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Astana Line 504, Almaty Tower, line up</w:t>
                  </w:r>
                </w:p>
              </w:tc>
              <w:tc>
                <w:tcPr>
                  <w:tcW w:w="6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Almaty Tower, Astana Line 504, request line up</w:t>
                  </w:r>
                  <w:r>
                    <w:br/>
                  </w:r>
                  <w:r>
                    <w:rPr>
                      <w:rFonts w:ascii="Times New Roman"/>
                      <w:b w:val="false"/>
                      <w:i w:val="false"/>
                      <w:color w:val="000000"/>
                      <w:sz w:val="20"/>
                    </w:rPr>
                    <w:t>
Lining up, Astana Line 504</w:t>
                  </w:r>
                </w:p>
              </w:tc>
            </w:tr>
            <w:tr>
              <w:trPr>
                <w:trHeight w:val="30" w:hRule="atLeast"/>
              </w:trPr>
              <w:tc>
                <w:tcPr>
                  <w:tcW w:w="5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Астана Лайн 504, Алматы Вышка, исполнительный разрешаю</w:t>
                  </w:r>
                  <w:r>
                    <w:br/>
                  </w:r>
                  <w:r>
                    <w:rPr>
                      <w:rFonts w:ascii="Times New Roman"/>
                      <w:b w:val="false"/>
                      <w:i w:val="false"/>
                      <w:color w:val="000000"/>
                      <w:sz w:val="20"/>
                    </w:rPr>
                    <w:t>
или</w:t>
                  </w:r>
                  <w:r>
                    <w:br/>
                  </w:r>
                  <w:r>
                    <w:rPr>
                      <w:rFonts w:ascii="Times New Roman"/>
                      <w:b w:val="false"/>
                      <w:i w:val="false"/>
                      <w:color w:val="000000"/>
                      <w:sz w:val="20"/>
                    </w:rPr>
                    <w:t>
Астана Лайн 504, Алматы Вышка, на высотах от 100 до 300 метров наблюдается сдвиг ветра (потеря воздушной скорости), исполнительный разрешаю</w:t>
                  </w:r>
                </w:p>
              </w:tc>
              <w:tc>
                <w:tcPr>
                  <w:tcW w:w="6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Вышка, Астана Лайн 504, разрешите исполнительный, взлет через .... минут</w:t>
                  </w:r>
                  <w:r>
                    <w:br/>
                  </w:r>
                  <w:r>
                    <w:rPr>
                      <w:rFonts w:ascii="Times New Roman"/>
                      <w:b w:val="false"/>
                      <w:i w:val="false"/>
                      <w:color w:val="000000"/>
                      <w:sz w:val="20"/>
                    </w:rPr>
                    <w:t xml:space="preserve">
Занимаю исполнительный, Астана Лайн 504 </w:t>
                  </w:r>
                </w:p>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51-кесте</w:t>
            </w:r>
            <w:r>
              <w:br/>
            </w:r>
            <w:r>
              <w:rPr>
                <w:rFonts w:ascii="Times New Roman"/>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49"/>
              <w:gridCol w:w="3151"/>
            </w:tblGrid>
            <w:tr>
              <w:trPr>
                <w:trHeight w:val="30" w:hRule="atLeast"/>
              </w:trPr>
              <w:tc>
                <w:tcPr>
                  <w:tcW w:w="9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9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ВПП 23 правая исполнительный разрешаю</w:t>
                  </w:r>
                  <w:r>
                    <w:br/>
                  </w:r>
                  <w:r>
                    <w:rPr>
                      <w:rFonts w:ascii="Times New Roman"/>
                      <w:b w:val="false"/>
                      <w:i w:val="false"/>
                      <w:color w:val="000000"/>
                      <w:sz w:val="20"/>
                    </w:rPr>
                    <w:t>
или</w:t>
                  </w:r>
                  <w:r>
                    <w:br/>
                  </w:r>
                  <w:r>
                    <w:rPr>
                      <w:rFonts w:ascii="Times New Roman"/>
                      <w:b w:val="false"/>
                      <w:i w:val="false"/>
                      <w:color w:val="000000"/>
                      <w:sz w:val="20"/>
                    </w:rPr>
                    <w:t>
Астана Лайн 504, взлетный 52 на грунтовую полосу правее ВПП 05 100 метров исполнительный разрешаю</w:t>
                  </w:r>
                </w:p>
              </w:tc>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Занимаю исполнительный, Астана Лайн 504</w:t>
                  </w:r>
                </w:p>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52-кесте</w:t>
            </w:r>
            <w:r>
              <w:br/>
            </w:r>
            <w:r>
              <w:rPr>
                <w:rFonts w:ascii="Times New Roman"/>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92"/>
              <w:gridCol w:w="6208"/>
            </w:tblGrid>
            <w:tr>
              <w:trPr>
                <w:trHeight w:val="30" w:hRule="atLeast"/>
              </w:trPr>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Astana Line 504, Almaty Tower, report when ready for departure</w:t>
                  </w:r>
                  <w:r>
                    <w:br/>
                  </w:r>
                  <w:r>
                    <w:rPr>
                      <w:rFonts w:ascii="Times New Roman"/>
                      <w:b w:val="false"/>
                      <w:i w:val="false"/>
                      <w:color w:val="000000"/>
                      <w:sz w:val="20"/>
                    </w:rPr>
                    <w:t>
Astana Line 504, line up</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Almaty Tower, Astana Line 504, holding point, departure in 3 min </w:t>
                  </w:r>
                  <w:r>
                    <w:br/>
                  </w:r>
                  <w:r>
                    <w:rPr>
                      <w:rFonts w:ascii="Times New Roman"/>
                      <w:b w:val="false"/>
                      <w:i w:val="false"/>
                      <w:color w:val="000000"/>
                      <w:sz w:val="20"/>
                    </w:rPr>
                    <w:t>
Astana Line 504, ready for departure</w:t>
                  </w:r>
                  <w:r>
                    <w:br/>
                  </w:r>
                  <w:r>
                    <w:rPr>
                      <w:rFonts w:ascii="Times New Roman"/>
                      <w:b w:val="false"/>
                      <w:i w:val="false"/>
                      <w:color w:val="000000"/>
                      <w:sz w:val="20"/>
                    </w:rPr>
                    <w:t>
Lining up, Astana Line 504</w:t>
                  </w:r>
                </w:p>
              </w:tc>
            </w:tr>
            <w:tr>
              <w:trPr>
                <w:trHeight w:val="30" w:hRule="atLeast"/>
              </w:trPr>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Астана Лайн 504, Алматы Вышка, понял</w:t>
                  </w:r>
                  <w:r>
                    <w:br/>
                  </w:r>
                  <w:r>
                    <w:rPr>
                      <w:rFonts w:ascii="Times New Roman"/>
                      <w:b w:val="false"/>
                      <w:i w:val="false"/>
                      <w:color w:val="000000"/>
                      <w:sz w:val="20"/>
                    </w:rPr>
                    <w:t>
Астана Лайн 504, исполнительный разрешаю</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Вышка, Астана Лайн 504 на предварительном, взлет через 5 минут.</w:t>
                  </w:r>
                  <w:r>
                    <w:br/>
                  </w:r>
                  <w:r>
                    <w:rPr>
                      <w:rFonts w:ascii="Times New Roman"/>
                      <w:b w:val="false"/>
                      <w:i w:val="false"/>
                      <w:color w:val="000000"/>
                      <w:sz w:val="20"/>
                    </w:rPr>
                    <w:t>
Разрешите исполнительный, Астана Лайн 504</w:t>
                  </w:r>
                  <w:r>
                    <w:br/>
                  </w:r>
                  <w:r>
                    <w:rPr>
                      <w:rFonts w:ascii="Times New Roman"/>
                      <w:b w:val="false"/>
                      <w:i w:val="false"/>
                      <w:color w:val="000000"/>
                      <w:sz w:val="20"/>
                    </w:rPr>
                    <w:t>
Занимаю исполнительный Астана Лайн 504</w:t>
                  </w:r>
                </w:p>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53-кесте</w:t>
            </w:r>
            <w:r>
              <w:br/>
            </w:r>
            <w:r>
              <w:rPr>
                <w:rFonts w:ascii="Times New Roman"/>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26"/>
              <w:gridCol w:w="6174"/>
            </w:tblGrid>
            <w:tr>
              <w:trPr>
                <w:trHeight w:val="30" w:hRule="atLeast"/>
              </w:trPr>
              <w:tc>
                <w:tcPr>
                  <w:tcW w:w="6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6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504, after departure, climb FL 70 on RWY heading, before proceeding to AI</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After departure, climb FL 70 on RWY heading, before proceeding to AI, Astana Line 504</w:t>
                  </w:r>
                </w:p>
              </w:tc>
            </w:tr>
            <w:tr>
              <w:trPr>
                <w:trHeight w:val="30" w:hRule="atLeast"/>
              </w:trPr>
              <w:tc>
                <w:tcPr>
                  <w:tcW w:w="6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ВПП 23 правая, исполнительный разрешаю. После взлҰта набирайте эшелон 70 по прямой, левым на Акчи</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Занимаю исполнительный, набор эшелона 70 по прямой, левым на Акчи, Астана Лайн 504</w:t>
                  </w:r>
                </w:p>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54-кесте</w:t>
            </w:r>
            <w:r>
              <w:br/>
            </w:r>
            <w:r>
              <w:rPr>
                <w:rFonts w:ascii="Times New Roman"/>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99"/>
              <w:gridCol w:w="5801"/>
            </w:tblGrid>
            <w:tr>
              <w:trPr>
                <w:trHeight w:val="30" w:hRule="atLeast"/>
              </w:trPr>
              <w:tc>
                <w:tcPr>
                  <w:tcW w:w="6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6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Алматы Вышка ждать</w:t>
                  </w:r>
                  <w:r>
                    <w:br/>
                  </w:r>
                  <w:r>
                    <w:rPr>
                      <w:rFonts w:ascii="Times New Roman"/>
                      <w:b w:val="false"/>
                      <w:i w:val="false"/>
                      <w:color w:val="000000"/>
                      <w:sz w:val="20"/>
                    </w:rPr>
                    <w:t>
или</w:t>
                  </w:r>
                  <w:r>
                    <w:br/>
                  </w:r>
                  <w:r>
                    <w:rPr>
                      <w:rFonts w:ascii="Times New Roman"/>
                      <w:b w:val="false"/>
                      <w:i w:val="false"/>
                      <w:color w:val="000000"/>
                      <w:sz w:val="20"/>
                    </w:rPr>
                    <w:t>
Астана Лайн 504, Алматы Вышка исполнительный разрешаю, взлет по команде</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Занимаю исполнительный, взлет по команде, Астана Лайн 504</w:t>
                  </w:r>
                </w:p>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55-кесте</w:t>
            </w:r>
            <w:r>
              <w:br/>
            </w:r>
            <w:r>
              <w:rPr>
                <w:rFonts w:ascii="Times New Roman"/>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73"/>
              <w:gridCol w:w="7427"/>
            </w:tblGrid>
            <w:tr>
              <w:trPr>
                <w:trHeight w:val="30" w:hRule="atLeast"/>
              </w:trPr>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Astana Line 504, line up, cleared for take-off</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Almaty Tower, Astana Line 504, request line up, ready for departure.</w:t>
                  </w:r>
                  <w:r>
                    <w:br/>
                  </w:r>
                  <w:r>
                    <w:rPr>
                      <w:rFonts w:ascii="Times New Roman"/>
                      <w:b w:val="false"/>
                      <w:i w:val="false"/>
                      <w:color w:val="000000"/>
                      <w:sz w:val="20"/>
                    </w:rPr>
                    <w:t>
Lining up and taking-off, Astana Line 504</w:t>
                  </w:r>
                </w:p>
              </w:tc>
            </w:tr>
            <w:tr>
              <w:trPr>
                <w:trHeight w:val="30" w:hRule="atLeast"/>
              </w:trPr>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Астана Лайн 504, исполнительный и взлет разрешаю</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Вышка, Астана Лайн 504, разрешите исполнительный, к взлету готов</w:t>
                  </w:r>
                  <w:r>
                    <w:br/>
                  </w:r>
                  <w:r>
                    <w:rPr>
                      <w:rFonts w:ascii="Times New Roman"/>
                      <w:b w:val="false"/>
                      <w:i w:val="false"/>
                      <w:color w:val="000000"/>
                      <w:sz w:val="20"/>
                    </w:rPr>
                    <w:t>
Занимаю исполнительный и взлетаю, Астана Лайн 504</w:t>
                  </w:r>
                </w:p>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56-кесте</w:t>
            </w:r>
            <w:r>
              <w:br/>
            </w:r>
            <w:r>
              <w:rPr>
                <w:rFonts w:ascii="Times New Roman"/>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94"/>
              <w:gridCol w:w="4806"/>
            </w:tblGrid>
            <w:tr>
              <w:trPr>
                <w:trHeight w:val="30" w:hRule="atLeast"/>
              </w:trPr>
              <w:tc>
                <w:tcPr>
                  <w:tcW w:w="7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7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504, are you ready for immediate departure</w:t>
                  </w:r>
                  <w:r>
                    <w:br/>
                  </w:r>
                  <w:r>
                    <w:rPr>
                      <w:rFonts w:ascii="Times New Roman"/>
                      <w:b w:val="false"/>
                      <w:i w:val="false"/>
                      <w:color w:val="000000"/>
                      <w:sz w:val="20"/>
                    </w:rPr>
                    <w:t>
Astana Line 504, line up, be ready for immediate departure</w:t>
                  </w:r>
                  <w:r>
                    <w:br/>
                  </w:r>
                  <w:r>
                    <w:rPr>
                      <w:rFonts w:ascii="Times New Roman"/>
                      <w:b w:val="false"/>
                      <w:i w:val="false"/>
                      <w:color w:val="000000"/>
                      <w:sz w:val="20"/>
                    </w:rPr>
                    <w:t>
Astana Line 504, cleared for take-off</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Affirm, Astana Line 504</w:t>
                  </w:r>
                  <w:r>
                    <w:br/>
                  </w:r>
                  <w:r>
                    <w:rPr>
                      <w:rFonts w:ascii="Times New Roman"/>
                      <w:b w:val="false"/>
                      <w:i w:val="false"/>
                      <w:color w:val="000000"/>
                      <w:sz w:val="20"/>
                    </w:rPr>
                    <w:t>
Lining up, Astana Line 504</w:t>
                  </w:r>
                  <w:r>
                    <w:br/>
                  </w:r>
                  <w:r>
                    <w:rPr>
                      <w:rFonts w:ascii="Times New Roman"/>
                      <w:b w:val="false"/>
                      <w:i w:val="false"/>
                      <w:color w:val="000000"/>
                      <w:sz w:val="20"/>
                    </w:rPr>
                    <w:t>
Cleared for take-off, Astana Line 504</w:t>
                  </w:r>
                </w:p>
              </w:tc>
            </w:tr>
            <w:tr>
              <w:trPr>
                <w:trHeight w:val="30" w:hRule="atLeast"/>
              </w:trPr>
              <w:tc>
                <w:tcPr>
                  <w:tcW w:w="7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Астана Лайн 504, Алматы Вышка, Вы готовы к взлҰту сходу? </w:t>
                  </w:r>
                  <w:r>
                    <w:br/>
                  </w:r>
                  <w:r>
                    <w:rPr>
                      <w:rFonts w:ascii="Times New Roman"/>
                      <w:b w:val="false"/>
                      <w:i w:val="false"/>
                      <w:color w:val="000000"/>
                      <w:sz w:val="20"/>
                    </w:rPr>
                    <w:t>
Астана Лайн 504, исполнительный и взлет разрешаю.</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Алматы Вышка, Астана Лайн 504, к взлету готов </w:t>
                  </w:r>
                  <w:r>
                    <w:br/>
                  </w:r>
                  <w:r>
                    <w:rPr>
                      <w:rFonts w:ascii="Times New Roman"/>
                      <w:b w:val="false"/>
                      <w:i w:val="false"/>
                      <w:color w:val="000000"/>
                      <w:sz w:val="20"/>
                    </w:rPr>
                    <w:t>
Занимаю исполнительный и взлетаю, Астана Лайн 504</w:t>
                  </w:r>
                </w:p>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57-кесте</w:t>
            </w:r>
            <w:r>
              <w:br/>
            </w:r>
            <w:r>
              <w:rPr>
                <w:rFonts w:ascii="Times New Roman"/>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25"/>
              <w:gridCol w:w="4675"/>
            </w:tblGrid>
            <w:tr>
              <w:trPr>
                <w:trHeight w:val="30" w:hRule="atLeast"/>
              </w:trPr>
              <w:tc>
                <w:tcPr>
                  <w:tcW w:w="7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4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7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504, line up and wait, vehicle crossing the runway</w:t>
                  </w:r>
                  <w:r>
                    <w:br/>
                  </w:r>
                  <w:r>
                    <w:rPr>
                      <w:rFonts w:ascii="Times New Roman"/>
                      <w:b w:val="false"/>
                      <w:i w:val="false"/>
                      <w:color w:val="000000"/>
                      <w:sz w:val="20"/>
                    </w:rPr>
                    <w:t>
Astana Line 504, cleared for take-off</w:t>
                  </w:r>
                </w:p>
              </w:tc>
              <w:tc>
                <w:tcPr>
                  <w:tcW w:w="4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Line up and wait, Astana Line 504</w:t>
                  </w:r>
                  <w:r>
                    <w:br/>
                  </w:r>
                  <w:r>
                    <w:rPr>
                      <w:rFonts w:ascii="Times New Roman"/>
                      <w:b w:val="false"/>
                      <w:i w:val="false"/>
                      <w:color w:val="000000"/>
                      <w:sz w:val="20"/>
                    </w:rPr>
                    <w:t>
Cleared for take-off , Astana Line 504</w:t>
                  </w:r>
                </w:p>
              </w:tc>
            </w:tr>
            <w:tr>
              <w:trPr>
                <w:trHeight w:val="30" w:hRule="atLeast"/>
              </w:trPr>
              <w:tc>
                <w:tcPr>
                  <w:tcW w:w="7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Астана Лайн 504, Алматы Вышка, исполнительный разрешаю, взлет по команде</w:t>
                  </w:r>
                </w:p>
              </w:tc>
              <w:tc>
                <w:tcPr>
                  <w:tcW w:w="4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Вышка, Астана Лайн 504, разрешите исполнительный, к взлету готов</w:t>
                  </w:r>
                  <w:r>
                    <w:br/>
                  </w:r>
                  <w:r>
                    <w:rPr>
                      <w:rFonts w:ascii="Times New Roman"/>
                      <w:b w:val="false"/>
                      <w:i w:val="false"/>
                      <w:color w:val="000000"/>
                      <w:sz w:val="20"/>
                    </w:rPr>
                    <w:t>
Занимаю исполнительный, взлет по команде, Астана Лайн 504</w:t>
                  </w:r>
                </w:p>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58-кесте</w:t>
            </w:r>
            <w:r>
              <w:br/>
            </w:r>
            <w:r>
              <w:rPr>
                <w:rFonts w:ascii="Times New Roman"/>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11"/>
              <w:gridCol w:w="6189"/>
            </w:tblGrid>
            <w:tr>
              <w:trPr>
                <w:trHeight w:val="30" w:hRule="atLeast"/>
              </w:trPr>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Astana Line 504, cleared for take-off</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Astana Line 504, ready for departure, </w:t>
                  </w:r>
                  <w:r>
                    <w:br/>
                  </w:r>
                  <w:r>
                    <w:rPr>
                      <w:rFonts w:ascii="Times New Roman"/>
                      <w:b w:val="false"/>
                      <w:i w:val="false"/>
                      <w:color w:val="000000"/>
                      <w:sz w:val="20"/>
                    </w:rPr>
                    <w:t>
Taking-off , Аstanа Line 504</w:t>
                  </w:r>
                </w:p>
              </w:tc>
            </w:tr>
            <w:tr>
              <w:trPr>
                <w:trHeight w:val="30" w:hRule="atLeast"/>
              </w:trPr>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Астана Лайн 504, взлет разрешаю (ждать)</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к взлету готов</w:t>
                  </w:r>
                  <w:r>
                    <w:br/>
                  </w:r>
                  <w:r>
                    <w:rPr>
                      <w:rFonts w:ascii="Times New Roman"/>
                      <w:b w:val="false"/>
                      <w:i w:val="false"/>
                      <w:color w:val="000000"/>
                      <w:sz w:val="20"/>
                    </w:rPr>
                    <w:t>
Взлетаю (ждать), Астана Лайн 504</w:t>
                  </w:r>
                </w:p>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59-кесте</w:t>
            </w:r>
            <w:r>
              <w:br/>
            </w:r>
            <w:r>
              <w:rPr>
                <w:rFonts w:ascii="Times New Roman"/>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20"/>
              <w:gridCol w:w="5280"/>
            </w:tblGrid>
            <w:tr>
              <w:trPr>
                <w:trHeight w:val="30" w:hRule="atLeast"/>
              </w:trPr>
              <w:tc>
                <w:tcPr>
                  <w:tcW w:w="7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5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7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504, cleared for take-off runway 05, report airborne</w:t>
                  </w:r>
                  <w:r>
                    <w:br/>
                  </w:r>
                  <w:r>
                    <w:rPr>
                      <w:rFonts w:ascii="Times New Roman"/>
                      <w:b w:val="false"/>
                      <w:i w:val="false"/>
                      <w:color w:val="000000"/>
                      <w:sz w:val="20"/>
                    </w:rPr>
                    <w:t>
Astana Line 504, contact Radar 120,8</w:t>
                  </w:r>
                </w:p>
              </w:tc>
              <w:tc>
                <w:tcPr>
                  <w:tcW w:w="5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Cleared for take-off runway 05 Astana Line 504</w:t>
                  </w:r>
                  <w:r>
                    <w:br/>
                  </w:r>
                  <w:r>
                    <w:rPr>
                      <w:rFonts w:ascii="Times New Roman"/>
                      <w:b w:val="false"/>
                      <w:i w:val="false"/>
                      <w:color w:val="000000"/>
                      <w:sz w:val="20"/>
                    </w:rPr>
                    <w:t>
Astana Line 504, airborne</w:t>
                  </w:r>
                  <w:r>
                    <w:br/>
                  </w:r>
                  <w:r>
                    <w:rPr>
                      <w:rFonts w:ascii="Times New Roman"/>
                      <w:b w:val="false"/>
                      <w:i w:val="false"/>
                      <w:color w:val="000000"/>
                      <w:sz w:val="20"/>
                    </w:rPr>
                    <w:t>
Radar 120,8 Astana Line 504</w:t>
                  </w:r>
                </w:p>
              </w:tc>
            </w:tr>
            <w:tr>
              <w:trPr>
                <w:trHeight w:val="30" w:hRule="atLeast"/>
              </w:trPr>
              <w:tc>
                <w:tcPr>
                  <w:tcW w:w="7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взлет разрешаю, ВПП 05, взлет доложить</w:t>
                  </w:r>
                  <w:r>
                    <w:br/>
                  </w:r>
                  <w:r>
                    <w:rPr>
                      <w:rFonts w:ascii="Times New Roman"/>
                      <w:b w:val="false"/>
                      <w:i w:val="false"/>
                      <w:color w:val="000000"/>
                      <w:sz w:val="20"/>
                    </w:rPr>
                    <w:t>
Астана Лайн 504, работайте с Кругом 120,8</w:t>
                  </w:r>
                </w:p>
              </w:tc>
              <w:tc>
                <w:tcPr>
                  <w:tcW w:w="5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Взлет разрешили, ВПП 05, Астана Лайн 504</w:t>
                  </w:r>
                  <w:r>
                    <w:br/>
                  </w:r>
                  <w:r>
                    <w:rPr>
                      <w:rFonts w:ascii="Times New Roman"/>
                      <w:b w:val="false"/>
                      <w:i w:val="false"/>
                      <w:color w:val="000000"/>
                      <w:sz w:val="20"/>
                    </w:rPr>
                    <w:t xml:space="preserve">
Астана Лайн 504, взлет </w:t>
                  </w:r>
                  <w:r>
                    <w:br/>
                  </w:r>
                  <w:r>
                    <w:rPr>
                      <w:rFonts w:ascii="Times New Roman"/>
                      <w:b w:val="false"/>
                      <w:i w:val="false"/>
                      <w:color w:val="000000"/>
                      <w:sz w:val="20"/>
                    </w:rPr>
                    <w:t>
с Кругом 120,8 Астана Лайн 504</w:t>
                  </w:r>
                </w:p>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60-кесте</w:t>
            </w:r>
            <w:r>
              <w:br/>
            </w:r>
            <w:r>
              <w:rPr>
                <w:rFonts w:ascii="Times New Roman"/>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18"/>
              <w:gridCol w:w="6182"/>
            </w:tblGrid>
            <w:tr>
              <w:trPr>
                <w:trHeight w:val="30" w:hRule="atLeast"/>
              </w:trPr>
              <w:tc>
                <w:tcPr>
                  <w:tcW w:w="6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6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6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Astana Line 504, runway 05 left, cleared for take-off </w:t>
                  </w:r>
                  <w:r>
                    <w:br/>
                  </w:r>
                  <w:r>
                    <w:rPr>
                      <w:rFonts w:ascii="Times New Roman"/>
                      <w:b w:val="false"/>
                      <w:i w:val="false"/>
                      <w:color w:val="000000"/>
                      <w:sz w:val="20"/>
                    </w:rPr>
                    <w:t>
Астана Лайн 504, ВПП 05 левая, влет разрешаю</w:t>
                  </w:r>
                </w:p>
              </w:tc>
              <w:tc>
                <w:tcPr>
                  <w:tcW w:w="6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Cleared for take-off, runway 05 left, Astana Line 504</w:t>
                  </w:r>
                  <w:r>
                    <w:br/>
                  </w:r>
                  <w:r>
                    <w:rPr>
                      <w:rFonts w:ascii="Times New Roman"/>
                      <w:b w:val="false"/>
                      <w:i w:val="false"/>
                      <w:color w:val="000000"/>
                      <w:sz w:val="20"/>
                    </w:rPr>
                    <w:t>
ВПП 05 левая, взлет разрешили, Астана Лайн 504</w:t>
                  </w:r>
                </w:p>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61-кесте</w:t>
            </w:r>
            <w:r>
              <w:br/>
            </w:r>
            <w:r>
              <w:rPr>
                <w:rFonts w:ascii="Times New Roman"/>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15"/>
              <w:gridCol w:w="6185"/>
            </w:tblGrid>
            <w:tr>
              <w:trPr>
                <w:trHeight w:val="30" w:hRule="atLeast"/>
              </w:trPr>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6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504, after departure, climb straight ahead to altitude 3000 feet before turning left. Cleared for take-off</w:t>
                  </w:r>
                </w:p>
              </w:tc>
              <w:tc>
                <w:tcPr>
                  <w:tcW w:w="6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After departure, climb straight ahead to altitude 3000 feet, before turning left. Cleared for take-off, Astana Line 504</w:t>
                  </w:r>
                </w:p>
              </w:tc>
            </w:tr>
            <w:tr>
              <w:trPr>
                <w:trHeight w:val="30" w:hRule="atLeast"/>
              </w:trPr>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по прямой набирайте эшелон 70, левым на Акчи, взлет разрешаю</w:t>
                  </w:r>
                </w:p>
              </w:tc>
              <w:tc>
                <w:tcPr>
                  <w:tcW w:w="6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прямой эшелон 70, левым на Акчи, взлетаю, Астана Лайн 504</w:t>
                  </w:r>
                </w:p>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62-кесте</w:t>
            </w:r>
            <w:r>
              <w:br/>
            </w:r>
            <w:r>
              <w:rPr>
                <w:rFonts w:ascii="Times New Roman"/>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51"/>
              <w:gridCol w:w="4149"/>
            </w:tblGrid>
            <w:tr>
              <w:trPr>
                <w:trHeight w:val="30" w:hRule="atLeast"/>
              </w:trPr>
              <w:tc>
                <w:tcPr>
                  <w:tcW w:w="8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4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8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504, take-off immediately or vacate runway</w:t>
                  </w:r>
                  <w:r>
                    <w:br/>
                  </w:r>
                  <w:r>
                    <w:rPr>
                      <w:rFonts w:ascii="Times New Roman"/>
                      <w:b w:val="false"/>
                      <w:i w:val="false"/>
                      <w:color w:val="000000"/>
                      <w:sz w:val="20"/>
                    </w:rPr>
                    <w:t>
or</w:t>
                  </w:r>
                  <w:r>
                    <w:br/>
                  </w:r>
                  <w:r>
                    <w:rPr>
                      <w:rFonts w:ascii="Times New Roman"/>
                      <w:b w:val="false"/>
                      <w:i w:val="false"/>
                      <w:color w:val="000000"/>
                      <w:sz w:val="20"/>
                    </w:rPr>
                    <w:t>
Astana Line 504, take-off immediately or hold short of runway</w:t>
                  </w:r>
                  <w:r>
                    <w:br/>
                  </w:r>
                  <w:r>
                    <w:rPr>
                      <w:rFonts w:ascii="Times New Roman"/>
                      <w:b w:val="false"/>
                      <w:i w:val="false"/>
                      <w:color w:val="000000"/>
                      <w:sz w:val="20"/>
                    </w:rPr>
                    <w:t>
Астана Лайн 504, немедленно взлетайте или освободите ВПП</w:t>
                  </w:r>
                  <w:r>
                    <w:br/>
                  </w:r>
                  <w:r>
                    <w:rPr>
                      <w:rFonts w:ascii="Times New Roman"/>
                      <w:b w:val="false"/>
                      <w:i w:val="false"/>
                      <w:color w:val="000000"/>
                      <w:sz w:val="20"/>
                    </w:rPr>
                    <w:t>
или</w:t>
                  </w:r>
                  <w:r>
                    <w:br/>
                  </w:r>
                  <w:r>
                    <w:rPr>
                      <w:rFonts w:ascii="Times New Roman"/>
                      <w:b w:val="false"/>
                      <w:i w:val="false"/>
                      <w:color w:val="000000"/>
                      <w:sz w:val="20"/>
                    </w:rPr>
                    <w:t>
Астана Лайн 504, немедленно взлетайте или ждите</w:t>
                  </w:r>
                </w:p>
              </w:tc>
              <w:tc>
                <w:tcPr>
                  <w:tcW w:w="4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Taking-off, Astana Line 504</w:t>
                  </w:r>
                  <w:r>
                    <w:br/>
                  </w:r>
                  <w:r>
                    <w:rPr>
                      <w:rFonts w:ascii="Times New Roman"/>
                      <w:b w:val="false"/>
                      <w:i w:val="false"/>
                      <w:color w:val="000000"/>
                      <w:sz w:val="20"/>
                    </w:rPr>
                    <w:t>
Holding short, Astana Line 504</w:t>
                  </w:r>
                  <w:r>
                    <w:br/>
                  </w:r>
                  <w:r>
                    <w:rPr>
                      <w:rFonts w:ascii="Times New Roman"/>
                      <w:b w:val="false"/>
                      <w:i w:val="false"/>
                      <w:color w:val="000000"/>
                      <w:sz w:val="20"/>
                    </w:rPr>
                    <w:t>
Взлетаю, Астана Лайн 504</w:t>
                  </w:r>
                  <w:r>
                    <w:br/>
                  </w:r>
                  <w:r>
                    <w:rPr>
                      <w:rFonts w:ascii="Times New Roman"/>
                      <w:b w:val="false"/>
                      <w:i w:val="false"/>
                      <w:color w:val="000000"/>
                      <w:sz w:val="20"/>
                    </w:rPr>
                    <w:t>
ЖдҰм, Астана Лайн 504</w:t>
                  </w:r>
                </w:p>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63-кесте</w:t>
            </w:r>
            <w:r>
              <w:br/>
            </w:r>
            <w:r>
              <w:rPr>
                <w:rFonts w:ascii="Times New Roman"/>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11"/>
              <w:gridCol w:w="4789"/>
            </w:tblGrid>
            <w:tr>
              <w:trPr>
                <w:trHeight w:val="30" w:hRule="atLeast"/>
              </w:trPr>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4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Astana Line 504, moderate wind shear is reported in the take-off area. </w:t>
                  </w:r>
                  <w:r>
                    <w:br/>
                  </w:r>
                  <w:r>
                    <w:rPr>
                      <w:rFonts w:ascii="Times New Roman"/>
                      <w:b w:val="false"/>
                      <w:i w:val="false"/>
                      <w:color w:val="000000"/>
                      <w:sz w:val="20"/>
                    </w:rPr>
                    <w:t>
Астана Лайн 504, видимость на ВПП 500 метров, сильный ливневой снег.</w:t>
                  </w:r>
                </w:p>
              </w:tc>
              <w:tc>
                <w:tcPr>
                  <w:tcW w:w="4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Roger, ready for departure Astana Line 504.</w:t>
                  </w:r>
                  <w:r>
                    <w:br/>
                  </w:r>
                  <w:r>
                    <w:rPr>
                      <w:rFonts w:ascii="Times New Roman"/>
                      <w:b w:val="false"/>
                      <w:i w:val="false"/>
                      <w:color w:val="000000"/>
                      <w:sz w:val="20"/>
                    </w:rPr>
                    <w:t>
Ждем, Астана Лайн 504</w:t>
                  </w:r>
                </w:p>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64-кесте</w:t>
            </w:r>
            <w:r>
              <w:br/>
            </w:r>
            <w:r>
              <w:rPr>
                <w:rFonts w:ascii="Times New Roman"/>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82"/>
              <w:gridCol w:w="2818"/>
            </w:tblGrid>
            <w:tr>
              <w:trPr>
                <w:trHeight w:val="30" w:hRule="atLeast"/>
              </w:trPr>
              <w:tc>
                <w:tcPr>
                  <w:tcW w:w="9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9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Astana Line 504, hold position, cancel take-off, I say again, cancel take-off, acknowledge </w:t>
                  </w:r>
                  <w:r>
                    <w:br/>
                  </w:r>
                  <w:r>
                    <w:rPr>
                      <w:rFonts w:ascii="Times New Roman"/>
                      <w:b w:val="false"/>
                      <w:i w:val="false"/>
                      <w:color w:val="000000"/>
                      <w:sz w:val="20"/>
                    </w:rPr>
                    <w:t>
Астана Лайн 504, взлет запрещаю, повторяю, Астана Лайн 504, взлет запрещаю, подтвердите</w:t>
                  </w:r>
                  <w:r>
                    <w:br/>
                  </w:r>
                  <w:r>
                    <w:rPr>
                      <w:rFonts w:ascii="Times New Roman"/>
                      <w:b w:val="false"/>
                      <w:i w:val="false"/>
                      <w:color w:val="000000"/>
                      <w:sz w:val="20"/>
                    </w:rPr>
                    <w:t>
или</w:t>
                  </w:r>
                  <w:r>
                    <w:br/>
                  </w:r>
                  <w:r>
                    <w:rPr>
                      <w:rFonts w:ascii="Times New Roman"/>
                      <w:b w:val="false"/>
                      <w:i w:val="false"/>
                      <w:color w:val="000000"/>
                      <w:sz w:val="20"/>
                    </w:rPr>
                    <w:t>
Астана Лайн 504, взлет запрещаю, взлет запрещаю, ждать на исполнительном, ТУ – 154 уходит на второй круг</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Holding, Astana Line 504</w:t>
                  </w:r>
                  <w:r>
                    <w:br/>
                  </w:r>
                  <w:r>
                    <w:rPr>
                      <w:rFonts w:ascii="Times New Roman"/>
                      <w:b w:val="false"/>
                      <w:i w:val="false"/>
                      <w:color w:val="000000"/>
                      <w:sz w:val="20"/>
                    </w:rPr>
                    <w:t>
Взлет запретили, Астана Лайн 504</w:t>
                  </w:r>
                  <w:r>
                    <w:br/>
                  </w:r>
                  <w:r>
                    <w:rPr>
                      <w:rFonts w:ascii="Times New Roman"/>
                      <w:b w:val="false"/>
                      <w:i w:val="false"/>
                      <w:color w:val="000000"/>
                      <w:sz w:val="20"/>
                    </w:rPr>
                    <w:t>
Взлет запретили, ждҰм, Астана Лайн 504</w:t>
                  </w:r>
                </w:p>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65-кесте</w:t>
            </w:r>
            <w:r>
              <w:br/>
            </w:r>
            <w:r>
              <w:rPr>
                <w:rFonts w:ascii="Times New Roman"/>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16"/>
              <w:gridCol w:w="2984"/>
            </w:tblGrid>
            <w:tr>
              <w:trPr>
                <w:trHeight w:val="30" w:hRule="atLeast"/>
              </w:trPr>
              <w:tc>
                <w:tcPr>
                  <w:tcW w:w="9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9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504, stop immediately, Astana Line 504, stop immediately, acknowledge</w:t>
                  </w:r>
                  <w:r>
                    <w:br/>
                  </w:r>
                  <w:r>
                    <w:rPr>
                      <w:rFonts w:ascii="Times New Roman"/>
                      <w:b w:val="false"/>
                      <w:i w:val="false"/>
                      <w:color w:val="000000"/>
                      <w:sz w:val="20"/>
                    </w:rPr>
                    <w:t>
Астана Лайн 504, прекратите взлҰт, Астана Лайн 504, прекратите взлҰт, подтвердите</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Stopping, Astana Line 504</w:t>
                  </w:r>
                  <w:r>
                    <w:br/>
                  </w:r>
                  <w:r>
                    <w:rPr>
                      <w:rFonts w:ascii="Times New Roman"/>
                      <w:b w:val="false"/>
                      <w:i w:val="false"/>
                      <w:color w:val="000000"/>
                      <w:sz w:val="20"/>
                    </w:rPr>
                    <w:t>
Взлет прекратил, Астана Лайн 504</w:t>
                  </w:r>
                </w:p>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66-кесте</w:t>
            </w:r>
            <w:r>
              <w:br/>
            </w:r>
            <w:r>
              <w:rPr>
                <w:rFonts w:ascii="Times New Roman"/>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06"/>
              <w:gridCol w:w="6994"/>
            </w:tblGrid>
            <w:tr>
              <w:trPr>
                <w:trHeight w:val="30" w:hRule="atLeast"/>
              </w:trPr>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6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Астана Лайн 504, понял.</w:t>
                  </w:r>
                </w:p>
              </w:tc>
              <w:tc>
                <w:tcPr>
                  <w:tcW w:w="6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Взлет прекратил, пожар первого двигателя, Астана Лайн 504</w:t>
                  </w:r>
                </w:p>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67-кесте</w:t>
            </w:r>
            <w:r>
              <w:br/>
            </w:r>
            <w:r>
              <w:rPr>
                <w:rFonts w:ascii="Times New Roman"/>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05"/>
              <w:gridCol w:w="7295"/>
            </w:tblGrid>
            <w:tr>
              <w:trPr>
                <w:trHeight w:val="30" w:hRule="atLeast"/>
              </w:trPr>
              <w:tc>
                <w:tcPr>
                  <w:tcW w:w="5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7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5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Astana Line 504, negative. Hold position</w:t>
                  </w:r>
                  <w:r>
                    <w:br/>
                  </w:r>
                  <w:r>
                    <w:rPr>
                      <w:rFonts w:ascii="Times New Roman"/>
                      <w:b w:val="false"/>
                      <w:i w:val="false"/>
                      <w:color w:val="000000"/>
                      <w:sz w:val="20"/>
                    </w:rPr>
                    <w:t>
Астана Лайн 504, пересечение разрешаю (запрещаю/ждать)</w:t>
                  </w:r>
                  <w:r>
                    <w:br/>
                  </w:r>
                  <w:r>
                    <w:rPr>
                      <w:rFonts w:ascii="Times New Roman"/>
                      <w:b w:val="false"/>
                      <w:i w:val="false"/>
                      <w:color w:val="000000"/>
                      <w:sz w:val="20"/>
                    </w:rPr>
                    <w:t>
Астана Лайн 504, работайте с Рулением 121,7</w:t>
                  </w:r>
                </w:p>
              </w:tc>
              <w:tc>
                <w:tcPr>
                  <w:tcW w:w="7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504, holding short, request cross runway 05 left</w:t>
                  </w:r>
                  <w:r>
                    <w:br/>
                  </w:r>
                  <w:r>
                    <w:rPr>
                      <w:rFonts w:ascii="Times New Roman"/>
                      <w:b w:val="false"/>
                      <w:i w:val="false"/>
                      <w:color w:val="000000"/>
                      <w:sz w:val="20"/>
                    </w:rPr>
                    <w:t>
Астана Лайн 504, разрешите пересечь ВПП 05 левую</w:t>
                  </w:r>
                  <w:r>
                    <w:br/>
                  </w:r>
                  <w:r>
                    <w:rPr>
                      <w:rFonts w:ascii="Times New Roman"/>
                      <w:b w:val="false"/>
                      <w:i w:val="false"/>
                      <w:color w:val="000000"/>
                      <w:sz w:val="20"/>
                    </w:rPr>
                    <w:t>
Разрешили (запретили/ждать), Астана Лайн 504</w:t>
                  </w:r>
                  <w:r>
                    <w:br/>
                  </w:r>
                  <w:r>
                    <w:rPr>
                      <w:rFonts w:ascii="Times New Roman"/>
                      <w:b w:val="false"/>
                      <w:i w:val="false"/>
                      <w:color w:val="000000"/>
                      <w:sz w:val="20"/>
                    </w:rPr>
                    <w:t>
Полосу освободил, Астана Лайн 504</w:t>
                  </w:r>
                </w:p>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68-кесте</w:t>
            </w:r>
            <w:r>
              <w:br/>
            </w:r>
            <w:r>
              <w:rPr>
                <w:rFonts w:ascii="Times New Roman"/>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93"/>
              <w:gridCol w:w="6107"/>
            </w:tblGrid>
            <w:tr>
              <w:trPr>
                <w:trHeight w:val="30" w:hRule="atLeast"/>
              </w:trPr>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6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Astana Line 504, vacate left taxiway А </w:t>
                  </w:r>
                  <w:r>
                    <w:br/>
                  </w:r>
                  <w:r>
                    <w:rPr>
                      <w:rFonts w:ascii="Times New Roman"/>
                      <w:b w:val="false"/>
                      <w:i w:val="false"/>
                      <w:color w:val="000000"/>
                      <w:sz w:val="20"/>
                    </w:rPr>
                    <w:t>
or</w:t>
                  </w:r>
                  <w:r>
                    <w:br/>
                  </w:r>
                  <w:r>
                    <w:rPr>
                      <w:rFonts w:ascii="Times New Roman"/>
                      <w:b w:val="false"/>
                      <w:i w:val="false"/>
                      <w:color w:val="000000"/>
                      <w:sz w:val="20"/>
                    </w:rPr>
                    <w:t xml:space="preserve">
Astana Line 504, take next right </w:t>
                  </w:r>
                  <w:r>
                    <w:br/>
                  </w:r>
                  <w:r>
                    <w:rPr>
                      <w:rFonts w:ascii="Times New Roman"/>
                      <w:b w:val="false"/>
                      <w:i w:val="false"/>
                      <w:color w:val="000000"/>
                      <w:sz w:val="20"/>
                    </w:rPr>
                    <w:t>
Astana Line 504, сontact Ground 121,7</w:t>
                  </w:r>
                </w:p>
              </w:tc>
              <w:tc>
                <w:tcPr>
                  <w:tcW w:w="6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Vacate left taxiway А, Astana Line 504</w:t>
                  </w:r>
                  <w:r>
                    <w:br/>
                  </w:r>
                  <w:r>
                    <w:rPr>
                      <w:rFonts w:ascii="Times New Roman"/>
                      <w:b w:val="false"/>
                      <w:i w:val="false"/>
                      <w:color w:val="000000"/>
                      <w:sz w:val="20"/>
                    </w:rPr>
                    <w:t>
Take next right, Astana Line 504</w:t>
                  </w:r>
                  <w:r>
                    <w:br/>
                  </w:r>
                  <w:r>
                    <w:rPr>
                      <w:rFonts w:ascii="Times New Roman"/>
                      <w:b w:val="false"/>
                      <w:i w:val="false"/>
                      <w:color w:val="000000"/>
                      <w:sz w:val="20"/>
                    </w:rPr>
                    <w:t>
Ground 121,7 Astana Line 504</w:t>
                  </w:r>
                </w:p>
              </w:tc>
            </w:tr>
            <w:tr>
              <w:trPr>
                <w:trHeight w:val="30" w:hRule="atLeast"/>
              </w:trPr>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вправо (влево/разворот на 180), по РД-3</w:t>
                  </w:r>
                  <w:r>
                    <w:br/>
                  </w:r>
                  <w:r>
                    <w:rPr>
                      <w:rFonts w:ascii="Times New Roman"/>
                      <w:b w:val="false"/>
                      <w:i w:val="false"/>
                      <w:color w:val="000000"/>
                      <w:sz w:val="20"/>
                    </w:rPr>
                    <w:t>
Астана Лайн 504, работайте с "Рулением" 121,7</w:t>
                  </w:r>
                </w:p>
              </w:tc>
              <w:tc>
                <w:tcPr>
                  <w:tcW w:w="6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Освобождение вправо (влево/разворот на 180), по РД-3, Астана Лайн 504</w:t>
                  </w:r>
                  <w:r>
                    <w:br/>
                  </w:r>
                  <w:r>
                    <w:rPr>
                      <w:rFonts w:ascii="Times New Roman"/>
                      <w:b w:val="false"/>
                      <w:i w:val="false"/>
                      <w:color w:val="000000"/>
                      <w:sz w:val="20"/>
                    </w:rPr>
                    <w:t>
С "Рулением" 121,7 Астана Лайн 504</w:t>
                  </w:r>
                </w:p>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69-кесте</w:t>
            </w:r>
            <w:r>
              <w:br/>
            </w:r>
            <w:r>
              <w:rPr>
                <w:rFonts w:ascii="Times New Roman"/>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63"/>
              <w:gridCol w:w="4837"/>
            </w:tblGrid>
            <w:tr>
              <w:trPr>
                <w:trHeight w:val="30" w:hRule="atLeast"/>
              </w:trPr>
              <w:tc>
                <w:tcPr>
                  <w:tcW w:w="7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4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7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504, vacate left taxiway А, report runway vacated</w:t>
                  </w:r>
                  <w:r>
                    <w:br/>
                  </w:r>
                  <w:r>
                    <w:rPr>
                      <w:rFonts w:ascii="Times New Roman"/>
                      <w:b w:val="false"/>
                      <w:i w:val="false"/>
                      <w:color w:val="000000"/>
                      <w:sz w:val="20"/>
                    </w:rPr>
                    <w:t>
Astana Line 504, сontact Ground 121,7</w:t>
                  </w:r>
                  <w:r>
                    <w:br/>
                  </w:r>
                  <w:r>
                    <w:rPr>
                      <w:rFonts w:ascii="Times New Roman"/>
                      <w:b w:val="false"/>
                      <w:i w:val="false"/>
                      <w:color w:val="000000"/>
                      <w:sz w:val="20"/>
                    </w:rPr>
                    <w:t>
Астана Лайн 504, освобождайте влево по РД Альфа, освобождение доложить</w:t>
                  </w:r>
                  <w:r>
                    <w:br/>
                  </w:r>
                  <w:r>
                    <w:rPr>
                      <w:rFonts w:ascii="Times New Roman"/>
                      <w:b w:val="false"/>
                      <w:i w:val="false"/>
                      <w:color w:val="000000"/>
                      <w:sz w:val="20"/>
                    </w:rPr>
                    <w:t>
Астана Лайн 504, работайте с рулением 121,7</w:t>
                  </w:r>
                </w:p>
              </w:tc>
              <w:tc>
                <w:tcPr>
                  <w:tcW w:w="4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Vacate left taxiway 5, Astana Line 504</w:t>
                  </w:r>
                  <w:r>
                    <w:br/>
                  </w:r>
                  <w:r>
                    <w:rPr>
                      <w:rFonts w:ascii="Times New Roman"/>
                      <w:b w:val="false"/>
                      <w:i w:val="false"/>
                      <w:color w:val="000000"/>
                      <w:sz w:val="20"/>
                    </w:rPr>
                    <w:t xml:space="preserve">
Runway vacated, Astana Line 504 </w:t>
                  </w:r>
                  <w:r>
                    <w:br/>
                  </w:r>
                  <w:r>
                    <w:rPr>
                      <w:rFonts w:ascii="Times New Roman"/>
                      <w:b w:val="false"/>
                      <w:i w:val="false"/>
                      <w:color w:val="000000"/>
                      <w:sz w:val="20"/>
                    </w:rPr>
                    <w:t>
Освобождаю влево по РД Альфа, Астана Лайн 504</w:t>
                  </w:r>
                  <w:r>
                    <w:br/>
                  </w:r>
                  <w:r>
                    <w:rPr>
                      <w:rFonts w:ascii="Times New Roman"/>
                      <w:b w:val="false"/>
                      <w:i w:val="false"/>
                      <w:color w:val="000000"/>
                      <w:sz w:val="20"/>
                    </w:rPr>
                    <w:t>
Полоса свободна, Астана Лайн 504</w:t>
                  </w:r>
                </w:p>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70-кесте</w:t>
            </w:r>
            <w:r>
              <w:br/>
            </w:r>
            <w:r>
              <w:rPr>
                <w:rFonts w:ascii="Times New Roman"/>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36"/>
              <w:gridCol w:w="2964"/>
            </w:tblGrid>
            <w:tr>
              <w:trPr>
                <w:trHeight w:val="30" w:hRule="atLeast"/>
              </w:trPr>
              <w:tc>
                <w:tcPr>
                  <w:tcW w:w="9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Образец фразеологии на английском языке</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Образец фразеологии на русском языке</w:t>
                  </w:r>
                </w:p>
              </w:tc>
            </w:tr>
            <w:tr>
              <w:trPr>
                <w:trHeight w:val="30" w:hRule="atLeast"/>
              </w:trPr>
              <w:tc>
                <w:tcPr>
                  <w:tcW w:w="9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Аstanа Line 504, caution construction work at the end of stand 37</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осторожно строительные работы в конце стоянки 37;</w:t>
                  </w:r>
                </w:p>
              </w:tc>
            </w:tr>
            <w:tr>
              <w:trPr>
                <w:trHeight w:val="30" w:hRule="atLeast"/>
              </w:trPr>
              <w:tc>
                <w:tcPr>
                  <w:tcW w:w="9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…caution work in progress ahead north side of taxiway 2</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...осторожно, впереди ведутся работы на северной стороне РД 2;</w:t>
                  </w:r>
                </w:p>
              </w:tc>
            </w:tr>
            <w:tr>
              <w:trPr>
                <w:trHeight w:val="30" w:hRule="atLeast"/>
              </w:trPr>
              <w:tc>
                <w:tcPr>
                  <w:tcW w:w="9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centre line taxiway lighting unserviceable</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...осевые огни РД не работают;</w:t>
                  </w:r>
                </w:p>
              </w:tc>
            </w:tr>
            <w:tr>
              <w:trPr>
                <w:trHeight w:val="30" w:hRule="atLeast"/>
              </w:trPr>
              <w:tc>
                <w:tcPr>
                  <w:tcW w:w="9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PAPIs runway 05 unserviceable</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PAPI ВПП 05 не работает;</w:t>
                  </w:r>
                </w:p>
              </w:tc>
            </w:tr>
            <w:tr>
              <w:trPr>
                <w:trHeight w:val="30" w:hRule="atLeast"/>
              </w:trPr>
              <w:tc>
                <w:tcPr>
                  <w:tcW w:w="9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…large flock of birds north of runway 23 near centre taxiway </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...большая стая птиц севернее ВПП 23, вблизи центральной РД;</w:t>
                  </w:r>
                </w:p>
              </w:tc>
            </w:tr>
            <w:tr>
              <w:trPr>
                <w:trHeight w:val="30" w:hRule="atLeast"/>
              </w:trPr>
              <w:tc>
                <w:tcPr>
                  <w:tcW w:w="9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ILS 05 unserviceable </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...ILS ВПП 05 не работает;</w:t>
                  </w:r>
                </w:p>
              </w:tc>
            </w:tr>
            <w:tr>
              <w:trPr>
                <w:trHeight w:val="30" w:hRule="atLeast"/>
              </w:trPr>
              <w:tc>
                <w:tcPr>
                  <w:tcW w:w="9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runway surface conditions 05: available width 32 metres, covered with thin patches of ice, braking action poor snow up to 30 cm along edges</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…состояние ВПП 05: располагаемая ширина 32 метра, местами тонкий лҰд, эффективность торможения низкая, по краям снег до 30 см;</w:t>
                  </w:r>
                </w:p>
              </w:tc>
            </w:tr>
            <w:tr>
              <w:trPr>
                <w:trHeight w:val="30" w:hRule="atLeast"/>
              </w:trPr>
              <w:tc>
                <w:tcPr>
                  <w:tcW w:w="9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…caution grass mowers both sides of runway</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…осторожно, покос травы с обеих сторон ВПП;</w:t>
                  </w:r>
                </w:p>
              </w:tc>
            </w:tr>
            <w:tr>
              <w:trPr>
                <w:trHeight w:val="30" w:hRule="atLeast"/>
              </w:trPr>
              <w:tc>
                <w:tcPr>
                  <w:tcW w:w="9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RW 05 surface condition code 3/3/3 at 11.00 dry snow/dry snow/dry snow 10 millimeters/10 millimeters/10 millimeters, coverage 100%/100%/100% estimated surface friction medium</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состояния поверхности ВПП 05 за 11.00 3/3/3 сухой снег/cухой снег/сухой снег 10 мм /10мм/10мм покрытие 100% /100%/100% расчетное сцепление на поверхности ВПП среднее</w:t>
                  </w:r>
                </w:p>
              </w:tc>
            </w:tr>
            <w:tr>
              <w:trPr>
                <w:trHeight w:val="30" w:hRule="atLeast"/>
              </w:trPr>
              <w:tc>
                <w:tcPr>
                  <w:tcW w:w="9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RW (TW) chemically treated </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 ВПП(РД) жидкие химикаты (антиобледенительные, противогололедные) </w:t>
                  </w:r>
                </w:p>
              </w:tc>
            </w:tr>
            <w:tr>
              <w:trPr>
                <w:trHeight w:val="30" w:hRule="atLeast"/>
              </w:trPr>
              <w:tc>
                <w:tcPr>
                  <w:tcW w:w="9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…runway report at 11.10. Runway 05 covered with snow up to 10 millimeters, braking action medium</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…cводка о состоянии ВПП за 11.10. ВПП 05 покрыта снегом слоем до 10 мм, сцепление среднее;</w:t>
                  </w:r>
                </w:p>
              </w:tc>
            </w:tr>
            <w:tr>
              <w:trPr>
                <w:trHeight w:val="30" w:hRule="atLeast"/>
              </w:trPr>
              <w:tc>
                <w:tcPr>
                  <w:tcW w:w="9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…braking action reported by Airbus 321 at 15 medium</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докладу Эйрбас 321 сцепление в 15 минут было средним;</w:t>
                  </w:r>
                </w:p>
              </w:tc>
            </w:tr>
            <w:tr>
              <w:trPr>
                <w:trHeight w:val="30" w:hRule="atLeast"/>
              </w:trPr>
              <w:tc>
                <w:tcPr>
                  <w:tcW w:w="9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…caution, obstruction close to stand 12 - disabled vehicle</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…осторожно, препятствие рядом с 12-ой стоянкой поломавшийся транспорт;</w:t>
                  </w:r>
                </w:p>
              </w:tc>
            </w:tr>
            <w:tr>
              <w:trPr>
                <w:trHeight w:val="30" w:hRule="atLeast"/>
              </w:trPr>
              <w:tc>
                <w:tcPr>
                  <w:tcW w:w="9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message from aerodrome authority, fire and rescue services reduced. The aerodrome can only accept aircraft up to and including category (number)</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…руководство аэропорта сообщает, что аварийно-спасательная служба сокращена. Аэродром в состоянии принимать воздушное судно только до … категории включительно</w:t>
                  </w:r>
                </w:p>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71-кесте</w:t>
            </w:r>
            <w:r>
              <w:br/>
            </w:r>
            <w:r>
              <w:rPr>
                <w:rFonts w:ascii="Times New Roman"/>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48"/>
              <w:gridCol w:w="4852"/>
            </w:tblGrid>
            <w:tr>
              <w:trPr>
                <w:trHeight w:val="30" w:hRule="atLeast"/>
              </w:trPr>
              <w:tc>
                <w:tcPr>
                  <w:tcW w:w="7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4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7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Astana Line 504, Almaty Radar, identified climb FL 350</w:t>
                  </w:r>
                  <w:r>
                    <w:br/>
                  </w:r>
                  <w:r>
                    <w:rPr>
                      <w:rFonts w:ascii="Times New Roman"/>
                      <w:b w:val="false"/>
                      <w:i w:val="false"/>
                      <w:color w:val="000000"/>
                      <w:sz w:val="20"/>
                    </w:rPr>
                    <w:t>
or</w:t>
                  </w:r>
                  <w:r>
                    <w:br/>
                  </w:r>
                  <w:r>
                    <w:rPr>
                      <w:rFonts w:ascii="Times New Roman"/>
                      <w:b w:val="false"/>
                      <w:i w:val="false"/>
                      <w:color w:val="000000"/>
                      <w:sz w:val="20"/>
                    </w:rPr>
                    <w:t xml:space="preserve">
Astana Line 504, Almaty Radar, identified continue on runway heading climb 3000 feet </w:t>
                  </w:r>
                </w:p>
              </w:tc>
              <w:tc>
                <w:tcPr>
                  <w:tcW w:w="4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Almaty Radar, Astana Line 504, airborne </w:t>
                  </w:r>
                  <w:r>
                    <w:br/>
                  </w:r>
                  <w:r>
                    <w:rPr>
                      <w:rFonts w:ascii="Times New Roman"/>
                      <w:b w:val="false"/>
                      <w:i w:val="false"/>
                      <w:color w:val="000000"/>
                      <w:sz w:val="20"/>
                    </w:rPr>
                    <w:t>
Climbing FL 350, Astana Line 504</w:t>
                  </w:r>
                  <w:r>
                    <w:br/>
                  </w:r>
                  <w:r>
                    <w:rPr>
                      <w:rFonts w:ascii="Times New Roman"/>
                      <w:b w:val="false"/>
                      <w:i w:val="false"/>
                      <w:color w:val="000000"/>
                      <w:sz w:val="20"/>
                    </w:rPr>
                    <w:t>
Climbing 3000 feet on runway heading, Astana Line 504</w:t>
                  </w:r>
                </w:p>
              </w:tc>
            </w:tr>
            <w:tr>
              <w:trPr>
                <w:trHeight w:val="30" w:hRule="atLeast"/>
              </w:trPr>
              <w:tc>
                <w:tcPr>
                  <w:tcW w:w="7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Астана Лайн 504, опознаны, набирайте эшелон 350</w:t>
                  </w:r>
                  <w:r>
                    <w:br/>
                  </w:r>
                  <w:r>
                    <w:rPr>
                      <w:rFonts w:ascii="Times New Roman"/>
                      <w:b w:val="false"/>
                      <w:i w:val="false"/>
                      <w:color w:val="000000"/>
                      <w:sz w:val="20"/>
                    </w:rPr>
                    <w:t>
или</w:t>
                  </w:r>
                  <w:r>
                    <w:br/>
                  </w:r>
                  <w:r>
                    <w:rPr>
                      <w:rFonts w:ascii="Times New Roman"/>
                      <w:b w:val="false"/>
                      <w:i w:val="false"/>
                      <w:color w:val="000000"/>
                      <w:sz w:val="20"/>
                    </w:rPr>
                    <w:t>
Астана Лайн 504, набирайте 10000 футов, с курсом 330, пересечение 9000 футов доложить</w:t>
                  </w:r>
                </w:p>
              </w:tc>
              <w:tc>
                <w:tcPr>
                  <w:tcW w:w="4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Взлет левым на Акчи Астана Лайн 504</w:t>
                  </w:r>
                  <w:r>
                    <w:br/>
                  </w:r>
                  <w:r>
                    <w:rPr>
                      <w:rFonts w:ascii="Times New Roman"/>
                      <w:b w:val="false"/>
                      <w:i w:val="false"/>
                      <w:color w:val="000000"/>
                      <w:sz w:val="20"/>
                    </w:rPr>
                    <w:t>
Курс 330, набираю 10000 футов, 9000 футов доложу, Астана Лайн 504</w:t>
                  </w:r>
                </w:p>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72-кесте</w:t>
            </w:r>
            <w:r>
              <w:br/>
            </w:r>
            <w:r>
              <w:rPr>
                <w:rFonts w:ascii="Times New Roman"/>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5"/>
              <w:gridCol w:w="6145"/>
            </w:tblGrid>
            <w:tr>
              <w:trPr>
                <w:trHeight w:val="30" w:hRule="atLeast"/>
              </w:trPr>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Astana Line 504, contact Approach 124,8</w:t>
                  </w:r>
                </w:p>
              </w:tc>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Passing FL 80, Astana Line 504</w:t>
                  </w:r>
                  <w:r>
                    <w:br/>
                  </w:r>
                  <w:r>
                    <w:rPr>
                      <w:rFonts w:ascii="Times New Roman"/>
                      <w:b w:val="false"/>
                      <w:i w:val="false"/>
                      <w:color w:val="000000"/>
                      <w:sz w:val="20"/>
                    </w:rPr>
                    <w:t>
Contact Approach 124,8 Astana Line 504</w:t>
                  </w:r>
                </w:p>
              </w:tc>
            </w:tr>
            <w:tr>
              <w:trPr>
                <w:trHeight w:val="30" w:hRule="atLeast"/>
              </w:trPr>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Астана Лайн 504, работайте с Подходом 124,8</w:t>
                  </w:r>
                </w:p>
              </w:tc>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Пересекаю эшелон 80, Астана Лайн 504</w:t>
                  </w:r>
                  <w:r>
                    <w:br/>
                  </w:r>
                  <w:r>
                    <w:rPr>
                      <w:rFonts w:ascii="Times New Roman"/>
                      <w:b w:val="false"/>
                      <w:i w:val="false"/>
                      <w:color w:val="000000"/>
                      <w:sz w:val="20"/>
                    </w:rPr>
                    <w:t>
С Подходом 124,8 Астана Лайн 504</w:t>
                  </w:r>
                </w:p>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73-кесте</w:t>
            </w:r>
            <w:r>
              <w:br/>
            </w:r>
            <w:r>
              <w:rPr>
                <w:rFonts w:ascii="Times New Roman"/>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03"/>
              <w:gridCol w:w="5597"/>
            </w:tblGrid>
            <w:tr>
              <w:trPr>
                <w:trHeight w:val="30" w:hRule="atLeast"/>
              </w:trPr>
              <w:tc>
                <w:tcPr>
                  <w:tcW w:w="6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5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6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Astana Line 504, Almaty Radar, identified, cleared ILS-approach (localizer approach), RW 05, descend to altitude 1500 meters (5000 feet),</w:t>
                  </w:r>
                  <w:r>
                    <w:br/>
                  </w:r>
                  <w:r>
                    <w:rPr>
                      <w:rFonts w:ascii="Times New Roman"/>
                      <w:b w:val="false"/>
                      <w:i w:val="false"/>
                      <w:color w:val="000000"/>
                      <w:sz w:val="20"/>
                    </w:rPr>
                    <w:t>
or</w:t>
                  </w:r>
                  <w:r>
                    <w:br/>
                  </w:r>
                  <w:r>
                    <w:rPr>
                      <w:rFonts w:ascii="Times New Roman"/>
                      <w:b w:val="false"/>
                      <w:i w:val="false"/>
                      <w:color w:val="000000"/>
                      <w:sz w:val="20"/>
                    </w:rPr>
                    <w:t>
Astana Line 504, identified, cleared VOR approach, RW 05, descend to altitude 1500 meters (5000 feet),</w:t>
                  </w:r>
                  <w:r>
                    <w:br/>
                  </w:r>
                  <w:r>
                    <w:rPr>
                      <w:rFonts w:ascii="Times New Roman"/>
                      <w:b w:val="false"/>
                      <w:i w:val="false"/>
                      <w:color w:val="000000"/>
                      <w:sz w:val="20"/>
                    </w:rPr>
                    <w:t>
or</w:t>
                  </w:r>
                  <w:r>
                    <w:br/>
                  </w:r>
                  <w:r>
                    <w:rPr>
                      <w:rFonts w:ascii="Times New Roman"/>
                      <w:b w:val="false"/>
                      <w:i w:val="false"/>
                      <w:color w:val="000000"/>
                      <w:sz w:val="20"/>
                    </w:rPr>
                    <w:t>
Astana Line 504, identified, cleared NDB approach, RW05, descend to altitude 1500 meters (5000 feet),</w:t>
                  </w:r>
                  <w:r>
                    <w:br/>
                  </w:r>
                  <w:r>
                    <w:rPr>
                      <w:rFonts w:ascii="Times New Roman"/>
                      <w:b w:val="false"/>
                      <w:i w:val="false"/>
                      <w:color w:val="000000"/>
                      <w:sz w:val="20"/>
                    </w:rPr>
                    <w:t>
or</w:t>
                  </w:r>
                  <w:r>
                    <w:br/>
                  </w:r>
                  <w:r>
                    <w:rPr>
                      <w:rFonts w:ascii="Times New Roman"/>
                      <w:b w:val="false"/>
                      <w:i w:val="false"/>
                      <w:color w:val="000000"/>
                      <w:sz w:val="20"/>
                    </w:rPr>
                    <w:t>
Astana Line 504, identified, cleared RNAV approach, RW05 descend to altitude 1500 meters (5000 feet)</w:t>
                  </w:r>
                </w:p>
              </w:tc>
              <w:tc>
                <w:tcPr>
                  <w:tcW w:w="5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Almaty Radar, Astana Line 504, descending 8000 feet</w:t>
                  </w:r>
                  <w:r>
                    <w:br/>
                  </w:r>
                  <w:r>
                    <w:rPr>
                      <w:rFonts w:ascii="Times New Roman"/>
                      <w:b w:val="false"/>
                      <w:i w:val="false"/>
                      <w:color w:val="000000"/>
                      <w:sz w:val="20"/>
                    </w:rPr>
                    <w:t>
Cleared ILS approach (localizer approach), RW 05, descending to altitude 1500 meters (5000 feet), Astana Line 504</w:t>
                  </w:r>
                  <w:r>
                    <w:br/>
                  </w:r>
                  <w:r>
                    <w:rPr>
                      <w:rFonts w:ascii="Times New Roman"/>
                      <w:b w:val="false"/>
                      <w:i w:val="false"/>
                      <w:color w:val="000000"/>
                      <w:sz w:val="20"/>
                    </w:rPr>
                    <w:t>
Cleared VOR approach, RW 05, descending altitude 1500 meters (5000 feet), Astana Line 504</w:t>
                  </w:r>
                  <w:r>
                    <w:br/>
                  </w:r>
                  <w:r>
                    <w:rPr>
                      <w:rFonts w:ascii="Times New Roman"/>
                      <w:b w:val="false"/>
                      <w:i w:val="false"/>
                      <w:color w:val="000000"/>
                      <w:sz w:val="20"/>
                    </w:rPr>
                    <w:t>
Cleared NDB approach, RW 05, descending to altitude 1500 meters (5000 feet), Astana Line 504</w:t>
                  </w:r>
                  <w:r>
                    <w:br/>
                  </w:r>
                  <w:r>
                    <w:rPr>
                      <w:rFonts w:ascii="Times New Roman"/>
                      <w:b w:val="false"/>
                      <w:i w:val="false"/>
                      <w:color w:val="000000"/>
                      <w:sz w:val="20"/>
                    </w:rPr>
                    <w:t>
Cleared RNAV approach, RW 05, descending to altitude 1500 meters (5000 feet) Astana Line 504</w:t>
                  </w:r>
                </w:p>
              </w:tc>
            </w:tr>
            <w:tr>
              <w:trPr>
                <w:trHeight w:val="30" w:hRule="atLeast"/>
              </w:trPr>
              <w:tc>
                <w:tcPr>
                  <w:tcW w:w="6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Астана Лайн 504, Алматы Круг, опознаны, заход разрешаю, снижайтесь 5000 футов.</w:t>
                  </w:r>
                </w:p>
              </w:tc>
              <w:tc>
                <w:tcPr>
                  <w:tcW w:w="5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Круг, Астана Лайн 504, 8000 футов, заход по ВОР</w:t>
                  </w:r>
                  <w:r>
                    <w:br/>
                  </w:r>
                  <w:r>
                    <w:rPr>
                      <w:rFonts w:ascii="Times New Roman"/>
                      <w:b w:val="false"/>
                      <w:i w:val="false"/>
                      <w:color w:val="000000"/>
                      <w:sz w:val="20"/>
                    </w:rPr>
                    <w:t>
Заход разрешили, снижаюсь 5000 футов, Астана Лайн 504</w:t>
                  </w:r>
                </w:p>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74-кесте</w:t>
            </w:r>
            <w:r>
              <w:br/>
            </w:r>
            <w:r>
              <w:rPr>
                <w:rFonts w:ascii="Times New Roman"/>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30"/>
              <w:gridCol w:w="5470"/>
            </w:tblGrid>
            <w:tr>
              <w:trPr>
                <w:trHeight w:val="30" w:hRule="atLeast"/>
              </w:trPr>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5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Astana Line 504, Almaty Radar, identified descend to altitude 1500 meters (5000 feet), QNH 1003 millibars</w:t>
                  </w:r>
                  <w:r>
                    <w:br/>
                  </w:r>
                  <w:r>
                    <w:rPr>
                      <w:rFonts w:ascii="Times New Roman"/>
                      <w:b w:val="false"/>
                      <w:i w:val="false"/>
                      <w:color w:val="000000"/>
                      <w:sz w:val="20"/>
                    </w:rPr>
                    <w:t>
Astana Line 504 QFE 933 millibars</w:t>
                  </w:r>
                  <w:r>
                    <w:br/>
                  </w:r>
                  <w:r>
                    <w:rPr>
                      <w:rFonts w:ascii="Times New Roman"/>
                      <w:b w:val="false"/>
                      <w:i w:val="false"/>
                      <w:color w:val="000000"/>
                      <w:sz w:val="20"/>
                    </w:rPr>
                    <w:t>
Астана Лайн 504, Алматы Круг, опознаны, снижайтесь 1500 метров (5000 футов), QNH 1003 миллибар</w:t>
                  </w:r>
                  <w:r>
                    <w:br/>
                  </w:r>
                  <w:r>
                    <w:rPr>
                      <w:rFonts w:ascii="Times New Roman"/>
                      <w:b w:val="false"/>
                      <w:i w:val="false"/>
                      <w:color w:val="000000"/>
                      <w:sz w:val="20"/>
                    </w:rPr>
                    <w:t>
Астана Лайн 504 QFE 933 миллибар</w:t>
                  </w:r>
                </w:p>
              </w:tc>
              <w:tc>
                <w:tcPr>
                  <w:tcW w:w="5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Almaty Radar, Astana Line 504, descending 8000 feet.</w:t>
                  </w:r>
                  <w:r>
                    <w:br/>
                  </w:r>
                  <w:r>
                    <w:rPr>
                      <w:rFonts w:ascii="Times New Roman"/>
                      <w:b w:val="false"/>
                      <w:i w:val="false"/>
                      <w:color w:val="000000"/>
                      <w:sz w:val="20"/>
                    </w:rPr>
                    <w:t>
Descending to altitude 1500 meters (5000 feet), QNH 1003 millibars, Astana Line 504</w:t>
                  </w:r>
                  <w:r>
                    <w:br/>
                  </w:r>
                  <w:r>
                    <w:rPr>
                      <w:rFonts w:ascii="Times New Roman"/>
                      <w:b w:val="false"/>
                      <w:i w:val="false"/>
                      <w:color w:val="000000"/>
                      <w:sz w:val="20"/>
                    </w:rPr>
                    <w:t>
Astana Line 504 request QFE</w:t>
                  </w:r>
                  <w:r>
                    <w:br/>
                  </w:r>
                  <w:r>
                    <w:rPr>
                      <w:rFonts w:ascii="Times New Roman"/>
                      <w:b w:val="false"/>
                      <w:i w:val="false"/>
                      <w:color w:val="000000"/>
                      <w:sz w:val="20"/>
                    </w:rPr>
                    <w:t xml:space="preserve">
Алматы Круг, Астана Лайн 504 снижаюсь до 8000 футов, </w:t>
                  </w:r>
                  <w:r>
                    <w:br/>
                  </w:r>
                  <w:r>
                    <w:rPr>
                      <w:rFonts w:ascii="Times New Roman"/>
                      <w:b w:val="false"/>
                      <w:i w:val="false"/>
                      <w:color w:val="000000"/>
                      <w:sz w:val="20"/>
                    </w:rPr>
                    <w:t>
Cнижаюсь 1500 метров (5000 футов), QNH 1003 миллибар, Астана Лайн 504</w:t>
                  </w:r>
                  <w:r>
                    <w:br/>
                  </w:r>
                  <w:r>
                    <w:rPr>
                      <w:rFonts w:ascii="Times New Roman"/>
                      <w:b w:val="false"/>
                      <w:i w:val="false"/>
                      <w:color w:val="000000"/>
                      <w:sz w:val="20"/>
                    </w:rPr>
                    <w:t>
Астана Лайн 504 прошу QFE</w:t>
                  </w:r>
                </w:p>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75-кесте</w:t>
            </w:r>
            <w:r>
              <w:br/>
            </w:r>
            <w:r>
              <w:rPr>
                <w:rFonts w:ascii="Times New Roman"/>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00"/>
              <w:gridCol w:w="4700"/>
            </w:tblGrid>
            <w:tr>
              <w:trPr>
                <w:trHeight w:val="30" w:hRule="atLeast"/>
              </w:trPr>
              <w:tc>
                <w:tcPr>
                  <w:tcW w:w="7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7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504, right orbit for delaying action.</w:t>
                  </w:r>
                  <w:r>
                    <w:br/>
                  </w:r>
                  <w:r>
                    <w:rPr>
                      <w:rFonts w:ascii="Times New Roman"/>
                      <w:b w:val="false"/>
                      <w:i w:val="false"/>
                      <w:color w:val="000000"/>
                      <w:sz w:val="20"/>
                    </w:rPr>
                    <w:t>
Астана Лайн 504 выполните правый круг для задержки</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Right orbit, Astana Line 504</w:t>
                  </w:r>
                  <w:r>
                    <w:br/>
                  </w:r>
                  <w:r>
                    <w:rPr>
                      <w:rFonts w:ascii="Times New Roman"/>
                      <w:b w:val="false"/>
                      <w:i w:val="false"/>
                      <w:color w:val="000000"/>
                      <w:sz w:val="20"/>
                    </w:rPr>
                    <w:t>
Правый круг Астана Лайн 504</w:t>
                  </w:r>
                </w:p>
              </w:tc>
            </w:tr>
            <w:tr>
              <w:trPr>
                <w:trHeight w:val="30" w:hRule="atLeast"/>
              </w:trPr>
              <w:tc>
                <w:tcPr>
                  <w:tcW w:w="7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Astana Line 504 make a three sixty turn right for spacing </w:t>
                  </w:r>
                  <w:r>
                    <w:br/>
                  </w:r>
                  <w:r>
                    <w:rPr>
                      <w:rFonts w:ascii="Times New Roman"/>
                      <w:b w:val="false"/>
                      <w:i w:val="false"/>
                      <w:color w:val="000000"/>
                      <w:sz w:val="20"/>
                    </w:rPr>
                    <w:t>
Астана Лайн 504, правый разворот на 360º для создания интервала.</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Roger make a three sixty turn right</w:t>
                  </w:r>
                  <w:r>
                    <w:br/>
                  </w:r>
                  <w:r>
                    <w:rPr>
                      <w:rFonts w:ascii="Times New Roman"/>
                      <w:b w:val="false"/>
                      <w:i w:val="false"/>
                      <w:color w:val="000000"/>
                      <w:sz w:val="20"/>
                    </w:rPr>
                    <w:t>
Astana Line 504</w:t>
                  </w:r>
                  <w:r>
                    <w:br/>
                  </w:r>
                  <w:r>
                    <w:rPr>
                      <w:rFonts w:ascii="Times New Roman"/>
                      <w:b w:val="false"/>
                      <w:i w:val="false"/>
                      <w:color w:val="000000"/>
                      <w:sz w:val="20"/>
                    </w:rPr>
                    <w:t>
Понял, правый разворот на 360º, Астана Лайн 504</w:t>
                  </w:r>
                </w:p>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76-кесте</w:t>
            </w:r>
            <w:r>
              <w:br/>
            </w:r>
            <w:r>
              <w:rPr>
                <w:rFonts w:ascii="Times New Roman"/>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26"/>
              <w:gridCol w:w="4074"/>
            </w:tblGrid>
            <w:tr>
              <w:trPr>
                <w:trHeight w:val="30" w:hRule="atLeast"/>
              </w:trPr>
              <w:tc>
                <w:tcPr>
                  <w:tcW w:w="8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4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8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Astana Line 504, ILS not available due to localizer failure, NDB approach available only </w:t>
                  </w:r>
                  <w:r>
                    <w:br/>
                  </w:r>
                  <w:r>
                    <w:rPr>
                      <w:rFonts w:ascii="Times New Roman"/>
                      <w:b w:val="false"/>
                      <w:i w:val="false"/>
                      <w:color w:val="000000"/>
                      <w:sz w:val="20"/>
                    </w:rPr>
                    <w:t>
or</w:t>
                  </w:r>
                  <w:r>
                    <w:br/>
                  </w:r>
                  <w:r>
                    <w:rPr>
                      <w:rFonts w:ascii="Times New Roman"/>
                      <w:b w:val="false"/>
                      <w:i w:val="false"/>
                      <w:color w:val="000000"/>
                      <w:sz w:val="20"/>
                    </w:rPr>
                    <w:t xml:space="preserve">
Astana Line 504, ILS CAT 2 out of operation due to technical problem, CAT 1 available only </w:t>
                  </w:r>
                  <w:r>
                    <w:br/>
                  </w:r>
                  <w:r>
                    <w:rPr>
                      <w:rFonts w:ascii="Times New Roman"/>
                      <w:b w:val="false"/>
                      <w:i w:val="false"/>
                      <w:color w:val="000000"/>
                      <w:sz w:val="20"/>
                    </w:rPr>
                    <w:t>
or</w:t>
                  </w:r>
                  <w:r>
                    <w:br/>
                  </w:r>
                  <w:r>
                    <w:rPr>
                      <w:rFonts w:ascii="Times New Roman"/>
                      <w:b w:val="false"/>
                      <w:i w:val="false"/>
                      <w:color w:val="000000"/>
                      <w:sz w:val="20"/>
                    </w:rPr>
                    <w:t>
Astana Line 504, ILS not available due to glideslope failure (unusable), advise able to accept localizer approach RW05</w:t>
                  </w:r>
                </w:p>
              </w:tc>
              <w:tc>
                <w:tcPr>
                  <w:tcW w:w="4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Roger, request NDB approach, Astana Line 504</w:t>
                  </w:r>
                  <w:r>
                    <w:br/>
                  </w:r>
                  <w:r>
                    <w:rPr>
                      <w:rFonts w:ascii="Times New Roman"/>
                      <w:b w:val="false"/>
                      <w:i w:val="false"/>
                      <w:color w:val="000000"/>
                      <w:sz w:val="20"/>
                    </w:rPr>
                    <w:t>
Roger, Astana Line 504</w:t>
                  </w:r>
                  <w:r>
                    <w:br/>
                  </w:r>
                  <w:r>
                    <w:rPr>
                      <w:rFonts w:ascii="Times New Roman"/>
                      <w:b w:val="false"/>
                      <w:i w:val="false"/>
                      <w:color w:val="000000"/>
                      <w:sz w:val="20"/>
                    </w:rPr>
                    <w:t>
Roger, request localizer approach RW05, Astana Line 504</w:t>
                  </w:r>
                </w:p>
              </w:tc>
            </w:tr>
            <w:tr>
              <w:trPr>
                <w:trHeight w:val="30" w:hRule="atLeast"/>
              </w:trPr>
              <w:tc>
                <w:tcPr>
                  <w:tcW w:w="8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Астана Лайн 504, курсоглиссадная система не работает, заход ВОР </w:t>
                  </w:r>
                </w:p>
              </w:tc>
              <w:tc>
                <w:tcPr>
                  <w:tcW w:w="4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Заход ВОР, Астана Лайн 504 </w:t>
                  </w:r>
                </w:p>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77-кесте</w:t>
            </w:r>
            <w:r>
              <w:br/>
            </w:r>
            <w:r>
              <w:rPr>
                <w:rFonts w:ascii="Times New Roman"/>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93"/>
              <w:gridCol w:w="2607"/>
            </w:tblGrid>
            <w:tr>
              <w:trPr>
                <w:trHeight w:val="30" w:hRule="atLeast"/>
              </w:trPr>
              <w:tc>
                <w:tcPr>
                  <w:tcW w:w="9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Образец фразеологии на английском языке</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Образец фразеологии на русском языке</w:t>
                  </w:r>
                </w:p>
              </w:tc>
            </w:tr>
            <w:tr>
              <w:trPr>
                <w:trHeight w:val="30" w:hRule="atLeast"/>
              </w:trPr>
              <w:tc>
                <w:tcPr>
                  <w:tcW w:w="9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Astana Line 504, Almaty Radar, cleared ILS-approach runway 05 left (or 23 right)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Алматы Круг, заход разрешаю, ВПП 05 левая (23 правая)</w:t>
                  </w:r>
                </w:p>
              </w:tc>
            </w:tr>
            <w:tr>
              <w:trPr>
                <w:trHeight w:val="30" w:hRule="atLeast"/>
              </w:trPr>
              <w:tc>
                <w:tcPr>
                  <w:tcW w:w="9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504, you have crossed the localizer (or GBAS/SBAS final approach course). Turn left (or right) to intercept the localizer</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пересекли посадочный курс (или линию курса захода на посадку по GBAS/SBAS). Влево (вправо) для захвата курсового маяка</w:t>
                  </w:r>
                </w:p>
              </w:tc>
            </w:tr>
            <w:tr>
              <w:trPr>
                <w:trHeight w:val="30" w:hRule="atLeast"/>
              </w:trPr>
              <w:tc>
                <w:tcPr>
                  <w:tcW w:w="9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Astana Line 504, ILS RW 05 left localizer frequency is 109,5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частота КРМ ВПП 05 левая 109,5</w:t>
                  </w:r>
                </w:p>
              </w:tc>
            </w:tr>
            <w:tr>
              <w:trPr>
                <w:trHeight w:val="30" w:hRule="atLeast"/>
              </w:trPr>
              <w:tc>
                <w:tcPr>
                  <w:tcW w:w="9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504, turn left (or right) 30 degrees (or heading 275) immediately to avoid traffic/deviating from adjacent approach/climb to height 900 meters</w:t>
                  </w:r>
                  <w:r>
                    <w:br/>
                  </w:r>
                  <w:r>
                    <w:rPr>
                      <w:rFonts w:ascii="Times New Roman"/>
                      <w:b w:val="false"/>
                      <w:i w:val="false"/>
                      <w:color w:val="000000"/>
                      <w:sz w:val="20"/>
                    </w:rPr>
                    <w:t>
(altitude 3000 feet)</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немедленно влево (или вправо) 30 градусов (или курс 275) для расхождения с бортом /отклоняющимся от соседней траектории захода/набирайте 900 метров (3000 футов)</w:t>
                  </w:r>
                </w:p>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78-кесте</w:t>
            </w:r>
            <w:r>
              <w:br/>
            </w:r>
            <w:r>
              <w:rPr>
                <w:rFonts w:ascii="Times New Roman"/>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84"/>
              <w:gridCol w:w="6016"/>
            </w:tblGrid>
            <w:tr>
              <w:trPr>
                <w:trHeight w:val="30" w:hRule="atLeast"/>
              </w:trPr>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КЗР 853, заход ILS ВПП05 правая разрешаю, влево курс 80, захват курсового маяка доложить</w:t>
                  </w:r>
                  <w:r>
                    <w:br/>
                  </w:r>
                  <w:r>
                    <w:rPr>
                      <w:rFonts w:ascii="Times New Roman"/>
                      <w:b w:val="false"/>
                      <w:i w:val="false"/>
                      <w:color w:val="000000"/>
                      <w:sz w:val="20"/>
                    </w:rPr>
                    <w:t>
KLM410, cleared for ILS approach RWY05R, turn left heading 080, report established on the localizer</w:t>
                  </w:r>
                  <w:r>
                    <w:br/>
                  </w:r>
                  <w:r>
                    <w:rPr>
                      <w:rFonts w:ascii="Times New Roman"/>
                      <w:b w:val="false"/>
                      <w:i w:val="false"/>
                      <w:color w:val="000000"/>
                      <w:sz w:val="20"/>
                    </w:rPr>
                    <w:t>
KLM410, влево курс 80, заход VOR ВПП05 левая разрешаю, доложите захват радиала 232</w:t>
                  </w:r>
                  <w:r>
                    <w:br/>
                  </w:r>
                  <w:r>
                    <w:rPr>
                      <w:rFonts w:ascii="Times New Roman"/>
                      <w:b w:val="false"/>
                      <w:i w:val="false"/>
                      <w:color w:val="000000"/>
                      <w:sz w:val="20"/>
                    </w:rPr>
                    <w:t>
KLM410, turn left heading 080, cleared for VOR approach RWY05 left, report radial 232</w:t>
                  </w:r>
                  <w:r>
                    <w:br/>
                  </w:r>
                  <w:r>
                    <w:rPr>
                      <w:rFonts w:ascii="Times New Roman"/>
                      <w:b w:val="false"/>
                      <w:i w:val="false"/>
                      <w:color w:val="000000"/>
                      <w:sz w:val="20"/>
                    </w:rPr>
                    <w:t>
Астана Лайн 340, влево курс 80, заход по приводным ВПП05 левая разрешаю, установку по приводам доложить</w:t>
                  </w:r>
                  <w:r>
                    <w:br/>
                  </w:r>
                  <w:r>
                    <w:rPr>
                      <w:rFonts w:ascii="Times New Roman"/>
                      <w:b w:val="false"/>
                      <w:i w:val="false"/>
                      <w:color w:val="000000"/>
                      <w:sz w:val="20"/>
                    </w:rPr>
                    <w:t>
Astana Line 340, turn left heading 080, cleared for NDB approach RWY05 left, report NDB established</w:t>
                  </w:r>
                  <w:r>
                    <w:br/>
                  </w:r>
                  <w:r>
                    <w:rPr>
                      <w:rFonts w:ascii="Times New Roman"/>
                      <w:b w:val="false"/>
                      <w:i w:val="false"/>
                      <w:color w:val="000000"/>
                      <w:sz w:val="20"/>
                    </w:rPr>
                    <w:t>
Астана Лайн 340, влево курс 80, заход по курсовому маяку ВПП05 левая разрешаю, захват курсового маяка доложить</w:t>
                  </w:r>
                  <w:r>
                    <w:br/>
                  </w:r>
                  <w:r>
                    <w:rPr>
                      <w:rFonts w:ascii="Times New Roman"/>
                      <w:b w:val="false"/>
                      <w:i w:val="false"/>
                      <w:color w:val="000000"/>
                      <w:sz w:val="20"/>
                    </w:rPr>
                    <w:t xml:space="preserve">
Astana Line 340, turn left heading 080, cleared for localizer approach RWY05 left, report established on the localizer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влево, курс 80, заход ВПП05 правая разрешили, захват курсового маяка доложу, КЗР 853</w:t>
                  </w:r>
                  <w:r>
                    <w:br/>
                  </w:r>
                  <w:r>
                    <w:rPr>
                      <w:rFonts w:ascii="Times New Roman"/>
                      <w:b w:val="false"/>
                      <w:i w:val="false"/>
                      <w:color w:val="000000"/>
                      <w:sz w:val="20"/>
                    </w:rPr>
                    <w:t>
Захват курсового маяка, КЗР 853</w:t>
                  </w:r>
                  <w:r>
                    <w:br/>
                  </w:r>
                  <w:r>
                    <w:rPr>
                      <w:rFonts w:ascii="Times New Roman"/>
                      <w:b w:val="false"/>
                      <w:i w:val="false"/>
                      <w:color w:val="000000"/>
                      <w:sz w:val="20"/>
                    </w:rPr>
                    <w:t>
Left heading 080, cleared for ILS approach RWY05R, wilco KLM410</w:t>
                  </w:r>
                  <w:r>
                    <w:br/>
                  </w:r>
                  <w:r>
                    <w:rPr>
                      <w:rFonts w:ascii="Times New Roman"/>
                      <w:b w:val="false"/>
                      <w:i w:val="false"/>
                      <w:color w:val="000000"/>
                      <w:sz w:val="20"/>
                    </w:rPr>
                    <w:t>
Established on the localizer, KLM 410</w:t>
                  </w:r>
                  <w:r>
                    <w:br/>
                  </w:r>
                  <w:r>
                    <w:rPr>
                      <w:rFonts w:ascii="Times New Roman"/>
                      <w:b w:val="false"/>
                      <w:i w:val="false"/>
                      <w:color w:val="000000"/>
                      <w:sz w:val="20"/>
                    </w:rPr>
                    <w:t>
влево курс 80, заход VOR ВПП05 левая разрешили, захват радиала 232 доложу, KLM410</w:t>
                  </w:r>
                  <w:r>
                    <w:br/>
                  </w:r>
                  <w:r>
                    <w:rPr>
                      <w:rFonts w:ascii="Times New Roman"/>
                      <w:b w:val="false"/>
                      <w:i w:val="false"/>
                      <w:color w:val="000000"/>
                      <w:sz w:val="20"/>
                    </w:rPr>
                    <w:t>
Left heading 080 cleared for VOR approach RWY05 left wilco KLM410</w:t>
                  </w:r>
                  <w:r>
                    <w:br/>
                  </w:r>
                  <w:r>
                    <w:rPr>
                      <w:rFonts w:ascii="Times New Roman"/>
                      <w:b w:val="false"/>
                      <w:i w:val="false"/>
                      <w:color w:val="000000"/>
                      <w:sz w:val="20"/>
                    </w:rPr>
                    <w:t>
Established on the radial 232, KLM 410</w:t>
                  </w:r>
                  <w:r>
                    <w:br/>
                  </w:r>
                  <w:r>
                    <w:rPr>
                      <w:rFonts w:ascii="Times New Roman"/>
                      <w:b w:val="false"/>
                      <w:i w:val="false"/>
                      <w:color w:val="000000"/>
                      <w:sz w:val="20"/>
                    </w:rPr>
                    <w:t>
влево курс 80, заход по приводным ВПП05 левая разрешили, установку по приводам доложу, Астана Лайн 340</w:t>
                  </w:r>
                  <w:r>
                    <w:br/>
                  </w:r>
                  <w:r>
                    <w:rPr>
                      <w:rFonts w:ascii="Times New Roman"/>
                      <w:b w:val="false"/>
                      <w:i w:val="false"/>
                      <w:color w:val="000000"/>
                      <w:sz w:val="20"/>
                    </w:rPr>
                    <w:t>
Left heading 080 cleared for NDB approach RWY05 left, report NDB established Astana Line 340</w:t>
                  </w:r>
                  <w:r>
                    <w:br/>
                  </w:r>
                  <w:r>
                    <w:rPr>
                      <w:rFonts w:ascii="Times New Roman"/>
                      <w:b w:val="false"/>
                      <w:i w:val="false"/>
                      <w:color w:val="000000"/>
                      <w:sz w:val="20"/>
                    </w:rPr>
                    <w:t>
Established on inbound track Astana Line 340</w:t>
                  </w:r>
                  <w:r>
                    <w:br/>
                  </w:r>
                  <w:r>
                    <w:rPr>
                      <w:rFonts w:ascii="Times New Roman"/>
                      <w:b w:val="false"/>
                      <w:i w:val="false"/>
                      <w:color w:val="000000"/>
                      <w:sz w:val="20"/>
                    </w:rPr>
                    <w:t>
влево, курс 80, заход по курсовому ВПП05 левая разрешили, захват курсового маяка доложу, Астана Лайн 340</w:t>
                  </w:r>
                  <w:r>
                    <w:br/>
                  </w:r>
                  <w:r>
                    <w:rPr>
                      <w:rFonts w:ascii="Times New Roman"/>
                      <w:b w:val="false"/>
                      <w:i w:val="false"/>
                      <w:color w:val="000000"/>
                      <w:sz w:val="20"/>
                    </w:rPr>
                    <w:t>
Захват курсового маяка, Астана Лайн 340</w:t>
                  </w:r>
                  <w:r>
                    <w:br/>
                  </w:r>
                  <w:r>
                    <w:rPr>
                      <w:rFonts w:ascii="Times New Roman"/>
                      <w:b w:val="false"/>
                      <w:i w:val="false"/>
                      <w:color w:val="000000"/>
                      <w:sz w:val="20"/>
                    </w:rPr>
                    <w:t>
Left heading 080 cleared for localizer approach RWY05 left, report established on the localizer Astana Line 340</w:t>
                  </w:r>
                  <w:r>
                    <w:br/>
                  </w:r>
                  <w:r>
                    <w:rPr>
                      <w:rFonts w:ascii="Times New Roman"/>
                      <w:b w:val="false"/>
                      <w:i w:val="false"/>
                      <w:color w:val="000000"/>
                      <w:sz w:val="20"/>
                    </w:rPr>
                    <w:t>
Established on the localizer Astana Line 340</w:t>
                  </w:r>
                </w:p>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79-кесте</w:t>
            </w:r>
            <w:r>
              <w:br/>
            </w:r>
            <w:r>
              <w:rPr>
                <w:rFonts w:ascii="Times New Roman"/>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10"/>
              <w:gridCol w:w="5490"/>
            </w:tblGrid>
            <w:tr>
              <w:trPr>
                <w:trHeight w:val="30" w:hRule="atLeast"/>
              </w:trPr>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5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504, report established on the localizer</w:t>
                  </w:r>
                  <w:r>
                    <w:br/>
                  </w:r>
                  <w:r>
                    <w:rPr>
                      <w:rFonts w:ascii="Times New Roman"/>
                      <w:b w:val="false"/>
                      <w:i w:val="false"/>
                      <w:color w:val="000000"/>
                      <w:sz w:val="20"/>
                    </w:rPr>
                    <w:t>
or</w:t>
                  </w:r>
                  <w:r>
                    <w:br/>
                  </w:r>
                  <w:r>
                    <w:rPr>
                      <w:rFonts w:ascii="Times New Roman"/>
                      <w:b w:val="false"/>
                      <w:i w:val="false"/>
                      <w:color w:val="000000"/>
                      <w:sz w:val="20"/>
                    </w:rPr>
                    <w:t>
Astana Line 504, report localizer established</w:t>
                  </w:r>
                  <w:r>
                    <w:br/>
                  </w:r>
                  <w:r>
                    <w:rPr>
                      <w:rFonts w:ascii="Times New Roman"/>
                      <w:b w:val="false"/>
                      <w:i w:val="false"/>
                      <w:color w:val="000000"/>
                      <w:sz w:val="20"/>
                    </w:rPr>
                    <w:t>
or</w:t>
                  </w:r>
                  <w:r>
                    <w:br/>
                  </w:r>
                  <w:r>
                    <w:rPr>
                      <w:rFonts w:ascii="Times New Roman"/>
                      <w:b w:val="false"/>
                      <w:i w:val="false"/>
                      <w:color w:val="000000"/>
                      <w:sz w:val="20"/>
                    </w:rPr>
                    <w:t>
Astana Line 504, report established on final approach track (RNAV approach)</w:t>
                  </w:r>
                  <w:r>
                    <w:br/>
                  </w:r>
                  <w:r>
                    <w:rPr>
                      <w:rFonts w:ascii="Times New Roman"/>
                      <w:b w:val="false"/>
                      <w:i w:val="false"/>
                      <w:color w:val="000000"/>
                      <w:sz w:val="20"/>
                    </w:rPr>
                    <w:t>
or</w:t>
                  </w:r>
                  <w:r>
                    <w:br/>
                  </w:r>
                  <w:r>
                    <w:rPr>
                      <w:rFonts w:ascii="Times New Roman"/>
                      <w:b w:val="false"/>
                      <w:i w:val="false"/>
                      <w:color w:val="000000"/>
                      <w:sz w:val="20"/>
                    </w:rPr>
                    <w:t>
Astana Line 504, report established on GBAS/SBAS approach course</w:t>
                  </w:r>
                  <w:r>
                    <w:br/>
                  </w:r>
                  <w:r>
                    <w:rPr>
                      <w:rFonts w:ascii="Times New Roman"/>
                      <w:b w:val="false"/>
                      <w:i w:val="false"/>
                      <w:color w:val="000000"/>
                      <w:sz w:val="20"/>
                    </w:rPr>
                    <w:t>
Astana Line 504, contact Tower 128,0</w:t>
                  </w:r>
                </w:p>
              </w:tc>
              <w:tc>
                <w:tcPr>
                  <w:tcW w:w="5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Localizer established, Astana Line 504</w:t>
                  </w:r>
                  <w:r>
                    <w:br/>
                  </w:r>
                  <w:r>
                    <w:rPr>
                      <w:rFonts w:ascii="Times New Roman"/>
                      <w:b w:val="false"/>
                      <w:i w:val="false"/>
                      <w:color w:val="000000"/>
                      <w:sz w:val="20"/>
                    </w:rPr>
                    <w:t>
or</w:t>
                  </w:r>
                  <w:r>
                    <w:br/>
                  </w:r>
                  <w:r>
                    <w:rPr>
                      <w:rFonts w:ascii="Times New Roman"/>
                      <w:b w:val="false"/>
                      <w:i w:val="false"/>
                      <w:color w:val="000000"/>
                      <w:sz w:val="20"/>
                    </w:rPr>
                    <w:t>
Established on final approach track Astana Line 504</w:t>
                  </w:r>
                  <w:r>
                    <w:br/>
                  </w:r>
                  <w:r>
                    <w:rPr>
                      <w:rFonts w:ascii="Times New Roman"/>
                      <w:b w:val="false"/>
                      <w:i w:val="false"/>
                      <w:color w:val="000000"/>
                      <w:sz w:val="20"/>
                    </w:rPr>
                    <w:t>
or</w:t>
                  </w:r>
                  <w:r>
                    <w:br/>
                  </w:r>
                  <w:r>
                    <w:rPr>
                      <w:rFonts w:ascii="Times New Roman"/>
                      <w:b w:val="false"/>
                      <w:i w:val="false"/>
                      <w:color w:val="000000"/>
                      <w:sz w:val="20"/>
                    </w:rPr>
                    <w:t>
Established on GBAS/SBAS approach course Astana Line 504</w:t>
                  </w:r>
                </w:p>
              </w:tc>
            </w:tr>
            <w:tr>
              <w:trPr>
                <w:trHeight w:val="30" w:hRule="atLeast"/>
              </w:trPr>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доложите захват курсового маяка</w:t>
                  </w:r>
                  <w:r>
                    <w:br/>
                  </w:r>
                  <w:r>
                    <w:rPr>
                      <w:rFonts w:ascii="Times New Roman"/>
                      <w:b w:val="false"/>
                      <w:i w:val="false"/>
                      <w:color w:val="000000"/>
                      <w:sz w:val="20"/>
                    </w:rPr>
                    <w:t>
или</w:t>
                  </w:r>
                  <w:r>
                    <w:br/>
                  </w:r>
                  <w:r>
                    <w:rPr>
                      <w:rFonts w:ascii="Times New Roman"/>
                      <w:b w:val="false"/>
                      <w:i w:val="false"/>
                      <w:color w:val="000000"/>
                      <w:sz w:val="20"/>
                    </w:rPr>
                    <w:t>
Астана Лайн 504 доложите выход на линию пути конечного участка захода на посадку (заход по RNAV)</w:t>
                  </w:r>
                  <w:r>
                    <w:br/>
                  </w:r>
                  <w:r>
                    <w:rPr>
                      <w:rFonts w:ascii="Times New Roman"/>
                      <w:b w:val="false"/>
                      <w:i w:val="false"/>
                      <w:color w:val="000000"/>
                      <w:sz w:val="20"/>
                    </w:rPr>
                    <w:t>
или</w:t>
                  </w:r>
                  <w:r>
                    <w:br/>
                  </w:r>
                  <w:r>
                    <w:rPr>
                      <w:rFonts w:ascii="Times New Roman"/>
                      <w:b w:val="false"/>
                      <w:i w:val="false"/>
                      <w:color w:val="000000"/>
                      <w:sz w:val="20"/>
                    </w:rPr>
                    <w:t xml:space="preserve">
Астана Лайн 504 доложите выход на линию курса захода на посадку по GBAS/SBAS </w:t>
                  </w:r>
                  <w:r>
                    <w:br/>
                  </w:r>
                  <w:r>
                    <w:rPr>
                      <w:rFonts w:ascii="Times New Roman"/>
                      <w:b w:val="false"/>
                      <w:i w:val="false"/>
                      <w:color w:val="000000"/>
                      <w:sz w:val="20"/>
                    </w:rPr>
                    <w:t>
Астана Лайн 504, работайте с Вышкой 119,4</w:t>
                  </w:r>
                </w:p>
              </w:tc>
              <w:tc>
                <w:tcPr>
                  <w:tcW w:w="5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Захват курсового маяка доложу, Астана Лайн 504</w:t>
                  </w:r>
                  <w:r>
                    <w:br/>
                  </w:r>
                  <w:r>
                    <w:rPr>
                      <w:rFonts w:ascii="Times New Roman"/>
                      <w:b w:val="false"/>
                      <w:i w:val="false"/>
                      <w:color w:val="000000"/>
                      <w:sz w:val="20"/>
                    </w:rPr>
                    <w:t>
или</w:t>
                  </w:r>
                  <w:r>
                    <w:br/>
                  </w:r>
                  <w:r>
                    <w:rPr>
                      <w:rFonts w:ascii="Times New Roman"/>
                      <w:b w:val="false"/>
                      <w:i w:val="false"/>
                      <w:color w:val="000000"/>
                      <w:sz w:val="20"/>
                    </w:rPr>
                    <w:t>
Доложу выход на линию пути конечного участка захода на посадку Астана Лайн 504 (заход по RNAV)</w:t>
                  </w:r>
                  <w:r>
                    <w:br/>
                  </w:r>
                  <w:r>
                    <w:rPr>
                      <w:rFonts w:ascii="Times New Roman"/>
                      <w:b w:val="false"/>
                      <w:i w:val="false"/>
                      <w:color w:val="000000"/>
                      <w:sz w:val="20"/>
                    </w:rPr>
                    <w:t>
или</w:t>
                  </w:r>
                  <w:r>
                    <w:br/>
                  </w:r>
                  <w:r>
                    <w:rPr>
                      <w:rFonts w:ascii="Times New Roman"/>
                      <w:b w:val="false"/>
                      <w:i w:val="false"/>
                      <w:color w:val="000000"/>
                      <w:sz w:val="20"/>
                    </w:rPr>
                    <w:t>
Доложу выход на линию курса захода на посадку по GBAS/SBAS Астана Лайн 504</w:t>
                  </w:r>
                  <w:r>
                    <w:br/>
                  </w:r>
                  <w:r>
                    <w:rPr>
                      <w:rFonts w:ascii="Times New Roman"/>
                      <w:b w:val="false"/>
                      <w:i w:val="false"/>
                      <w:color w:val="000000"/>
                      <w:sz w:val="20"/>
                    </w:rPr>
                    <w:t>
Захват курсового, Астана Лайн 504</w:t>
                  </w:r>
                </w:p>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80-кесте</w:t>
            </w:r>
            <w:r>
              <w:br/>
            </w:r>
            <w:r>
              <w:rPr>
                <w:rFonts w:ascii="Times New Roman"/>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20"/>
              <w:gridCol w:w="3827"/>
              <w:gridCol w:w="53"/>
            </w:tblGrid>
            <w:tr>
              <w:trPr>
                <w:trHeight w:val="30" w:hRule="atLeast"/>
              </w:trPr>
              <w:tc>
                <w:tcPr>
                  <w:tcW w:w="8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8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504, Almaty Tower, 18 kilometers from touchdown, continue approach (18 kilometers from touchdown cleared to land, runway 23 wind 250 degrees 5 metres per second)</w:t>
                  </w:r>
                  <w:r>
                    <w:br/>
                  </w:r>
                  <w:r>
                    <w:rPr>
                      <w:rFonts w:ascii="Times New Roman"/>
                      <w:b w:val="false"/>
                      <w:i w:val="false"/>
                      <w:color w:val="000000"/>
                      <w:sz w:val="20"/>
                    </w:rPr>
                    <w:t>
Astana Line 504, Almaty Tower, 14 kilometers from touchdown left (right) of track</w:t>
                  </w:r>
                  <w:r>
                    <w:br/>
                  </w:r>
                  <w:r>
                    <w:rPr>
                      <w:rFonts w:ascii="Times New Roman"/>
                      <w:b w:val="false"/>
                      <w:i w:val="false"/>
                      <w:color w:val="000000"/>
                      <w:sz w:val="20"/>
                    </w:rPr>
                    <w:t>
Astana Line 504, cleared to land, runway 23 wind 250 degrees 5 metres per second</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final, Astana Line 504</w:t>
                  </w:r>
                  <w:r>
                    <w:br/>
                  </w:r>
                  <w:r>
                    <w:rPr>
                      <w:rFonts w:ascii="Times New Roman"/>
                      <w:b w:val="false"/>
                      <w:i w:val="false"/>
                      <w:color w:val="000000"/>
                      <w:sz w:val="20"/>
                    </w:rPr>
                    <w:t>
Continue approach Astana Line 504 (cleared to land, runway 23, Astana Line 504)</w:t>
                  </w:r>
                  <w:r>
                    <w:br/>
                  </w:r>
                  <w:r>
                    <w:rPr>
                      <w:rFonts w:ascii="Times New Roman"/>
                      <w:b w:val="false"/>
                      <w:i w:val="false"/>
                      <w:color w:val="000000"/>
                      <w:sz w:val="20"/>
                    </w:rPr>
                    <w:t>
Cleared to land, runway 23, Astana Line 504</w:t>
                  </w:r>
                </w:p>
              </w:tc>
            </w:tr>
            <w:tr>
              <w:trPr>
                <w:trHeight w:val="30" w:hRule="atLeast"/>
              </w:trPr>
              <w:tc>
                <w:tcPr>
                  <w:tcW w:w="8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Алматы Вышка, удаление … , правее (левее) курса, продолжайте заход</w:t>
                  </w:r>
                  <w:r>
                    <w:br/>
                  </w:r>
                  <w:r>
                    <w:rPr>
                      <w:rFonts w:ascii="Times New Roman"/>
                      <w:b w:val="false"/>
                      <w:i w:val="false"/>
                      <w:color w:val="000000"/>
                      <w:sz w:val="20"/>
                    </w:rPr>
                    <w:t xml:space="preserve">
Астана Лайн 504, полоса 23, ветер 400 2 метра в секунду, посадку разрешаю </w:t>
                  </w:r>
                  <w:r>
                    <w:br/>
                  </w:r>
                  <w:r>
                    <w:rPr>
                      <w:rFonts w:ascii="Times New Roman"/>
                      <w:b w:val="false"/>
                      <w:i w:val="false"/>
                      <w:color w:val="000000"/>
                      <w:sz w:val="20"/>
                    </w:rPr>
                    <w:t>
Астана Лайн 504 удаление 6 километров, правее (левее) курса</w:t>
                  </w:r>
                  <w:r>
                    <w:br/>
                  </w:r>
                  <w:r>
                    <w:rPr>
                      <w:rFonts w:ascii="Times New Roman"/>
                      <w:b w:val="false"/>
                      <w:i w:val="false"/>
                      <w:color w:val="000000"/>
                      <w:sz w:val="20"/>
                    </w:rPr>
                    <w:t xml:space="preserve">
Астана Лайн 504, Алматы Вышка, удаление … , полоса 23, ветер 400 2 метра в секунду, посадку разрешаю </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рубеже, Астана Лайн 504</w:t>
                  </w:r>
                  <w:r>
                    <w:br/>
                  </w:r>
                  <w:r>
                    <w:rPr>
                      <w:rFonts w:ascii="Times New Roman"/>
                      <w:b w:val="false"/>
                      <w:i w:val="false"/>
                      <w:color w:val="000000"/>
                      <w:sz w:val="20"/>
                    </w:rPr>
                    <w:t>
Понял, продолжаю заход Астана Лайн 504</w:t>
                  </w:r>
                  <w:r>
                    <w:br/>
                  </w:r>
                  <w:r>
                    <w:rPr>
                      <w:rFonts w:ascii="Times New Roman"/>
                      <w:b w:val="false"/>
                      <w:i w:val="false"/>
                      <w:color w:val="000000"/>
                      <w:sz w:val="20"/>
                    </w:rPr>
                    <w:t>
Посадку разрешили, Астана Лайн 504</w:t>
                  </w:r>
                  <w:r>
                    <w:br/>
                  </w:r>
                  <w:r>
                    <w:rPr>
                      <w:rFonts w:ascii="Times New Roman"/>
                      <w:b w:val="false"/>
                      <w:i w:val="false"/>
                      <w:color w:val="000000"/>
                      <w:sz w:val="20"/>
                    </w:rPr>
                    <w:t>
Понял, Астана Лайн 504</w:t>
                  </w:r>
                  <w:r>
                    <w:br/>
                  </w:r>
                  <w:r>
                    <w:rPr>
                      <w:rFonts w:ascii="Times New Roman"/>
                      <w:b w:val="false"/>
                      <w:i w:val="false"/>
                      <w:color w:val="000000"/>
                      <w:sz w:val="20"/>
                    </w:rPr>
                    <w:t>
На рубеже, Астана Лайн 504</w:t>
                  </w:r>
                  <w:r>
                    <w:br/>
                  </w:r>
                  <w:r>
                    <w:rPr>
                      <w:rFonts w:ascii="Times New Roman"/>
                      <w:b w:val="false"/>
                      <w:i w:val="false"/>
                      <w:color w:val="000000"/>
                      <w:sz w:val="20"/>
                    </w:rPr>
                    <w:t>
Посадку разрешили, Астана Лайн 504</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81-кесте</w:t>
            </w:r>
            <w:r>
              <w:br/>
            </w:r>
            <w:r>
              <w:rPr>
                <w:rFonts w:ascii="Times New Roman"/>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46"/>
              <w:gridCol w:w="4854"/>
            </w:tblGrid>
            <w:tr>
              <w:trPr>
                <w:trHeight w:val="30" w:hRule="atLeast"/>
              </w:trPr>
              <w:tc>
                <w:tcPr>
                  <w:tcW w:w="7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4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7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Астана Лайн 504, Алматы Вышка, продолжайте заход </w:t>
                  </w:r>
                </w:p>
              </w:tc>
              <w:tc>
                <w:tcPr>
                  <w:tcW w:w="4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Вышка, Астана Лайн 504, на прямой 3000 футов</w:t>
                  </w:r>
                </w:p>
              </w:tc>
            </w:tr>
            <w:tr>
              <w:trPr>
                <w:trHeight w:val="30" w:hRule="atLeast"/>
              </w:trPr>
              <w:tc>
                <w:tcPr>
                  <w:tcW w:w="7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полоса 23 ветер 400 2 метра в секунду, посадку разрешаю (или посадка дополнительно)</w:t>
                  </w:r>
                </w:p>
              </w:tc>
              <w:tc>
                <w:tcPr>
                  <w:tcW w:w="4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посадку разрешили (посадка дополнительно), Астана Лайн 504</w:t>
                  </w:r>
                </w:p>
              </w:tc>
            </w:tr>
            <w:tr>
              <w:trPr>
                <w:trHeight w:val="30" w:hRule="atLeast"/>
              </w:trPr>
              <w:tc>
                <w:tcPr>
                  <w:tcW w:w="7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полоса 23 ветер 400 2 метра в секунду, посадку разрешаю</w:t>
                  </w:r>
                </w:p>
              </w:tc>
              <w:tc>
                <w:tcPr>
                  <w:tcW w:w="4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Вышка, Астана Лайн 504, на прямой 3000 футов</w:t>
                  </w:r>
                </w:p>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82-кесте</w:t>
            </w:r>
            <w:r>
              <w:br/>
            </w:r>
            <w:r>
              <w:rPr>
                <w:rFonts w:ascii="Times New Roman"/>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64"/>
              <w:gridCol w:w="4336"/>
            </w:tblGrid>
            <w:tr>
              <w:trPr>
                <w:trHeight w:val="30" w:hRule="atLeast"/>
              </w:trPr>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xml:space="preserve">
Astana Line 504, 18 kilometers from touchdown, continue approach </w:t>
                  </w:r>
                  <w:r>
                    <w:br/>
                  </w:r>
                  <w:r>
                    <w:rPr>
                      <w:rFonts w:ascii="Times New Roman"/>
                      <w:b w:val="false"/>
                      <w:i w:val="false"/>
                      <w:color w:val="000000"/>
                      <w:sz w:val="20"/>
                    </w:rPr>
                    <w:t xml:space="preserve">
Astana Line 504, Cleared to land </w:t>
                  </w:r>
                </w:p>
              </w:tc>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504, on final</w:t>
                  </w:r>
                  <w:r>
                    <w:br/>
                  </w:r>
                  <w:r>
                    <w:rPr>
                      <w:rFonts w:ascii="Times New Roman"/>
                      <w:b w:val="false"/>
                      <w:i w:val="false"/>
                      <w:color w:val="000000"/>
                      <w:sz w:val="20"/>
                    </w:rPr>
                    <w:t>
Continue approach, Astana Line 504</w:t>
                  </w:r>
                  <w:r>
                    <w:br/>
                  </w:r>
                  <w:r>
                    <w:rPr>
                      <w:rFonts w:ascii="Times New Roman"/>
                      <w:b w:val="false"/>
                      <w:i w:val="false"/>
                      <w:color w:val="000000"/>
                      <w:sz w:val="20"/>
                    </w:rPr>
                    <w:t>
Cleared to land, Astana Line 504</w:t>
                  </w:r>
                </w:p>
              </w:tc>
            </w:tr>
            <w:tr>
              <w:trPr>
                <w:trHeight w:val="30" w:hRule="atLeast"/>
              </w:trPr>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Астана Лайн 504, посадка дополнительно </w:t>
                  </w:r>
                  <w:r>
                    <w:br/>
                  </w:r>
                  <w:r>
                    <w:rPr>
                      <w:rFonts w:ascii="Times New Roman"/>
                      <w:b w:val="false"/>
                      <w:i w:val="false"/>
                      <w:color w:val="000000"/>
                      <w:sz w:val="20"/>
                    </w:rPr>
                    <w:t>
Астана Лайн 504, посадку разрешаю</w:t>
                  </w:r>
                </w:p>
              </w:tc>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Посадка дополнительно, Астана Лайн 504</w:t>
                  </w:r>
                  <w:r>
                    <w:br/>
                  </w:r>
                  <w:r>
                    <w:rPr>
                      <w:rFonts w:ascii="Times New Roman"/>
                      <w:b w:val="false"/>
                      <w:i w:val="false"/>
                      <w:color w:val="000000"/>
                      <w:sz w:val="20"/>
                    </w:rPr>
                    <w:t>
Посадку разрешили, Астана Лайн 504</w:t>
                  </w:r>
                </w:p>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83-кесте</w:t>
            </w:r>
            <w:r>
              <w:br/>
            </w:r>
            <w:r>
              <w:rPr>
                <w:rFonts w:ascii="Times New Roman"/>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53"/>
              <w:gridCol w:w="2647"/>
            </w:tblGrid>
            <w:tr>
              <w:trPr>
                <w:trHeight w:val="30" w:hRule="atLeast"/>
              </w:trPr>
              <w:tc>
                <w:tcPr>
                  <w:tcW w:w="9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9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Astana Line 504, RVR runway 23, right, </w:t>
                  </w:r>
                  <w:r>
                    <w:br/>
                  </w:r>
                  <w:r>
                    <w:rPr>
                      <w:rFonts w:ascii="Times New Roman"/>
                      <w:b w:val="false"/>
                      <w:i w:val="false"/>
                      <w:color w:val="000000"/>
                      <w:sz w:val="20"/>
                    </w:rPr>
                    <w:t xml:space="preserve">
 touchdown 450 metres, midpoint 700 metres, wind 270 degrees 5 metres per second cleared to land RW 23, right </w:t>
                  </w:r>
                  <w:r>
                    <w:br/>
                  </w:r>
                  <w:r>
                    <w:rPr>
                      <w:rFonts w:ascii="Times New Roman"/>
                      <w:b w:val="false"/>
                      <w:i w:val="false"/>
                      <w:color w:val="000000"/>
                      <w:sz w:val="20"/>
                    </w:rPr>
                    <w:t>
or</w:t>
                  </w:r>
                  <w:r>
                    <w:br/>
                  </w:r>
                  <w:r>
                    <w:rPr>
                      <w:rFonts w:ascii="Times New Roman"/>
                      <w:b w:val="false"/>
                      <w:i w:val="false"/>
                      <w:color w:val="000000"/>
                      <w:sz w:val="20"/>
                    </w:rPr>
                    <w:t xml:space="preserve">
Astana Line 504, RVR 150 metres, freezing fog, wind 270 degrees 2 metres per second cleared to land, RW 23, right </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Сleared to land, Astana Line 504</w:t>
                  </w:r>
                  <w:r>
                    <w:br/>
                  </w:r>
                  <w:r>
                    <w:rPr>
                      <w:rFonts w:ascii="Times New Roman"/>
                      <w:b w:val="false"/>
                      <w:i w:val="false"/>
                      <w:color w:val="000000"/>
                      <w:sz w:val="20"/>
                    </w:rPr>
                    <w:t xml:space="preserve">
Astana Line 504, going around </w:t>
                  </w:r>
                </w:p>
              </w:tc>
            </w:tr>
            <w:tr>
              <w:trPr>
                <w:trHeight w:val="30" w:hRule="atLeast"/>
              </w:trPr>
              <w:tc>
                <w:tcPr>
                  <w:tcW w:w="9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Астана Лайн 504, видимость на ВПП в точке приземления 450 метров, на середине 700 метров, ветер 270° 5 метров в секунду, посадку разрешаю, ВПП 23, правая. </w:t>
                  </w:r>
                  <w:r>
                    <w:br/>
                  </w:r>
                  <w:r>
                    <w:rPr>
                      <w:rFonts w:ascii="Times New Roman"/>
                      <w:b w:val="false"/>
                      <w:i w:val="false"/>
                      <w:color w:val="000000"/>
                      <w:sz w:val="20"/>
                    </w:rPr>
                    <w:t>
или</w:t>
                  </w:r>
                  <w:r>
                    <w:br/>
                  </w:r>
                  <w:r>
                    <w:rPr>
                      <w:rFonts w:ascii="Times New Roman"/>
                      <w:b w:val="false"/>
                      <w:i w:val="false"/>
                      <w:color w:val="000000"/>
                      <w:sz w:val="20"/>
                    </w:rPr>
                    <w:t>
Астана Лайн 504, видимость 150 метров, замерзающий туман, ветер 270º 2 метра в секунду, посадку разрешаю, ВПП 23,правая</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Посадку разрешили, Астана Лайн 504</w:t>
                  </w:r>
                  <w:r>
                    <w:br/>
                  </w:r>
                  <w:r>
                    <w:rPr>
                      <w:rFonts w:ascii="Times New Roman"/>
                      <w:b w:val="false"/>
                      <w:i w:val="false"/>
                      <w:color w:val="000000"/>
                      <w:sz w:val="20"/>
                    </w:rPr>
                    <w:t>
или</w:t>
                  </w:r>
                  <w:r>
                    <w:br/>
                  </w:r>
                  <w:r>
                    <w:rPr>
                      <w:rFonts w:ascii="Times New Roman"/>
                      <w:b w:val="false"/>
                      <w:i w:val="false"/>
                      <w:color w:val="000000"/>
                      <w:sz w:val="20"/>
                    </w:rPr>
                    <w:t>
Ухожу на второй круг, Астана Лайн 504</w:t>
                  </w:r>
                </w:p>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84-кесте</w:t>
            </w:r>
            <w:r>
              <w:br/>
            </w:r>
            <w:r>
              <w:rPr>
                <w:rFonts w:ascii="Times New Roman"/>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73"/>
              <w:gridCol w:w="6327"/>
            </w:tblGrid>
            <w:tr>
              <w:trPr>
                <w:trHeight w:val="30" w:hRule="atLeast"/>
              </w:trPr>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Astana Line 504, contact Radar 128,0</w:t>
                  </w:r>
                  <w:r>
                    <w:br/>
                  </w:r>
                  <w:r>
                    <w:rPr>
                      <w:rFonts w:ascii="Times New Roman"/>
                      <w:b w:val="false"/>
                      <w:i w:val="false"/>
                      <w:color w:val="000000"/>
                      <w:sz w:val="20"/>
                    </w:rPr>
                    <w:t>
оr</w:t>
                  </w:r>
                  <w:r>
                    <w:br/>
                  </w:r>
                  <w:r>
                    <w:rPr>
                      <w:rFonts w:ascii="Times New Roman"/>
                      <w:b w:val="false"/>
                      <w:i w:val="false"/>
                      <w:color w:val="000000"/>
                      <w:sz w:val="20"/>
                    </w:rPr>
                    <w:t xml:space="preserve">
Astana Line 504, go around </w:t>
                  </w:r>
                  <w:r>
                    <w:br/>
                  </w:r>
                  <w:r>
                    <w:rPr>
                      <w:rFonts w:ascii="Times New Roman"/>
                      <w:b w:val="false"/>
                      <w:i w:val="false"/>
                      <w:color w:val="000000"/>
                      <w:sz w:val="20"/>
                    </w:rPr>
                    <w:t>
Astana Line 504, contact Radar 128,0</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Going around, Astana Line 504 /reason/</w:t>
                  </w:r>
                  <w:r>
                    <w:br/>
                  </w:r>
                  <w:r>
                    <w:rPr>
                      <w:rFonts w:ascii="Times New Roman"/>
                      <w:b w:val="false"/>
                      <w:i w:val="false"/>
                      <w:color w:val="000000"/>
                      <w:sz w:val="20"/>
                    </w:rPr>
                    <w:t>
Contact Radar 128,0 Astana Line 504</w:t>
                  </w:r>
                  <w:r>
                    <w:br/>
                  </w:r>
                  <w:r>
                    <w:rPr>
                      <w:rFonts w:ascii="Times New Roman"/>
                      <w:b w:val="false"/>
                      <w:i w:val="false"/>
                      <w:color w:val="000000"/>
                      <w:sz w:val="20"/>
                    </w:rPr>
                    <w:t xml:space="preserve">
Going around, Astana Line 504 </w:t>
                  </w:r>
                  <w:r>
                    <w:br/>
                  </w:r>
                  <w:r>
                    <w:rPr>
                      <w:rFonts w:ascii="Times New Roman"/>
                      <w:b w:val="false"/>
                      <w:i w:val="false"/>
                      <w:color w:val="000000"/>
                      <w:sz w:val="20"/>
                    </w:rPr>
                    <w:t>
Contact Radar 128,0 Astana Line 504</w:t>
                  </w:r>
                </w:p>
              </w:tc>
            </w:tr>
            <w:tr>
              <w:trPr>
                <w:trHeight w:val="30" w:hRule="atLeast"/>
              </w:trPr>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Астана Лайн 504, работайте с Кругом 120,8</w:t>
                  </w:r>
                  <w:r>
                    <w:br/>
                  </w:r>
                  <w:r>
                    <w:rPr>
                      <w:rFonts w:ascii="Times New Roman"/>
                      <w:b w:val="false"/>
                      <w:i w:val="false"/>
                      <w:color w:val="000000"/>
                      <w:sz w:val="20"/>
                    </w:rPr>
                    <w:t>
или</w:t>
                  </w:r>
                  <w:r>
                    <w:br/>
                  </w:r>
                  <w:r>
                    <w:rPr>
                      <w:rFonts w:ascii="Times New Roman"/>
                      <w:b w:val="false"/>
                      <w:i w:val="false"/>
                      <w:color w:val="000000"/>
                      <w:sz w:val="20"/>
                    </w:rPr>
                    <w:t>
Астана Лайн 504, полоса занята, уходите на второй круг.</w:t>
                  </w:r>
                  <w:r>
                    <w:br/>
                  </w:r>
                  <w:r>
                    <w:rPr>
                      <w:rFonts w:ascii="Times New Roman"/>
                      <w:b w:val="false"/>
                      <w:i w:val="false"/>
                      <w:color w:val="000000"/>
                      <w:sz w:val="20"/>
                    </w:rPr>
                    <w:t>
Астана Лайн 504 работайте с Кругом 120,8</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Ухожу на второй круг, Астана Лайн 504</w:t>
                  </w:r>
                  <w:r>
                    <w:br/>
                  </w:r>
                  <w:r>
                    <w:rPr>
                      <w:rFonts w:ascii="Times New Roman"/>
                      <w:b w:val="false"/>
                      <w:i w:val="false"/>
                      <w:color w:val="000000"/>
                      <w:sz w:val="20"/>
                    </w:rPr>
                    <w:t>
Ухожу на второй круг, Астана Лайн 504</w:t>
                  </w:r>
                  <w:r>
                    <w:br/>
                  </w:r>
                  <w:r>
                    <w:rPr>
                      <w:rFonts w:ascii="Times New Roman"/>
                      <w:b w:val="false"/>
                      <w:i w:val="false"/>
                      <w:color w:val="000000"/>
                      <w:sz w:val="20"/>
                    </w:rPr>
                    <w:t>
С Кругом 120,8 Астана Лайн 504</w:t>
                  </w:r>
                </w:p>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85-кесте</w:t>
            </w:r>
            <w:r>
              <w:br/>
            </w:r>
            <w:r>
              <w:rPr>
                <w:rFonts w:ascii="Times New Roman"/>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66"/>
              <w:gridCol w:w="6334"/>
            </w:tblGrid>
            <w:tr>
              <w:trPr>
                <w:trHeight w:val="30" w:hRule="atLeast"/>
              </w:trPr>
              <w:tc>
                <w:tcPr>
                  <w:tcW w:w="5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6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5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Астана Лайн 504, увеличиваю (уменьшаю) яркость</w:t>
                  </w:r>
                </w:p>
              </w:tc>
              <w:tc>
                <w:tcPr>
                  <w:tcW w:w="6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Увеличьте (уменьшите) яркость огней, Астана Лайн 504</w:t>
                  </w:r>
                </w:p>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86-кесте</w:t>
            </w:r>
            <w:r>
              <w:br/>
            </w:r>
            <w:r>
              <w:rPr>
                <w:rFonts w:ascii="Times New Roman"/>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21"/>
              <w:gridCol w:w="5579"/>
            </w:tblGrid>
            <w:tr>
              <w:trPr>
                <w:trHeight w:val="30" w:hRule="atLeast"/>
              </w:trPr>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разрешаю визуальный заход на ВПП 23</w:t>
                  </w:r>
                  <w:r>
                    <w:br/>
                  </w:r>
                  <w:r>
                    <w:rPr>
                      <w:rFonts w:ascii="Times New Roman"/>
                      <w:b w:val="false"/>
                      <w:i w:val="false"/>
                      <w:color w:val="000000"/>
                      <w:sz w:val="20"/>
                    </w:rPr>
                    <w:t>
левая, работайте с Вышкой 119,4</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полосу наблюдаю, прошу визуальный заход на посадку</w:t>
                  </w:r>
                  <w:r>
                    <w:br/>
                  </w:r>
                  <w:r>
                    <w:rPr>
                      <w:rFonts w:ascii="Times New Roman"/>
                      <w:b w:val="false"/>
                      <w:i w:val="false"/>
                      <w:color w:val="000000"/>
                      <w:sz w:val="20"/>
                    </w:rPr>
                    <w:t>
Заход разрешили, ВПП 23 левая с Вышкой</w:t>
                  </w:r>
                  <w:r>
                    <w:br/>
                  </w:r>
                  <w:r>
                    <w:rPr>
                      <w:rFonts w:ascii="Times New Roman"/>
                      <w:b w:val="false"/>
                      <w:i w:val="false"/>
                      <w:color w:val="000000"/>
                      <w:sz w:val="20"/>
                    </w:rPr>
                    <w:t>
119,4 Астана Лайн 504</w:t>
                  </w:r>
                </w:p>
              </w:tc>
            </w:tr>
            <w:tr>
              <w:trPr>
                <w:trHeight w:val="30" w:hRule="atLeast"/>
              </w:trPr>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504, report runway (field) in sight</w:t>
                  </w:r>
                  <w:r>
                    <w:br/>
                  </w:r>
                  <w:r>
                    <w:rPr>
                      <w:rFonts w:ascii="Times New Roman"/>
                      <w:b w:val="false"/>
                      <w:i w:val="false"/>
                      <w:color w:val="000000"/>
                      <w:sz w:val="20"/>
                    </w:rPr>
                    <w:t>
Astana Line 504, cleared visual approach RW 26.</w:t>
                  </w:r>
                  <w:r>
                    <w:br/>
                  </w:r>
                  <w:r>
                    <w:rPr>
                      <w:rFonts w:ascii="Times New Roman"/>
                      <w:b w:val="false"/>
                      <w:i w:val="false"/>
                      <w:color w:val="000000"/>
                      <w:sz w:val="20"/>
                    </w:rPr>
                    <w:t>
Contact Tower 128,0</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504 request visual approach</w:t>
                  </w:r>
                  <w:r>
                    <w:br/>
                  </w:r>
                  <w:r>
                    <w:rPr>
                      <w:rFonts w:ascii="Times New Roman"/>
                      <w:b w:val="false"/>
                      <w:i w:val="false"/>
                      <w:color w:val="000000"/>
                      <w:sz w:val="20"/>
                    </w:rPr>
                    <w:t>
Wilco, Astana Line 504</w:t>
                  </w:r>
                  <w:r>
                    <w:br/>
                  </w:r>
                  <w:r>
                    <w:rPr>
                      <w:rFonts w:ascii="Times New Roman"/>
                      <w:b w:val="false"/>
                      <w:i w:val="false"/>
                      <w:color w:val="000000"/>
                      <w:sz w:val="20"/>
                    </w:rPr>
                    <w:t>
Astana Line 504, runway (field) in sight</w:t>
                  </w:r>
                  <w:r>
                    <w:br/>
                  </w:r>
                  <w:r>
                    <w:rPr>
                      <w:rFonts w:ascii="Times New Roman"/>
                      <w:b w:val="false"/>
                      <w:i w:val="false"/>
                      <w:color w:val="000000"/>
                      <w:sz w:val="20"/>
                    </w:rPr>
                    <w:t>
Cleared Visual Approach RW 26. Contact Tower</w:t>
                  </w:r>
                  <w:r>
                    <w:br/>
                  </w:r>
                  <w:r>
                    <w:rPr>
                      <w:rFonts w:ascii="Times New Roman"/>
                      <w:b w:val="false"/>
                      <w:i w:val="false"/>
                      <w:color w:val="000000"/>
                      <w:sz w:val="20"/>
                    </w:rPr>
                    <w:t>
128,0 Astana Line 504</w:t>
                  </w:r>
                </w:p>
              </w:tc>
            </w:tr>
            <w:tr>
              <w:trPr>
                <w:trHeight w:val="30" w:hRule="atLeast"/>
              </w:trPr>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504, traffic is an A320 on 10 miles final RW 23 left, report in sight</w:t>
                  </w:r>
                  <w:r>
                    <w:br/>
                  </w:r>
                  <w:r>
                    <w:rPr>
                      <w:rFonts w:ascii="Times New Roman"/>
                      <w:b w:val="false"/>
                      <w:i w:val="false"/>
                      <w:color w:val="000000"/>
                      <w:sz w:val="20"/>
                    </w:rPr>
                    <w:t>
Astana Line 504 are you able to maintain own separation from preceding traffic</w:t>
                  </w:r>
                  <w:r>
                    <w:br/>
                  </w:r>
                  <w:r>
                    <w:rPr>
                      <w:rFonts w:ascii="Times New Roman"/>
                      <w:b w:val="false"/>
                      <w:i w:val="false"/>
                      <w:color w:val="000000"/>
                      <w:sz w:val="20"/>
                    </w:rPr>
                    <w:t>
Astana Line 504 maintain own separation from A320 on 8 miles final, contact Tower on 118,7</w:t>
                  </w:r>
                  <w:r>
                    <w:br/>
                  </w:r>
                  <w:r>
                    <w:rPr>
                      <w:rFonts w:ascii="Times New Roman"/>
                      <w:b w:val="false"/>
                      <w:i w:val="false"/>
                      <w:color w:val="000000"/>
                      <w:sz w:val="20"/>
                    </w:rPr>
                    <w:t>
Астана Лайн 504 А320 на прямой 10 миль заходит на полосу 23 левая наблюдаете</w:t>
                  </w:r>
                  <w:r>
                    <w:br/>
                  </w:r>
                  <w:r>
                    <w:rPr>
                      <w:rFonts w:ascii="Times New Roman"/>
                      <w:b w:val="false"/>
                      <w:i w:val="false"/>
                      <w:color w:val="000000"/>
                      <w:sz w:val="20"/>
                    </w:rPr>
                    <w:t>
Астана Лайн 504 сможете выдерживать свой интервал эшелонирования от следующего впереди воздушного судна</w:t>
                  </w:r>
                  <w:r>
                    <w:br/>
                  </w:r>
                  <w:r>
                    <w:rPr>
                      <w:rFonts w:ascii="Times New Roman"/>
                      <w:b w:val="false"/>
                      <w:i w:val="false"/>
                      <w:color w:val="000000"/>
                      <w:sz w:val="20"/>
                    </w:rPr>
                    <w:t>
Астана Лайн 504 выдерживайте свой интервал эшелонирования от следующего впереди А320 на прямой 8 миль, работайте с Вышкой на 118,7</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504 traffic in sight</w:t>
                  </w:r>
                  <w:r>
                    <w:br/>
                  </w:r>
                  <w:r>
                    <w:rPr>
                      <w:rFonts w:ascii="Times New Roman"/>
                      <w:b w:val="false"/>
                      <w:i w:val="false"/>
                      <w:color w:val="000000"/>
                      <w:sz w:val="20"/>
                    </w:rPr>
                    <w:t>
Astana Line 504 affirmative</w:t>
                  </w:r>
                  <w:r>
                    <w:br/>
                  </w:r>
                  <w:r>
                    <w:rPr>
                      <w:rFonts w:ascii="Times New Roman"/>
                      <w:b w:val="false"/>
                      <w:i w:val="false"/>
                      <w:color w:val="000000"/>
                      <w:sz w:val="20"/>
                    </w:rPr>
                    <w:t>
Astana Line 504 maintain own separation from A320, contact Tower on 118,7</w:t>
                  </w:r>
                  <w:r>
                    <w:br/>
                  </w:r>
                  <w:r>
                    <w:rPr>
                      <w:rFonts w:ascii="Times New Roman"/>
                      <w:b w:val="false"/>
                      <w:i w:val="false"/>
                      <w:color w:val="000000"/>
                      <w:sz w:val="20"/>
                    </w:rPr>
                    <w:t>
Астана Лайн 504 наблюдаю</w:t>
                  </w:r>
                  <w:r>
                    <w:br/>
                  </w:r>
                  <w:r>
                    <w:rPr>
                      <w:rFonts w:ascii="Times New Roman"/>
                      <w:b w:val="false"/>
                      <w:i w:val="false"/>
                      <w:color w:val="000000"/>
                      <w:sz w:val="20"/>
                    </w:rPr>
                    <w:t>
Астана Лайн 504 подтверждаю</w:t>
                  </w:r>
                  <w:r>
                    <w:br/>
                  </w:r>
                  <w:r>
                    <w:rPr>
                      <w:rFonts w:ascii="Times New Roman"/>
                      <w:b w:val="false"/>
                      <w:i w:val="false"/>
                      <w:color w:val="000000"/>
                      <w:sz w:val="20"/>
                    </w:rPr>
                    <w:t>
Астана Лайн 504 выдерживаю свой интервал от следующего впереди А320, работаю с Вышкой на 118, 7</w:t>
                  </w:r>
                </w:p>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87-кесте</w:t>
            </w:r>
            <w:r>
              <w:br/>
            </w:r>
            <w:r>
              <w:rPr>
                <w:rFonts w:ascii="Times New Roman"/>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72"/>
              <w:gridCol w:w="5928"/>
            </w:tblGrid>
            <w:tr>
              <w:trPr>
                <w:trHeight w:val="30" w:hRule="atLeast"/>
              </w:trPr>
              <w:tc>
                <w:tcPr>
                  <w:tcW w:w="6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6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504, Almaty Approach, identified, climb FL 350</w:t>
                  </w:r>
                  <w:r>
                    <w:br/>
                  </w:r>
                  <w:r>
                    <w:rPr>
                      <w:rFonts w:ascii="Times New Roman"/>
                      <w:b w:val="false"/>
                      <w:i w:val="false"/>
                      <w:color w:val="000000"/>
                      <w:sz w:val="20"/>
                    </w:rPr>
                    <w:t>
Astana Line 504, Turn right heading 330 , until</w:t>
                  </w:r>
                  <w:r>
                    <w:br/>
                  </w:r>
                  <w:r>
                    <w:rPr>
                      <w:rFonts w:ascii="Times New Roman"/>
                      <w:b w:val="false"/>
                      <w:i w:val="false"/>
                      <w:color w:val="000000"/>
                      <w:sz w:val="20"/>
                    </w:rPr>
                    <w:t>
passing FL 140, then direct (to) OTARI</w:t>
                  </w:r>
                  <w:r>
                    <w:br/>
                  </w:r>
                  <w:r>
                    <w:rPr>
                      <w:rFonts w:ascii="Times New Roman"/>
                      <w:b w:val="false"/>
                      <w:i w:val="false"/>
                      <w:color w:val="000000"/>
                      <w:sz w:val="20"/>
                    </w:rPr>
                    <w:t>
Astana Line 504, Almaty Approach climb FL 310</w:t>
                  </w:r>
                  <w:r>
                    <w:br/>
                  </w:r>
                  <w:r>
                    <w:rPr>
                      <w:rFonts w:ascii="Times New Roman"/>
                      <w:b w:val="false"/>
                      <w:i w:val="false"/>
                      <w:color w:val="000000"/>
                      <w:sz w:val="20"/>
                    </w:rPr>
                    <w:t>
cleared CCO via ETEDA 1D</w:t>
                  </w:r>
                  <w:r>
                    <w:br/>
                  </w:r>
                  <w:r>
                    <w:rPr>
                      <w:rFonts w:ascii="Times New Roman"/>
                      <w:b w:val="false"/>
                      <w:i w:val="false"/>
                      <w:color w:val="000000"/>
                      <w:sz w:val="20"/>
                    </w:rPr>
                    <w:t>
Астана Лайн 504, Алматы Подход набирайте</w:t>
                  </w:r>
                  <w:r>
                    <w:br/>
                  </w:r>
                  <w:r>
                    <w:rPr>
                      <w:rFonts w:ascii="Times New Roman"/>
                      <w:b w:val="false"/>
                      <w:i w:val="false"/>
                      <w:color w:val="000000"/>
                      <w:sz w:val="20"/>
                    </w:rPr>
                    <w:t>
эшелон 310 в режиме постоянного набора через</w:t>
                  </w:r>
                  <w:r>
                    <w:br/>
                  </w:r>
                  <w:r>
                    <w:rPr>
                      <w:rFonts w:ascii="Times New Roman"/>
                      <w:b w:val="false"/>
                      <w:i w:val="false"/>
                      <w:color w:val="000000"/>
                      <w:sz w:val="20"/>
                    </w:rPr>
                    <w:t>
ETEDA 1 D</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Almaty Approach, Astana Line 504, passing FL 80</w:t>
                  </w:r>
                  <w:r>
                    <w:br/>
                  </w:r>
                  <w:r>
                    <w:rPr>
                      <w:rFonts w:ascii="Times New Roman"/>
                      <w:b w:val="false"/>
                      <w:i w:val="false"/>
                      <w:color w:val="000000"/>
                      <w:sz w:val="20"/>
                    </w:rPr>
                    <w:t>
Climbing FL 350 , Astana Line 504</w:t>
                  </w:r>
                  <w:r>
                    <w:br/>
                  </w:r>
                  <w:r>
                    <w:rPr>
                      <w:rFonts w:ascii="Times New Roman"/>
                      <w:b w:val="false"/>
                      <w:i w:val="false"/>
                      <w:color w:val="000000"/>
                      <w:sz w:val="20"/>
                    </w:rPr>
                    <w:t>
Turning right heading 330, until passing FL 140, then</w:t>
                  </w:r>
                  <w:r>
                    <w:br/>
                  </w:r>
                  <w:r>
                    <w:rPr>
                      <w:rFonts w:ascii="Times New Roman"/>
                      <w:b w:val="false"/>
                      <w:i w:val="false"/>
                      <w:color w:val="000000"/>
                      <w:sz w:val="20"/>
                    </w:rPr>
                    <w:t>
direct (to) OTARI, Astana Line 504</w:t>
                  </w:r>
                  <w:r>
                    <w:br/>
                  </w:r>
                  <w:r>
                    <w:rPr>
                      <w:rFonts w:ascii="Times New Roman"/>
                      <w:b w:val="false"/>
                      <w:i w:val="false"/>
                      <w:color w:val="000000"/>
                      <w:sz w:val="20"/>
                    </w:rPr>
                    <w:t>
Almaty Approach, Astana Line 504, passing 8000 feet</w:t>
                  </w:r>
                  <w:r>
                    <w:br/>
                  </w:r>
                  <w:r>
                    <w:rPr>
                      <w:rFonts w:ascii="Times New Roman"/>
                      <w:b w:val="false"/>
                      <w:i w:val="false"/>
                      <w:color w:val="000000"/>
                      <w:sz w:val="20"/>
                    </w:rPr>
                    <w:t>
request CCO via ETEDA 1D</w:t>
                  </w:r>
                  <w:r>
                    <w:br/>
                  </w:r>
                  <w:r>
                    <w:rPr>
                      <w:rFonts w:ascii="Times New Roman"/>
                      <w:b w:val="false"/>
                      <w:i w:val="false"/>
                      <w:color w:val="000000"/>
                      <w:sz w:val="20"/>
                    </w:rPr>
                    <w:t>
Climbing FL 310, CCO via ETEDA 1D Astana Line 504</w:t>
                  </w:r>
                  <w:r>
                    <w:br/>
                  </w:r>
                  <w:r>
                    <w:rPr>
                      <w:rFonts w:ascii="Times New Roman"/>
                      <w:b w:val="false"/>
                      <w:i w:val="false"/>
                      <w:color w:val="000000"/>
                      <w:sz w:val="20"/>
                    </w:rPr>
                    <w:t>
Алматы Подход, Астана Лайн 504, пересекаю 8000</w:t>
                  </w:r>
                  <w:r>
                    <w:br/>
                  </w:r>
                  <w:r>
                    <w:rPr>
                      <w:rFonts w:ascii="Times New Roman"/>
                      <w:b w:val="false"/>
                      <w:i w:val="false"/>
                      <w:color w:val="000000"/>
                      <w:sz w:val="20"/>
                    </w:rPr>
                    <w:t>
футов прошу режим постоянного набора через</w:t>
                  </w:r>
                  <w:r>
                    <w:br/>
                  </w:r>
                  <w:r>
                    <w:rPr>
                      <w:rFonts w:ascii="Times New Roman"/>
                      <w:b w:val="false"/>
                      <w:i w:val="false"/>
                      <w:color w:val="000000"/>
                      <w:sz w:val="20"/>
                    </w:rPr>
                    <w:t>
ETEDA 1D</w:t>
                  </w:r>
                  <w:r>
                    <w:br/>
                  </w:r>
                  <w:r>
                    <w:rPr>
                      <w:rFonts w:ascii="Times New Roman"/>
                      <w:b w:val="false"/>
                      <w:i w:val="false"/>
                      <w:color w:val="000000"/>
                      <w:sz w:val="20"/>
                    </w:rPr>
                    <w:t xml:space="preserve">
Алматы Подход, Астана Лайн 504, набираю эшелон 310 в режиме постоянного набора через ETEDA 1D </w:t>
                  </w:r>
                </w:p>
              </w:tc>
            </w:tr>
            <w:tr>
              <w:trPr>
                <w:trHeight w:val="30" w:hRule="atLeast"/>
              </w:trPr>
              <w:tc>
                <w:tcPr>
                  <w:tcW w:w="6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Астана Лайн 504, Алматы Подход, опознаны, набирайте эшелон 350</w:t>
                  </w:r>
                  <w:r>
                    <w:br/>
                  </w:r>
                  <w:r>
                    <w:rPr>
                      <w:rFonts w:ascii="Times New Roman"/>
                      <w:b w:val="false"/>
                      <w:i w:val="false"/>
                      <w:color w:val="000000"/>
                      <w:sz w:val="20"/>
                    </w:rPr>
                    <w:t>
и л и</w:t>
                  </w:r>
                  <w:r>
                    <w:br/>
                  </w:r>
                  <w:r>
                    <w:rPr>
                      <w:rFonts w:ascii="Times New Roman"/>
                      <w:b w:val="false"/>
                      <w:i w:val="false"/>
                      <w:color w:val="000000"/>
                      <w:sz w:val="20"/>
                    </w:rPr>
                    <w:t>
Астана Лайн 504, Алматы Подход, набирайте</w:t>
                  </w:r>
                  <w:r>
                    <w:br/>
                  </w:r>
                  <w:r>
                    <w:rPr>
                      <w:rFonts w:ascii="Times New Roman"/>
                      <w:b w:val="false"/>
                      <w:i w:val="false"/>
                      <w:color w:val="000000"/>
                      <w:sz w:val="20"/>
                    </w:rPr>
                    <w:t>
эшелон 320, пересечение эшелона 200 доложить</w:t>
                  </w:r>
                  <w:r>
                    <w:br/>
                  </w:r>
                  <w:r>
                    <w:rPr>
                      <w:rFonts w:ascii="Times New Roman"/>
                      <w:b w:val="false"/>
                      <w:i w:val="false"/>
                      <w:color w:val="000000"/>
                      <w:sz w:val="20"/>
                    </w:rPr>
                    <w:t>
Астана Лайн 504, работайте с Контролем 135,4</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Подход, Астана Лайн 504, пересекаю эшелон 8 0</w:t>
                  </w:r>
                  <w:r>
                    <w:br/>
                  </w:r>
                  <w:r>
                    <w:rPr>
                      <w:rFonts w:ascii="Times New Roman"/>
                      <w:b w:val="false"/>
                      <w:i w:val="false"/>
                      <w:color w:val="000000"/>
                      <w:sz w:val="20"/>
                    </w:rPr>
                    <w:t xml:space="preserve">
Набираю эшелон 350, </w:t>
                  </w:r>
                  <w:r>
                    <w:br/>
                  </w:r>
                  <w:r>
                    <w:rPr>
                      <w:rFonts w:ascii="Times New Roman"/>
                      <w:b w:val="false"/>
                      <w:i w:val="false"/>
                      <w:color w:val="000000"/>
                      <w:sz w:val="20"/>
                    </w:rPr>
                    <w:t>
А с т а н а Л а й н 5 0 4</w:t>
                  </w:r>
                  <w:r>
                    <w:br/>
                  </w:r>
                  <w:r>
                    <w:rPr>
                      <w:rFonts w:ascii="Times New Roman"/>
                      <w:b w:val="false"/>
                      <w:i w:val="false"/>
                      <w:color w:val="000000"/>
                      <w:sz w:val="20"/>
                    </w:rPr>
                    <w:t>
Алматы Подход, Астана Лайн 504, набираю эшелон 320, пересечение эшелона 200 доложу</w:t>
                  </w:r>
                  <w:r>
                    <w:br/>
                  </w:r>
                  <w:r>
                    <w:rPr>
                      <w:rFonts w:ascii="Times New Roman"/>
                      <w:b w:val="false"/>
                      <w:i w:val="false"/>
                      <w:color w:val="000000"/>
                      <w:sz w:val="20"/>
                    </w:rPr>
                    <w:t>
Пересекаю эшелон 200, Астана Лайн 504</w:t>
                  </w:r>
                  <w:r>
                    <w:br/>
                  </w:r>
                  <w:r>
                    <w:rPr>
                      <w:rFonts w:ascii="Times New Roman"/>
                      <w:b w:val="false"/>
                      <w:i w:val="false"/>
                      <w:color w:val="000000"/>
                      <w:sz w:val="20"/>
                    </w:rPr>
                    <w:t>
С Контролем 135,4 Астана Лайн 504</w:t>
                  </w:r>
                </w:p>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88-кесте</w:t>
            </w:r>
            <w:r>
              <w:br/>
            </w:r>
            <w:r>
              <w:rPr>
                <w:rFonts w:ascii="Times New Roman"/>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30"/>
              <w:gridCol w:w="5370"/>
            </w:tblGrid>
            <w:tr>
              <w:trPr>
                <w:trHeight w:val="30" w:hRule="atLeast"/>
              </w:trPr>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5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504, Almaty Approach, identified, Runway 23, descend 8000 feet, transition level 120, QNH 1013, RVR 1500 meters</w:t>
                  </w:r>
                  <w:r>
                    <w:br/>
                  </w:r>
                  <w:r>
                    <w:rPr>
                      <w:rFonts w:ascii="Times New Roman"/>
                      <w:b w:val="false"/>
                      <w:i w:val="false"/>
                      <w:color w:val="000000"/>
                      <w:sz w:val="20"/>
                    </w:rPr>
                    <w:t>
Astana Line 504 monitor new information Tango</w:t>
                  </w:r>
                  <w:r>
                    <w:br/>
                  </w:r>
                  <w:r>
                    <w:rPr>
                      <w:rFonts w:ascii="Times New Roman"/>
                      <w:b w:val="false"/>
                      <w:i w:val="false"/>
                      <w:color w:val="000000"/>
                      <w:sz w:val="20"/>
                    </w:rPr>
                    <w:t>
Astana Line 504, Almaty Approach, identified, cleared CDO via ETEDA 1 F, descend 3000 feet RW 23 QNH 1013, report established</w:t>
                  </w:r>
                  <w:r>
                    <w:br/>
                  </w:r>
                  <w:r>
                    <w:rPr>
                      <w:rFonts w:ascii="Times New Roman"/>
                      <w:b w:val="false"/>
                      <w:i w:val="false"/>
                      <w:color w:val="000000"/>
                      <w:sz w:val="20"/>
                    </w:rPr>
                    <w:t>
Astana Line 504 right heading 190 descend 3000 feet you have about 20 track miles from touchdown</w:t>
                  </w:r>
                </w:p>
              </w:tc>
              <w:tc>
                <w:tcPr>
                  <w:tcW w:w="5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Almaty Approach, Astana Line 504, 10 miles inbound KI, descending FL 150, information Romeo</w:t>
                  </w:r>
                  <w:r>
                    <w:br/>
                  </w:r>
                  <w:r>
                    <w:rPr>
                      <w:rFonts w:ascii="Times New Roman"/>
                      <w:b w:val="false"/>
                      <w:i w:val="false"/>
                      <w:color w:val="000000"/>
                      <w:sz w:val="20"/>
                    </w:rPr>
                    <w:t>
Descending 8000 feet, Runway 23, transition level 120, QNH 1013, RVR 1500 meters, Astana Line 504</w:t>
                  </w:r>
                  <w:r>
                    <w:br/>
                  </w:r>
                  <w:r>
                    <w:rPr>
                      <w:rFonts w:ascii="Times New Roman"/>
                      <w:b w:val="false"/>
                      <w:i w:val="false"/>
                      <w:color w:val="000000"/>
                      <w:sz w:val="20"/>
                    </w:rPr>
                    <w:t xml:space="preserve">
Roger monitor new information Tango Astana Line 504 </w:t>
                  </w:r>
                  <w:r>
                    <w:br/>
                  </w:r>
                  <w:r>
                    <w:rPr>
                      <w:rFonts w:ascii="Times New Roman"/>
                      <w:b w:val="false"/>
                      <w:i w:val="false"/>
                      <w:color w:val="000000"/>
                      <w:sz w:val="20"/>
                    </w:rPr>
                    <w:t>
Almaty Approach, Astana Line 504, descending FL 150, information Romeo, request CDO</w:t>
                  </w:r>
                  <w:r>
                    <w:br/>
                  </w:r>
                  <w:r>
                    <w:rPr>
                      <w:rFonts w:ascii="Times New Roman"/>
                      <w:b w:val="false"/>
                      <w:i w:val="false"/>
                      <w:color w:val="000000"/>
                      <w:sz w:val="20"/>
                    </w:rPr>
                    <w:t>
Roger CDO via ETEDA 1 F leaving FL 150 for 3000 feet, report established Astana Line 504</w:t>
                  </w:r>
                  <w:r>
                    <w:br/>
                  </w:r>
                  <w:r>
                    <w:rPr>
                      <w:rFonts w:ascii="Times New Roman"/>
                      <w:b w:val="false"/>
                      <w:i w:val="false"/>
                      <w:color w:val="000000"/>
                      <w:sz w:val="20"/>
                    </w:rPr>
                    <w:t>
Heading 190 descend 3000 feet Astana Line 504</w:t>
                  </w:r>
                </w:p>
              </w:tc>
            </w:tr>
            <w:tr>
              <w:trPr>
                <w:trHeight w:val="30" w:hRule="atLeast"/>
              </w:trPr>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Астана Лайн 504, Алматы Подход, опознаны, снижайтесь 8000 футов, эшелон перехода 120, QNH 1013</w:t>
                  </w:r>
                  <w:r>
                    <w:br/>
                  </w:r>
                  <w:r>
                    <w:rPr>
                      <w:rFonts w:ascii="Times New Roman"/>
                      <w:b w:val="false"/>
                      <w:i w:val="false"/>
                      <w:color w:val="000000"/>
                      <w:sz w:val="20"/>
                    </w:rPr>
                    <w:t>
Астана Лайн 504 прослушайте новую информацию Борис</w:t>
                  </w:r>
                  <w:r>
                    <w:br/>
                  </w:r>
                  <w:r>
                    <w:rPr>
                      <w:rFonts w:ascii="Times New Roman"/>
                      <w:b w:val="false"/>
                      <w:i w:val="false"/>
                      <w:color w:val="000000"/>
                      <w:sz w:val="20"/>
                    </w:rPr>
                    <w:t>
Астана Лайн 504, ВПП мокрая, коэффициент сцепления 0,5</w:t>
                  </w:r>
                  <w:r>
                    <w:br/>
                  </w:r>
                  <w:r>
                    <w:rPr>
                      <w:rFonts w:ascii="Times New Roman"/>
                      <w:b w:val="false"/>
                      <w:i w:val="false"/>
                      <w:color w:val="000000"/>
                      <w:sz w:val="20"/>
                    </w:rPr>
                    <w:t>
Астана Лайн 504, работайте с Кругом 120,8</w:t>
                  </w:r>
                </w:p>
              </w:tc>
              <w:tc>
                <w:tcPr>
                  <w:tcW w:w="5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Подход, Астана Лайн 504, пересекаю эшелон 210, снижаюсь 8000 футов информация Анна, запасной Манас</w:t>
                  </w:r>
                  <w:r>
                    <w:br/>
                  </w:r>
                  <w:r>
                    <w:rPr>
                      <w:rFonts w:ascii="Times New Roman"/>
                      <w:b w:val="false"/>
                      <w:i w:val="false"/>
                      <w:color w:val="000000"/>
                      <w:sz w:val="20"/>
                    </w:rPr>
                    <w:t>
Снижаюсь 8000 футов, Астана Лайн 504</w:t>
                  </w:r>
                  <w:r>
                    <w:br/>
                  </w:r>
                  <w:r>
                    <w:rPr>
                      <w:rFonts w:ascii="Times New Roman"/>
                      <w:b w:val="false"/>
                      <w:i w:val="false"/>
                      <w:color w:val="000000"/>
                      <w:sz w:val="20"/>
                    </w:rPr>
                    <w:t>
Понял, новая информация Борис Астана Лайн 504</w:t>
                  </w:r>
                  <w:r>
                    <w:br/>
                  </w:r>
                  <w:r>
                    <w:rPr>
                      <w:rFonts w:ascii="Times New Roman"/>
                      <w:b w:val="false"/>
                      <w:i w:val="false"/>
                      <w:color w:val="000000"/>
                      <w:sz w:val="20"/>
                    </w:rPr>
                    <w:t>
ВПП мокрая, коэффициент сцепления 0,5, Астана Лайн 504</w:t>
                  </w:r>
                  <w:r>
                    <w:br/>
                  </w:r>
                  <w:r>
                    <w:rPr>
                      <w:rFonts w:ascii="Times New Roman"/>
                      <w:b w:val="false"/>
                      <w:i w:val="false"/>
                      <w:color w:val="000000"/>
                      <w:sz w:val="20"/>
                    </w:rPr>
                    <w:t>
с Кругом 120,8 Астана Лайн 504</w:t>
                  </w:r>
                </w:p>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89-кесте</w:t>
            </w:r>
            <w:r>
              <w:br/>
            </w:r>
            <w:r>
              <w:rPr>
                <w:rFonts w:ascii="Times New Roman"/>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10"/>
              <w:gridCol w:w="6690"/>
            </w:tblGrid>
            <w:tr>
              <w:trPr>
                <w:trHeight w:val="30" w:hRule="atLeast"/>
              </w:trPr>
              <w:tc>
                <w:tcPr>
                  <w:tcW w:w="5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6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5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Astana Line 504, Almaty Control, identified, cleared to REVKI via B142, after UC, direct KI, maintain FL 330 </w:t>
                  </w:r>
                  <w:r>
                    <w:br/>
                  </w:r>
                  <w:r>
                    <w:rPr>
                      <w:rFonts w:ascii="Times New Roman"/>
                      <w:b w:val="false"/>
                      <w:i w:val="false"/>
                      <w:color w:val="000000"/>
                      <w:sz w:val="20"/>
                    </w:rPr>
                    <w:t xml:space="preserve">
Astana Line 504, Almaty Control, identified maintain FL 330 </w:t>
                  </w:r>
                  <w:r>
                    <w:br/>
                  </w:r>
                  <w:r>
                    <w:rPr>
                      <w:rFonts w:ascii="Times New Roman"/>
                      <w:b w:val="false"/>
                      <w:i w:val="false"/>
                      <w:color w:val="000000"/>
                      <w:sz w:val="20"/>
                    </w:rPr>
                    <w:t>
or</w:t>
                  </w:r>
                  <w:r>
                    <w:br/>
                  </w:r>
                  <w:r>
                    <w:rPr>
                      <w:rFonts w:ascii="Times New Roman"/>
                      <w:b w:val="false"/>
                      <w:i w:val="false"/>
                      <w:color w:val="000000"/>
                      <w:sz w:val="20"/>
                    </w:rPr>
                    <w:t xml:space="preserve">
Cleared to REVKI flight planned route maintain FL 330 </w:t>
                  </w:r>
                  <w:r>
                    <w:br/>
                  </w:r>
                  <w:r>
                    <w:rPr>
                      <w:rFonts w:ascii="Times New Roman"/>
                      <w:b w:val="false"/>
                      <w:i w:val="false"/>
                      <w:color w:val="000000"/>
                      <w:sz w:val="20"/>
                    </w:rPr>
                    <w:t>
Астана Лайн 504 Алматы Контроль опознаны разрешено на REVKI через Б142 после UC прямо на KI следуйте эшелон 330</w:t>
                  </w:r>
                  <w:r>
                    <w:br/>
                  </w:r>
                  <w:r>
                    <w:rPr>
                      <w:rFonts w:ascii="Times New Roman"/>
                      <w:b w:val="false"/>
                      <w:i w:val="false"/>
                      <w:color w:val="000000"/>
                      <w:sz w:val="20"/>
                    </w:rPr>
                    <w:t>
Или</w:t>
                  </w:r>
                  <w:r>
                    <w:br/>
                  </w:r>
                  <w:r>
                    <w:rPr>
                      <w:rFonts w:ascii="Times New Roman"/>
                      <w:b w:val="false"/>
                      <w:i w:val="false"/>
                      <w:color w:val="000000"/>
                      <w:sz w:val="20"/>
                    </w:rPr>
                    <w:t xml:space="preserve">
Разрешено на REVKI по запланированному маршруту полета следовать эшелон 330 </w:t>
                  </w:r>
                  <w:r>
                    <w:br/>
                  </w:r>
                  <w:r>
                    <w:rPr>
                      <w:rFonts w:ascii="Times New Roman"/>
                      <w:b w:val="false"/>
                      <w:i w:val="false"/>
                      <w:color w:val="000000"/>
                      <w:sz w:val="20"/>
                    </w:rPr>
                    <w:t>
Astana Line 504 advise if able to proceed parallel offset</w:t>
                  </w:r>
                  <w:r>
                    <w:br/>
                  </w:r>
                  <w:r>
                    <w:rPr>
                      <w:rFonts w:ascii="Times New Roman"/>
                      <w:b w:val="false"/>
                      <w:i w:val="false"/>
                      <w:color w:val="000000"/>
                      <w:sz w:val="20"/>
                    </w:rPr>
                    <w:t>
Astana Line 504 proceed offset 10 miles right of track until BERVI</w:t>
                  </w:r>
                  <w:r>
                    <w:br/>
                  </w:r>
                  <w:r>
                    <w:rPr>
                      <w:rFonts w:ascii="Times New Roman"/>
                      <w:b w:val="false"/>
                      <w:i w:val="false"/>
                      <w:color w:val="000000"/>
                      <w:sz w:val="20"/>
                    </w:rPr>
                    <w:t>
Astana Line 504 cancel offset</w:t>
                  </w:r>
                  <w:r>
                    <w:br/>
                  </w:r>
                  <w:r>
                    <w:rPr>
                      <w:rFonts w:ascii="Times New Roman"/>
                      <w:b w:val="false"/>
                      <w:i w:val="false"/>
                      <w:color w:val="000000"/>
                      <w:sz w:val="20"/>
                    </w:rPr>
                    <w:t>
Астана Лайн 504 cообщите возможность полета с параллельным смещением</w:t>
                  </w:r>
                  <w:r>
                    <w:br/>
                  </w:r>
                  <w:r>
                    <w:rPr>
                      <w:rFonts w:ascii="Times New Roman"/>
                      <w:b w:val="false"/>
                      <w:i w:val="false"/>
                      <w:color w:val="000000"/>
                      <w:sz w:val="20"/>
                    </w:rPr>
                    <w:t>
Астана Лайн 504 следуйте со смещением 10 миль правее линии пути до BERVI</w:t>
                  </w:r>
                  <w:r>
                    <w:br/>
                  </w:r>
                  <w:r>
                    <w:rPr>
                      <w:rFonts w:ascii="Times New Roman"/>
                      <w:b w:val="false"/>
                      <w:i w:val="false"/>
                      <w:color w:val="000000"/>
                      <w:sz w:val="20"/>
                    </w:rPr>
                    <w:t>
Астана Лайн 504 прекратите полет со смещением</w:t>
                  </w:r>
                  <w:r>
                    <w:br/>
                  </w:r>
                  <w:r>
                    <w:rPr>
                      <w:rFonts w:ascii="Times New Roman"/>
                      <w:b w:val="false"/>
                      <w:i w:val="false"/>
                      <w:color w:val="000000"/>
                      <w:sz w:val="20"/>
                    </w:rPr>
                    <w:t>
Astana Line 504 Almaty Control cleared CDO when ready descend to FL110 report leaving</w:t>
                  </w:r>
                  <w:r>
                    <w:br/>
                  </w:r>
                  <w:r>
                    <w:rPr>
                      <w:rFonts w:ascii="Times New Roman"/>
                      <w:b w:val="false"/>
                      <w:i w:val="false"/>
                      <w:color w:val="000000"/>
                      <w:sz w:val="20"/>
                    </w:rPr>
                    <w:t>
Astana Line 504 roger</w:t>
                  </w:r>
                  <w:r>
                    <w:br/>
                  </w:r>
                  <w:r>
                    <w:rPr>
                      <w:rFonts w:ascii="Times New Roman"/>
                      <w:b w:val="false"/>
                      <w:i w:val="false"/>
                      <w:color w:val="000000"/>
                      <w:sz w:val="20"/>
                    </w:rPr>
                    <w:t>
or</w:t>
                  </w:r>
                  <w:r>
                    <w:br/>
                  </w:r>
                  <w:r>
                    <w:rPr>
                      <w:rFonts w:ascii="Times New Roman"/>
                      <w:b w:val="false"/>
                      <w:i w:val="false"/>
                      <w:color w:val="000000"/>
                      <w:sz w:val="20"/>
                    </w:rPr>
                    <w:t xml:space="preserve">
Astana Line 504 continuous descent is not possible (cancel CDO) due traffic </w:t>
                  </w:r>
                  <w:r>
                    <w:br/>
                  </w:r>
                  <w:r>
                    <w:rPr>
                      <w:rFonts w:ascii="Times New Roman"/>
                      <w:b w:val="false"/>
                      <w:i w:val="false"/>
                      <w:color w:val="000000"/>
                      <w:sz w:val="20"/>
                    </w:rPr>
                    <w:t>
Астана Лайн 504 Алматы Контроль разрешаю CDO по готовности снижайтесь эшелон 110 доложите начало снижения</w:t>
                  </w:r>
                  <w:r>
                    <w:br/>
                  </w:r>
                  <w:r>
                    <w:rPr>
                      <w:rFonts w:ascii="Times New Roman"/>
                      <w:b w:val="false"/>
                      <w:i w:val="false"/>
                      <w:color w:val="000000"/>
                      <w:sz w:val="20"/>
                    </w:rPr>
                    <w:t>
Астана Лайн понял</w:t>
                  </w:r>
                  <w:r>
                    <w:br/>
                  </w:r>
                  <w:r>
                    <w:rPr>
                      <w:rFonts w:ascii="Times New Roman"/>
                      <w:b w:val="false"/>
                      <w:i w:val="false"/>
                      <w:color w:val="000000"/>
                      <w:sz w:val="20"/>
                    </w:rPr>
                    <w:t>
Или</w:t>
                  </w:r>
                  <w:r>
                    <w:br/>
                  </w:r>
                  <w:r>
                    <w:rPr>
                      <w:rFonts w:ascii="Times New Roman"/>
                      <w:b w:val="false"/>
                      <w:i w:val="false"/>
                      <w:color w:val="000000"/>
                      <w:sz w:val="20"/>
                    </w:rPr>
                    <w:t>
Астана Лайн CDO не возможен (отменяю CDO) из-за движения</w:t>
                  </w:r>
                  <w:r>
                    <w:br/>
                  </w:r>
                  <w:r>
                    <w:rPr>
                      <w:rFonts w:ascii="Times New Roman"/>
                      <w:b w:val="false"/>
                      <w:i w:val="false"/>
                      <w:color w:val="000000"/>
                      <w:sz w:val="20"/>
                    </w:rPr>
                    <w:t>
RCH011verify requesting flight join-up with RCH012 and you have RCH012 in sight</w:t>
                  </w:r>
                  <w:r>
                    <w:br/>
                  </w:r>
                  <w:r>
                    <w:rPr>
                      <w:rFonts w:ascii="Times New Roman"/>
                      <w:b w:val="false"/>
                      <w:i w:val="false"/>
                      <w:color w:val="000000"/>
                      <w:sz w:val="20"/>
                    </w:rPr>
                    <w:t>
RCH012 climb FL270 report when formation join-up is complete</w:t>
                  </w:r>
                  <w:r>
                    <w:br/>
                  </w:r>
                  <w:r>
                    <w:rPr>
                      <w:rFonts w:ascii="Times New Roman"/>
                      <w:b w:val="false"/>
                      <w:i w:val="false"/>
                      <w:color w:val="000000"/>
                      <w:sz w:val="20"/>
                    </w:rPr>
                    <w:t>
N731K Almaty Control squawk 5432 turn right heading 170 maintain own separation until advised</w:t>
                  </w:r>
                  <w:r>
                    <w:br/>
                  </w:r>
                  <w:r>
                    <w:rPr>
                      <w:rFonts w:ascii="Times New Roman"/>
                      <w:b w:val="false"/>
                      <w:i w:val="false"/>
                      <w:color w:val="000000"/>
                      <w:sz w:val="20"/>
                    </w:rPr>
                    <w:t xml:space="preserve">
N731K identified direct to RULAD descend FL 210 </w:t>
                  </w:r>
                </w:p>
              </w:tc>
              <w:tc>
                <w:tcPr>
                  <w:tcW w:w="6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Almaty Control, Astana Line 504, BERVI FL 330 </w:t>
                  </w:r>
                  <w:r>
                    <w:br/>
                  </w:r>
                  <w:r>
                    <w:rPr>
                      <w:rFonts w:ascii="Times New Roman"/>
                      <w:b w:val="false"/>
                      <w:i w:val="false"/>
                      <w:color w:val="000000"/>
                      <w:sz w:val="20"/>
                    </w:rPr>
                    <w:t>
Cleared to REVKI via B142, after UC, direct KI, maintain FL 330, Astana Line 504</w:t>
                  </w:r>
                  <w:r>
                    <w:br/>
                  </w:r>
                  <w:r>
                    <w:rPr>
                      <w:rFonts w:ascii="Times New Roman"/>
                      <w:b w:val="false"/>
                      <w:i w:val="false"/>
                      <w:color w:val="000000"/>
                      <w:sz w:val="20"/>
                    </w:rPr>
                    <w:t>
Maintain FL 330, Astana Line 504</w:t>
                  </w:r>
                  <w:r>
                    <w:br/>
                  </w:r>
                  <w:r>
                    <w:rPr>
                      <w:rFonts w:ascii="Times New Roman"/>
                      <w:b w:val="false"/>
                      <w:i w:val="false"/>
                      <w:color w:val="000000"/>
                      <w:sz w:val="20"/>
                    </w:rPr>
                    <w:t>
Алматы Контроль Астана Лайн 504 BERVI эшелон 330</w:t>
                  </w:r>
                  <w:r>
                    <w:br/>
                  </w:r>
                  <w:r>
                    <w:rPr>
                      <w:rFonts w:ascii="Times New Roman"/>
                      <w:b w:val="false"/>
                      <w:i w:val="false"/>
                      <w:color w:val="000000"/>
                      <w:sz w:val="20"/>
                    </w:rPr>
                    <w:t>
Разрешено на REVKI через Б142 после UC прямо на KI следую эшелон 330 Астана Лайн 504</w:t>
                  </w:r>
                  <w:r>
                    <w:br/>
                  </w:r>
                  <w:r>
                    <w:rPr>
                      <w:rFonts w:ascii="Times New Roman"/>
                      <w:b w:val="false"/>
                      <w:i w:val="false"/>
                      <w:color w:val="000000"/>
                      <w:sz w:val="20"/>
                    </w:rPr>
                    <w:t>
Следую эшелон 330, Астана Лайн 504</w:t>
                  </w:r>
                  <w:r>
                    <w:br/>
                  </w:r>
                  <w:r>
                    <w:rPr>
                      <w:rFonts w:ascii="Times New Roman"/>
                      <w:b w:val="false"/>
                      <w:i w:val="false"/>
                      <w:color w:val="000000"/>
                      <w:sz w:val="20"/>
                    </w:rPr>
                    <w:t>
Affirm, Astana Line 504</w:t>
                  </w:r>
                  <w:r>
                    <w:br/>
                  </w:r>
                  <w:r>
                    <w:rPr>
                      <w:rFonts w:ascii="Times New Roman"/>
                      <w:b w:val="false"/>
                      <w:i w:val="false"/>
                      <w:color w:val="000000"/>
                      <w:sz w:val="20"/>
                    </w:rPr>
                    <w:t>
Proceed offset 10 miles right of track until BERVI Astana Line 504</w:t>
                  </w:r>
                  <w:r>
                    <w:br/>
                  </w:r>
                  <w:r>
                    <w:rPr>
                      <w:rFonts w:ascii="Times New Roman"/>
                      <w:b w:val="false"/>
                      <w:i w:val="false"/>
                      <w:color w:val="000000"/>
                      <w:sz w:val="20"/>
                    </w:rPr>
                    <w:t>
Roger, rejoin flight route, Astana Line 504</w:t>
                  </w:r>
                  <w:r>
                    <w:br/>
                  </w:r>
                  <w:r>
                    <w:rPr>
                      <w:rFonts w:ascii="Times New Roman"/>
                      <w:b w:val="false"/>
                      <w:i w:val="false"/>
                      <w:color w:val="000000"/>
                      <w:sz w:val="20"/>
                    </w:rPr>
                    <w:t>
Подтверждаю, Астана Лайн 504</w:t>
                  </w:r>
                  <w:r>
                    <w:br/>
                  </w:r>
                  <w:r>
                    <w:rPr>
                      <w:rFonts w:ascii="Times New Roman"/>
                      <w:b w:val="false"/>
                      <w:i w:val="false"/>
                      <w:color w:val="000000"/>
                      <w:sz w:val="20"/>
                    </w:rPr>
                    <w:t>
Следую со смещением 10 миль правее линии пути до BERVI Астана Лайн 504</w:t>
                  </w:r>
                  <w:r>
                    <w:br/>
                  </w:r>
                  <w:r>
                    <w:rPr>
                      <w:rFonts w:ascii="Times New Roman"/>
                      <w:b w:val="false"/>
                      <w:i w:val="false"/>
                      <w:color w:val="000000"/>
                      <w:sz w:val="20"/>
                    </w:rPr>
                    <w:t>
Понял, возобновляю полет по маршруту, Астана Лайн 504</w:t>
                  </w:r>
                  <w:r>
                    <w:br/>
                  </w:r>
                  <w:r>
                    <w:rPr>
                      <w:rFonts w:ascii="Times New Roman"/>
                      <w:b w:val="false"/>
                      <w:i w:val="false"/>
                      <w:color w:val="000000"/>
                      <w:sz w:val="20"/>
                    </w:rPr>
                    <w:t>
Almaty Control Astana Line 504 FL 330 request CDO</w:t>
                  </w:r>
                  <w:r>
                    <w:br/>
                  </w:r>
                  <w:r>
                    <w:rPr>
                      <w:rFonts w:ascii="Times New Roman"/>
                      <w:b w:val="false"/>
                      <w:i w:val="false"/>
                      <w:color w:val="000000"/>
                      <w:sz w:val="20"/>
                    </w:rPr>
                    <w:t>
Astana Line 504 leaving FL330 for FL110</w:t>
                  </w:r>
                  <w:r>
                    <w:br/>
                  </w:r>
                  <w:r>
                    <w:rPr>
                      <w:rFonts w:ascii="Times New Roman"/>
                      <w:b w:val="false"/>
                      <w:i w:val="false"/>
                      <w:color w:val="000000"/>
                      <w:sz w:val="20"/>
                    </w:rPr>
                    <w:t>
Алматы Контроль Астана Лайн 504 эшелон 330 прошу CDO</w:t>
                  </w:r>
                  <w:r>
                    <w:br/>
                  </w:r>
                  <w:r>
                    <w:rPr>
                      <w:rFonts w:ascii="Times New Roman"/>
                      <w:b w:val="false"/>
                      <w:i w:val="false"/>
                      <w:color w:val="000000"/>
                      <w:sz w:val="20"/>
                    </w:rPr>
                    <w:t>
Астана Лайн 504 приступил к снижению, освобождаю эшелон 330 занимаю эшелон 110</w:t>
                  </w:r>
                  <w:r>
                    <w:br/>
                  </w:r>
                  <w:r>
                    <w:rPr>
                      <w:rFonts w:ascii="Times New Roman"/>
                      <w:b w:val="false"/>
                      <w:i w:val="false"/>
                      <w:color w:val="000000"/>
                      <w:sz w:val="20"/>
                    </w:rPr>
                    <w:t>
Almaty Control RCH012 has RCH011 in sight, request formation join up with RCH011 at flight level 270. RCH011 will be the lead.</w:t>
                  </w:r>
                  <w:r>
                    <w:br/>
                  </w:r>
                  <w:r>
                    <w:rPr>
                      <w:rFonts w:ascii="Times New Roman"/>
                      <w:b w:val="false"/>
                      <w:i w:val="false"/>
                      <w:color w:val="000000"/>
                      <w:sz w:val="20"/>
                    </w:rPr>
                    <w:t>
RCH011 affirmative</w:t>
                  </w:r>
                  <w:r>
                    <w:br/>
                  </w:r>
                  <w:r>
                    <w:rPr>
                      <w:rFonts w:ascii="Times New Roman"/>
                      <w:b w:val="false"/>
                      <w:i w:val="false"/>
                      <w:color w:val="000000"/>
                      <w:sz w:val="20"/>
                    </w:rPr>
                    <w:t>
Almaty Control N587S at FL 270 request flight break- up with N731K</w:t>
                  </w:r>
                </w:p>
              </w:tc>
            </w:tr>
            <w:tr>
              <w:trPr>
                <w:trHeight w:val="30" w:hRule="atLeast"/>
              </w:trPr>
              <w:tc>
                <w:tcPr>
                  <w:tcW w:w="5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Astana Line 504, Almaty Control, identified, cleared to BERVI via NT, climb FL300 </w:t>
                  </w:r>
                </w:p>
              </w:tc>
              <w:tc>
                <w:tcPr>
                  <w:tcW w:w="6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Almaty Control, Аstanа Line 504, FL140</w:t>
                  </w:r>
                  <w:r>
                    <w:br/>
                  </w:r>
                  <w:r>
                    <w:rPr>
                      <w:rFonts w:ascii="Times New Roman"/>
                      <w:b w:val="false"/>
                      <w:i w:val="false"/>
                      <w:color w:val="000000"/>
                      <w:sz w:val="20"/>
                    </w:rPr>
                    <w:t>
Cleared to BERVI via NT, climbing FL300, Astana Line 504</w:t>
                  </w:r>
                </w:p>
              </w:tc>
            </w:tr>
            <w:tr>
              <w:trPr>
                <w:trHeight w:val="30" w:hRule="atLeast"/>
              </w:trPr>
              <w:tc>
                <w:tcPr>
                  <w:tcW w:w="5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Астана Лайн 504, Алматы Контроль, опознаны следуйте эшелон 350 </w:t>
                  </w:r>
                  <w:r>
                    <w:br/>
                  </w:r>
                  <w:r>
                    <w:rPr>
                      <w:rFonts w:ascii="Times New Roman"/>
                      <w:b w:val="false"/>
                      <w:i w:val="false"/>
                      <w:color w:val="000000"/>
                      <w:sz w:val="20"/>
                    </w:rPr>
                    <w:t>
Astana Line 504 Advise if able to cross RULAD at FL 11300</w:t>
                  </w:r>
                  <w:r>
                    <w:br/>
                  </w:r>
                  <w:r>
                    <w:rPr>
                      <w:rFonts w:ascii="Times New Roman"/>
                      <w:b w:val="false"/>
                      <w:i w:val="false"/>
                      <w:color w:val="000000"/>
                      <w:sz w:val="20"/>
                    </w:rPr>
                    <w:t>
08360 подтвердите запрос 08356 на схождение в группу наблюдаете его</w:t>
                  </w:r>
                  <w:r>
                    <w:br/>
                  </w:r>
                  <w:r>
                    <w:rPr>
                      <w:rFonts w:ascii="Times New Roman"/>
                      <w:b w:val="false"/>
                      <w:i w:val="false"/>
                      <w:color w:val="000000"/>
                      <w:sz w:val="20"/>
                    </w:rPr>
                    <w:t>
08356 набирайте эшелон 210 доложите в группе</w:t>
                  </w:r>
                  <w:r>
                    <w:br/>
                  </w:r>
                  <w:r>
                    <w:rPr>
                      <w:rFonts w:ascii="Times New Roman"/>
                      <w:b w:val="false"/>
                      <w:i w:val="false"/>
                      <w:color w:val="000000"/>
                      <w:sz w:val="20"/>
                    </w:rPr>
                    <w:t>
08356 Алматы контроль squawk 5432 вправо курс 140 выдерживайте самостоятельно эшелонирование до команды</w:t>
                  </w:r>
                  <w:r>
                    <w:br/>
                  </w:r>
                  <w:r>
                    <w:rPr>
                      <w:rFonts w:ascii="Times New Roman"/>
                      <w:b w:val="false"/>
                      <w:i w:val="false"/>
                      <w:color w:val="000000"/>
                      <w:sz w:val="20"/>
                    </w:rPr>
                    <w:t xml:space="preserve">
08356 опознаны следуйте эшелон 210 прямо на RULAD </w:t>
                  </w:r>
                </w:p>
              </w:tc>
              <w:tc>
                <w:tcPr>
                  <w:tcW w:w="6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Алматы Контроль, Астана Лайн 504, Ревки 45, эшелон 350, Кирбалтабай 07, на Акчи </w:t>
                  </w:r>
                  <w:r>
                    <w:br/>
                  </w:r>
                  <w:r>
                    <w:rPr>
                      <w:rFonts w:ascii="Times New Roman"/>
                      <w:b w:val="false"/>
                      <w:i w:val="false"/>
                      <w:color w:val="000000"/>
                      <w:sz w:val="20"/>
                    </w:rPr>
                    <w:t>
Следую эшелон 350, Астана Лайн 504</w:t>
                  </w:r>
                  <w:r>
                    <w:br/>
                  </w:r>
                  <w:r>
                    <w:rPr>
                      <w:rFonts w:ascii="Times New Roman"/>
                      <w:b w:val="false"/>
                      <w:i w:val="false"/>
                      <w:color w:val="000000"/>
                      <w:sz w:val="20"/>
                    </w:rPr>
                    <w:t>
Will cross RULAD at FL 11300 Astana Line 504</w:t>
                  </w:r>
                  <w:r>
                    <w:br/>
                  </w:r>
                  <w:r>
                    <w:rPr>
                      <w:rFonts w:ascii="Times New Roman"/>
                      <w:b w:val="false"/>
                      <w:i w:val="false"/>
                      <w:color w:val="000000"/>
                      <w:sz w:val="20"/>
                    </w:rPr>
                    <w:t>
Алматы контроль 08356 наблюдаю ведущего 08360 разрешите схождение в группу на эшелоне 210</w:t>
                  </w:r>
                  <w:r>
                    <w:br/>
                  </w:r>
                  <w:r>
                    <w:rPr>
                      <w:rFonts w:ascii="Times New Roman"/>
                      <w:b w:val="false"/>
                      <w:i w:val="false"/>
                      <w:color w:val="000000"/>
                      <w:sz w:val="20"/>
                    </w:rPr>
                    <w:t>
08360 подтверждаю</w:t>
                  </w:r>
                  <w:r>
                    <w:br/>
                  </w:r>
                  <w:r>
                    <w:rPr>
                      <w:rFonts w:ascii="Times New Roman"/>
                      <w:b w:val="false"/>
                      <w:i w:val="false"/>
                      <w:color w:val="000000"/>
                      <w:sz w:val="20"/>
                    </w:rPr>
                    <w:t xml:space="preserve">
Алматы контроль 08360 на эшелоне 210 разрешите выйти 08356 из группы посадка у него будет в Бишкеке </w:t>
                  </w:r>
                </w:p>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90-кесте</w:t>
            </w:r>
            <w:r>
              <w:br/>
            </w:r>
            <w:r>
              <w:rPr>
                <w:rFonts w:ascii="Times New Roman"/>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86"/>
              <w:gridCol w:w="7314"/>
            </w:tblGrid>
            <w:tr>
              <w:trPr>
                <w:trHeight w:val="30" w:hRule="atLeast"/>
              </w:trPr>
              <w:tc>
                <w:tcPr>
                  <w:tcW w:w="4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7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4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504, direct (to) Nur-Sultan, maintain FL 320</w:t>
                  </w:r>
                  <w:r>
                    <w:br/>
                  </w:r>
                  <w:r>
                    <w:rPr>
                      <w:rFonts w:ascii="Times New Roman"/>
                      <w:b w:val="false"/>
                      <w:i w:val="false"/>
                      <w:color w:val="000000"/>
                      <w:sz w:val="20"/>
                    </w:rPr>
                    <w:t>
Астана Лайн 504, следуйте эшелон 320, прямо на Нур-Султан</w:t>
                  </w:r>
                </w:p>
              </w:tc>
              <w:tc>
                <w:tcPr>
                  <w:tcW w:w="7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Almaty Control, Astana Line 504, request direct (to) Nur-Sultan, due to short of fuel</w:t>
                  </w:r>
                  <w:r>
                    <w:br/>
                  </w:r>
                  <w:r>
                    <w:rPr>
                      <w:rFonts w:ascii="Times New Roman"/>
                      <w:b w:val="false"/>
                      <w:i w:val="false"/>
                      <w:color w:val="000000"/>
                      <w:sz w:val="20"/>
                    </w:rPr>
                    <w:t>
Maintaining FL 320, Astana Line 504</w:t>
                  </w:r>
                  <w:r>
                    <w:br/>
                  </w:r>
                  <w:r>
                    <w:rPr>
                      <w:rFonts w:ascii="Times New Roman"/>
                      <w:b w:val="false"/>
                      <w:i w:val="false"/>
                      <w:color w:val="000000"/>
                      <w:sz w:val="20"/>
                    </w:rPr>
                    <w:t>
Алматы Контроль, Астана Лайн 504, прошу спрямление на Нур-Султан из-за малого остатка топлива</w:t>
                  </w:r>
                </w:p>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91-кесте</w:t>
            </w:r>
            <w:r>
              <w:br/>
            </w:r>
            <w:r>
              <w:rPr>
                <w:rFonts w:ascii="Times New Roman"/>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58"/>
              <w:gridCol w:w="7942"/>
            </w:tblGrid>
            <w:tr>
              <w:trPr>
                <w:trHeight w:val="30" w:hRule="atLeast"/>
              </w:trPr>
              <w:tc>
                <w:tcPr>
                  <w:tcW w:w="4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7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4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Астана Лайн 504, Алматы Контроль, рубеж ухода 7.15</w:t>
                  </w:r>
                  <w:r>
                    <w:br/>
                  </w:r>
                  <w:r>
                    <w:rPr>
                      <w:rFonts w:ascii="Times New Roman"/>
                      <w:b w:val="false"/>
                      <w:i w:val="false"/>
                      <w:color w:val="000000"/>
                      <w:sz w:val="20"/>
                    </w:rPr>
                    <w:t>
Astana Line 504, decision point at 07.15</w:t>
                  </w:r>
                </w:p>
              </w:tc>
              <w:tc>
                <w:tcPr>
                  <w:tcW w:w="7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Контроль, Астана Лайн 504, рубеж ухода 7.15, запасной Манас</w:t>
                  </w:r>
                  <w:r>
                    <w:br/>
                  </w:r>
                  <w:r>
                    <w:rPr>
                      <w:rFonts w:ascii="Times New Roman"/>
                      <w:b w:val="false"/>
                      <w:i w:val="false"/>
                      <w:color w:val="000000"/>
                      <w:sz w:val="20"/>
                    </w:rPr>
                    <w:t>
Almaty Control, Astana Line 504, decision point at 07.15, alternate Manas</w:t>
                  </w:r>
                </w:p>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92-кесте</w:t>
            </w:r>
            <w:r>
              <w:br/>
            </w:r>
            <w:r>
              <w:rPr>
                <w:rFonts w:ascii="Times New Roman"/>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09"/>
              <w:gridCol w:w="5591"/>
            </w:tblGrid>
            <w:tr>
              <w:trPr>
                <w:trHeight w:val="30" w:hRule="atLeast"/>
              </w:trPr>
              <w:tc>
                <w:tcPr>
                  <w:tcW w:w="6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5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6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21190, Алматы Район, Шиликемер на 1000 футов ПВП по давлению 1012 гектопаскаль (гПа) (давление аэродрома) доложить</w:t>
                  </w:r>
                </w:p>
              </w:tc>
              <w:tc>
                <w:tcPr>
                  <w:tcW w:w="5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Район, 21190, геоточка, 1500 футов метров ПВП, Шиликемер в 20 минут</w:t>
                  </w:r>
                  <w:r>
                    <w:br/>
                  </w:r>
                  <w:r>
                    <w:rPr>
                      <w:rFonts w:ascii="Times New Roman"/>
                      <w:b w:val="false"/>
                      <w:i w:val="false"/>
                      <w:color w:val="000000"/>
                      <w:sz w:val="20"/>
                    </w:rPr>
                    <w:t>
Алматы Район, 21190, Шиликемер на 1000 футов ПВП по давлению 1012 гектопаскаль доложить</w:t>
                  </w:r>
                  <w:r>
                    <w:br/>
                  </w:r>
                  <w:r>
                    <w:rPr>
                      <w:rFonts w:ascii="Times New Roman"/>
                      <w:b w:val="false"/>
                      <w:i w:val="false"/>
                      <w:color w:val="000000"/>
                      <w:sz w:val="20"/>
                    </w:rPr>
                    <w:t>
Алматы Район, 21190, Шиликемер 1000 футов ПВП по давлению 1012 гектопаскаль</w:t>
                  </w:r>
                </w:p>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93-кесте</w:t>
            </w:r>
            <w:r>
              <w:br/>
            </w:r>
            <w:r>
              <w:rPr>
                <w:rFonts w:ascii="Times New Roman"/>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25"/>
              <w:gridCol w:w="4875"/>
            </w:tblGrid>
            <w:tr>
              <w:trPr>
                <w:trHeight w:val="30" w:hRule="atLeast"/>
              </w:trPr>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4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504, hold over AI, FL210, expect onward clearance at 03, landing delays at Almaty 20 minutes</w:t>
                  </w:r>
                  <w:r>
                    <w:br/>
                  </w:r>
                  <w:r>
                    <w:rPr>
                      <w:rFonts w:ascii="Times New Roman"/>
                      <w:b w:val="false"/>
                      <w:i w:val="false"/>
                      <w:color w:val="000000"/>
                      <w:sz w:val="20"/>
                    </w:rPr>
                    <w:t>
Астана Лайн 504, ожидайте над АI эшелон 210, ожидайте нового разрешения в 03 минуты, задержка на посадку в Алматы 20 минут</w:t>
                  </w:r>
                </w:p>
              </w:tc>
              <w:tc>
                <w:tcPr>
                  <w:tcW w:w="4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Hold over AI, FL210, expect onward clearance at 03, Astana Line 504</w:t>
                  </w:r>
                  <w:r>
                    <w:br/>
                  </w:r>
                  <w:r>
                    <w:rPr>
                      <w:rFonts w:ascii="Times New Roman"/>
                      <w:b w:val="false"/>
                      <w:i w:val="false"/>
                      <w:color w:val="000000"/>
                      <w:sz w:val="20"/>
                    </w:rPr>
                    <w:t>
Ожидаю над АI, эшелон 210, новое разрешение в 03 минуты Астана Лайн 504</w:t>
                  </w:r>
                </w:p>
              </w:tc>
            </w:tr>
            <w:tr>
              <w:trPr>
                <w:trHeight w:val="30" w:hRule="atLeast"/>
              </w:trPr>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504,hold over AI, FL 250, expect 10 minutes delay due snow clearance at Almaty</w:t>
                  </w:r>
                  <w:r>
                    <w:br/>
                  </w:r>
                  <w:r>
                    <w:rPr>
                      <w:rFonts w:ascii="Times New Roman"/>
                      <w:b w:val="false"/>
                      <w:i w:val="false"/>
                      <w:color w:val="000000"/>
                      <w:sz w:val="20"/>
                    </w:rPr>
                    <w:t>
Астана Лайн 504, ожидайте над АI, эшелон 250, ожидается задержка на 10 минут из-за очистки от снега Алматы</w:t>
                  </w:r>
                </w:p>
              </w:tc>
              <w:tc>
                <w:tcPr>
                  <w:tcW w:w="4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Hold over AI, FL 250, Astana Line 504</w:t>
                  </w:r>
                  <w:r>
                    <w:br/>
                  </w:r>
                  <w:r>
                    <w:rPr>
                      <w:rFonts w:ascii="Times New Roman"/>
                      <w:b w:val="false"/>
                      <w:i w:val="false"/>
                      <w:color w:val="000000"/>
                      <w:sz w:val="20"/>
                    </w:rPr>
                    <w:t>
Жду над АI, эшелон 250, Астана Лайн 504</w:t>
                  </w:r>
                </w:p>
              </w:tc>
            </w:tr>
            <w:tr>
              <w:trPr>
                <w:trHeight w:val="30" w:hRule="atLeast"/>
              </w:trPr>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504, are you able to lose 10 minutes?</w:t>
                  </w:r>
                  <w:r>
                    <w:br/>
                  </w:r>
                  <w:r>
                    <w:rPr>
                      <w:rFonts w:ascii="Times New Roman"/>
                      <w:b w:val="false"/>
                      <w:i w:val="false"/>
                      <w:color w:val="000000"/>
                      <w:sz w:val="20"/>
                    </w:rPr>
                    <w:t>
Astana Line 504, report revised estimate for UMTYL</w:t>
                  </w:r>
                  <w:r>
                    <w:br/>
                  </w:r>
                  <w:r>
                    <w:rPr>
                      <w:rFonts w:ascii="Times New Roman"/>
                      <w:b w:val="false"/>
                      <w:i w:val="false"/>
                      <w:color w:val="000000"/>
                      <w:sz w:val="20"/>
                    </w:rPr>
                    <w:t>
Астана Лайн 504, Вы в состоянии ожидать 10 минут?</w:t>
                  </w:r>
                  <w:r>
                    <w:br/>
                  </w:r>
                  <w:r>
                    <w:rPr>
                      <w:rFonts w:ascii="Times New Roman"/>
                      <w:b w:val="false"/>
                      <w:i w:val="false"/>
                      <w:color w:val="000000"/>
                      <w:sz w:val="20"/>
                    </w:rPr>
                    <w:t>
Астана Лайн 504, сообщите уточненное время пролета UMTYL</w:t>
                  </w:r>
                </w:p>
              </w:tc>
              <w:tc>
                <w:tcPr>
                  <w:tcW w:w="4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504, negative, only 6 minutes</w:t>
                  </w:r>
                  <w:r>
                    <w:br/>
                  </w:r>
                  <w:r>
                    <w:rPr>
                      <w:rFonts w:ascii="Times New Roman"/>
                      <w:b w:val="false"/>
                      <w:i w:val="false"/>
                      <w:color w:val="000000"/>
                      <w:sz w:val="20"/>
                    </w:rPr>
                    <w:t>
Astana Line 504, UMTYL 14.50</w:t>
                  </w:r>
                  <w:r>
                    <w:br/>
                  </w:r>
                  <w:r>
                    <w:rPr>
                      <w:rFonts w:ascii="Times New Roman"/>
                      <w:b w:val="false"/>
                      <w:i w:val="false"/>
                      <w:color w:val="000000"/>
                      <w:sz w:val="20"/>
                    </w:rPr>
                    <w:t>
Астана Лайн 504, нет, только в течение 6 минут</w:t>
                  </w:r>
                  <w:r>
                    <w:br/>
                  </w:r>
                  <w:r>
                    <w:rPr>
                      <w:rFonts w:ascii="Times New Roman"/>
                      <w:b w:val="false"/>
                      <w:i w:val="false"/>
                      <w:color w:val="000000"/>
                      <w:sz w:val="20"/>
                    </w:rPr>
                    <w:t>
Астана Лайн 504, UMTYL в 14.50</w:t>
                  </w:r>
                </w:p>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94-кесте</w:t>
            </w:r>
            <w:r>
              <w:br/>
            </w:r>
            <w:r>
              <w:rPr>
                <w:rFonts w:ascii="Times New Roman"/>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33"/>
              <w:gridCol w:w="6167"/>
            </w:tblGrid>
            <w:tr>
              <w:trPr>
                <w:trHeight w:val="30" w:hRule="atLeast"/>
              </w:trPr>
              <w:tc>
                <w:tcPr>
                  <w:tcW w:w="6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6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6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Astana Line 504, hold between AI and UC, FL 120, all turns right, expect further clearance at 12.05</w:t>
                  </w:r>
                  <w:r>
                    <w:br/>
                  </w:r>
                  <w:r>
                    <w:rPr>
                      <w:rFonts w:ascii="Times New Roman"/>
                      <w:b w:val="false"/>
                      <w:i w:val="false"/>
                      <w:color w:val="000000"/>
                      <w:sz w:val="20"/>
                    </w:rPr>
                    <w:t>
Астана Лайн 504, ожидайте между AI и UC, эшелон 120, все развороты правые, следующее разрешение в 12.05</w:t>
                  </w:r>
                </w:p>
              </w:tc>
              <w:tc>
                <w:tcPr>
                  <w:tcW w:w="6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504, request extended holding</w:t>
                  </w:r>
                  <w:r>
                    <w:br/>
                  </w:r>
                  <w:r>
                    <w:rPr>
                      <w:rFonts w:ascii="Times New Roman"/>
                      <w:b w:val="false"/>
                      <w:i w:val="false"/>
                      <w:color w:val="000000"/>
                      <w:sz w:val="20"/>
                    </w:rPr>
                    <w:t>
Hold between AI and UC, FL 120, all turns right, expect further clearance at 12.05, Astana Line 504</w:t>
                  </w:r>
                  <w:r>
                    <w:br/>
                  </w:r>
                  <w:r>
                    <w:rPr>
                      <w:rFonts w:ascii="Times New Roman"/>
                      <w:b w:val="false"/>
                      <w:i w:val="false"/>
                      <w:color w:val="000000"/>
                      <w:sz w:val="20"/>
                    </w:rPr>
                    <w:t>
Астана Лайн 504, прошу расширенную зону ожидания</w:t>
                  </w:r>
                  <w:r>
                    <w:br/>
                  </w:r>
                  <w:r>
                    <w:rPr>
                      <w:rFonts w:ascii="Times New Roman"/>
                      <w:b w:val="false"/>
                      <w:i w:val="false"/>
                      <w:color w:val="000000"/>
                      <w:sz w:val="20"/>
                    </w:rPr>
                    <w:t>
Жду между AI и UC эшелон 120, все развороты правые, ожидаю следующего разрешения в 12.05, Астана Лайн 504</w:t>
                  </w:r>
                </w:p>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95-кесте</w:t>
            </w:r>
            <w:r>
              <w:br/>
            </w:r>
            <w:r>
              <w:rPr>
                <w:rFonts w:ascii="Times New Roman"/>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37"/>
              <w:gridCol w:w="6863"/>
            </w:tblGrid>
            <w:tr>
              <w:trPr>
                <w:trHeight w:val="30" w:hRule="atLeast"/>
              </w:trPr>
              <w:tc>
                <w:tcPr>
                  <w:tcW w:w="5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6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5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21190, Алматы Район понял, контрольная связь в 08.40.</w:t>
                  </w:r>
                  <w:r>
                    <w:br/>
                  </w:r>
                  <w:r>
                    <w:rPr>
                      <w:rFonts w:ascii="Times New Roman"/>
                      <w:b w:val="false"/>
                      <w:i w:val="false"/>
                      <w:color w:val="000000"/>
                      <w:sz w:val="20"/>
                    </w:rPr>
                    <w:t>
21190, Алматы Район, окончание работы доложите.</w:t>
                  </w:r>
                </w:p>
              </w:tc>
              <w:tc>
                <w:tcPr>
                  <w:tcW w:w="6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Район, 21190, верховья левого Талгара, приступаю к работе на безопасной, окончание в 09.45.</w:t>
                  </w:r>
                  <w:r>
                    <w:br/>
                  </w:r>
                  <w:r>
                    <w:rPr>
                      <w:rFonts w:ascii="Times New Roman"/>
                      <w:b w:val="false"/>
                      <w:i w:val="false"/>
                      <w:color w:val="000000"/>
                      <w:sz w:val="20"/>
                    </w:rPr>
                    <w:t>
Контрольная cвязь в 08.40, 21190</w:t>
                  </w:r>
                  <w:r>
                    <w:br/>
                  </w:r>
                  <w:r>
                    <w:rPr>
                      <w:rFonts w:ascii="Times New Roman"/>
                      <w:b w:val="false"/>
                      <w:i w:val="false"/>
                      <w:color w:val="000000"/>
                      <w:sz w:val="20"/>
                    </w:rPr>
                    <w:t>
Алматы Район, 21190, продолжаю работу в верховьях левого Талгара.</w:t>
                  </w:r>
                  <w:r>
                    <w:br/>
                  </w:r>
                  <w:r>
                    <w:rPr>
                      <w:rFonts w:ascii="Times New Roman"/>
                      <w:b w:val="false"/>
                      <w:i w:val="false"/>
                      <w:color w:val="000000"/>
                      <w:sz w:val="20"/>
                    </w:rPr>
                    <w:t>
Окончание работы доложу, 190.</w:t>
                  </w:r>
                </w:p>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96-кесте</w:t>
            </w:r>
            <w:r>
              <w:br/>
            </w:r>
            <w:r>
              <w:rPr>
                <w:rFonts w:ascii="Times New Roman"/>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51"/>
              <w:gridCol w:w="7349"/>
            </w:tblGrid>
            <w:tr>
              <w:trPr>
                <w:trHeight w:val="30" w:hRule="atLeast"/>
              </w:trPr>
              <w:tc>
                <w:tcPr>
                  <w:tcW w:w="4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4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21190, Алматы Район, посадку доложить.</w:t>
                  </w:r>
                  <w:r>
                    <w:br/>
                  </w:r>
                  <w:r>
                    <w:rPr>
                      <w:rFonts w:ascii="Times New Roman"/>
                      <w:b w:val="false"/>
                      <w:i w:val="false"/>
                      <w:color w:val="000000"/>
                      <w:sz w:val="20"/>
                    </w:rPr>
                    <w:t>
190, Алматы Район, посадку принял, до вылета.</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Район, 21190, АКЧИ, Баканас в 40 минут посадка.</w:t>
                  </w:r>
                  <w:r>
                    <w:br/>
                  </w:r>
                  <w:r>
                    <w:rPr>
                      <w:rFonts w:ascii="Times New Roman"/>
                      <w:b w:val="false"/>
                      <w:i w:val="false"/>
                      <w:color w:val="000000"/>
                      <w:sz w:val="20"/>
                    </w:rPr>
                    <w:t>
190, в 41 минуту посадка в Баканасе, стоянка 20 минут.</w:t>
                  </w:r>
                  <w:r>
                    <w:br/>
                  </w:r>
                  <w:r>
                    <w:rPr>
                      <w:rFonts w:ascii="Times New Roman"/>
                      <w:b w:val="false"/>
                      <w:i w:val="false"/>
                      <w:color w:val="000000"/>
                      <w:sz w:val="20"/>
                    </w:rPr>
                    <w:t>
До вылета, 190.</w:t>
                  </w:r>
                </w:p>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96-1-кесте</w:t>
            </w:r>
            <w:r>
              <w:br/>
            </w:r>
            <w:r>
              <w:rPr>
                <w:rFonts w:ascii="Times New Roman"/>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62"/>
              <w:gridCol w:w="7438"/>
            </w:tblGrid>
            <w:tr>
              <w:trPr>
                <w:trHeight w:val="30" w:hRule="atLeast"/>
              </w:trPr>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7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G-DCAB Almaty Approach enter controlled airspace over ETEDA at altitude 10000 feet</w:t>
                  </w:r>
                  <w:r>
                    <w:br/>
                  </w:r>
                  <w:r>
                    <w:rPr>
                      <w:rFonts w:ascii="Times New Roman"/>
                      <w:b w:val="false"/>
                      <w:i w:val="false"/>
                      <w:color w:val="000000"/>
                      <w:sz w:val="20"/>
                    </w:rPr>
                    <w:t>
или</w:t>
                  </w:r>
                  <w:r>
                    <w:br/>
                  </w:r>
                  <w:r>
                    <w:rPr>
                      <w:rFonts w:ascii="Times New Roman"/>
                      <w:b w:val="false"/>
                      <w:i w:val="false"/>
                      <w:color w:val="000000"/>
                      <w:sz w:val="20"/>
                    </w:rPr>
                    <w:t>
G-DCAB Almaty Approach remain outside controlled airspace expect clearance at 15</w:t>
                  </w:r>
                  <w:r>
                    <w:br/>
                  </w:r>
                  <w:r>
                    <w:rPr>
                      <w:rFonts w:ascii="Times New Roman"/>
                      <w:b w:val="false"/>
                      <w:i w:val="false"/>
                      <w:color w:val="000000"/>
                      <w:sz w:val="20"/>
                    </w:rPr>
                    <w:t>
G-DCAB Almaty Control cleared to leave FL 120 VFR QHN 1014</w:t>
                  </w:r>
                  <w:r>
                    <w:br/>
                  </w:r>
                  <w:r>
                    <w:rPr>
                      <w:rFonts w:ascii="Times New Roman"/>
                      <w:b w:val="false"/>
                      <w:i w:val="false"/>
                      <w:color w:val="000000"/>
                      <w:sz w:val="20"/>
                    </w:rPr>
                    <w:t>
G-DCAB Almaty Approach leave controlled airspace via ETEDA at 10000 feet</w:t>
                  </w:r>
                </w:p>
              </w:tc>
              <w:tc>
                <w:tcPr>
                  <w:tcW w:w="7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Almaty Approach G-DCAB from Balkhash ETEDA at 57 10000 feet, information DELTA request clearance to enter controlled airspace</w:t>
                  </w:r>
                  <w:r>
                    <w:br/>
                  </w:r>
                  <w:r>
                    <w:rPr>
                      <w:rFonts w:ascii="Times New Roman"/>
                      <w:b w:val="false"/>
                      <w:i w:val="false"/>
                      <w:color w:val="000000"/>
                      <w:sz w:val="20"/>
                    </w:rPr>
                    <w:t>
Almaty Control G-DCAB VFR FL 120 request to leave controlled airspace by descend 10000 feet</w:t>
                  </w:r>
                  <w:r>
                    <w:br/>
                  </w:r>
                  <w:r>
                    <w:rPr>
                      <w:rFonts w:ascii="Times New Roman"/>
                      <w:b w:val="false"/>
                      <w:i w:val="false"/>
                      <w:color w:val="000000"/>
                      <w:sz w:val="20"/>
                    </w:rPr>
                    <w:t>
Roger, leave controlled airspace via ETEDA at 10000 feet, G-DCAB</w:t>
                  </w:r>
                </w:p>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97-кесте</w:t>
            </w:r>
            <w:r>
              <w:br/>
            </w:r>
            <w:r>
              <w:rPr>
                <w:rFonts w:ascii="Times New Roman"/>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10"/>
              <w:gridCol w:w="4290"/>
            </w:tblGrid>
            <w:tr>
              <w:trPr>
                <w:trHeight w:val="30" w:hRule="atLeast"/>
              </w:trPr>
              <w:tc>
                <w:tcPr>
                  <w:tcW w:w="8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8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504, report your heading</w:t>
                  </w:r>
                  <w:r>
                    <w:br/>
                  </w:r>
                  <w:r>
                    <w:rPr>
                      <w:rFonts w:ascii="Times New Roman"/>
                      <w:b w:val="false"/>
                      <w:i w:val="false"/>
                      <w:color w:val="000000"/>
                      <w:sz w:val="20"/>
                    </w:rPr>
                    <w:t>
Astana Line 504, for identification turn left, heading 080</w:t>
                  </w:r>
                  <w:r>
                    <w:br/>
                  </w:r>
                  <w:r>
                    <w:rPr>
                      <w:rFonts w:ascii="Times New Roman"/>
                      <w:b w:val="false"/>
                      <w:i w:val="false"/>
                      <w:color w:val="000000"/>
                      <w:sz w:val="20"/>
                    </w:rPr>
                    <w:t>
Astana Line 504, identified, 30 kilometers north of KI, continue present heading</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Heading 110, Astana Line 504</w:t>
                  </w:r>
                  <w:r>
                    <w:br/>
                  </w:r>
                  <w:r>
                    <w:rPr>
                      <w:rFonts w:ascii="Times New Roman"/>
                      <w:b w:val="false"/>
                      <w:i w:val="false"/>
                      <w:color w:val="000000"/>
                      <w:sz w:val="20"/>
                    </w:rPr>
                    <w:t>
Left heading 080, Astana Line 504</w:t>
                  </w:r>
                  <w:r>
                    <w:br/>
                  </w:r>
                  <w:r>
                    <w:rPr>
                      <w:rFonts w:ascii="Times New Roman"/>
                      <w:b w:val="false"/>
                      <w:i w:val="false"/>
                      <w:color w:val="000000"/>
                      <w:sz w:val="20"/>
                    </w:rPr>
                    <w:t>
Continue present heading, Astana Line 504</w:t>
                  </w:r>
                </w:p>
              </w:tc>
            </w:tr>
            <w:tr>
              <w:trPr>
                <w:trHeight w:val="30" w:hRule="atLeast"/>
              </w:trPr>
              <w:tc>
                <w:tcPr>
                  <w:tcW w:w="8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доложите курс</w:t>
                  </w:r>
                  <w:r>
                    <w:br/>
                  </w:r>
                  <w:r>
                    <w:rPr>
                      <w:rFonts w:ascii="Times New Roman"/>
                      <w:b w:val="false"/>
                      <w:i w:val="false"/>
                      <w:color w:val="000000"/>
                      <w:sz w:val="20"/>
                    </w:rPr>
                    <w:t>
Астана Лайн 504, для опознавания вправо, курс 80</w:t>
                  </w:r>
                  <w:r>
                    <w:br/>
                  </w:r>
                  <w:r>
                    <w:rPr>
                      <w:rFonts w:ascii="Times New Roman"/>
                      <w:b w:val="false"/>
                      <w:i w:val="false"/>
                      <w:color w:val="000000"/>
                      <w:sz w:val="20"/>
                    </w:rPr>
                    <w:t>
Астана Лайн 504, опознаны, 30 километров Севернее AI, продолжайте следовать с прежним курсом</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 110, Астана Лайн 504</w:t>
                  </w:r>
                  <w:r>
                    <w:br/>
                  </w:r>
                  <w:r>
                    <w:rPr>
                      <w:rFonts w:ascii="Times New Roman"/>
                      <w:b w:val="false"/>
                      <w:i w:val="false"/>
                      <w:color w:val="000000"/>
                      <w:sz w:val="20"/>
                    </w:rPr>
                    <w:t>
Правым курс 80, Астана Лайн 504</w:t>
                  </w:r>
                  <w:r>
                    <w:br/>
                  </w:r>
                  <w:r>
                    <w:rPr>
                      <w:rFonts w:ascii="Times New Roman"/>
                      <w:b w:val="false"/>
                      <w:i w:val="false"/>
                      <w:color w:val="000000"/>
                      <w:sz w:val="20"/>
                    </w:rPr>
                    <w:t>
Следую с прежним курсом, Астана Лайн 504</w:t>
                  </w:r>
                </w:p>
              </w:tc>
            </w:tr>
            <w:tr>
              <w:trPr>
                <w:trHeight w:val="30" w:hRule="atLeast"/>
              </w:trPr>
              <w:tc>
                <w:tcPr>
                  <w:tcW w:w="8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504, not identified, not yet within radar cover proceed to BERVI via B142</w:t>
                  </w:r>
                  <w:r>
                    <w:br/>
                  </w:r>
                  <w:r>
                    <w:rPr>
                      <w:rFonts w:ascii="Times New Roman"/>
                      <w:b w:val="false"/>
                      <w:i w:val="false"/>
                      <w:color w:val="000000"/>
                      <w:sz w:val="20"/>
                    </w:rPr>
                    <w:t>
Астана Лайн 504, не опознаны, еще не в зоне действия радиолокатора, следуйте на BERVI по трассе В142</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Proceed to BERVI via B142, Astana Line 504</w:t>
                  </w:r>
                  <w:r>
                    <w:br/>
                  </w:r>
                  <w:r>
                    <w:rPr>
                      <w:rFonts w:ascii="Times New Roman"/>
                      <w:b w:val="false"/>
                      <w:i w:val="false"/>
                      <w:color w:val="000000"/>
                      <w:sz w:val="20"/>
                    </w:rPr>
                    <w:t>
Следую на BERVI по трассе В142, Астана Лайн 504</w:t>
                  </w:r>
                </w:p>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98-кесте</w:t>
            </w:r>
            <w:r>
              <w:br/>
            </w:r>
            <w:r>
              <w:rPr>
                <w:rFonts w:ascii="Times New Roman"/>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14"/>
              <w:gridCol w:w="2986"/>
            </w:tblGrid>
            <w:tr>
              <w:trPr>
                <w:trHeight w:val="30" w:hRule="atLeast"/>
              </w:trPr>
              <w:tc>
                <w:tcPr>
                  <w:tcW w:w="9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9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504, will shortly be leaving radar cover, report REVKI</w:t>
                  </w:r>
                  <w:r>
                    <w:br/>
                  </w:r>
                  <w:r>
                    <w:rPr>
                      <w:rFonts w:ascii="Times New Roman"/>
                      <w:b w:val="false"/>
                      <w:i w:val="false"/>
                      <w:color w:val="000000"/>
                      <w:sz w:val="20"/>
                    </w:rPr>
                    <w:t>
Астана Лайн 504, скоро выйдете из зоны действия локатора, Ревки доложить.</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Wilco, Astana Line 504</w:t>
                  </w:r>
                  <w:r>
                    <w:br/>
                  </w:r>
                  <w:r>
                    <w:rPr>
                      <w:rFonts w:ascii="Times New Roman"/>
                      <w:b w:val="false"/>
                      <w:i w:val="false"/>
                      <w:color w:val="000000"/>
                      <w:sz w:val="20"/>
                    </w:rPr>
                    <w:t>
Понял Ревки доложу, Астана Лайн 504</w:t>
                  </w:r>
                </w:p>
              </w:tc>
            </w:tr>
            <w:tr>
              <w:trPr>
                <w:trHeight w:val="30" w:hRule="atLeast"/>
              </w:trPr>
              <w:tc>
                <w:tcPr>
                  <w:tcW w:w="9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504, will shortly lose radar identification, remain this frequency</w:t>
                  </w:r>
                  <w:r>
                    <w:br/>
                  </w:r>
                  <w:r>
                    <w:rPr>
                      <w:rFonts w:ascii="Times New Roman"/>
                      <w:b w:val="false"/>
                      <w:i w:val="false"/>
                      <w:color w:val="000000"/>
                      <w:sz w:val="20"/>
                    </w:rPr>
                    <w:t>
Астана Лайн 504, скоро выйдете из зоны действия локатора, оставайтесь на этой частоте</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Roger, Astana Line 504</w:t>
                  </w:r>
                  <w:r>
                    <w:br/>
                  </w:r>
                  <w:r>
                    <w:rPr>
                      <w:rFonts w:ascii="Times New Roman"/>
                      <w:b w:val="false"/>
                      <w:i w:val="false"/>
                      <w:color w:val="000000"/>
                      <w:sz w:val="20"/>
                    </w:rPr>
                    <w:t>
Понял, Астана Лайн 504</w:t>
                  </w:r>
                </w:p>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99-кесте</w:t>
            </w:r>
            <w:r>
              <w:br/>
            </w:r>
            <w:r>
              <w:rPr>
                <w:rFonts w:ascii="Times New Roman"/>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90"/>
              <w:gridCol w:w="4610"/>
            </w:tblGrid>
            <w:tr>
              <w:trPr>
                <w:trHeight w:val="30" w:hRule="atLeast"/>
              </w:trPr>
              <w:tc>
                <w:tcPr>
                  <w:tcW w:w="7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4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7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504 report heading.</w:t>
                  </w:r>
                  <w:r>
                    <w:br/>
                  </w:r>
                  <w:r>
                    <w:rPr>
                      <w:rFonts w:ascii="Times New Roman"/>
                      <w:b w:val="false"/>
                      <w:i w:val="false"/>
                      <w:color w:val="000000"/>
                      <w:sz w:val="20"/>
                    </w:rPr>
                    <w:t>
Astana Line 504, for delaying action, turn left heading 050</w:t>
                  </w:r>
                </w:p>
              </w:tc>
              <w:tc>
                <w:tcPr>
                  <w:tcW w:w="4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Heading 080, Astana Line 504</w:t>
                  </w:r>
                  <w:r>
                    <w:br/>
                  </w:r>
                  <w:r>
                    <w:rPr>
                      <w:rFonts w:ascii="Times New Roman"/>
                      <w:b w:val="false"/>
                      <w:i w:val="false"/>
                      <w:color w:val="000000"/>
                      <w:sz w:val="20"/>
                    </w:rPr>
                    <w:t>
Left heading 050, Astana Line 504</w:t>
                  </w:r>
                </w:p>
              </w:tc>
            </w:tr>
            <w:tr>
              <w:trPr>
                <w:trHeight w:val="30" w:hRule="atLeast"/>
              </w:trPr>
              <w:tc>
                <w:tcPr>
                  <w:tcW w:w="7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ваш курс?</w:t>
                  </w:r>
                  <w:r>
                    <w:br/>
                  </w:r>
                  <w:r>
                    <w:rPr>
                      <w:rFonts w:ascii="Times New Roman"/>
                      <w:b w:val="false"/>
                      <w:i w:val="false"/>
                      <w:color w:val="000000"/>
                      <w:sz w:val="20"/>
                    </w:rPr>
                    <w:t>
Астана Лайн 504, для опознавания (для создания интервала) левым разворотом курс 50</w:t>
                  </w:r>
                </w:p>
              </w:tc>
              <w:tc>
                <w:tcPr>
                  <w:tcW w:w="4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 80, Астана Лайн 504</w:t>
                  </w:r>
                  <w:r>
                    <w:br/>
                  </w:r>
                  <w:r>
                    <w:rPr>
                      <w:rFonts w:ascii="Times New Roman"/>
                      <w:b w:val="false"/>
                      <w:i w:val="false"/>
                      <w:color w:val="000000"/>
                      <w:sz w:val="20"/>
                    </w:rPr>
                    <w:t>
Левым курс 50, Астана Лайн 504</w:t>
                  </w:r>
                </w:p>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100-кесте</w:t>
            </w:r>
            <w:r>
              <w:br/>
            </w:r>
            <w:r>
              <w:rPr>
                <w:rFonts w:ascii="Times New Roman"/>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04"/>
              <w:gridCol w:w="5796"/>
            </w:tblGrid>
            <w:tr>
              <w:trPr>
                <w:trHeight w:val="30" w:hRule="atLeast"/>
              </w:trPr>
              <w:tc>
                <w:tcPr>
                  <w:tcW w:w="6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5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6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504, 30 kilometers south of AI resume own navigation direct to BERVI</w:t>
                  </w:r>
                </w:p>
              </w:tc>
              <w:tc>
                <w:tcPr>
                  <w:tcW w:w="5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Roger direct to BERVI, Astana Line 504</w:t>
                  </w:r>
                </w:p>
              </w:tc>
            </w:tr>
            <w:tr>
              <w:trPr>
                <w:trHeight w:val="30" w:hRule="atLeast"/>
              </w:trPr>
              <w:tc>
                <w:tcPr>
                  <w:tcW w:w="6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30 километров севернее Акчи, переходите на самостоятельное самолҰтовождение, следуйте прямо на BERVI.</w:t>
                  </w:r>
                  <w:r>
                    <w:br/>
                  </w:r>
                  <w:r>
                    <w:rPr>
                      <w:rFonts w:ascii="Times New Roman"/>
                      <w:b w:val="false"/>
                      <w:i w:val="false"/>
                      <w:color w:val="000000"/>
                      <w:sz w:val="20"/>
                    </w:rPr>
                    <w:t>
Astana Line 504 Cleared direct REGMU, expect to rejoin AGUNA 4A at ADABA</w:t>
                  </w:r>
                </w:p>
              </w:tc>
              <w:tc>
                <w:tcPr>
                  <w:tcW w:w="5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Понял, курс на BERVI , Астана Лайн 504</w:t>
                  </w:r>
                  <w:r>
                    <w:br/>
                  </w:r>
                  <w:r>
                    <w:rPr>
                      <w:rFonts w:ascii="Times New Roman"/>
                      <w:b w:val="false"/>
                      <w:i w:val="false"/>
                      <w:color w:val="000000"/>
                      <w:sz w:val="20"/>
                    </w:rPr>
                    <w:t>
Direct REGMU, expect to rejoin AGUNA 4A at ADABA Astana Line 504</w:t>
                  </w:r>
                </w:p>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101-кесте</w:t>
            </w:r>
            <w:r>
              <w:br/>
            </w:r>
            <w:r>
              <w:rPr>
                <w:rFonts w:ascii="Times New Roman"/>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94"/>
              <w:gridCol w:w="3506"/>
            </w:tblGrid>
            <w:tr>
              <w:trPr>
                <w:trHeight w:val="30" w:hRule="atLeast"/>
              </w:trPr>
              <w:tc>
                <w:tcPr>
                  <w:tcW w:w="8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8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504 expect vectoring after departure for spacing.</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Roger, Astana Line 504</w:t>
                  </w:r>
                </w:p>
              </w:tc>
            </w:tr>
            <w:tr>
              <w:trPr>
                <w:trHeight w:val="30" w:hRule="atLeast"/>
              </w:trPr>
              <w:tc>
                <w:tcPr>
                  <w:tcW w:w="8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после взлҰта ожидайте векторение для создания интервала.</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Понял, Астана Лайн 504</w:t>
                  </w:r>
                </w:p>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102-кесте</w:t>
            </w:r>
            <w:r>
              <w:br/>
            </w:r>
            <w:r>
              <w:rPr>
                <w:rFonts w:ascii="Times New Roman"/>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10"/>
              <w:gridCol w:w="5790"/>
            </w:tblGrid>
            <w:tr>
              <w:trPr>
                <w:trHeight w:val="30" w:hRule="atLeast"/>
              </w:trPr>
              <w:tc>
                <w:tcPr>
                  <w:tcW w:w="6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6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Astana Line 863, Aktobe - Approach, identified, expect radar vectoring for ILS-Y approach RW13, direct to RIMUN, QNH 1016 millibars, descend to altitude 3000 feet</w:t>
                  </w:r>
                </w:p>
              </w:tc>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Aktobe-Approach, Astana Line 863, information "В", QNH 1016 millibars, request descent.</w:t>
                  </w:r>
                  <w:r>
                    <w:br/>
                  </w:r>
                  <w:r>
                    <w:rPr>
                      <w:rFonts w:ascii="Times New Roman"/>
                      <w:b w:val="false"/>
                      <w:i w:val="false"/>
                      <w:color w:val="000000"/>
                      <w:sz w:val="20"/>
                    </w:rPr>
                    <w:t>
Roger, expecting radar vectoring for ILS-Y approach RW13, direct to RIMUN, descending to altitude 3000 feet QNH1016 millibars, Astana Line 863</w:t>
                  </w:r>
                </w:p>
              </w:tc>
            </w:tr>
            <w:tr>
              <w:trPr>
                <w:trHeight w:val="30" w:hRule="atLeast"/>
              </w:trPr>
              <w:tc>
                <w:tcPr>
                  <w:tcW w:w="6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863, report heading.</w:t>
                  </w:r>
                  <w:r>
                    <w:br/>
                  </w:r>
                  <w:r>
                    <w:rPr>
                      <w:rFonts w:ascii="Times New Roman"/>
                      <w:b w:val="false"/>
                      <w:i w:val="false"/>
                      <w:color w:val="000000"/>
                      <w:sz w:val="20"/>
                    </w:rPr>
                    <w:t>
Astana Line 863, distance 25 kilometers from AKB radar vectoring for ILS-Y approach RW13, turn left heading 220, maintain altitude 3000 feet.</w:t>
                  </w:r>
                  <w:r>
                    <w:br/>
                  </w:r>
                  <w:r>
                    <w:rPr>
                      <w:rFonts w:ascii="Times New Roman"/>
                      <w:b w:val="false"/>
                      <w:i w:val="false"/>
                      <w:color w:val="000000"/>
                      <w:sz w:val="20"/>
                    </w:rPr>
                    <w:t>
Astana Line 863, turn left heading 155, cleared for ILS-Y approach runway 13, report localizer established.</w:t>
                  </w:r>
                  <w:r>
                    <w:br/>
                  </w:r>
                  <w:r>
                    <w:rPr>
                      <w:rFonts w:ascii="Times New Roman"/>
                      <w:b w:val="false"/>
                      <w:i w:val="false"/>
                      <w:color w:val="000000"/>
                      <w:sz w:val="20"/>
                    </w:rPr>
                    <w:t>
Astana Line 863, contact Tower 119,4.</w:t>
                  </w:r>
                </w:p>
              </w:tc>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Heading 270, Astana Line 863.</w:t>
                  </w:r>
                  <w:r>
                    <w:br/>
                  </w:r>
                  <w:r>
                    <w:rPr>
                      <w:rFonts w:ascii="Times New Roman"/>
                      <w:b w:val="false"/>
                      <w:i w:val="false"/>
                      <w:color w:val="000000"/>
                      <w:sz w:val="20"/>
                    </w:rPr>
                    <w:t>
Roger, turning left heading 220, maintaining altitude 3000 feet, Astana Line 863.</w:t>
                  </w:r>
                  <w:r>
                    <w:br/>
                  </w:r>
                  <w:r>
                    <w:rPr>
                      <w:rFonts w:ascii="Times New Roman"/>
                      <w:b w:val="false"/>
                      <w:i w:val="false"/>
                      <w:color w:val="000000"/>
                      <w:sz w:val="20"/>
                    </w:rPr>
                    <w:t>
Roger, turning left heading 155, cleared for ILS-Y approach, runway 13, will report localizer established, Astana Line 863.</w:t>
                  </w:r>
                  <w:r>
                    <w:br/>
                  </w:r>
                  <w:r>
                    <w:rPr>
                      <w:rFonts w:ascii="Times New Roman"/>
                      <w:b w:val="false"/>
                      <w:i w:val="false"/>
                      <w:color w:val="000000"/>
                      <w:sz w:val="20"/>
                    </w:rPr>
                    <w:t>
Localizer established, Astana Line 863.</w:t>
                  </w:r>
                  <w:r>
                    <w:br/>
                  </w:r>
                  <w:r>
                    <w:rPr>
                      <w:rFonts w:ascii="Times New Roman"/>
                      <w:b w:val="false"/>
                      <w:i w:val="false"/>
                      <w:color w:val="000000"/>
                      <w:sz w:val="20"/>
                    </w:rPr>
                    <w:t>
Contact Tower on 119,4, Astana Line 863</w:t>
                  </w:r>
                </w:p>
              </w:tc>
            </w:tr>
            <w:tr>
              <w:trPr>
                <w:trHeight w:val="30" w:hRule="atLeast"/>
              </w:trPr>
              <w:tc>
                <w:tcPr>
                  <w:tcW w:w="6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Астана Лайн 863, Актобе-Подход, опознаны, ожидайте векторение для захода ILS-Y ВПП13, курс на RIMUN, QNH1016 миллибар снижайтесь 3000 футов.</w:t>
                  </w:r>
                  <w:r>
                    <w:br/>
                  </w:r>
                  <w:r>
                    <w:rPr>
                      <w:rFonts w:ascii="Times New Roman"/>
                      <w:b w:val="false"/>
                      <w:i w:val="false"/>
                      <w:color w:val="000000"/>
                      <w:sz w:val="20"/>
                    </w:rPr>
                    <w:t>
Астана Лайн 863 сообщите курс.</w:t>
                  </w:r>
                  <w:r>
                    <w:br/>
                  </w:r>
                  <w:r>
                    <w:rPr>
                      <w:rFonts w:ascii="Times New Roman"/>
                      <w:b w:val="false"/>
                      <w:i w:val="false"/>
                      <w:color w:val="000000"/>
                      <w:sz w:val="20"/>
                    </w:rPr>
                    <w:t>
Астана Лайн 863, удаление 25 километров, векторение для захода ILS-Y ВПП13, влево курс 220, следуйте 3000 футов.</w:t>
                  </w:r>
                  <w:r>
                    <w:br/>
                  </w:r>
                  <w:r>
                    <w:rPr>
                      <w:rFonts w:ascii="Times New Roman"/>
                      <w:b w:val="false"/>
                      <w:i w:val="false"/>
                      <w:color w:val="000000"/>
                      <w:sz w:val="20"/>
                    </w:rPr>
                    <w:t>
Астана Лайн 863, влево курс 155, заход ILS ВПП13 разрешаю, захват курсового доложить.</w:t>
                  </w:r>
                  <w:r>
                    <w:br/>
                  </w:r>
                  <w:r>
                    <w:rPr>
                      <w:rFonts w:ascii="Times New Roman"/>
                      <w:b w:val="false"/>
                      <w:i w:val="false"/>
                      <w:color w:val="000000"/>
                      <w:sz w:val="20"/>
                    </w:rPr>
                    <w:t>
Астана Лайн 863, работайте с Вышкой 119,4</w:t>
                  </w:r>
                </w:p>
              </w:tc>
              <w:tc>
                <w:tcPr>
                  <w:tcW w:w="5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Актобе-Подход, Астана Лайн 863, информация "В", QNH1016 миллибар, прошу дальнейшее снижение.</w:t>
                  </w:r>
                  <w:r>
                    <w:br/>
                  </w:r>
                  <w:r>
                    <w:rPr>
                      <w:rFonts w:ascii="Times New Roman"/>
                      <w:b w:val="false"/>
                      <w:i w:val="false"/>
                      <w:color w:val="000000"/>
                      <w:sz w:val="20"/>
                    </w:rPr>
                    <w:t xml:space="preserve">
Понял, ожидаю векторение для захода ILS-Y, ВПП13, курс на RIMUN, снижаюсь 3000 футов QNH 1016 миллибар, Астана Лайн 863 </w:t>
                  </w:r>
                  <w:r>
                    <w:br/>
                  </w:r>
                  <w:r>
                    <w:rPr>
                      <w:rFonts w:ascii="Times New Roman"/>
                      <w:b w:val="false"/>
                      <w:i w:val="false"/>
                      <w:color w:val="000000"/>
                      <w:sz w:val="20"/>
                    </w:rPr>
                    <w:t>
Курс 270, Астана Лайн 863.</w:t>
                  </w:r>
                  <w:r>
                    <w:br/>
                  </w:r>
                  <w:r>
                    <w:rPr>
                      <w:rFonts w:ascii="Times New Roman"/>
                      <w:b w:val="false"/>
                      <w:i w:val="false"/>
                      <w:color w:val="000000"/>
                      <w:sz w:val="20"/>
                    </w:rPr>
                    <w:t>
Понял, влево на курс 220, следую 3000 футов, Астана Лайн 863.</w:t>
                  </w:r>
                  <w:r>
                    <w:br/>
                  </w:r>
                  <w:r>
                    <w:rPr>
                      <w:rFonts w:ascii="Times New Roman"/>
                      <w:b w:val="false"/>
                      <w:i w:val="false"/>
                      <w:color w:val="000000"/>
                      <w:sz w:val="20"/>
                    </w:rPr>
                    <w:t>
Понял, влево на курс 155, заход ILS ВПП13 разрешҰн, захват курсового доложу, Астана Лайн 863.</w:t>
                  </w:r>
                  <w:r>
                    <w:br/>
                  </w:r>
                  <w:r>
                    <w:rPr>
                      <w:rFonts w:ascii="Times New Roman"/>
                      <w:b w:val="false"/>
                      <w:i w:val="false"/>
                      <w:color w:val="000000"/>
                      <w:sz w:val="20"/>
                    </w:rPr>
                    <w:t>
Захват курсового, Астана Лайн 863.</w:t>
                  </w:r>
                  <w:r>
                    <w:br/>
                  </w:r>
                  <w:r>
                    <w:rPr>
                      <w:rFonts w:ascii="Times New Roman"/>
                      <w:b w:val="false"/>
                      <w:i w:val="false"/>
                      <w:color w:val="000000"/>
                      <w:sz w:val="20"/>
                    </w:rPr>
                    <w:t>
С Вышкой 119,4, Астана Лайн 863.</w:t>
                  </w:r>
                </w:p>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103-кесте</w:t>
            </w:r>
            <w:r>
              <w:br/>
            </w:r>
            <w:r>
              <w:rPr>
                <w:rFonts w:ascii="Times New Roman"/>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5"/>
              <w:gridCol w:w="6145"/>
            </w:tblGrid>
            <w:tr>
              <w:trPr>
                <w:trHeight w:val="30" w:hRule="atLeast"/>
              </w:trPr>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504, report heading</w:t>
                  </w:r>
                  <w:r>
                    <w:br/>
                  </w:r>
                  <w:r>
                    <w:rPr>
                      <w:rFonts w:ascii="Times New Roman"/>
                      <w:b w:val="false"/>
                      <w:i w:val="false"/>
                      <w:color w:val="000000"/>
                      <w:sz w:val="20"/>
                    </w:rPr>
                    <w:t>
Astana Line 504, continue present heading</w:t>
                  </w:r>
                  <w:r>
                    <w:br/>
                  </w:r>
                  <w:r>
                    <w:rPr>
                      <w:rFonts w:ascii="Times New Roman"/>
                      <w:b w:val="false"/>
                      <w:i w:val="false"/>
                      <w:color w:val="000000"/>
                      <w:sz w:val="20"/>
                    </w:rPr>
                    <w:t>
Астана Лайн 504, доложите курс</w:t>
                  </w:r>
                  <w:r>
                    <w:br/>
                  </w:r>
                  <w:r>
                    <w:rPr>
                      <w:rFonts w:ascii="Times New Roman"/>
                      <w:b w:val="false"/>
                      <w:i w:val="false"/>
                      <w:color w:val="000000"/>
                      <w:sz w:val="20"/>
                    </w:rPr>
                    <w:t>
Астана Лайн 504, продолжайте следовать с прежним курсом</w:t>
                  </w:r>
                </w:p>
              </w:tc>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Heading 050, Astana Line 504</w:t>
                  </w:r>
                  <w:r>
                    <w:br/>
                  </w:r>
                  <w:r>
                    <w:rPr>
                      <w:rFonts w:ascii="Times New Roman"/>
                      <w:b w:val="false"/>
                      <w:i w:val="false"/>
                      <w:color w:val="000000"/>
                      <w:sz w:val="20"/>
                    </w:rPr>
                    <w:t>
Continue present heading, Astana Line504</w:t>
                  </w:r>
                  <w:r>
                    <w:br/>
                  </w:r>
                  <w:r>
                    <w:rPr>
                      <w:rFonts w:ascii="Times New Roman"/>
                      <w:b w:val="false"/>
                      <w:i w:val="false"/>
                      <w:color w:val="000000"/>
                      <w:sz w:val="20"/>
                    </w:rPr>
                    <w:t>
Курс 50, Астана Лайн 504</w:t>
                  </w:r>
                  <w:r>
                    <w:br/>
                  </w:r>
                  <w:r>
                    <w:rPr>
                      <w:rFonts w:ascii="Times New Roman"/>
                      <w:b w:val="false"/>
                      <w:i w:val="false"/>
                      <w:color w:val="000000"/>
                      <w:sz w:val="20"/>
                    </w:rPr>
                    <w:t>
Продолжаю следовать с прежним курсом, Астана Лайн 504</w:t>
                  </w:r>
                </w:p>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104-кесте</w:t>
            </w:r>
            <w:r>
              <w:br/>
            </w:r>
            <w:r>
              <w:rPr>
                <w:rFonts w:ascii="Times New Roman"/>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28"/>
              <w:gridCol w:w="6972"/>
            </w:tblGrid>
            <w:tr>
              <w:trPr>
                <w:trHeight w:val="30" w:hRule="atLeast"/>
              </w:trPr>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504, fly heading 275</w:t>
                  </w:r>
                  <w:r>
                    <w:br/>
                  </w:r>
                  <w:r>
                    <w:rPr>
                      <w:rFonts w:ascii="Times New Roman"/>
                      <w:b w:val="false"/>
                      <w:i w:val="false"/>
                      <w:color w:val="000000"/>
                      <w:sz w:val="20"/>
                    </w:rPr>
                    <w:t>
Астана Лайн 504, курс 275</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Turning left heading 275, Astana Line 504</w:t>
                  </w:r>
                  <w:r>
                    <w:br/>
                  </w:r>
                  <w:r>
                    <w:rPr>
                      <w:rFonts w:ascii="Times New Roman"/>
                      <w:b w:val="false"/>
                      <w:i w:val="false"/>
                      <w:color w:val="000000"/>
                      <w:sz w:val="20"/>
                    </w:rPr>
                    <w:t>
or</w:t>
                  </w:r>
                  <w:r>
                    <w:br/>
                  </w:r>
                  <w:r>
                    <w:rPr>
                      <w:rFonts w:ascii="Times New Roman"/>
                      <w:b w:val="false"/>
                      <w:i w:val="false"/>
                      <w:color w:val="000000"/>
                      <w:sz w:val="20"/>
                    </w:rPr>
                    <w:t>
Turning right heading 275, Astana Line 504</w:t>
                  </w:r>
                  <w:r>
                    <w:br/>
                  </w:r>
                  <w:r>
                    <w:rPr>
                      <w:rFonts w:ascii="Times New Roman"/>
                      <w:b w:val="false"/>
                      <w:i w:val="false"/>
                      <w:color w:val="000000"/>
                      <w:sz w:val="20"/>
                    </w:rPr>
                    <w:t>
Левым разворотом курс 275, Астана Лайн 504</w:t>
                  </w:r>
                  <w:r>
                    <w:br/>
                  </w:r>
                  <w:r>
                    <w:rPr>
                      <w:rFonts w:ascii="Times New Roman"/>
                      <w:b w:val="false"/>
                      <w:i w:val="false"/>
                      <w:color w:val="000000"/>
                      <w:sz w:val="20"/>
                    </w:rPr>
                    <w:t>
Правым разворотом на курс 275, Астана Лайн 504</w:t>
                  </w:r>
                </w:p>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105-кесте</w:t>
            </w:r>
            <w:r>
              <w:br/>
            </w:r>
            <w:r>
              <w:rPr>
                <w:rFonts w:ascii="Times New Roman"/>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33"/>
              <w:gridCol w:w="5767"/>
            </w:tblGrid>
            <w:tr>
              <w:trPr>
                <w:trHeight w:val="30" w:hRule="atLeast"/>
              </w:trPr>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5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Astana Line 504, contact Almaty Approach 124,8 and report heading</w:t>
                  </w:r>
                  <w:r>
                    <w:br/>
                  </w:r>
                  <w:r>
                    <w:rPr>
                      <w:rFonts w:ascii="Times New Roman"/>
                      <w:b w:val="false"/>
                      <w:i w:val="false"/>
                      <w:color w:val="000000"/>
                      <w:sz w:val="20"/>
                    </w:rPr>
                    <w:t>
Астана Лайн 504, работайте с Алматы Подход 124,8 и доложите курс.</w:t>
                  </w:r>
                </w:p>
              </w:tc>
              <w:tc>
                <w:tcPr>
                  <w:tcW w:w="5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Almaty Approach, Astana Line 504, FL 200, on heading 110</w:t>
                  </w:r>
                  <w:r>
                    <w:br/>
                  </w:r>
                  <w:r>
                    <w:rPr>
                      <w:rFonts w:ascii="Times New Roman"/>
                      <w:b w:val="false"/>
                      <w:i w:val="false"/>
                      <w:color w:val="000000"/>
                      <w:sz w:val="20"/>
                    </w:rPr>
                    <w:t xml:space="preserve">
Алматы Подход, Астана Лайн 504, эшелон 200 на курсе 110 </w:t>
                  </w:r>
                </w:p>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106-кесте</w:t>
            </w:r>
            <w:r>
              <w:br/>
            </w:r>
            <w:r>
              <w:rPr>
                <w:rFonts w:ascii="Times New Roman"/>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15"/>
              <w:gridCol w:w="8485"/>
            </w:tblGrid>
            <w:tr>
              <w:trPr>
                <w:trHeight w:val="30" w:hRule="atLeast"/>
              </w:trPr>
              <w:tc>
                <w:tcPr>
                  <w:tcW w:w="3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8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3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Astana Line 504, roger</w:t>
                  </w:r>
                </w:p>
              </w:tc>
              <w:tc>
                <w:tcPr>
                  <w:tcW w:w="8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504, TCAS RA</w:t>
                  </w:r>
                </w:p>
              </w:tc>
            </w:tr>
            <w:tr>
              <w:trPr>
                <w:trHeight w:val="30" w:hRule="atLeast"/>
              </w:trPr>
              <w:tc>
                <w:tcPr>
                  <w:tcW w:w="3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Астана Лайн 504, Алматы Контроль, понял TCAS RA.</w:t>
                  </w:r>
                </w:p>
              </w:tc>
              <w:tc>
                <w:tcPr>
                  <w:tcW w:w="8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Контроль, Астана Лайн 504, выполняю TCAS RA.</w:t>
                  </w:r>
                </w:p>
              </w:tc>
            </w:tr>
            <w:tr>
              <w:trPr>
                <w:trHeight w:val="30" w:hRule="atLeast"/>
              </w:trPr>
              <w:tc>
                <w:tcPr>
                  <w:tcW w:w="3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Astana Line504, roger.</w:t>
                  </w:r>
                  <w:r>
                    <w:br/>
                  </w:r>
                  <w:r>
                    <w:rPr>
                      <w:rFonts w:ascii="Times New Roman"/>
                      <w:b w:val="false"/>
                      <w:i w:val="false"/>
                      <w:color w:val="000000"/>
                      <w:sz w:val="20"/>
                    </w:rPr>
                    <w:t>
Астана Лайн 504, Алматы Контроль, разрешаю эшелон 260</w:t>
                  </w:r>
                </w:p>
              </w:tc>
              <w:tc>
                <w:tcPr>
                  <w:tcW w:w="8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Clear of conflict returning FL 260, Astana Line 504.</w:t>
                  </w:r>
                  <w:r>
                    <w:br/>
                  </w:r>
                  <w:r>
                    <w:rPr>
                      <w:rFonts w:ascii="Times New Roman"/>
                      <w:b w:val="false"/>
                      <w:i w:val="false"/>
                      <w:color w:val="000000"/>
                      <w:sz w:val="20"/>
                    </w:rPr>
                    <w:t xml:space="preserve">
Конфликтная ситуация разрешена, возвращаюсь на эшелон 260 (согласно ранее полученному диспетчерскому разрешению), Астана Лайн 504. </w:t>
                  </w:r>
                </w:p>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107-кесте</w:t>
            </w:r>
            <w:r>
              <w:br/>
            </w:r>
            <w:r>
              <w:rPr>
                <w:rFonts w:ascii="Times New Roman"/>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22"/>
              <w:gridCol w:w="6678"/>
            </w:tblGrid>
            <w:tr>
              <w:trPr>
                <w:trHeight w:val="30" w:hRule="atLeast"/>
              </w:trPr>
              <w:tc>
                <w:tcPr>
                  <w:tcW w:w="5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6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5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504, climb FL300</w:t>
                  </w:r>
                  <w:r>
                    <w:br/>
                  </w:r>
                  <w:r>
                    <w:rPr>
                      <w:rFonts w:ascii="Times New Roman"/>
                      <w:b w:val="false"/>
                      <w:i w:val="false"/>
                      <w:color w:val="000000"/>
                      <w:sz w:val="20"/>
                    </w:rPr>
                    <w:t>
Astana Line 504, roger</w:t>
                  </w:r>
                </w:p>
              </w:tc>
              <w:tc>
                <w:tcPr>
                  <w:tcW w:w="6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Unable, TCAS RA, Astana Line 504</w:t>
                  </w:r>
                </w:p>
              </w:tc>
            </w:tr>
            <w:tr>
              <w:trPr>
                <w:trHeight w:val="30" w:hRule="atLeast"/>
              </w:trPr>
              <w:tc>
                <w:tcPr>
                  <w:tcW w:w="5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набирайте эшелон 300</w:t>
                  </w:r>
                  <w:r>
                    <w:br/>
                  </w:r>
                  <w:r>
                    <w:rPr>
                      <w:rFonts w:ascii="Times New Roman"/>
                      <w:b w:val="false"/>
                      <w:i w:val="false"/>
                      <w:color w:val="000000"/>
                      <w:sz w:val="20"/>
                    </w:rPr>
                    <w:t>
Астана Лайн 504, понял.</w:t>
                  </w:r>
                </w:p>
              </w:tc>
              <w:tc>
                <w:tcPr>
                  <w:tcW w:w="6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могу выполнить Ваше указание, TCAS RA, Астана Лайн 504.</w:t>
                  </w:r>
                </w:p>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108-кесте</w:t>
            </w:r>
            <w:r>
              <w:br/>
            </w:r>
            <w:r>
              <w:rPr>
                <w:rFonts w:ascii="Times New Roman"/>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88"/>
              <w:gridCol w:w="4812"/>
            </w:tblGrid>
            <w:tr>
              <w:trPr>
                <w:trHeight w:val="30" w:hRule="atLeast"/>
              </w:trPr>
              <w:tc>
                <w:tcPr>
                  <w:tcW w:w="7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7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504 unknown traffic 1 o’clock 10 miles opposite direction fast moving</w:t>
                  </w:r>
                </w:p>
              </w:tc>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Looking, Astana Line 504</w:t>
                  </w:r>
                  <w:r>
                    <w:br/>
                  </w:r>
                  <w:r>
                    <w:rPr>
                      <w:rFonts w:ascii="Times New Roman"/>
                      <w:b w:val="false"/>
                      <w:i w:val="false"/>
                      <w:color w:val="000000"/>
                      <w:sz w:val="20"/>
                    </w:rPr>
                    <w:t>
Traffic in sight, now clear of traffic, Astana Line 504</w:t>
                  </w:r>
                </w:p>
              </w:tc>
            </w:tr>
            <w:tr>
              <w:trPr>
                <w:trHeight w:val="30" w:hRule="atLeast"/>
              </w:trPr>
              <w:tc>
                <w:tcPr>
                  <w:tcW w:w="7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набирайте эшелон 100, на 1 час, удаление 20 миль , пересекает курс справа налево, на эшелоне 110, ЯК-42</w:t>
                  </w:r>
                </w:p>
              </w:tc>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Понял, набираю эшелон 100, Астана Лайн 504 </w:t>
                  </w:r>
                </w:p>
              </w:tc>
            </w:tr>
            <w:tr>
              <w:trPr>
                <w:trHeight w:val="30" w:hRule="atLeast"/>
              </w:trPr>
              <w:tc>
                <w:tcPr>
                  <w:tcW w:w="7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встречный борт, удаление 20 миль, А-310, следуйте с курсом 320 до команды (или указать время полета)</w:t>
                  </w:r>
                </w:p>
              </w:tc>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Следую с курсом 320, Астана Лайн 504</w:t>
                  </w:r>
                </w:p>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109-кесте</w:t>
            </w:r>
            <w:r>
              <w:br/>
            </w:r>
            <w:r>
              <w:rPr>
                <w:rFonts w:ascii="Times New Roman"/>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12"/>
              <w:gridCol w:w="3188"/>
            </w:tblGrid>
            <w:tr>
              <w:trPr>
                <w:trHeight w:val="30" w:hRule="atLeast"/>
              </w:trPr>
              <w:tc>
                <w:tcPr>
                  <w:tcW w:w="9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3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9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504, unknown traffic 10 o’clock, 20 kilometers , crossing left to right, fast moving</w:t>
                  </w:r>
                  <w:r>
                    <w:br/>
                  </w:r>
                  <w:r>
                    <w:rPr>
                      <w:rFonts w:ascii="Times New Roman"/>
                      <w:b w:val="false"/>
                      <w:i w:val="false"/>
                      <w:color w:val="000000"/>
                      <w:sz w:val="20"/>
                    </w:rPr>
                    <w:t>
Astana Line 504, turn left heading 050</w:t>
                  </w:r>
                  <w:r>
                    <w:br/>
                  </w:r>
                  <w:r>
                    <w:rPr>
                      <w:rFonts w:ascii="Times New Roman"/>
                      <w:b w:val="false"/>
                      <w:i w:val="false"/>
                      <w:color w:val="000000"/>
                      <w:sz w:val="20"/>
                    </w:rPr>
                    <w:t xml:space="preserve">
Astana Line 504, clear of traffic, resume own navigation direct... </w:t>
                  </w:r>
                </w:p>
              </w:tc>
              <w:tc>
                <w:tcPr>
                  <w:tcW w:w="3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Negative contact, request vectors, Astana Line 504</w:t>
                  </w:r>
                  <w:r>
                    <w:br/>
                  </w:r>
                  <w:r>
                    <w:rPr>
                      <w:rFonts w:ascii="Times New Roman"/>
                      <w:b w:val="false"/>
                      <w:i w:val="false"/>
                      <w:color w:val="000000"/>
                      <w:sz w:val="20"/>
                    </w:rPr>
                    <w:t>
Left heading 050, Astana Line 504</w:t>
                  </w:r>
                </w:p>
              </w:tc>
            </w:tr>
            <w:tr>
              <w:trPr>
                <w:trHeight w:val="30" w:hRule="atLeast"/>
              </w:trPr>
              <w:tc>
                <w:tcPr>
                  <w:tcW w:w="9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со встречным разошлись, набирайте эшелон 350</w:t>
                  </w:r>
                </w:p>
              </w:tc>
              <w:tc>
                <w:tcPr>
                  <w:tcW w:w="3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Набираю эшелон 350, Астана Лайн 504</w:t>
                  </w:r>
                </w:p>
              </w:tc>
            </w:tr>
            <w:tr>
              <w:trPr>
                <w:trHeight w:val="30" w:hRule="atLeast"/>
              </w:trPr>
              <w:tc>
                <w:tcPr>
                  <w:tcW w:w="9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504, unknown traffic 10 o’clock 15 kilometers, crossing left to right, height unknown, fast moving. If not sighted turn left heading 270</w:t>
                  </w:r>
                  <w:r>
                    <w:br/>
                  </w:r>
                  <w:r>
                    <w:rPr>
                      <w:rFonts w:ascii="Times New Roman"/>
                      <w:b w:val="false"/>
                      <w:i w:val="false"/>
                      <w:color w:val="000000"/>
                      <w:sz w:val="20"/>
                    </w:rPr>
                    <w:t>
Astana Line 504, traffic is no longer a factor, resume own navigation, direct AI</w:t>
                  </w:r>
                </w:p>
              </w:tc>
              <w:tc>
                <w:tcPr>
                  <w:tcW w:w="3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Left heading 270, Astana Line 504 </w:t>
                  </w:r>
                  <w:r>
                    <w:br/>
                  </w:r>
                  <w:r>
                    <w:rPr>
                      <w:rFonts w:ascii="Times New Roman"/>
                      <w:b w:val="false"/>
                      <w:i w:val="false"/>
                      <w:color w:val="000000"/>
                      <w:sz w:val="20"/>
                    </w:rPr>
                    <w:t>
Direct AI, Astana Line 504</w:t>
                  </w:r>
                </w:p>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110-кесте</w:t>
            </w:r>
            <w:r>
              <w:br/>
            </w:r>
            <w:r>
              <w:rPr>
                <w:rFonts w:ascii="Times New Roman"/>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45"/>
              <w:gridCol w:w="2255"/>
            </w:tblGrid>
            <w:tr>
              <w:trPr>
                <w:trHeight w:val="30" w:hRule="atLeast"/>
              </w:trPr>
              <w:tc>
                <w:tcPr>
                  <w:tcW w:w="10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10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504, avoiding action, turn right immediately heading 050, traffic 10 o’clock 10 kilometers crossing left to right indicating slightly above, fast moving</w:t>
                  </w:r>
                  <w:r>
                    <w:br/>
                  </w:r>
                  <w:r>
                    <w:rPr>
                      <w:rFonts w:ascii="Times New Roman"/>
                      <w:b w:val="false"/>
                      <w:i w:val="false"/>
                      <w:color w:val="000000"/>
                      <w:sz w:val="20"/>
                    </w:rPr>
                    <w:t>
Астана Лайн 504, для расхождения, немедленно поверните вправо на курс 50, самолет на 10 часов, 10 километров, пересекает слева направо, немного выше, двигается с большой скоростью</w:t>
                  </w:r>
                  <w:r>
                    <w:br/>
                  </w:r>
                  <w:r>
                    <w:rPr>
                      <w:rFonts w:ascii="Times New Roman"/>
                      <w:b w:val="false"/>
                      <w:i w:val="false"/>
                      <w:color w:val="000000"/>
                      <w:sz w:val="20"/>
                    </w:rPr>
                    <w:t>
Astana Line504, now clear of traffic, resume own navigation, direct BERVI</w:t>
                  </w:r>
                  <w:r>
                    <w:br/>
                  </w:r>
                  <w:r>
                    <w:rPr>
                      <w:rFonts w:ascii="Times New Roman"/>
                      <w:b w:val="false"/>
                      <w:i w:val="false"/>
                      <w:color w:val="000000"/>
                      <w:sz w:val="20"/>
                    </w:rPr>
                    <w:t>
Астана Лайн 504, разошлись, возобновляйте самостоятельную навигацию прямо на BERVI</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Right heading 050, Astana Line504</w:t>
                  </w:r>
                  <w:r>
                    <w:br/>
                  </w:r>
                  <w:r>
                    <w:rPr>
                      <w:rFonts w:ascii="Times New Roman"/>
                      <w:b w:val="false"/>
                      <w:i w:val="false"/>
                      <w:color w:val="000000"/>
                      <w:sz w:val="20"/>
                    </w:rPr>
                    <w:t>
Правым разворотом, курс 50, Астана Лайн 504</w:t>
                  </w:r>
                  <w:r>
                    <w:br/>
                  </w:r>
                  <w:r>
                    <w:rPr>
                      <w:rFonts w:ascii="Times New Roman"/>
                      <w:b w:val="false"/>
                      <w:i w:val="false"/>
                      <w:color w:val="000000"/>
                      <w:sz w:val="20"/>
                    </w:rPr>
                    <w:t>
Direct BERVI, Astana Line 504</w:t>
                  </w:r>
                  <w:r>
                    <w:br/>
                  </w:r>
                  <w:r>
                    <w:rPr>
                      <w:rFonts w:ascii="Times New Roman"/>
                      <w:b w:val="false"/>
                      <w:i w:val="false"/>
                      <w:color w:val="000000"/>
                      <w:sz w:val="20"/>
                    </w:rPr>
                    <w:t>
Прямо на BERVI, Астана Лайн 504</w:t>
                  </w:r>
                </w:p>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111-кесте</w:t>
            </w:r>
            <w:r>
              <w:br/>
            </w:r>
            <w:r>
              <w:rPr>
                <w:rFonts w:ascii="Times New Roman"/>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43"/>
              <w:gridCol w:w="1083"/>
              <w:gridCol w:w="5374"/>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Фраза</w:t>
                  </w: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w:t>
                  </w:r>
                </w:p>
              </w:tc>
            </w:tr>
            <w:tr>
              <w:trPr>
                <w:trHeight w:val="30" w:hRule="atLeast"/>
              </w:trPr>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английском языке</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русском языке</w:t>
                  </w: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Squawk 5045</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Установите код ответчика 5045</w:t>
                  </w: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Установите код ответчика 5045</w:t>
                  </w:r>
                </w:p>
              </w:tc>
            </w:tr>
            <w:tr>
              <w:trPr>
                <w:trHeight w:val="30" w:hRule="atLeast"/>
              </w:trPr>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Confirm squawk</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Подтвердите код ответчика </w:t>
                  </w: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Подтвердите установку кода ответчика.</w:t>
                  </w:r>
                </w:p>
              </w:tc>
            </w:tr>
            <w:tr>
              <w:trPr>
                <w:trHeight w:val="30" w:hRule="atLeast"/>
              </w:trPr>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Reset (mode) (code)</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Установите повторно (режим) (код)</w:t>
                  </w: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Установите повторно (режим) (код).</w:t>
                  </w:r>
                  <w:r>
                    <w:br/>
                  </w:r>
                  <w:r>
                    <w:rPr>
                      <w:rFonts w:ascii="Times New Roman"/>
                      <w:b w:val="false"/>
                      <w:i w:val="false"/>
                      <w:color w:val="000000"/>
                      <w:sz w:val="20"/>
                    </w:rPr>
                    <w:t>
Применяется при нечҰткой видимости кода на дисплее диспетчера или при наборе экипажем ошибочного кода</w:t>
                  </w:r>
                </w:p>
              </w:tc>
            </w:tr>
            <w:tr>
              <w:trPr>
                <w:trHeight w:val="30" w:hRule="atLeast"/>
              </w:trPr>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Squawk Ident</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Установите ответчик в режим "Опознавание"</w:t>
                  </w: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Включите специальный режим "Опознавание". Применяется для индивидуального опознавания воздушного судна. При выполнении этой команды экипажем на дисплее диспетчера радиолокационная отметка данного воздушного судна кратковременно отображается в пульсирующем режиме (при наличии соответствующего наземного оборудования)</w:t>
                  </w:r>
                </w:p>
              </w:tc>
            </w:tr>
            <w:tr>
              <w:trPr>
                <w:trHeight w:val="30" w:hRule="atLeast"/>
              </w:trPr>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Squawk Mayday</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Установите ответчик в режим "Бедствие"</w:t>
                  </w: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Установите аварийный код.</w:t>
                  </w:r>
                  <w:r>
                    <w:br/>
                  </w:r>
                  <w:r>
                    <w:rPr>
                      <w:rFonts w:ascii="Times New Roman"/>
                      <w:b w:val="false"/>
                      <w:i w:val="false"/>
                      <w:color w:val="000000"/>
                      <w:sz w:val="20"/>
                    </w:rPr>
                    <w:t>
Для обозначения ситуаций, когда воздушное судно терпит бедствие, установлен код 7700</w:t>
                  </w:r>
                </w:p>
              </w:tc>
            </w:tr>
            <w:tr>
              <w:trPr>
                <w:trHeight w:val="30" w:hRule="atLeast"/>
              </w:trPr>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Squawk Standby</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Установите ответчик в режим "ПриҰм"</w:t>
                  </w: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Включите режим приҰма</w:t>
                  </w:r>
                </w:p>
              </w:tc>
            </w:tr>
            <w:tr>
              <w:trPr>
                <w:trHeight w:val="30" w:hRule="atLeast"/>
              </w:trPr>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Squawk Charlie</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Установите ответчик в режим "Чарли"</w:t>
                  </w: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Установите ответчик в режим передачи барометрической высоты</w:t>
                  </w:r>
                </w:p>
              </w:tc>
            </w:tr>
            <w:tr>
              <w:trPr>
                <w:trHeight w:val="30" w:hRule="atLeast"/>
              </w:trPr>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Check altimeter setting and confirm level</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Проверьте установку давления и подтвердите эшелон</w:t>
                  </w: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Проверьте установку давления на высотомере и подтвердите эшелон полҰта. Применяется, как правило, после выяснения ошибки в точности информации по высоте на дисплее диспетчера, выявленной после команды "Verify your level"</w:t>
                  </w:r>
                </w:p>
              </w:tc>
            </w:tr>
            <w:tr>
              <w:trPr>
                <w:trHeight w:val="30" w:hRule="atLeast"/>
              </w:trPr>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Stop squawk</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Выключите ответчик</w:t>
                  </w: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Выключите ответчик</w:t>
                  </w:r>
                </w:p>
              </w:tc>
            </w:tr>
            <w:tr>
              <w:trPr>
                <w:trHeight w:val="30" w:hRule="atLeast"/>
              </w:trPr>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Stop squawk Charlie</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Отключите режим "Чарли"</w:t>
                  </w: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Отключите режим передачи барометрической высоты</w:t>
                  </w:r>
                </w:p>
              </w:tc>
            </w:tr>
            <w:tr>
              <w:trPr>
                <w:trHeight w:val="30" w:hRule="atLeast"/>
              </w:trPr>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Stop squawk Charlie,</w:t>
                  </w:r>
                  <w:r>
                    <w:br/>
                  </w:r>
                  <w:r>
                    <w:rPr>
                      <w:rFonts w:ascii="Times New Roman"/>
                      <w:b w:val="false"/>
                      <w:i w:val="false"/>
                      <w:color w:val="000000"/>
                      <w:sz w:val="20"/>
                    </w:rPr>
                    <w:t>
wrong indication</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Отключите режим "Чарли",</w:t>
                  </w:r>
                  <w:r>
                    <w:br/>
                  </w:r>
                  <w:r>
                    <w:rPr>
                      <w:rFonts w:ascii="Times New Roman"/>
                      <w:b w:val="false"/>
                      <w:i w:val="false"/>
                      <w:color w:val="000000"/>
                      <w:sz w:val="20"/>
                    </w:rPr>
                    <w:t>
неправильная индикация</w:t>
                  </w: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Отключите режим передачи барометрической высоты из-за его неисправности. </w:t>
                  </w:r>
                </w:p>
              </w:tc>
            </w:tr>
            <w:tr>
              <w:trPr>
                <w:trHeight w:val="30" w:hRule="atLeast"/>
              </w:trPr>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Verify level</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Проверьте эшелон</w:t>
                  </w: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Проверьте и подтвердите эшелон полета. </w:t>
                  </w:r>
                  <w:r>
                    <w:br/>
                  </w:r>
                  <w:r>
                    <w:rPr>
                      <w:rFonts w:ascii="Times New Roman"/>
                      <w:b w:val="false"/>
                      <w:i w:val="false"/>
                      <w:color w:val="000000"/>
                      <w:sz w:val="20"/>
                    </w:rPr>
                    <w:t>
Используется для проверки точности информации о высоте, полученной в режиме С, на дисплее диспетчера.</w:t>
                  </w:r>
                </w:p>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112-кесте</w:t>
            </w:r>
            <w:r>
              <w:br/>
            </w:r>
            <w:r>
              <w:rPr>
                <w:rFonts w:ascii="Times New Roman"/>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72"/>
              <w:gridCol w:w="3728"/>
            </w:tblGrid>
            <w:tr>
              <w:trPr>
                <w:trHeight w:val="30" w:hRule="atLeast"/>
              </w:trPr>
              <w:tc>
                <w:tcPr>
                  <w:tcW w:w="8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8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504, my radar shows FL115 (3500 meters), check altimeter setting and confirm level</w:t>
                  </w:r>
                  <w:r>
                    <w:br/>
                  </w:r>
                  <w:r>
                    <w:rPr>
                      <w:rFonts w:ascii="Times New Roman"/>
                      <w:b w:val="false"/>
                      <w:i w:val="false"/>
                      <w:color w:val="000000"/>
                      <w:sz w:val="20"/>
                    </w:rPr>
                    <w:t>
or</w:t>
                  </w:r>
                  <w:r>
                    <w:br/>
                  </w:r>
                  <w:r>
                    <w:rPr>
                      <w:rFonts w:ascii="Times New Roman"/>
                      <w:b w:val="false"/>
                      <w:i w:val="false"/>
                      <w:color w:val="000000"/>
                      <w:sz w:val="20"/>
                    </w:rPr>
                    <w:t>
Astana Line 504, your transponder indicating FL 115 (3500 meters), check altimeter setting and confirm level</w:t>
                  </w:r>
                  <w:r>
                    <w:br/>
                  </w:r>
                  <w:r>
                    <w:rPr>
                      <w:rFonts w:ascii="Times New Roman"/>
                      <w:b w:val="false"/>
                      <w:i w:val="false"/>
                      <w:color w:val="000000"/>
                      <w:sz w:val="20"/>
                    </w:rPr>
                    <w:t>
Астана Лайн 504, мой локатор показывает FL 115 (3500 метров), проверьте установку высотомера и подтвердите эшелон полета</w:t>
                  </w:r>
                  <w:r>
                    <w:br/>
                  </w:r>
                  <w:r>
                    <w:rPr>
                      <w:rFonts w:ascii="Times New Roman"/>
                      <w:b w:val="false"/>
                      <w:i w:val="false"/>
                      <w:color w:val="000000"/>
                      <w:sz w:val="20"/>
                    </w:rPr>
                    <w:t>
или</w:t>
                  </w:r>
                  <w:r>
                    <w:br/>
                  </w:r>
                  <w:r>
                    <w:rPr>
                      <w:rFonts w:ascii="Times New Roman"/>
                      <w:b w:val="false"/>
                      <w:i w:val="false"/>
                      <w:color w:val="000000"/>
                      <w:sz w:val="20"/>
                    </w:rPr>
                    <w:t>
Астана Лайн 504, ответчик показывает FL 115 (3500 метров), проверьте установку высотомера и подтвердите эшелон полета</w:t>
                  </w:r>
                </w:p>
              </w:tc>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Astana Line 504, set 1013, maintaining FL 120 </w:t>
                  </w:r>
                  <w:r>
                    <w:br/>
                  </w:r>
                  <w:r>
                    <w:rPr>
                      <w:rFonts w:ascii="Times New Roman"/>
                      <w:b w:val="false"/>
                      <w:i w:val="false"/>
                      <w:color w:val="000000"/>
                      <w:sz w:val="20"/>
                    </w:rPr>
                    <w:t>
Астана Лайн 504, 1013 установлено, эшелон 120</w:t>
                  </w:r>
                </w:p>
              </w:tc>
            </w:tr>
            <w:tr>
              <w:trPr>
                <w:trHeight w:val="30" w:hRule="atLeast"/>
              </w:trPr>
              <w:tc>
                <w:tcPr>
                  <w:tcW w:w="8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504, wrong indication stop squawk Charlie</w:t>
                  </w:r>
                  <w:r>
                    <w:br/>
                  </w:r>
                  <w:r>
                    <w:rPr>
                      <w:rFonts w:ascii="Times New Roman"/>
                      <w:b w:val="false"/>
                      <w:i w:val="false"/>
                      <w:color w:val="000000"/>
                      <w:sz w:val="20"/>
                    </w:rPr>
                    <w:t>
Астана Лайн 504, неправильная индикация прекратите работу ответчика в режиме Charlie</w:t>
                  </w:r>
                </w:p>
              </w:tc>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504, stop squawk Charlie</w:t>
                  </w:r>
                  <w:r>
                    <w:br/>
                  </w:r>
                  <w:r>
                    <w:rPr>
                      <w:rFonts w:ascii="Times New Roman"/>
                      <w:b w:val="false"/>
                      <w:i w:val="false"/>
                      <w:color w:val="000000"/>
                      <w:sz w:val="20"/>
                    </w:rPr>
                    <w:t>
Астана Лайн 504, прекращаю работу ответчика в режиме Charlie</w:t>
                  </w:r>
                </w:p>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113-кесте</w:t>
            </w:r>
            <w:r>
              <w:br/>
            </w:r>
            <w:r>
              <w:rPr>
                <w:rFonts w:ascii="Times New Roman"/>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95"/>
              <w:gridCol w:w="6505"/>
            </w:tblGrid>
            <w:tr>
              <w:trPr>
                <w:trHeight w:val="30" w:hRule="atLeast"/>
              </w:trPr>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504, squawk 4408</w:t>
                  </w:r>
                  <w:r>
                    <w:br/>
                  </w:r>
                  <w:r>
                    <w:rPr>
                      <w:rFonts w:ascii="Times New Roman"/>
                      <w:b w:val="false"/>
                      <w:i w:val="false"/>
                      <w:color w:val="000000"/>
                      <w:sz w:val="20"/>
                    </w:rPr>
                    <w:t>
Астана Лайн 504, код ответчика4408</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Squawk 4408, Astana Line 504</w:t>
                  </w:r>
                  <w:r>
                    <w:br/>
                  </w:r>
                  <w:r>
                    <w:rPr>
                      <w:rFonts w:ascii="Times New Roman"/>
                      <w:b w:val="false"/>
                      <w:i w:val="false"/>
                      <w:color w:val="000000"/>
                      <w:sz w:val="20"/>
                    </w:rPr>
                    <w:t>
Код ответчика 4408, Астана Лайн 504</w:t>
                  </w:r>
                </w:p>
              </w:tc>
            </w:tr>
            <w:tr>
              <w:trPr>
                <w:trHeight w:val="30" w:hRule="atLeast"/>
              </w:trPr>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504, squawk ident</w:t>
                  </w:r>
                  <w:r>
                    <w:br/>
                  </w:r>
                  <w:r>
                    <w:rPr>
                      <w:rFonts w:ascii="Times New Roman"/>
                      <w:b w:val="false"/>
                      <w:i w:val="false"/>
                      <w:color w:val="000000"/>
                      <w:sz w:val="20"/>
                    </w:rPr>
                    <w:t>
Астана Лайн 504, ответчик в режим опознавания</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Squawk ident, Astana Line 504</w:t>
                  </w:r>
                  <w:r>
                    <w:br/>
                  </w:r>
                  <w:r>
                    <w:rPr>
                      <w:rFonts w:ascii="Times New Roman"/>
                      <w:b w:val="false"/>
                      <w:i w:val="false"/>
                      <w:color w:val="000000"/>
                      <w:sz w:val="20"/>
                    </w:rPr>
                    <w:t>
Ответчик в режим опознавания, Астана Лайн 504</w:t>
                  </w:r>
                </w:p>
              </w:tc>
            </w:tr>
            <w:tr>
              <w:trPr>
                <w:trHeight w:val="30" w:hRule="atLeast"/>
              </w:trPr>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504, confirm squawk</w:t>
                  </w:r>
                  <w:r>
                    <w:br/>
                  </w:r>
                  <w:r>
                    <w:rPr>
                      <w:rFonts w:ascii="Times New Roman"/>
                      <w:b w:val="false"/>
                      <w:i w:val="false"/>
                      <w:color w:val="000000"/>
                      <w:sz w:val="20"/>
                    </w:rPr>
                    <w:t>
Астана Лайн 504, подтвердите код ответчика</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Squawk 4408, Astana Line 504 </w:t>
                  </w:r>
                  <w:r>
                    <w:br/>
                  </w:r>
                  <w:r>
                    <w:rPr>
                      <w:rFonts w:ascii="Times New Roman"/>
                      <w:b w:val="false"/>
                      <w:i w:val="false"/>
                      <w:color w:val="000000"/>
                      <w:sz w:val="20"/>
                    </w:rPr>
                    <w:t>
Код ответчика 4408, Астана Лайн 504</w:t>
                  </w:r>
                </w:p>
              </w:tc>
            </w:tr>
            <w:tr>
              <w:trPr>
                <w:trHeight w:val="30" w:hRule="atLeast"/>
              </w:trPr>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504, reset 4408</w:t>
                  </w:r>
                  <w:r>
                    <w:br/>
                  </w:r>
                  <w:r>
                    <w:rPr>
                      <w:rFonts w:ascii="Times New Roman"/>
                      <w:b w:val="false"/>
                      <w:i w:val="false"/>
                      <w:color w:val="000000"/>
                      <w:sz w:val="20"/>
                    </w:rPr>
                    <w:t>
Астана Лайн 504, переустановите код ответчика 4408</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Resetting 4408, Astana Line 504</w:t>
                  </w:r>
                  <w:r>
                    <w:br/>
                  </w:r>
                  <w:r>
                    <w:rPr>
                      <w:rFonts w:ascii="Times New Roman"/>
                      <w:b w:val="false"/>
                      <w:i w:val="false"/>
                      <w:color w:val="000000"/>
                      <w:sz w:val="20"/>
                    </w:rPr>
                    <w:t>
Переустанавливаю код 4408, Астана Лайн 504</w:t>
                  </w:r>
                </w:p>
              </w:tc>
            </w:tr>
            <w:tr>
              <w:trPr>
                <w:trHeight w:val="30" w:hRule="atLeast"/>
              </w:trPr>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504, check altimeter setting</w:t>
                  </w:r>
                  <w:r>
                    <w:br/>
                  </w:r>
                  <w:r>
                    <w:rPr>
                      <w:rFonts w:ascii="Times New Roman"/>
                      <w:b w:val="false"/>
                      <w:i w:val="false"/>
                      <w:color w:val="000000"/>
                      <w:sz w:val="20"/>
                    </w:rPr>
                    <w:t>
Астана Лайн 504, проверьте установку высотомера</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Set 1013 millibars, Astana Line 504</w:t>
                  </w:r>
                  <w:r>
                    <w:br/>
                  </w:r>
                  <w:r>
                    <w:rPr>
                      <w:rFonts w:ascii="Times New Roman"/>
                      <w:b w:val="false"/>
                      <w:i w:val="false"/>
                      <w:color w:val="000000"/>
                      <w:sz w:val="20"/>
                    </w:rPr>
                    <w:t>
Установлено 1013 миллибар Астана Лайн 504</w:t>
                  </w:r>
                </w:p>
              </w:tc>
            </w:tr>
            <w:tr>
              <w:trPr>
                <w:trHeight w:val="30" w:hRule="atLeast"/>
              </w:trPr>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504, confirm transponder operating</w:t>
                  </w:r>
                  <w:r>
                    <w:br/>
                  </w:r>
                  <w:r>
                    <w:rPr>
                      <w:rFonts w:ascii="Times New Roman"/>
                      <w:b w:val="false"/>
                      <w:i w:val="false"/>
                      <w:color w:val="000000"/>
                      <w:sz w:val="20"/>
                    </w:rPr>
                    <w:t>
Астана Лайн 504, подтвердите работу ответчика</w:t>
                  </w:r>
                </w:p>
              </w:tc>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Negative, transponder unserviceable, Astana Line 504</w:t>
                  </w:r>
                  <w:r>
                    <w:br/>
                  </w:r>
                  <w:r>
                    <w:rPr>
                      <w:rFonts w:ascii="Times New Roman"/>
                      <w:b w:val="false"/>
                      <w:i w:val="false"/>
                      <w:color w:val="000000"/>
                      <w:sz w:val="20"/>
                    </w:rPr>
                    <w:t>
Ответчик не работает, Астана Лайн 504</w:t>
                  </w:r>
                </w:p>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114-кесте</w:t>
            </w:r>
            <w:r>
              <w:br/>
            </w:r>
            <w:r>
              <w:rPr>
                <w:rFonts w:ascii="Times New Roman"/>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86"/>
              <w:gridCol w:w="114"/>
            </w:tblGrid>
            <w:tr>
              <w:trPr>
                <w:trHeight w:val="30" w:hRule="atLeast"/>
              </w:trPr>
              <w:tc>
                <w:tcPr>
                  <w:tcW w:w="1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1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504, reply not received if you read me turn left heading 010, I say again turn left heading 010</w:t>
                  </w:r>
                  <w:r>
                    <w:br/>
                  </w:r>
                  <w:r>
                    <w:rPr>
                      <w:rFonts w:ascii="Times New Roman"/>
                      <w:b w:val="false"/>
                      <w:i w:val="false"/>
                      <w:color w:val="000000"/>
                      <w:sz w:val="20"/>
                    </w:rPr>
                    <w:t>
Astana Line 504, turn observed, position 15 miles west of AI, will continue to pass instructions</w:t>
                  </w:r>
                  <w:r>
                    <w:br/>
                  </w:r>
                  <w:r>
                    <w:rPr>
                      <w:rFonts w:ascii="Times New Roman"/>
                      <w:b w:val="false"/>
                      <w:i w:val="false"/>
                      <w:color w:val="000000"/>
                      <w:sz w:val="20"/>
                    </w:rPr>
                    <w:t>
Astana Line 504, reply not received if you read me squawk ident, I say again squawk ident</w:t>
                  </w:r>
                  <w:r>
                    <w:br/>
                  </w:r>
                  <w:r>
                    <w:rPr>
                      <w:rFonts w:ascii="Times New Roman"/>
                      <w:b w:val="false"/>
                      <w:i w:val="false"/>
                      <w:color w:val="000000"/>
                      <w:sz w:val="20"/>
                    </w:rPr>
                    <w:t>
Astana Line 504, squawk observed, I will continue to pass instructions</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Алматы Подход, вас не слышу если слышите меня, влево курс 90</w:t>
                  </w:r>
                  <w:r>
                    <w:br/>
                  </w:r>
                  <w:r>
                    <w:rPr>
                      <w:rFonts w:ascii="Times New Roman"/>
                      <w:b w:val="false"/>
                      <w:i w:val="false"/>
                      <w:color w:val="000000"/>
                      <w:sz w:val="20"/>
                    </w:rPr>
                    <w:t>
Астана Лайн 504, разворот вижу, идете правее трассы 10 миль, удаление от ОТАРИ 20 миль.</w:t>
                  </w:r>
                  <w:r>
                    <w:br/>
                  </w:r>
                  <w:r>
                    <w:rPr>
                      <w:rFonts w:ascii="Times New Roman"/>
                      <w:b w:val="false"/>
                      <w:i w:val="false"/>
                      <w:color w:val="000000"/>
                      <w:sz w:val="20"/>
                    </w:rPr>
                    <w:t>
Астана Лайн 504, Алматы Подход, вас не слышу, если слышите меня установите код ответчика 7600.</w:t>
                  </w:r>
                  <w:r>
                    <w:br/>
                  </w:r>
                  <w:r>
                    <w:rPr>
                      <w:rFonts w:ascii="Times New Roman"/>
                      <w:b w:val="false"/>
                      <w:i w:val="false"/>
                      <w:color w:val="000000"/>
                      <w:sz w:val="20"/>
                    </w:rPr>
                    <w:t xml:space="preserve">
Астана Лайн 504, 7600 наблюдаю, на трассе удаление 40 миль прямой 345 </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115-кесте</w:t>
            </w:r>
            <w:r>
              <w:br/>
            </w:r>
            <w:r>
              <w:rPr>
                <w:rFonts w:ascii="Times New Roman"/>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58"/>
              <w:gridCol w:w="6242"/>
            </w:tblGrid>
            <w:tr>
              <w:trPr>
                <w:trHeight w:val="30" w:hRule="atLeast"/>
              </w:trPr>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6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504, hold over AI FL 150 as published</w:t>
                  </w:r>
                  <w:r>
                    <w:br/>
                  </w:r>
                  <w:r>
                    <w:rPr>
                      <w:rFonts w:ascii="Times New Roman"/>
                      <w:b w:val="false"/>
                      <w:i w:val="false"/>
                      <w:color w:val="000000"/>
                      <w:sz w:val="20"/>
                    </w:rPr>
                    <w:t>
Astana Line 504, hold over AI, FL 150, inbound track 250, left hand pattern outbound time 1 minute</w:t>
                  </w:r>
                </w:p>
              </w:tc>
              <w:tc>
                <w:tcPr>
                  <w:tcW w:w="6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504, request holding procedures</w:t>
                  </w:r>
                  <w:r>
                    <w:br/>
                  </w:r>
                  <w:r>
                    <w:rPr>
                      <w:rFonts w:ascii="Times New Roman"/>
                      <w:b w:val="false"/>
                      <w:i w:val="false"/>
                      <w:color w:val="000000"/>
                      <w:sz w:val="20"/>
                    </w:rPr>
                    <w:t>
Holding over AI, FL 150, inbound rack 250, left hand pattern outbound time 1 minute, Astana Line 504</w:t>
                  </w:r>
                </w:p>
              </w:tc>
            </w:tr>
            <w:tr>
              <w:trPr>
                <w:trHeight w:val="30" w:hRule="atLeast"/>
              </w:trPr>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Алматы Подход, ожидайте над Акчи эшелон 150, курс на/от точки 1350/3150 , развороты правые 1 минута выход в 45 минут (по команде)</w:t>
                  </w:r>
                  <w:r>
                    <w:br/>
                  </w:r>
                  <w:r>
                    <w:rPr>
                      <w:rFonts w:ascii="Times New Roman"/>
                      <w:b w:val="false"/>
                      <w:i w:val="false"/>
                      <w:color w:val="000000"/>
                      <w:sz w:val="20"/>
                    </w:rPr>
                    <w:t>
или</w:t>
                  </w:r>
                  <w:r>
                    <w:br/>
                  </w:r>
                  <w:r>
                    <w:rPr>
                      <w:rFonts w:ascii="Times New Roman"/>
                      <w:b w:val="false"/>
                      <w:i w:val="false"/>
                      <w:color w:val="000000"/>
                      <w:sz w:val="20"/>
                    </w:rPr>
                    <w:t>
Астана Лайн 504, Алматы Подход, ожидайте над Акчи эшелон 150, как опубликовано</w:t>
                  </w:r>
                </w:p>
              </w:tc>
              <w:tc>
                <w:tcPr>
                  <w:tcW w:w="6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Ожидаю над Акчи эшелон 150, курс на/от точки 1350/3150 , развороты правые 1 минута выход в 45 минут (по команде), Астана Лайн 504.</w:t>
                  </w:r>
                  <w:r>
                    <w:br/>
                  </w:r>
                  <w:r>
                    <w:rPr>
                      <w:rFonts w:ascii="Times New Roman"/>
                      <w:b w:val="false"/>
                      <w:i w:val="false"/>
                      <w:color w:val="000000"/>
                      <w:sz w:val="20"/>
                    </w:rPr>
                    <w:t>
Ожидаю над Акчи эшелон 150, Астана Лайн 504.</w:t>
                  </w:r>
                </w:p>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116-кесте</w:t>
            </w:r>
            <w:r>
              <w:br/>
            </w:r>
            <w:r>
              <w:rPr>
                <w:rFonts w:ascii="Times New Roman"/>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13"/>
              <w:gridCol w:w="2787"/>
            </w:tblGrid>
            <w:tr>
              <w:trPr>
                <w:trHeight w:val="30" w:hRule="atLeast"/>
              </w:trPr>
              <w:tc>
                <w:tcPr>
                  <w:tcW w:w="9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9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xml:space="preserve">
Астана Лайн 504, ожидайте на радиале 190 от АЛМ между 5 и 15 милями ДМЕ, эшелон 200 курс на точку 10 все развороты правые, ожидаемое время подхода 10:45. </w:t>
                  </w:r>
                  <w:r>
                    <w:br/>
                  </w:r>
                  <w:r>
                    <w:rPr>
                      <w:rFonts w:ascii="Times New Roman"/>
                      <w:b w:val="false"/>
                      <w:i w:val="false"/>
                      <w:color w:val="000000"/>
                      <w:sz w:val="20"/>
                    </w:rPr>
                    <w:t>
Astana Line 504, hold on the 190 radial of the Almaty VOR between 5 and 15 miles DME, FL 200 inbound track 010 right hand pattern expected approach time 10 45</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Астана Лайн 504, прошу ожидание к югу от АЛМ. </w:t>
                  </w:r>
                  <w:r>
                    <w:br/>
                  </w:r>
                  <w:r>
                    <w:rPr>
                      <w:rFonts w:ascii="Times New Roman"/>
                      <w:b w:val="false"/>
                      <w:i w:val="false"/>
                      <w:color w:val="000000"/>
                      <w:sz w:val="20"/>
                    </w:rPr>
                    <w:t>
Astana Line 504, request holding south of ALM</w:t>
                  </w:r>
                </w:p>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117-кесте</w:t>
            </w:r>
            <w:r>
              <w:br/>
            </w:r>
            <w:r>
              <w:rPr>
                <w:rFonts w:ascii="Times New Roman"/>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06"/>
              <w:gridCol w:w="5194"/>
            </w:tblGrid>
            <w:tr>
              <w:trPr>
                <w:trHeight w:val="30" w:hRule="atLeast"/>
              </w:trPr>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Speed 180 knots</w:t>
                  </w:r>
                </w:p>
              </w:tc>
              <w:tc>
                <w:tcPr>
                  <w:tcW w:w="5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Скорость 180 узлов</w:t>
                  </w:r>
                </w:p>
              </w:tc>
            </w:tr>
            <w:tr>
              <w:trPr>
                <w:trHeight w:val="30" w:hRule="atLeast"/>
              </w:trPr>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Report speed</w:t>
                  </w:r>
                </w:p>
              </w:tc>
              <w:tc>
                <w:tcPr>
                  <w:tcW w:w="5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Доложите скорость (имеется ввиду приборная воздушная скорость)</w:t>
                  </w:r>
                </w:p>
              </w:tc>
            </w:tr>
            <w:tr>
              <w:trPr>
                <w:trHeight w:val="30" w:hRule="atLeast"/>
              </w:trPr>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Maintain 180 knots per hour until outer marker</w:t>
                  </w:r>
                </w:p>
              </w:tc>
              <w:tc>
                <w:tcPr>
                  <w:tcW w:w="5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Держите скорость 180 узлов до внешнего маркера</w:t>
                  </w:r>
                </w:p>
              </w:tc>
            </w:tr>
            <w:tr>
              <w:trPr>
                <w:trHeight w:val="30" w:hRule="atLeast"/>
              </w:trPr>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 not exceed 200 knots</w:t>
                  </w:r>
                </w:p>
              </w:tc>
              <w:tc>
                <w:tcPr>
                  <w:tcW w:w="5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превышайте 200 узлов</w:t>
                  </w:r>
                </w:p>
              </w:tc>
            </w:tr>
            <w:tr>
              <w:trPr>
                <w:trHeight w:val="30" w:hRule="atLeast"/>
              </w:trPr>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Maintain present speed</w:t>
                  </w:r>
                </w:p>
              </w:tc>
              <w:tc>
                <w:tcPr>
                  <w:tcW w:w="5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Выдерживайте текущую скорость</w:t>
                  </w:r>
                </w:p>
              </w:tc>
            </w:tr>
            <w:tr>
              <w:trPr>
                <w:trHeight w:val="30" w:hRule="atLeast"/>
              </w:trPr>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Increase (or reduce) speed to 200 knots (or greater or less)</w:t>
                  </w:r>
                </w:p>
              </w:tc>
              <w:tc>
                <w:tcPr>
                  <w:tcW w:w="5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Увеличьте (или уменьшите) скорость до 200 узлов (имеется ввиду приборная воздушная скорость)</w:t>
                  </w:r>
                </w:p>
              </w:tc>
            </w:tr>
            <w:tr>
              <w:trPr>
                <w:trHeight w:val="30" w:hRule="atLeast"/>
              </w:trPr>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Increase (or reduce) speed by 20 knots per hour</w:t>
                  </w:r>
                </w:p>
              </w:tc>
              <w:tc>
                <w:tcPr>
                  <w:tcW w:w="5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Увеличьте (или уменьшите) скорость на 20 узлов</w:t>
                  </w:r>
                </w:p>
              </w:tc>
            </w:tr>
            <w:tr>
              <w:trPr>
                <w:trHeight w:val="30" w:hRule="atLeast"/>
              </w:trPr>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No/ATC/speed restrictions</w:t>
                  </w:r>
                </w:p>
              </w:tc>
              <w:tc>
                <w:tcPr>
                  <w:tcW w:w="5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Ограничений/УВД/ по скорости нет (ниже 3000 метров по международным правилам экипажи выдерживают приборную скорость не более 463 км/час (250 узлов). Если диспетчер заинтересован в том, чтобы воздушное судно выдерживало более высокую скорость, то необходимо произнести эту фразу)</w:t>
                  </w:r>
                </w:p>
              </w:tc>
            </w:tr>
            <w:tr>
              <w:trPr>
                <w:trHeight w:val="30" w:hRule="atLeast"/>
              </w:trPr>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Reduce to minimum approach speed</w:t>
                  </w:r>
                </w:p>
              </w:tc>
              <w:tc>
                <w:tcPr>
                  <w:tcW w:w="5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Уменьшите скорость захода до минимальной</w:t>
                  </w:r>
                </w:p>
              </w:tc>
            </w:tr>
            <w:tr>
              <w:trPr>
                <w:trHeight w:val="30" w:hRule="atLeast"/>
              </w:trPr>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Reduce to minimum clean speed</w:t>
                  </w:r>
                </w:p>
              </w:tc>
              <w:tc>
                <w:tcPr>
                  <w:tcW w:w="5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Уменьшите скорость до минимальной на чистом крыле (при убранных механизации крыла и шасси)</w:t>
                  </w:r>
                </w:p>
              </w:tc>
            </w:tr>
            <w:tr>
              <w:trPr>
                <w:trHeight w:val="30" w:hRule="atLeast"/>
              </w:trPr>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Maintain Mach point 82 (or Mach 82) until MCA</w:t>
                  </w:r>
                </w:p>
              </w:tc>
              <w:tc>
                <w:tcPr>
                  <w:tcW w:w="5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Поддерживайте число М ноль восемьдесят два до МСА</w:t>
                  </w:r>
                </w:p>
              </w:tc>
            </w:tr>
            <w:tr>
              <w:trPr>
                <w:trHeight w:val="30" w:hRule="atLeast"/>
              </w:trPr>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 not exceed Mach 81</w:t>
                  </w:r>
                </w:p>
              </w:tc>
              <w:tc>
                <w:tcPr>
                  <w:tcW w:w="5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превышайте число М 81</w:t>
                  </w:r>
                </w:p>
              </w:tc>
            </w:tr>
            <w:tr>
              <w:trPr>
                <w:trHeight w:val="30" w:hRule="atLeast"/>
              </w:trPr>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Increase/reduce speed to Mach 83 if able</w:t>
                  </w:r>
                </w:p>
              </w:tc>
              <w:tc>
                <w:tcPr>
                  <w:tcW w:w="5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Увеличьте/уменьшите скорость до числа М 83 если можете</w:t>
                  </w:r>
                </w:p>
              </w:tc>
            </w:tr>
            <w:tr>
              <w:trPr>
                <w:trHeight w:val="30" w:hRule="atLeast"/>
              </w:trPr>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Report your rate of climb</w:t>
                  </w:r>
                </w:p>
              </w:tc>
              <w:tc>
                <w:tcPr>
                  <w:tcW w:w="5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Сообщите вертикальную набора</w:t>
                  </w:r>
                </w:p>
              </w:tc>
            </w:tr>
            <w:tr>
              <w:trPr>
                <w:trHeight w:val="30" w:hRule="atLeast"/>
              </w:trPr>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Report your rate of descent</w:t>
                  </w:r>
                </w:p>
              </w:tc>
              <w:tc>
                <w:tcPr>
                  <w:tcW w:w="5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Сообщите вертикальную снижения</w:t>
                  </w:r>
                </w:p>
              </w:tc>
            </w:tr>
            <w:tr>
              <w:trPr>
                <w:trHeight w:val="30" w:hRule="atLeast"/>
              </w:trPr>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Resume published speed</w:t>
                  </w:r>
                </w:p>
              </w:tc>
              <w:tc>
                <w:tcPr>
                  <w:tcW w:w="5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Восстановите опубликованную скорость</w:t>
                  </w:r>
                </w:p>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118-кесте</w:t>
            </w:r>
            <w:r>
              <w:br/>
            </w:r>
            <w:r>
              <w:rPr>
                <w:rFonts w:ascii="Times New Roman"/>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72"/>
              <w:gridCol w:w="9828"/>
            </w:tblGrid>
            <w:tr>
              <w:trPr>
                <w:trHeight w:val="30" w:hRule="atLeast"/>
              </w:trPr>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Обстоятельства</w:t>
                  </w:r>
                </w:p>
              </w:tc>
              <w:tc>
                <w:tcPr>
                  <w:tcW w:w="9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Фразеология</w:t>
                  </w:r>
                </w:p>
              </w:tc>
            </w:tr>
            <w:tr>
              <w:trPr>
                <w:trHeight w:val="30" w:hRule="atLeast"/>
              </w:trPr>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 ОВД желает знать о наличии у воздушного судна статуса утверждения на выполнение полета с RVSM</w:t>
                  </w:r>
                </w:p>
              </w:tc>
              <w:tc>
                <w:tcPr>
                  <w:tcW w:w="9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CONFIRM RVSM APPROVED</w:t>
                  </w:r>
                  <w:r>
                    <w:br/>
                  </w:r>
                  <w:r>
                    <w:rPr>
                      <w:rFonts w:ascii="Times New Roman"/>
                      <w:b w:val="false"/>
                      <w:i w:val="false"/>
                      <w:color w:val="000000"/>
                      <w:sz w:val="20"/>
                    </w:rPr>
                    <w:t xml:space="preserve">
ПОДТВЕРДИТЕ ДОПУСК К RVSM </w:t>
                  </w:r>
                </w:p>
              </w:tc>
            </w:tr>
            <w:tr>
              <w:trPr>
                <w:trHeight w:val="30" w:hRule="atLeast"/>
              </w:trPr>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Подтверждение пилота на наличие статуса утверждения к полетам с RVSM</w:t>
                  </w:r>
                </w:p>
              </w:tc>
              <w:tc>
                <w:tcPr>
                  <w:tcW w:w="9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AFFIRM RVSM</w:t>
                  </w:r>
                  <w:r>
                    <w:br/>
                  </w:r>
                  <w:r>
                    <w:rPr>
                      <w:rFonts w:ascii="Times New Roman"/>
                      <w:b w:val="false"/>
                      <w:i w:val="false"/>
                      <w:color w:val="000000"/>
                      <w:sz w:val="20"/>
                    </w:rPr>
                    <w:t xml:space="preserve">
ПОДТВЕРЖДАЮ, ДОПУЩЕН К RVSM </w:t>
                  </w:r>
                </w:p>
              </w:tc>
            </w:tr>
            <w:tr>
              <w:trPr>
                <w:trHeight w:val="30" w:hRule="atLeast"/>
              </w:trPr>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Подтверждение пилота на отсутствие статуса утверждения к полетам с RVSM</w:t>
                  </w:r>
                </w:p>
              </w:tc>
              <w:tc>
                <w:tcPr>
                  <w:tcW w:w="9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NEGATIVE RVSM</w:t>
                  </w:r>
                  <w:r>
                    <w:br/>
                  </w:r>
                  <w:r>
                    <w:rPr>
                      <w:rFonts w:ascii="Times New Roman"/>
                      <w:b w:val="false"/>
                      <w:i w:val="false"/>
                      <w:color w:val="000000"/>
                      <w:sz w:val="20"/>
                    </w:rPr>
                    <w:t>
К RVSM НЕ ДОПУЩЕН</w:t>
                  </w:r>
                </w:p>
              </w:tc>
            </w:tr>
            <w:tr>
              <w:trPr>
                <w:trHeight w:val="30" w:hRule="atLeast"/>
              </w:trPr>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 государственного воздушного судна сообщает об отсутствии статуса утверждения к полетам с RVSM</w:t>
                  </w:r>
                </w:p>
              </w:tc>
              <w:tc>
                <w:tcPr>
                  <w:tcW w:w="9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NEGATIVE RVSM</w:t>
                  </w:r>
                  <w:r>
                    <w:br/>
                  </w:r>
                  <w:r>
                    <w:rPr>
                      <w:rFonts w:ascii="Times New Roman"/>
                      <w:b w:val="false"/>
                      <w:i w:val="false"/>
                      <w:color w:val="000000"/>
                      <w:sz w:val="20"/>
                    </w:rPr>
                    <w:t>
STATE AIRCRAFT</w:t>
                  </w:r>
                  <w:r>
                    <w:br/>
                  </w:r>
                  <w:r>
                    <w:rPr>
                      <w:rFonts w:ascii="Times New Roman"/>
                      <w:b w:val="false"/>
                      <w:i w:val="false"/>
                      <w:color w:val="000000"/>
                      <w:sz w:val="20"/>
                    </w:rPr>
                    <w:t>
К RVSM НЕ ДОПУЩЕН</w:t>
                  </w:r>
                  <w:r>
                    <w:br/>
                  </w:r>
                  <w:r>
                    <w:rPr>
                      <w:rFonts w:ascii="Times New Roman"/>
                      <w:b w:val="false"/>
                      <w:i w:val="false"/>
                      <w:color w:val="000000"/>
                      <w:sz w:val="20"/>
                    </w:rPr>
                    <w:t>
ВС ГОСУДАРСТВЕННОЙ АВИАЦИИ</w:t>
                  </w:r>
                </w:p>
              </w:tc>
            </w:tr>
            <w:tr>
              <w:trPr>
                <w:trHeight w:val="30" w:hRule="atLeast"/>
              </w:trPr>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 ОВД отказывает в выдаче разрешения на вход в воздушное пространство RVSM</w:t>
                  </w:r>
                </w:p>
              </w:tc>
              <w:tc>
                <w:tcPr>
                  <w:tcW w:w="9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UNABLE ISSUE CLEARANCE INTO RVSM AIRSPACE, MAINTAIN (or DESCEND TO, or CLIMB TO) FL…</w:t>
                  </w:r>
                  <w:r>
                    <w:br/>
                  </w:r>
                  <w:r>
                    <w:rPr>
                      <w:rFonts w:ascii="Times New Roman"/>
                      <w:b w:val="false"/>
                      <w:i w:val="false"/>
                      <w:color w:val="000000"/>
                      <w:sz w:val="20"/>
                    </w:rPr>
                    <w:t>
ЗАПРЕЩАЮ ВХОД В ВОЗДУШНОЕ ПРОСТРАНСТВО RVSM, СЛЕДОВАТЬ (или СНИЖАЙТЕСЬ, или НАБИРАЙТЕ) ЭШЕЛОН</w:t>
                  </w:r>
                </w:p>
              </w:tc>
            </w:tr>
            <w:tr>
              <w:trPr>
                <w:trHeight w:val="30" w:hRule="atLeast"/>
              </w:trPr>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 сообщает о сильной турбулентности/погодных условий, влияющих на способность соблюдения требований RVSM по выдерживанию высоты</w:t>
                  </w:r>
                </w:p>
              </w:tc>
              <w:tc>
                <w:tcPr>
                  <w:tcW w:w="9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UNABLE RVSM DUE TURBULENCE</w:t>
                  </w:r>
                  <w:r>
                    <w:br/>
                  </w:r>
                  <w:r>
                    <w:rPr>
                      <w:rFonts w:ascii="Times New Roman"/>
                      <w:b w:val="false"/>
                      <w:i w:val="false"/>
                      <w:color w:val="000000"/>
                      <w:sz w:val="20"/>
                    </w:rPr>
                    <w:t xml:space="preserve">
НЕ МОГУ ВЫДЕРЖИВАТЬ RVSM ИЗ-ЗА ТУРБУЛЕНТНОСТИ </w:t>
                  </w:r>
                </w:p>
              </w:tc>
            </w:tr>
            <w:tr>
              <w:trPr>
                <w:trHeight w:val="30" w:hRule="atLeast"/>
              </w:trPr>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 сообщает об ухудшении характеристик оборудования ниже требований для полета с RVSM</w:t>
                  </w:r>
                </w:p>
              </w:tc>
              <w:tc>
                <w:tcPr>
                  <w:tcW w:w="9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UNABLE RVSM DUE EQUIPMENT</w:t>
                  </w:r>
                  <w:r>
                    <w:br/>
                  </w:r>
                  <w:r>
                    <w:rPr>
                      <w:rFonts w:ascii="Times New Roman"/>
                      <w:b w:val="false"/>
                      <w:i w:val="false"/>
                      <w:color w:val="000000"/>
                      <w:sz w:val="20"/>
                    </w:rPr>
                    <w:t>
НЕ МОГУ ВЫДЕРЖИВАТЬ RVSM ИЗ-ЗА ОТКАЗА ОБОРУДОВАНИЯ</w:t>
                  </w:r>
                </w:p>
              </w:tc>
            </w:tr>
            <w:tr>
              <w:trPr>
                <w:trHeight w:val="30" w:hRule="atLeast"/>
              </w:trPr>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 ОВД просит пилота доложить о возможности возобновить выполнение полета с RVSM</w:t>
                  </w:r>
                </w:p>
              </w:tc>
              <w:tc>
                <w:tcPr>
                  <w:tcW w:w="9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REPORT WHEN ABLE TO RESUME RVSM</w:t>
                  </w:r>
                  <w:r>
                    <w:br/>
                  </w:r>
                  <w:r>
                    <w:rPr>
                      <w:rFonts w:ascii="Times New Roman"/>
                      <w:b w:val="false"/>
                      <w:i w:val="false"/>
                      <w:color w:val="000000"/>
                      <w:sz w:val="20"/>
                    </w:rPr>
                    <w:t>
ДОЛОЖИТЕ ВОЗМОЖНОСТЬ ВОЗОБНОВЛЕНИЯ К RVSM</w:t>
                  </w:r>
                </w:p>
              </w:tc>
            </w:tr>
            <w:tr>
              <w:trPr>
                <w:trHeight w:val="30" w:hRule="atLeast"/>
              </w:trPr>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Орган ОВД запрашивает подтверждение о том, что воздушное судно восстановило статус утвержденного для полетов в условиях RVSM или пилот готов возобновить полеты RVSM </w:t>
                  </w:r>
                </w:p>
              </w:tc>
              <w:tc>
                <w:tcPr>
                  <w:tcW w:w="9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CONFIRM ABLE TO RESUME RVSM</w:t>
                  </w:r>
                  <w:r>
                    <w:br/>
                  </w:r>
                  <w:r>
                    <w:rPr>
                      <w:rFonts w:ascii="Times New Roman"/>
                      <w:b w:val="false"/>
                      <w:i w:val="false"/>
                      <w:color w:val="000000"/>
                      <w:sz w:val="20"/>
                    </w:rPr>
                    <w:t>
ПОДТВЕРДИТЕ ЧТО ГОТОВЫ К RVSM</w:t>
                  </w:r>
                </w:p>
              </w:tc>
            </w:tr>
            <w:tr>
              <w:trPr>
                <w:trHeight w:val="30" w:hRule="atLeast"/>
              </w:trPr>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 готов возобновить выполнение полета с RVSM после чрезвычайных обстоятельств, связанных с оборудованием/погодными условиями</w:t>
                  </w:r>
                </w:p>
              </w:tc>
              <w:tc>
                <w:tcPr>
                  <w:tcW w:w="9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READY TO RESUME RVSM</w:t>
                  </w:r>
                  <w:r>
                    <w:br/>
                  </w:r>
                  <w:r>
                    <w:rPr>
                      <w:rFonts w:ascii="Times New Roman"/>
                      <w:b w:val="false"/>
                      <w:i w:val="false"/>
                      <w:color w:val="000000"/>
                      <w:sz w:val="20"/>
                    </w:rPr>
                    <w:t>
ГОТОВ К RVSM</w:t>
                  </w:r>
                </w:p>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118-1-кесте</w:t>
            </w:r>
            <w:r>
              <w:br/>
            </w:r>
            <w:r>
              <w:rPr>
                <w:rFonts w:ascii="Times New Roman"/>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54"/>
              <w:gridCol w:w="3946"/>
            </w:tblGrid>
            <w:tr>
              <w:trPr>
                <w:trHeight w:val="30" w:hRule="atLeast"/>
              </w:trPr>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Фразеология </w:t>
                  </w:r>
                </w:p>
              </w:tc>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фразеологии</w:t>
                  </w:r>
                </w:p>
              </w:tc>
            </w:tr>
            <w:tr>
              <w:trPr>
                <w:trHeight w:val="30" w:hRule="atLeast"/>
              </w:trPr>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CONFIRM RNAV (RNP) APPROVED</w:t>
                  </w:r>
                </w:p>
              </w:tc>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Запрос на подтверждение допуска к полетам по RNAV (RNP)</w:t>
                  </w:r>
                </w:p>
              </w:tc>
            </w:tr>
            <w:tr>
              <w:trPr>
                <w:trHeight w:val="30" w:hRule="atLeast"/>
              </w:trPr>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NEGATIVE RNAV (RNP) APPROVAL</w:t>
                  </w:r>
                </w:p>
              </w:tc>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допуска RNAV (RNP)</w:t>
                  </w:r>
                </w:p>
              </w:tc>
            </w:tr>
            <w:tr>
              <w:trPr>
                <w:trHeight w:val="30" w:hRule="atLeast"/>
              </w:trPr>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AFFIRM RNAV (RNP) APPROVAL</w:t>
                  </w:r>
                </w:p>
              </w:tc>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Подтверждение допуска RNAV (RNP)</w:t>
                  </w:r>
                </w:p>
              </w:tc>
            </w:tr>
            <w:tr>
              <w:trPr>
                <w:trHeight w:val="30" w:hRule="atLeast"/>
              </w:trPr>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UNABLE RNAV SID DUE TO RNAV (RNP) TYPE</w:t>
                  </w:r>
                </w:p>
              </w:tc>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Сообщение диспетчеру при запросе ATC CLEARANCE о том, что бортовое оборудование RNAV (RNP) не сертифицировано по требуемому типу RNP для выполнения SID</w:t>
                  </w:r>
                </w:p>
              </w:tc>
            </w:tr>
            <w:tr>
              <w:trPr>
                <w:trHeight w:val="30" w:hRule="atLeast"/>
              </w:trPr>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UNABLE RNAV SID</w:t>
                  </w:r>
                </w:p>
              </w:tc>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Сообщение диспетчеру о невозможности выполнить RNAV SID</w:t>
                  </w:r>
                </w:p>
              </w:tc>
            </w:tr>
            <w:tr>
              <w:trPr>
                <w:trHeight w:val="30" w:hRule="atLeast"/>
              </w:trPr>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UNABLE TO ISSUE (designator) DEPARTURE</w:t>
                  </w:r>
                  <w:r>
                    <w:br/>
                  </w:r>
                  <w:r>
                    <w:rPr>
                      <w:rFonts w:ascii="Times New Roman"/>
                      <w:b w:val="false"/>
                      <w:i w:val="false"/>
                      <w:color w:val="000000"/>
                      <w:sz w:val="20"/>
                    </w:rPr>
                    <w:t>
[or ARRIVAL] DUE RNAV TYPE</w:t>
                  </w:r>
                  <w:r>
                    <w:br/>
                  </w:r>
                  <w:r>
                    <w:rPr>
                      <w:rFonts w:ascii="Times New Roman"/>
                      <w:b w:val="false"/>
                      <w:i w:val="false"/>
                      <w:color w:val="000000"/>
                      <w:sz w:val="20"/>
                    </w:rPr>
                    <w:t>
НЕ МОГУ ДАТЬ (индекс) РАЗРЕШЕНИЕ НА</w:t>
                  </w:r>
                  <w:r>
                    <w:br/>
                  </w:r>
                  <w:r>
                    <w:rPr>
                      <w:rFonts w:ascii="Times New Roman"/>
                      <w:b w:val="false"/>
                      <w:i w:val="false"/>
                      <w:color w:val="000000"/>
                      <w:sz w:val="20"/>
                    </w:rPr>
                    <w:t>
ВЫЛЕТ [или ПРИБЫТИЕ] ИЗ-ЗА ТИПА RNAV</w:t>
                  </w:r>
                </w:p>
              </w:tc>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 ОВД не может назначить запрошенную пилотом схему прибытия или вылета из-за типа бортового оборудования RNAV</w:t>
                  </w:r>
                </w:p>
              </w:tc>
            </w:tr>
            <w:tr>
              <w:trPr>
                <w:trHeight w:val="30" w:hRule="atLeast"/>
              </w:trPr>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НАБИРАЙТЕ ВЫСОТУ ПО SID ДО (уровень)</w:t>
                  </w:r>
                  <w:r>
                    <w:br/>
                  </w:r>
                  <w:r>
                    <w:rPr>
                      <w:rFonts w:ascii="Times New Roman"/>
                      <w:b w:val="false"/>
                      <w:i w:val="false"/>
                      <w:color w:val="000000"/>
                      <w:sz w:val="20"/>
                    </w:rPr>
                    <w:t>
CLIMB VIA SID TO (level)</w:t>
                  </w:r>
                </w:p>
              </w:tc>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Разрешение набирать высоту по SID с опубликованными ограничениями по высоте и/или скорости, когда пилот должен набирать разрешенный эшелон и соблюдать опубликованные ограничения по высоте, выдерживать боковой профиль SID; и в зависимости от конкретного случая соблюдать опубликованные ограничения по скорости или выполнять указания по управлению скоростью, выданные органом ОВД</w:t>
                  </w:r>
                </w:p>
              </w:tc>
            </w:tr>
            <w:tr>
              <w:trPr>
                <w:trHeight w:val="30" w:hRule="atLeast"/>
              </w:trPr>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[НАБИРАЙТЕ ВЫСОТУ ПО SID ДО (уровень)] БЕЗ ОГРАНИЧЕНИЯ(Й) ПО ВЫСОТЕ</w:t>
                  </w:r>
                  <w:r>
                    <w:br/>
                  </w:r>
                  <w:r>
                    <w:rPr>
                      <w:rFonts w:ascii="Times New Roman"/>
                      <w:b w:val="false"/>
                      <w:i w:val="false"/>
                      <w:color w:val="000000"/>
                      <w:sz w:val="20"/>
                    </w:rPr>
                    <w:t>
[CLIMB VIA SID TO (level)], CANCEL LEVEL RESTRICTION(S)</w:t>
                  </w:r>
                </w:p>
              </w:tc>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Разрешение отменить ограничение(я) по высоте вертикального профиля SID при наборе высоты </w:t>
                  </w:r>
                </w:p>
              </w:tc>
            </w:tr>
            <w:tr>
              <w:trPr>
                <w:trHeight w:val="30" w:hRule="atLeast"/>
              </w:trPr>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[НАБИРАЙТЕ ВЫСОТУ ПО SID ДО (уровень)] БЕЗ ОГРАНИЧЕНИЯ(Й) ПО ВЫСОТЕ В (точка(и))</w:t>
                  </w:r>
                  <w:r>
                    <w:br/>
                  </w:r>
                  <w:r>
                    <w:rPr>
                      <w:rFonts w:ascii="Times New Roman"/>
                      <w:b w:val="false"/>
                      <w:i w:val="false"/>
                      <w:color w:val="000000"/>
                      <w:sz w:val="20"/>
                    </w:rPr>
                    <w:t>
[CLIMB VIA SID TO (level)], CANCEL LEVEL RESTRICTION(S) AT (point(s))</w:t>
                  </w:r>
                </w:p>
              </w:tc>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Разрешение отменить конкретное(ые) ограничение(я) вертикального профиля SID при наборе высоты </w:t>
                  </w:r>
                </w:p>
              </w:tc>
            </w:tr>
            <w:tr>
              <w:trPr>
                <w:trHeight w:val="30" w:hRule="atLeast"/>
              </w:trPr>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[НАБИРАЙТЕ ВЫСОТУ ПО SID ДО (уровень)] БЕЗ ОГРАНИЧЕНИЯ(Й) ПО СКОРОСТИ</w:t>
                  </w:r>
                  <w:r>
                    <w:br/>
                  </w:r>
                  <w:r>
                    <w:rPr>
                      <w:rFonts w:ascii="Times New Roman"/>
                      <w:b w:val="false"/>
                      <w:i w:val="false"/>
                      <w:color w:val="000000"/>
                      <w:sz w:val="20"/>
                    </w:rPr>
                    <w:t>
[CLIMB VIA SID TO (level)], CANCEL SPEED RESTRICTION(S)</w:t>
                  </w:r>
                </w:p>
              </w:tc>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Разрешение отменить ограничения по скорости SID при наборе высоты </w:t>
                  </w:r>
                </w:p>
              </w:tc>
            </w:tr>
            <w:tr>
              <w:trPr>
                <w:trHeight w:val="30" w:hRule="atLeast"/>
              </w:trPr>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[НАБИРАЙТЕ ВЫСОТУ ПО SID ДО (уровень)] БЕЗ ОГРАНИЧЕНИЯ(Й) ПО СКОРОСТИ В (точка(и)) [CLIMB VIA SID TO (level)], CANCEL SPEED RESTRICTION(S) AT (point(s))</w:t>
                  </w:r>
                </w:p>
              </w:tc>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Разрешение отменить конкретные ограничения по скорости SID при наборе высоты </w:t>
                  </w:r>
                </w:p>
              </w:tc>
            </w:tr>
            <w:tr>
              <w:trPr>
                <w:trHeight w:val="30" w:hRule="atLeast"/>
              </w:trPr>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НАБИРАЙТЕ БЕЗ ОГРАНИЧЕНИЙ ВЫСОТУ ДО (уровень) (или) НАБИРАЙТЕ ВЫСОТУ ДО (уровень), БЕЗ ОГРАНИЧЕНИЯ(Й) ПО ВЫСОТЕ И СКОРОСТИ</w:t>
                  </w:r>
                  <w:r>
                    <w:br/>
                  </w:r>
                  <w:r>
                    <w:rPr>
                      <w:rFonts w:ascii="Times New Roman"/>
                      <w:b w:val="false"/>
                      <w:i w:val="false"/>
                      <w:color w:val="000000"/>
                      <w:sz w:val="20"/>
                    </w:rPr>
                    <w:t>
CLIMB UNRESTRICTED TO (level) (or) CLIMB TO (level), CANCEL LEVEL AND SPEED RESTRICTIONS</w:t>
                  </w:r>
                </w:p>
              </w:tc>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Разрешение набирать высоту и отменить ограничения по скорости и высоте SID </w:t>
                  </w:r>
                </w:p>
              </w:tc>
            </w:tr>
            <w:tr>
              <w:trPr>
                <w:trHeight w:val="30" w:hRule="atLeast"/>
              </w:trPr>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СНИЖАЙТЕСЬ ПО STAR ДО (уровень) DESCEND VIA STAR TO (level)</w:t>
                  </w:r>
                </w:p>
              </w:tc>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Разрешение снижаться по STAR с опубликованными ограничениями по высоте и/или скорости, когда пилот должен снижаться до разрешенного эшелона и соблюдать опубликованные ограничения по высоте, выдерживать боковой профиль STAR и соблюдать опубликованные ограничения по скорости или выполнять указания по управлению скоростью, выданные органом УВД</w:t>
                  </w:r>
                </w:p>
              </w:tc>
            </w:tr>
            <w:tr>
              <w:trPr>
                <w:trHeight w:val="30" w:hRule="atLeast"/>
              </w:trPr>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[СНИЖАЙТЕСЬ ПО STAR ДО (уровень)] БЕЗ ОГРАНИЧЕНИЯ(Й) ПО ВЫСОТЕ</w:t>
                  </w:r>
                  <w:r>
                    <w:br/>
                  </w:r>
                  <w:r>
                    <w:rPr>
                      <w:rFonts w:ascii="Times New Roman"/>
                      <w:b w:val="false"/>
                      <w:i w:val="false"/>
                      <w:color w:val="000000"/>
                      <w:sz w:val="20"/>
                    </w:rPr>
                    <w:t>
[DESCEND VIA STAR TO (level)], CANCEL LEVEL RESTRICTION(S)</w:t>
                  </w:r>
                </w:p>
              </w:tc>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Разрешение отменить ограничения по высоте STAR при снижении </w:t>
                  </w:r>
                </w:p>
              </w:tc>
            </w:tr>
            <w:tr>
              <w:trPr>
                <w:trHeight w:val="30" w:hRule="atLeast"/>
              </w:trPr>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[СНИЖАЙТЕСЬ ПО STAR ДО (уровень) БЕЗ ОГРАНИЧЕНИЯ(Й) ПО ВЫСОТЕ В (точка(и))</w:t>
                  </w:r>
                  <w:r>
                    <w:br/>
                  </w:r>
                  <w:r>
                    <w:rPr>
                      <w:rFonts w:ascii="Times New Roman"/>
                      <w:b w:val="false"/>
                      <w:i w:val="false"/>
                      <w:color w:val="000000"/>
                      <w:sz w:val="20"/>
                    </w:rPr>
                    <w:t>
[DESCEND VIA STAR TO (level)], CANCEL LEVEL RESTRICTION(S) AT (point(s))</w:t>
                  </w:r>
                </w:p>
              </w:tc>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Разрешение отменить конкретные ограничения по высоте STAR при снижении </w:t>
                  </w:r>
                </w:p>
              </w:tc>
            </w:tr>
            <w:tr>
              <w:trPr>
                <w:trHeight w:val="30" w:hRule="atLeast"/>
              </w:trPr>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[СНИЖАЙТЕСЬ ПО STAR ДО (уровень)] БЕЗ ОГРАНИЧЕНИЯ(Й) ПО СКОРОСТИ</w:t>
                  </w:r>
                  <w:r>
                    <w:br/>
                  </w:r>
                  <w:r>
                    <w:rPr>
                      <w:rFonts w:ascii="Times New Roman"/>
                      <w:b w:val="false"/>
                      <w:i w:val="false"/>
                      <w:color w:val="000000"/>
                      <w:sz w:val="20"/>
                    </w:rPr>
                    <w:t>
[DESCEND VIA STAR TO (level)], CANCEL SPEED RESTRICTION(S)</w:t>
                  </w:r>
                </w:p>
              </w:tc>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Разрешение отменить ограничения по скорости STAR при снижении </w:t>
                  </w:r>
                </w:p>
              </w:tc>
            </w:tr>
            <w:tr>
              <w:trPr>
                <w:trHeight w:val="30" w:hRule="atLeast"/>
              </w:trPr>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[СНИЖАЙТЕСЬ ПО STAR ДО (уровень)] БЕЗ ОГРАНИЧЕНИЯ(Й) ПО СКОРОСТИ В (точка(и))</w:t>
                  </w:r>
                  <w:r>
                    <w:br/>
                  </w:r>
                  <w:r>
                    <w:rPr>
                      <w:rFonts w:ascii="Times New Roman"/>
                      <w:b w:val="false"/>
                      <w:i w:val="false"/>
                      <w:color w:val="000000"/>
                      <w:sz w:val="20"/>
                    </w:rPr>
                    <w:t>
[DESCEND VIA STAR TO (level)], CANCEL SPEED RESTRICTION(S) AT (point(s))</w:t>
                  </w:r>
                </w:p>
              </w:tc>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Разрешение отменить конкретные ограничения по скорости STAR при снижении </w:t>
                  </w:r>
                </w:p>
              </w:tc>
            </w:tr>
            <w:tr>
              <w:trPr>
                <w:trHeight w:val="30" w:hRule="atLeast"/>
              </w:trPr>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СНИЖАЙТЕСЬ БЕЗ ОГРАНИЧЕНИЙ (уровень) или СНИЖАЙТЕСЬ (уровень)БЕЗ ОГРАНИЧЕНИЙ ПО ВЫСОТЕ И СКОРОСТИ</w:t>
                  </w:r>
                  <w:r>
                    <w:br/>
                  </w:r>
                  <w:r>
                    <w:rPr>
                      <w:rFonts w:ascii="Times New Roman"/>
                      <w:b w:val="false"/>
                      <w:i w:val="false"/>
                      <w:color w:val="000000"/>
                      <w:sz w:val="20"/>
                    </w:rPr>
                    <w:t>
DESCEND UNRESTRICTED TO (level) or DESCEND TO (level), CANCEL LEVEL AND SPEED RESTRICTIONS</w:t>
                  </w:r>
                </w:p>
              </w:tc>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Разрешение снижаться и отменить ограничения по скорости и высоте STAR </w:t>
                  </w:r>
                </w:p>
              </w:tc>
            </w:tr>
            <w:tr>
              <w:trPr>
                <w:trHeight w:val="30" w:hRule="atLeast"/>
              </w:trPr>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CLEARED DIRECT TO DF274</w:t>
                  </w:r>
                </w:p>
              </w:tc>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Разрешено следовать на точку DF274 </w:t>
                  </w:r>
                </w:p>
              </w:tc>
            </w:tr>
            <w:tr>
              <w:trPr>
                <w:trHeight w:val="30" w:hRule="atLeast"/>
              </w:trPr>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CLEARED LAKUT 3A VIA HK770 DIRECT HK771, RW 04R</w:t>
                  </w:r>
                </w:p>
              </w:tc>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Разрешено LAKUT 3A через точку HK770 прямо на точку HK771ВПП 04П</w:t>
                  </w:r>
                </w:p>
              </w:tc>
            </w:tr>
            <w:tr>
              <w:trPr>
                <w:trHeight w:val="30" w:hRule="atLeast"/>
              </w:trPr>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(First contact) SDM246 NON RNAV</w:t>
                  </w:r>
                </w:p>
              </w:tc>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первом выходе на связь диспетчер информируется об отсутствии у рейса SDM246 возможности использования зональной навигации: NON RNAV</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Статус обслуживания глобальной навигационной спутниковой системы (GNSS)</w:t>
                  </w:r>
                </w:p>
              </w:tc>
            </w:tr>
            <w:tr>
              <w:trPr>
                <w:trHeight w:val="30" w:hRule="atLeast"/>
              </w:trPr>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GNSS REPORTED UNRELIABLE (or GNSS MAY NOT BE AVAILABLE [DUE TO INTERFERENCE]);</w:t>
                  </w:r>
                  <w:r>
                    <w:br/>
                  </w:r>
                  <w:r>
                    <w:rPr>
                      <w:rFonts w:ascii="Times New Roman"/>
                      <w:b w:val="false"/>
                      <w:i w:val="false"/>
                      <w:color w:val="000000"/>
                      <w:sz w:val="20"/>
                    </w:rPr>
                    <w:t>
1) IN THE VICINITY OF (location) (radius) [BETWEEN (levels)];</w:t>
                  </w:r>
                  <w:r>
                    <w:br/>
                  </w:r>
                  <w:r>
                    <w:rPr>
                      <w:rFonts w:ascii="Times New Roman"/>
                      <w:b w:val="false"/>
                      <w:i w:val="false"/>
                      <w:color w:val="000000"/>
                      <w:sz w:val="20"/>
                    </w:rPr>
                    <w:t>
or</w:t>
                  </w:r>
                  <w:r>
                    <w:br/>
                  </w:r>
                  <w:r>
                    <w:rPr>
                      <w:rFonts w:ascii="Times New Roman"/>
                      <w:b w:val="false"/>
                      <w:i w:val="false"/>
                      <w:color w:val="000000"/>
                      <w:sz w:val="20"/>
                    </w:rPr>
                    <w:t>
2) IN THE AREA OF (description) (or IN (name) FIR) [BETWEEN (levels)]</w:t>
                  </w:r>
                </w:p>
              </w:tc>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ПЕРЕДАВАЕМЫЙ GNSS СИГНАЛ НЕНАДЕЖЕН (или GNSS МОЖЕТ НЕ ОБЕСПЕЧИВАТЬСЯ [ИЗ-ЗА ПОМЕХ])</w:t>
                  </w:r>
                  <w:r>
                    <w:br/>
                  </w:r>
                  <w:r>
                    <w:rPr>
                      <w:rFonts w:ascii="Times New Roman"/>
                      <w:b w:val="false"/>
                      <w:i w:val="false"/>
                      <w:color w:val="000000"/>
                      <w:sz w:val="20"/>
                    </w:rPr>
                    <w:t>
1) В ОКРЕСТНОСТИ (место) (радиус) [МЕЖДУ (уровни)]</w:t>
                  </w:r>
                  <w:r>
                    <w:br/>
                  </w:r>
                  <w:r>
                    <w:rPr>
                      <w:rFonts w:ascii="Times New Roman"/>
                      <w:b w:val="false"/>
                      <w:i w:val="false"/>
                      <w:color w:val="000000"/>
                      <w:sz w:val="20"/>
                    </w:rPr>
                    <w:t>
или</w:t>
                  </w:r>
                  <w:r>
                    <w:br/>
                  </w:r>
                  <w:r>
                    <w:rPr>
                      <w:rFonts w:ascii="Times New Roman"/>
                      <w:b w:val="false"/>
                      <w:i w:val="false"/>
                      <w:color w:val="000000"/>
                      <w:sz w:val="20"/>
                    </w:rPr>
                    <w:t>
2) В РАЙОНЕ (описание) (или в РПИ (название)) [МЕЖДУ (уровни)]</w:t>
                  </w:r>
                </w:p>
              </w:tc>
            </w:tr>
            <w:tr>
              <w:trPr>
                <w:trHeight w:val="30" w:hRule="atLeast"/>
              </w:trPr>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BASIC GNSS (or SBAS, or GBAS)</w:t>
                  </w:r>
                  <w:r>
                    <w:br/>
                  </w:r>
                  <w:r>
                    <w:rPr>
                      <w:rFonts w:ascii="Times New Roman"/>
                      <w:b w:val="false"/>
                      <w:i w:val="false"/>
                      <w:color w:val="000000"/>
                      <w:sz w:val="20"/>
                    </w:rPr>
                    <w:t>
UNAVAILABLE FOR (specify operation) [FROM (time) TO (time) (or UNTIL</w:t>
                  </w:r>
                  <w:r>
                    <w:br/>
                  </w:r>
                  <w:r>
                    <w:rPr>
                      <w:rFonts w:ascii="Times New Roman"/>
                      <w:b w:val="false"/>
                      <w:i w:val="false"/>
                      <w:color w:val="000000"/>
                      <w:sz w:val="20"/>
                    </w:rPr>
                    <w:t>
FURTHER NOTICE)]</w:t>
                  </w:r>
                </w:p>
              </w:tc>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БАЗОВАЯ GNSS (или SBAS, или GBAS) НЕ ОБЕСПЕЧИВАЕТСЯ ДЛЯ (указать операцию) [С (время) ДО (время) (или ДО ПОСЛЕДУЮЩЕГО УВЕДОМЛЕНИЯ)]</w:t>
                  </w:r>
                </w:p>
              </w:tc>
            </w:tr>
            <w:tr>
              <w:trPr>
                <w:trHeight w:val="30" w:hRule="atLeast"/>
              </w:trPr>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BASIC GNSS UNAVAILABLE [DUE TO (reason, e.g. LOSS OF RAIM or RAIM ALERT)]</w:t>
                  </w:r>
                </w:p>
              </w:tc>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БАЗОВАЯ GNSS HE ОБЕСПЕЧИВАЕТСЯ [ИЗ-ЗА (причина, например ПОТЕРЯ RAIM или СРАБАТЫВАНИЕ СИГНАЛИЗАЦИИ RAIM)]</w:t>
                  </w:r>
                </w:p>
              </w:tc>
            </w:tr>
            <w:tr>
              <w:trPr>
                <w:trHeight w:val="30" w:hRule="atLeast"/>
              </w:trPr>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GBAS (or SBAS) UNAVAILABLE</w:t>
                  </w:r>
                </w:p>
              </w:tc>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GBAS (или SBAS) НЕ ОБЕСПЕЧИВАЕТСЯ</w:t>
                  </w:r>
                </w:p>
              </w:tc>
            </w:tr>
            <w:tr>
              <w:trPr>
                <w:trHeight w:val="30" w:hRule="atLeast"/>
              </w:trPr>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UNABLE RNP (specify type) (or RNAV) [DUE TO (reason, e.g. LOSS of RAIM or RAIM ALERT)]</w:t>
                  </w:r>
                </w:p>
              </w:tc>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ВЫДЕРЖИВАТЬ RNP НЕ МОГУ (указать тип) (или RNAV) [ИЗ-ЗА (причина, например ПОТЕРЯ RAIM или СРАБАТЫВАНИЕ СИГНАЛИЗАЦИИ RAIM)]</w:t>
                  </w:r>
                </w:p>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xml:space="preserve">
В данной таблице разрешения на полеты по STAR и SID могут использоваться не только при зональной навигации, но и при полетах с использованием традиционных стандартных маршрутов прибытия и вылета. </w:t>
            </w: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119-кесте</w:t>
            </w:r>
            <w:r>
              <w:br/>
            </w:r>
            <w:r>
              <w:rPr>
                <w:rFonts w:ascii="Times New Roman"/>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95"/>
              <w:gridCol w:w="5705"/>
            </w:tblGrid>
            <w:tr>
              <w:trPr>
                <w:trHeight w:val="30" w:hRule="atLeast"/>
              </w:trPr>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5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xml:space="preserve">
Astana Line 504, Almaty Approach roger MAYDAY … </w:t>
                  </w:r>
                </w:p>
              </w:tc>
              <w:tc>
                <w:tcPr>
                  <w:tcW w:w="5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MAYDAY, MAYDAY, MAYDAY </w:t>
                  </w:r>
                  <w:r>
                    <w:br/>
                  </w:r>
                  <w:r>
                    <w:rPr>
                      <w:rFonts w:ascii="Times New Roman"/>
                      <w:b w:val="false"/>
                      <w:i w:val="false"/>
                      <w:color w:val="000000"/>
                      <w:sz w:val="20"/>
                    </w:rPr>
                    <w:t>
Almaty Approach, Astana Line 504, engine number 1 on fire intend an immediate forced landing 30 kilometers south of AI. Passing FL 100 heading 025</w:t>
                  </w:r>
                </w:p>
              </w:tc>
            </w:tr>
            <w:tr>
              <w:trPr>
                <w:trHeight w:val="30" w:hRule="atLeast"/>
              </w:trPr>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Астана Лайн 504, Алматы Подход, понял прямой 45 удаление 95 километров время 14 часов 17 минут</w:t>
                  </w:r>
                </w:p>
              </w:tc>
              <w:tc>
                <w:tcPr>
                  <w:tcW w:w="5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ТЕРПЛЮ БЕДСТВИЕ, ТЕРПЛЮ БЕДСТВИЕ, ТЕРПЛЮ БЕДСТВИЕ, Алматы Подход, Астана Лайн 504, пожар третьего двигателя, ликвидировать не можем, экстренно снижаюсь курсом 175 иду на вынужденную посадку в район Капчагая, прошу место </w:t>
                  </w:r>
                </w:p>
              </w:tc>
            </w:tr>
            <w:tr>
              <w:trPr>
                <w:trHeight w:val="30" w:hRule="atLeast"/>
              </w:trPr>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Astana Line 504, Almaty Radar, roger MAYDAY expect visual approach runway 05 wind 260 degrees 8 metres per second QNH 1003 millibars, descend to altitude 2000 feet, you are number 1 to land.</w:t>
                  </w:r>
                </w:p>
              </w:tc>
              <w:tc>
                <w:tcPr>
                  <w:tcW w:w="5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MAYDAY, MAYDAY, MAYDAY </w:t>
                  </w:r>
                  <w:r>
                    <w:br/>
                  </w:r>
                  <w:r>
                    <w:rPr>
                      <w:rFonts w:ascii="Times New Roman"/>
                      <w:b w:val="false"/>
                      <w:i w:val="false"/>
                      <w:color w:val="000000"/>
                      <w:sz w:val="20"/>
                    </w:rPr>
                    <w:t>
Almaty Radar, Astana Line 504, engines failed losing height will attempt to land Almaty, 40 kilometers north of Almaty. Passing FL 70 heading 280, request visual approach.</w:t>
                  </w:r>
                  <w:r>
                    <w:br/>
                  </w:r>
                  <w:r>
                    <w:rPr>
                      <w:rFonts w:ascii="Times New Roman"/>
                      <w:b w:val="false"/>
                      <w:i w:val="false"/>
                      <w:color w:val="000000"/>
                      <w:sz w:val="20"/>
                    </w:rPr>
                    <w:t>
Expecting visual approach runway 05 QNH 1003 millibars, descending to altitude 2000 feet, Astana Line 504</w:t>
                  </w:r>
                </w:p>
              </w:tc>
            </w:tr>
            <w:tr>
              <w:trPr>
                <w:trHeight w:val="30" w:hRule="atLeast"/>
              </w:trPr>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Астана Лайн 504, Алматы Подход, Акчи подтверждаю, время 14 часов 45 минут, левым курс 110 снижайтесь эшелон 80 ВПП 23 давление 1003 миллибар, МБВ 1500 футов.</w:t>
                  </w:r>
                </w:p>
              </w:tc>
              <w:tc>
                <w:tcPr>
                  <w:tcW w:w="5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ТЕРПЛЮ БЕДСТВИЕ, ТЕРПЛЮ БЕДСТВИЕ, ТЕРПЛЮ БЕДСТВИЕ, Алматы Подход, Астана Лайн 504, отказ второго двигателя требуется срочная посадка, прохожу Акчи эшелон 190, курс150.</w:t>
                  </w:r>
                </w:p>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120-кесте</w:t>
            </w:r>
            <w:r>
              <w:br/>
            </w:r>
            <w:r>
              <w:rPr>
                <w:rFonts w:ascii="Times New Roman"/>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71"/>
              <w:gridCol w:w="9429"/>
            </w:tblGrid>
            <w:tr>
              <w:trPr>
                <w:trHeight w:val="30" w:hRule="atLeast"/>
              </w:trPr>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9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Люфтганза 2935,Алматы Контроль, понял.</w:t>
                  </w:r>
                  <w:r>
                    <w:br/>
                  </w:r>
                  <w:r>
                    <w:rPr>
                      <w:rFonts w:ascii="Times New Roman"/>
                      <w:b w:val="false"/>
                      <w:i w:val="false"/>
                      <w:color w:val="000000"/>
                      <w:sz w:val="20"/>
                    </w:rPr>
                    <w:t>
Lufthansa 2935, Almaty Control, roger your relayed MAYDAY from G-ABCD.</w:t>
                  </w:r>
                </w:p>
              </w:tc>
              <w:tc>
                <w:tcPr>
                  <w:tcW w:w="9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Терплю бедствие, Терплю бедствие, Терплю бедствие, Алматы Контроль, Люфтганза 2935 перехватил сигнал "Терплю бедствие" от G-ABCD, повторяю G-ABCD Джетстрим 31 горит двигатель, выполняет вынужденную посадку 120 километров восточнее ВОР Алматы, эшелон 270, снижается, курс 300.</w:t>
                  </w:r>
                  <w:r>
                    <w:br/>
                  </w:r>
                  <w:r>
                    <w:rPr>
                      <w:rFonts w:ascii="Times New Roman"/>
                      <w:b w:val="false"/>
                      <w:i w:val="false"/>
                      <w:color w:val="000000"/>
                      <w:sz w:val="20"/>
                    </w:rPr>
                    <w:t>
MAYDAY, MAYDAY, MAYDAY, Almaty Control, Lufthansa 2935 have intercepted MAYDAY from G-ABCD, I say again G-ABCD Jetstream 31 engines on fire, making forced landing 120 kilometers east of Almaty VOR, FL 270 descending, heading 300, over.</w:t>
                  </w:r>
                </w:p>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121-кесте</w:t>
            </w:r>
            <w:r>
              <w:br/>
            </w:r>
            <w:r>
              <w:rPr>
                <w:rFonts w:ascii="Times New Roman"/>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09"/>
              <w:gridCol w:w="191"/>
            </w:tblGrid>
            <w:tr>
              <w:trPr>
                <w:trHeight w:val="30" w:hRule="atLeast"/>
              </w:trPr>
              <w:tc>
                <w:tcPr>
                  <w:tcW w:w="1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1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All stations, Almaty Approach, stop transmitting - MAYDAY,</w:t>
                  </w:r>
                  <w:r>
                    <w:br/>
                  </w:r>
                  <w:r>
                    <w:rPr>
                      <w:rFonts w:ascii="Times New Roman"/>
                      <w:b w:val="false"/>
                      <w:i w:val="false"/>
                      <w:color w:val="000000"/>
                      <w:sz w:val="20"/>
                    </w:rPr>
                    <w:t>
или</w:t>
                  </w:r>
                  <w:r>
                    <w:br/>
                  </w:r>
                  <w:r>
                    <w:rPr>
                      <w:rFonts w:ascii="Times New Roman"/>
                      <w:b w:val="false"/>
                      <w:i w:val="false"/>
                      <w:color w:val="000000"/>
                      <w:sz w:val="20"/>
                    </w:rPr>
                    <w:t>
Astana Line 504, stop transmitting - MAYDAY</w:t>
                  </w:r>
                </w:p>
              </w:tc>
              <w:tc>
                <w:tcPr>
                  <w:tcW w:w="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Всем бортам, Алматы Подход, прекратить передачу, Астана Лайн 504 терпит бедствие</w:t>
                  </w:r>
                  <w:r>
                    <w:br/>
                  </w:r>
                  <w:r>
                    <w:rPr>
                      <w:rFonts w:ascii="Times New Roman"/>
                      <w:b w:val="false"/>
                      <w:i w:val="false"/>
                      <w:color w:val="000000"/>
                      <w:sz w:val="20"/>
                    </w:rPr>
                    <w:t>
или</w:t>
                  </w:r>
                  <w:r>
                    <w:br/>
                  </w:r>
                  <w:r>
                    <w:rPr>
                      <w:rFonts w:ascii="Times New Roman"/>
                      <w:b w:val="false"/>
                      <w:i w:val="false"/>
                      <w:color w:val="000000"/>
                      <w:sz w:val="20"/>
                    </w:rPr>
                    <w:t>
G-ABCD прекратить передачу, Астана Лайн 504 терпит бедствие.</w:t>
                  </w:r>
                </w:p>
              </w:tc>
              <w:tc>
                <w:tcPr>
                  <w:tcW w:w="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122-кесте</w:t>
            </w:r>
            <w:r>
              <w:br/>
            </w:r>
            <w:r>
              <w:rPr>
                <w:rFonts w:ascii="Times New Roman"/>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33"/>
              <w:gridCol w:w="167"/>
            </w:tblGrid>
            <w:tr>
              <w:trPr>
                <w:trHeight w:val="30" w:hRule="atLeast"/>
              </w:trPr>
              <w:tc>
                <w:tcPr>
                  <w:tcW w:w="1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1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MAYDAY G-ABCD All other aircraft contact Almaty Radar 119,4, out</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Всем бортам, Алматы Подход, Астана Лайн 504 терпит бедствие работать с Кругом 120,8</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123-кесте</w:t>
            </w:r>
            <w:r>
              <w:br/>
            </w:r>
            <w:r>
              <w:rPr>
                <w:rFonts w:ascii="Times New Roman"/>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58"/>
              <w:gridCol w:w="9242"/>
            </w:tblGrid>
            <w:tr>
              <w:trPr>
                <w:trHeight w:val="30" w:hRule="atLeast"/>
              </w:trPr>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9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G-ABCD contact Tower 119.4</w:t>
                  </w:r>
                </w:p>
              </w:tc>
              <w:tc>
                <w:tcPr>
                  <w:tcW w:w="9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Almaty Radar G-ABCD cancel MAYDAY, engine restarted, runway in sight. Request landing.</w:t>
                  </w:r>
                  <w:r>
                    <w:br/>
                  </w:r>
                  <w:r>
                    <w:rPr>
                      <w:rFonts w:ascii="Times New Roman"/>
                      <w:b w:val="false"/>
                      <w:i w:val="false"/>
                      <w:color w:val="000000"/>
                      <w:sz w:val="20"/>
                    </w:rPr>
                    <w:t>
119.4 G-ABCD</w:t>
                  </w:r>
                </w:p>
              </w:tc>
            </w:tr>
            <w:tr>
              <w:trPr>
                <w:trHeight w:val="30" w:hRule="atLeast"/>
              </w:trPr>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Астана Лайн 504, Алматы Подход, работать с Кругом 120,8.</w:t>
                  </w:r>
                </w:p>
              </w:tc>
              <w:tc>
                <w:tcPr>
                  <w:tcW w:w="9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Подход, Астана Лайн 504, отмена бедствия, эшелон 80, подхожу к рубежу 50 километров, прошу заход ВПП 05.</w:t>
                  </w:r>
                </w:p>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124-кесте</w:t>
            </w:r>
            <w:r>
              <w:br/>
            </w:r>
            <w:r>
              <w:rPr>
                <w:rFonts w:ascii="Times New Roman"/>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89"/>
              <w:gridCol w:w="211"/>
            </w:tblGrid>
            <w:tr>
              <w:trPr>
                <w:trHeight w:val="30" w:hRule="atLeast"/>
              </w:trPr>
              <w:tc>
                <w:tcPr>
                  <w:tcW w:w="1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1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All station, Almaty Approach, DISTRESS traffic ended.</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Всем бортам, Алматы Подход, связь в обычном режиме.</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125-кесте</w:t>
            </w:r>
            <w:r>
              <w:br/>
            </w:r>
            <w:r>
              <w:rPr>
                <w:rFonts w:ascii="Times New Roman"/>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47"/>
              <w:gridCol w:w="8453"/>
            </w:tblGrid>
            <w:tr>
              <w:trPr>
                <w:trHeight w:val="30" w:hRule="atLeast"/>
              </w:trPr>
              <w:tc>
                <w:tcPr>
                  <w:tcW w:w="3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3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Astana Line 504, roger, turn left heading 160, descend FL 190, all emergency standing by.</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PAN PAN, PAN PAN, PAN PAN, Almaty Control, Astana Line 504, 150 kilometers outbound AI passing FL 270, passenger with suspected heart attack, request return to Almaty and priority landing.</w:t>
                  </w:r>
                  <w:r>
                    <w:br/>
                  </w:r>
                  <w:r>
                    <w:rPr>
                      <w:rFonts w:ascii="Times New Roman"/>
                      <w:b w:val="false"/>
                      <w:i w:val="false"/>
                      <w:color w:val="000000"/>
                      <w:sz w:val="20"/>
                    </w:rPr>
                    <w:t>
Left heading 160, descending FL 190, Astana Line 504.</w:t>
                  </w:r>
                </w:p>
              </w:tc>
            </w:tr>
            <w:tr>
              <w:trPr>
                <w:trHeight w:val="30" w:hRule="atLeast"/>
              </w:trPr>
              <w:tc>
                <w:tcPr>
                  <w:tcW w:w="3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Астана Лайн 504, Алматы Подход, прямой 320 удаление 87 километров, правым разворотом курс 140, снижайтесь, эшелон 80, ВПП 23.</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 ПАН, ПАН ПАН, ПАН ПАН, Алматы Подход, Астана Лайн 504, у нас больной пассажир на борту, необходима немедленная посадка.</w:t>
                  </w:r>
                </w:p>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126-кесте</w:t>
            </w:r>
            <w:r>
              <w:br/>
            </w:r>
            <w:r>
              <w:rPr>
                <w:rFonts w:ascii="Times New Roman"/>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76"/>
              <w:gridCol w:w="8424"/>
            </w:tblGrid>
            <w:tr>
              <w:trPr>
                <w:trHeight w:val="30" w:hRule="atLeast"/>
              </w:trPr>
              <w:tc>
                <w:tcPr>
                  <w:tcW w:w="3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8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3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Astana Line 504, Almaty Approach, roger, descent FL 100.</w:t>
                  </w:r>
                </w:p>
              </w:tc>
              <w:tc>
                <w:tcPr>
                  <w:tcW w:w="8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MAYDAY, MAYDAY, MAYDAY Almaty Approach, Astana Line 504, decompression, emergency descent FL 100 heading 260. </w:t>
                  </w:r>
                  <w:r>
                    <w:br/>
                  </w:r>
                  <w:r>
                    <w:rPr>
                      <w:rFonts w:ascii="Times New Roman"/>
                      <w:b w:val="false"/>
                      <w:i w:val="false"/>
                      <w:color w:val="000000"/>
                      <w:sz w:val="20"/>
                    </w:rPr>
                    <w:t>
Descending FL 100, Astana Line 504.</w:t>
                  </w:r>
                </w:p>
              </w:tc>
            </w:tr>
            <w:tr>
              <w:trPr>
                <w:trHeight w:val="30" w:hRule="atLeast"/>
              </w:trPr>
              <w:tc>
                <w:tcPr>
                  <w:tcW w:w="3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Астана Лайн 504, Алматы Подход, понял аварийное снижение, курс 70.</w:t>
                  </w:r>
                  <w:r>
                    <w:br/>
                  </w:r>
                  <w:r>
                    <w:rPr>
                      <w:rFonts w:ascii="Times New Roman"/>
                      <w:b w:val="false"/>
                      <w:i w:val="false"/>
                      <w:color w:val="000000"/>
                      <w:sz w:val="20"/>
                    </w:rPr>
                    <w:t>
Всем бортам, с эшелона 260 до эшелона 150 в районе Акчи, курсом 70 аварийное снижение Боинг – 737, выход на связь по команде.</w:t>
                  </w:r>
                </w:p>
              </w:tc>
              <w:tc>
                <w:tcPr>
                  <w:tcW w:w="8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ТЕРПЛЮ БЕДСТВИЕ, ТЕРПЛЮ БЕДСТВИЕ, ТЕРПЛЮ БЕДСТВИЕ, Алматы Подход, Астана Лайн 504, разгерметизация, аварийное снижение до эшелона 150, курс 70.</w:t>
                  </w:r>
                </w:p>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126-1-кесте</w:t>
            </w:r>
            <w:r>
              <w:br/>
            </w:r>
            <w:r>
              <w:rPr>
                <w:rFonts w:ascii="Times New Roman"/>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66"/>
              <w:gridCol w:w="3634"/>
            </w:tblGrid>
            <w:tr>
              <w:trPr>
                <w:trHeight w:val="30" w:hRule="atLeast"/>
              </w:trPr>
              <w:tc>
                <w:tcPr>
                  <w:tcW w:w="8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3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8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G-DCAB low altitude warning, check your altitude immediately, QNH is 1014. The minimum flight altitude is 2000 feet</w:t>
                  </w:r>
                  <w:r>
                    <w:br/>
                  </w:r>
                  <w:r>
                    <w:rPr>
                      <w:rFonts w:ascii="Times New Roman"/>
                      <w:b w:val="false"/>
                      <w:i w:val="false"/>
                      <w:color w:val="000000"/>
                      <w:sz w:val="20"/>
                    </w:rPr>
                    <w:t xml:space="preserve">
G-DCAB предупреждение о малой высоте, немедленно проверьте вашу высоту QNH is 1014. Минимальная высота полета 2000 футов. </w:t>
                  </w:r>
                </w:p>
              </w:tc>
              <w:tc>
                <w:tcPr>
                  <w:tcW w:w="3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G-DCAB QNH 1014 is set, maintaining 2000 feet</w:t>
                  </w:r>
                  <w:r>
                    <w:br/>
                  </w:r>
                  <w:r>
                    <w:rPr>
                      <w:rFonts w:ascii="Times New Roman"/>
                      <w:b w:val="false"/>
                      <w:i w:val="false"/>
                      <w:color w:val="000000"/>
                      <w:sz w:val="20"/>
                    </w:rPr>
                    <w:t>
G-DCAB QNH 1014 установлено, выдерживаю 2000 футов</w:t>
                  </w:r>
                </w:p>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127-кесте</w:t>
            </w:r>
            <w:r>
              <w:br/>
            </w:r>
            <w:r>
              <w:rPr>
                <w:rFonts w:ascii="Times New Roman"/>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423"/>
              <w:gridCol w:w="1877"/>
            </w:tblGrid>
            <w:tr>
              <w:trPr>
                <w:trHeight w:val="30" w:hRule="atLeast"/>
              </w:trPr>
              <w:tc>
                <w:tcPr>
                  <w:tcW w:w="10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10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504, Almaty Approach, actual weather of Almaty at 09.00: wind calm, visibility 10 kilometers, sky clear, temperature plus 28 degrees, dew point plus 11 degrees, QNH 1002 millibars, NOSIG.</w:t>
                  </w:r>
                  <w:r>
                    <w:br/>
                  </w:r>
                  <w:r>
                    <w:rPr>
                      <w:rFonts w:ascii="Times New Roman"/>
                      <w:b w:val="false"/>
                      <w:i w:val="false"/>
                      <w:color w:val="000000"/>
                      <w:sz w:val="20"/>
                    </w:rPr>
                    <w:t>
Астана Лайн 504, Алматы Подход, фактическая погода Алматы за 09.00: тихо, видимость 10 километров, облачность отсутствует, температура плюс 28, точка росы плюс 11, QNH 1002 миллибар, прогноз на посадку без изменений</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Roger, QNH 1002, Astana Line 504</w:t>
                  </w:r>
                  <w:r>
                    <w:br/>
                  </w:r>
                  <w:r>
                    <w:rPr>
                      <w:rFonts w:ascii="Times New Roman"/>
                      <w:b w:val="false"/>
                      <w:i w:val="false"/>
                      <w:color w:val="000000"/>
                      <w:sz w:val="20"/>
                    </w:rPr>
                    <w:t>
Понял, QNH 1002 миллибар, Астана Лайн 504</w:t>
                  </w:r>
                </w:p>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128-кесте</w:t>
            </w:r>
            <w:r>
              <w:br/>
            </w:r>
            <w:r>
              <w:rPr>
                <w:rFonts w:ascii="Times New Roman"/>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28"/>
              <w:gridCol w:w="3272"/>
            </w:tblGrid>
            <w:tr>
              <w:trPr>
                <w:trHeight w:val="30" w:hRule="atLeast"/>
              </w:trPr>
              <w:tc>
                <w:tcPr>
                  <w:tcW w:w="9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Термин</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облачности в октантах</w:t>
                  </w:r>
                </w:p>
              </w:tc>
            </w:tr>
            <w:tr>
              <w:trPr>
                <w:trHeight w:val="30" w:hRule="atLeast"/>
              </w:trPr>
              <w:tc>
                <w:tcPr>
                  <w:tcW w:w="9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FEW</w:t>
                  </w:r>
                  <w:r>
                    <w:br/>
                  </w:r>
                  <w:r>
                    <w:rPr>
                      <w:rFonts w:ascii="Times New Roman"/>
                      <w:b w:val="false"/>
                      <w:i w:val="false"/>
                      <w:color w:val="000000"/>
                      <w:sz w:val="20"/>
                    </w:rPr>
                    <w:t>
SCATTERED</w:t>
                  </w:r>
                  <w:r>
                    <w:br/>
                  </w:r>
                  <w:r>
                    <w:rPr>
                      <w:rFonts w:ascii="Times New Roman"/>
                      <w:b w:val="false"/>
                      <w:i w:val="false"/>
                      <w:color w:val="000000"/>
                      <w:sz w:val="20"/>
                    </w:rPr>
                    <w:t>
BROKEN</w:t>
                  </w:r>
                  <w:r>
                    <w:br/>
                  </w:r>
                  <w:r>
                    <w:rPr>
                      <w:rFonts w:ascii="Times New Roman"/>
                      <w:b w:val="false"/>
                      <w:i w:val="false"/>
                      <w:color w:val="000000"/>
                      <w:sz w:val="20"/>
                    </w:rPr>
                    <w:t>
OVERCAST</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1 - 2</w:t>
                  </w:r>
                  <w:r>
                    <w:br/>
                  </w:r>
                  <w:r>
                    <w:rPr>
                      <w:rFonts w:ascii="Times New Roman"/>
                      <w:b w:val="false"/>
                      <w:i w:val="false"/>
                      <w:color w:val="000000"/>
                      <w:sz w:val="20"/>
                    </w:rPr>
                    <w:t>
3 - 4</w:t>
                  </w:r>
                  <w:r>
                    <w:br/>
                  </w:r>
                  <w:r>
                    <w:rPr>
                      <w:rFonts w:ascii="Times New Roman"/>
                      <w:b w:val="false"/>
                      <w:i w:val="false"/>
                      <w:color w:val="000000"/>
                      <w:sz w:val="20"/>
                    </w:rPr>
                    <w:t>
5 - 7</w:t>
                  </w:r>
                  <w:r>
                    <w:br/>
                  </w:r>
                  <w:r>
                    <w:rPr>
                      <w:rFonts w:ascii="Times New Roman"/>
                      <w:b w:val="false"/>
                      <w:i w:val="false"/>
                      <w:color w:val="000000"/>
                      <w:sz w:val="20"/>
                    </w:rPr>
                    <w:t>
8</w:t>
                  </w:r>
                </w:p>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129-кесте</w:t>
            </w:r>
            <w:r>
              <w:br/>
            </w:r>
            <w:r>
              <w:rPr>
                <w:rFonts w:ascii="Times New Roman"/>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83"/>
              <w:gridCol w:w="2417"/>
            </w:tblGrid>
            <w:tr>
              <w:trPr>
                <w:trHeight w:val="30" w:hRule="atLeast"/>
              </w:trPr>
              <w:tc>
                <w:tcPr>
                  <w:tcW w:w="9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9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504, RVR runway 23 touchdown 650 meters, midpoint 700 meters, stopend 600 meters.</w:t>
                  </w:r>
                  <w:r>
                    <w:br/>
                  </w:r>
                  <w:r>
                    <w:rPr>
                      <w:rFonts w:ascii="Times New Roman"/>
                      <w:b w:val="false"/>
                      <w:i w:val="false"/>
                      <w:color w:val="000000"/>
                      <w:sz w:val="20"/>
                    </w:rPr>
                    <w:t xml:space="preserve">
Астана Лайн 504, видимость на ВПП начало полосы 650 метров, середина полосы 700 метров, конец полосы 600 метров. </w:t>
                  </w:r>
                  <w:r>
                    <w:br/>
                  </w:r>
                  <w:r>
                    <w:rPr>
                      <w:rFonts w:ascii="Times New Roman"/>
                      <w:b w:val="false"/>
                      <w:i w:val="false"/>
                      <w:color w:val="000000"/>
                      <w:sz w:val="20"/>
                    </w:rPr>
                    <w:t>
Astana Line 504, RVR runway 23 650 meters, 700 meters end 600 meters</w:t>
                  </w:r>
                  <w:r>
                    <w:br/>
                  </w:r>
                  <w:r>
                    <w:rPr>
                      <w:rFonts w:ascii="Times New Roman"/>
                      <w:b w:val="false"/>
                      <w:i w:val="false"/>
                      <w:color w:val="000000"/>
                      <w:sz w:val="20"/>
                    </w:rPr>
                    <w:t>
Астана Лайн 504, видимость на ВПП 650 метров, 700 метров и 600 метров</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Roger, Astana Line 504</w:t>
                  </w:r>
                  <w:r>
                    <w:br/>
                  </w:r>
                  <w:r>
                    <w:rPr>
                      <w:rFonts w:ascii="Times New Roman"/>
                      <w:b w:val="false"/>
                      <w:i w:val="false"/>
                      <w:color w:val="000000"/>
                      <w:sz w:val="20"/>
                    </w:rPr>
                    <w:t>
Понял, Астана Лайн 504</w:t>
                  </w:r>
                  <w:r>
                    <w:br/>
                  </w:r>
                  <w:r>
                    <w:rPr>
                      <w:rFonts w:ascii="Times New Roman"/>
                      <w:b w:val="false"/>
                      <w:i w:val="false"/>
                      <w:color w:val="000000"/>
                      <w:sz w:val="20"/>
                    </w:rPr>
                    <w:t>
Roger, Astana Line 504</w:t>
                  </w:r>
                  <w:r>
                    <w:br/>
                  </w:r>
                  <w:r>
                    <w:rPr>
                      <w:rFonts w:ascii="Times New Roman"/>
                      <w:b w:val="false"/>
                      <w:i w:val="false"/>
                      <w:color w:val="000000"/>
                      <w:sz w:val="20"/>
                    </w:rPr>
                    <w:t>
Понял, Астана Лайн 504</w:t>
                  </w:r>
                </w:p>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130-кесте</w:t>
            </w:r>
            <w:r>
              <w:br/>
            </w:r>
            <w:r>
              <w:rPr>
                <w:rFonts w:ascii="Times New Roman"/>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03"/>
              <w:gridCol w:w="1797"/>
            </w:tblGrid>
            <w:tr>
              <w:trPr>
                <w:trHeight w:val="30" w:hRule="atLeast"/>
              </w:trPr>
              <w:tc>
                <w:tcPr>
                  <w:tcW w:w="10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10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504 at 07.45 a departing B777 reported windshear at 300 meters (1000 feet). Airspeed loss 40 kilometers per hour, strong right drift</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Roger, Astana Line 504</w:t>
                  </w:r>
                </w:p>
              </w:tc>
            </w:tr>
            <w:tr>
              <w:trPr>
                <w:trHeight w:val="30" w:hRule="atLeast"/>
              </w:trPr>
              <w:tc>
                <w:tcPr>
                  <w:tcW w:w="10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в 07.45 взлетевший Боинг 777 доложил сдвиг ветра на 300 метров (1000 футов). Воздушная скорость уменьшилась на 40 км/час, сильный боковой снос вправо</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Понял, Астана Лайн 504</w:t>
                  </w:r>
                </w:p>
              </w:tc>
            </w:tr>
            <w:tr>
              <w:trPr>
                <w:trHeight w:val="30" w:hRule="atLeast"/>
              </w:trPr>
              <w:tc>
                <w:tcPr>
                  <w:tcW w:w="10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504 caution: windshear reported 4 kilometers on final runway 23 at 200 meters (650 feet)</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Roger, Astana Line 504</w:t>
                  </w:r>
                </w:p>
              </w:tc>
            </w:tr>
            <w:tr>
              <w:trPr>
                <w:trHeight w:val="30" w:hRule="atLeast"/>
              </w:trPr>
              <w:tc>
                <w:tcPr>
                  <w:tcW w:w="10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наблюдается сдвиг ветра 4 километра от торца ВПП 23 на высоте 200 метров (650 футов)</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Понял, Астана Лайн 504</w:t>
                  </w:r>
                </w:p>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131-кесте</w:t>
            </w:r>
            <w:r>
              <w:br/>
            </w:r>
            <w:r>
              <w:rPr>
                <w:rFonts w:ascii="Times New Roman"/>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52"/>
              <w:gridCol w:w="148"/>
            </w:tblGrid>
            <w:tr>
              <w:trPr>
                <w:trHeight w:val="30" w:hRule="atLeast"/>
              </w:trPr>
              <w:tc>
                <w:tcPr>
                  <w:tcW w:w="1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1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504, braking action medium, heavy rain, time of measurement 08.30</w:t>
                  </w:r>
                  <w:r>
                    <w:br/>
                  </w:r>
                  <w:r>
                    <w:rPr>
                      <w:rFonts w:ascii="Times New Roman"/>
                      <w:b w:val="false"/>
                      <w:i w:val="false"/>
                      <w:color w:val="000000"/>
                      <w:sz w:val="20"/>
                    </w:rPr>
                    <w:t>
Астана Лайн 504, условие торможения среднее, сильный дождь, время замера 08.30</w:t>
                  </w:r>
                </w:p>
              </w:tc>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504, threshold runway 23 displaced 200 metres due broken surface.</w:t>
                  </w:r>
                  <w:r>
                    <w:br/>
                  </w:r>
                  <w:r>
                    <w:rPr>
                      <w:rFonts w:ascii="Times New Roman"/>
                      <w:b w:val="false"/>
                      <w:i w:val="false"/>
                      <w:color w:val="000000"/>
                      <w:sz w:val="20"/>
                    </w:rPr>
                    <w:t>
Астана Лайн 504, торец ВПП 23 смещен на 200 метров из-за разбитой поверхности..</w:t>
                  </w:r>
                </w:p>
              </w:tc>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Astana Line 504, grass mowing in progress south of midpoint of the runway. </w:t>
                  </w:r>
                  <w:r>
                    <w:br/>
                  </w:r>
                  <w:r>
                    <w:rPr>
                      <w:rFonts w:ascii="Times New Roman"/>
                      <w:b w:val="false"/>
                      <w:i w:val="false"/>
                      <w:color w:val="000000"/>
                      <w:sz w:val="20"/>
                    </w:rPr>
                    <w:t xml:space="preserve">
Астана Лайн 504, идет покос травы в южной части от середины полосы. </w:t>
                  </w:r>
                </w:p>
              </w:tc>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504, taxiway C closed due maintenance, use taxiway A to vacate.</w:t>
                  </w:r>
                  <w:r>
                    <w:br/>
                  </w:r>
                  <w:r>
                    <w:rPr>
                      <w:rFonts w:ascii="Times New Roman"/>
                      <w:b w:val="false"/>
                      <w:i w:val="false"/>
                      <w:color w:val="000000"/>
                      <w:sz w:val="20"/>
                    </w:rPr>
                    <w:t xml:space="preserve">
Астана Лайн 504, РД С закрыта из-за ремонтных работ, используйте РД А для освобождения. </w:t>
                  </w:r>
                </w:p>
              </w:tc>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132-кесте</w:t>
            </w:r>
            <w:r>
              <w:br/>
            </w:r>
            <w:r>
              <w:rPr>
                <w:rFonts w:ascii="Times New Roman"/>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84"/>
              <w:gridCol w:w="5916"/>
            </w:tblGrid>
            <w:tr>
              <w:trPr>
                <w:trHeight w:val="30" w:hRule="atLeast"/>
              </w:trPr>
              <w:tc>
                <w:tcPr>
                  <w:tcW w:w="6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5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Водитель</w:t>
                  </w:r>
                </w:p>
              </w:tc>
            </w:tr>
            <w:tr>
              <w:trPr>
                <w:trHeight w:val="30" w:hRule="atLeast"/>
              </w:trPr>
              <w:tc>
                <w:tcPr>
                  <w:tcW w:w="6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Техника 4, Руление, следуйте по РД 1</w:t>
                  </w:r>
                </w:p>
              </w:tc>
              <w:tc>
                <w:tcPr>
                  <w:tcW w:w="5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Руление, Техника 4, разрешите следовать к ангару.</w:t>
                  </w:r>
                  <w:r>
                    <w:br/>
                  </w:r>
                  <w:r>
                    <w:rPr>
                      <w:rFonts w:ascii="Times New Roman"/>
                      <w:b w:val="false"/>
                      <w:i w:val="false"/>
                      <w:color w:val="000000"/>
                      <w:sz w:val="20"/>
                    </w:rPr>
                    <w:t>
Техника 4, по РД 1.</w:t>
                  </w:r>
                </w:p>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133-кесте</w:t>
            </w:r>
            <w:r>
              <w:br/>
            </w:r>
            <w:r>
              <w:rPr>
                <w:rFonts w:ascii="Times New Roman"/>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84"/>
              <w:gridCol w:w="5916"/>
            </w:tblGrid>
            <w:tr>
              <w:trPr>
                <w:trHeight w:val="30" w:hRule="atLeast"/>
              </w:trPr>
              <w:tc>
                <w:tcPr>
                  <w:tcW w:w="6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5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Водитель</w:t>
                  </w:r>
                </w:p>
              </w:tc>
            </w:tr>
            <w:tr>
              <w:trPr>
                <w:trHeight w:val="30" w:hRule="atLeast"/>
              </w:trPr>
              <w:tc>
                <w:tcPr>
                  <w:tcW w:w="6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Техника 4, Руление следуйте до РД 3.</w:t>
                  </w:r>
                </w:p>
              </w:tc>
              <w:tc>
                <w:tcPr>
                  <w:tcW w:w="5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Руление, Техника 4, разрешите следовать к ангару.</w:t>
                  </w:r>
                  <w:r>
                    <w:br/>
                  </w:r>
                  <w:r>
                    <w:rPr>
                      <w:rFonts w:ascii="Times New Roman"/>
                      <w:b w:val="false"/>
                      <w:i w:val="false"/>
                      <w:color w:val="000000"/>
                      <w:sz w:val="20"/>
                    </w:rPr>
                    <w:t xml:space="preserve">
Техника 4, следую до РД 3. </w:t>
                  </w:r>
                </w:p>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134-кесте</w:t>
            </w:r>
            <w:r>
              <w:br/>
            </w:r>
            <w:r>
              <w:rPr>
                <w:rFonts w:ascii="Times New Roman"/>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77"/>
              <w:gridCol w:w="4923"/>
            </w:tblGrid>
            <w:tr>
              <w:trPr>
                <w:trHeight w:val="30" w:hRule="atLeast"/>
              </w:trPr>
              <w:tc>
                <w:tcPr>
                  <w:tcW w:w="7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Водитель</w:t>
                  </w:r>
                </w:p>
              </w:tc>
            </w:tr>
            <w:tr>
              <w:trPr>
                <w:trHeight w:val="30" w:hRule="atLeast"/>
              </w:trPr>
              <w:tc>
                <w:tcPr>
                  <w:tcW w:w="7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xml:space="preserve">
Сопровождение 1, Руление, после заруливания А-310 на 12 стоянку, разрешаю на стоянку VIP.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Руление, Сопровождение 1, разрешите по перрону на стоянку VIP. </w:t>
                  </w:r>
                  <w:r>
                    <w:br/>
                  </w:r>
                  <w:r>
                    <w:rPr>
                      <w:rFonts w:ascii="Times New Roman"/>
                      <w:b w:val="false"/>
                      <w:i w:val="false"/>
                      <w:color w:val="000000"/>
                      <w:sz w:val="20"/>
                    </w:rPr>
                    <w:t xml:space="preserve">
Сопровождение 1, разрешили после заруливания А-310 на стоянку 12. </w:t>
                  </w:r>
                </w:p>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135-кесте</w:t>
            </w:r>
            <w:r>
              <w:br/>
            </w:r>
            <w:r>
              <w:rPr>
                <w:rFonts w:ascii="Times New Roman"/>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93"/>
              <w:gridCol w:w="7507"/>
            </w:tblGrid>
            <w:tr>
              <w:trPr>
                <w:trHeight w:val="30" w:hRule="atLeast"/>
              </w:trPr>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7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Водитель</w:t>
                  </w:r>
                </w:p>
              </w:tc>
            </w:tr>
            <w:tr>
              <w:trPr>
                <w:trHeight w:val="30" w:hRule="atLeast"/>
              </w:trPr>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Сопровождение 1, Вышка, пресечение разрешаю.</w:t>
                  </w:r>
                  <w:r>
                    <w:br/>
                  </w:r>
                  <w:r>
                    <w:rPr>
                      <w:rFonts w:ascii="Times New Roman"/>
                      <w:b w:val="false"/>
                      <w:i w:val="false"/>
                      <w:color w:val="000000"/>
                      <w:sz w:val="20"/>
                    </w:rPr>
                    <w:t xml:space="preserve">
Сопровождение 1, Вышка, понял </w:t>
                  </w:r>
                </w:p>
              </w:tc>
              <w:tc>
                <w:tcPr>
                  <w:tcW w:w="7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Вышка, Сопровождение 1, на РД 1 разрешите пересечь полосу.</w:t>
                  </w:r>
                  <w:r>
                    <w:br/>
                  </w:r>
                  <w:r>
                    <w:rPr>
                      <w:rFonts w:ascii="Times New Roman"/>
                      <w:b w:val="false"/>
                      <w:i w:val="false"/>
                      <w:color w:val="000000"/>
                      <w:sz w:val="20"/>
                    </w:rPr>
                    <w:t>
Сопровождение 1, разрешили.</w:t>
                  </w:r>
                  <w:r>
                    <w:br/>
                  </w:r>
                  <w:r>
                    <w:rPr>
                      <w:rFonts w:ascii="Times New Roman"/>
                      <w:b w:val="false"/>
                      <w:i w:val="false"/>
                      <w:color w:val="000000"/>
                      <w:sz w:val="20"/>
                    </w:rPr>
                    <w:t>
Сопровождение 1 полосу освободил</w:t>
                  </w:r>
                </w:p>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136-кесте</w:t>
            </w:r>
            <w:r>
              <w:br/>
            </w:r>
            <w:r>
              <w:rPr>
                <w:rFonts w:ascii="Times New Roman"/>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53"/>
              <w:gridCol w:w="5947"/>
            </w:tblGrid>
            <w:tr>
              <w:trPr>
                <w:trHeight w:val="30" w:hRule="atLeast"/>
              </w:trPr>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5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Водитель</w:t>
                  </w:r>
                </w:p>
              </w:tc>
            </w:tr>
            <w:tr>
              <w:trPr>
                <w:trHeight w:val="30" w:hRule="atLeast"/>
              </w:trPr>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 2, Вышка, освободите полосу по РД 3.</w:t>
                  </w:r>
                </w:p>
              </w:tc>
              <w:tc>
                <w:tcPr>
                  <w:tcW w:w="5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Вышка, Техника 2 полосу освобождаю по РД 3.</w:t>
                  </w:r>
                  <w:r>
                    <w:br/>
                  </w:r>
                  <w:r>
                    <w:rPr>
                      <w:rFonts w:ascii="Times New Roman"/>
                      <w:b w:val="false"/>
                      <w:i w:val="false"/>
                      <w:color w:val="000000"/>
                      <w:sz w:val="20"/>
                    </w:rPr>
                    <w:t>
Полосу освободил на РД 3.</w:t>
                  </w:r>
                </w:p>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137-кесте</w:t>
            </w:r>
            <w:r>
              <w:br/>
            </w:r>
            <w:r>
              <w:rPr>
                <w:rFonts w:ascii="Times New Roman"/>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92"/>
              <w:gridCol w:w="3908"/>
            </w:tblGrid>
            <w:tr>
              <w:trPr>
                <w:trHeight w:val="30" w:hRule="atLeast"/>
              </w:trPr>
              <w:tc>
                <w:tcPr>
                  <w:tcW w:w="8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3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Водитель</w:t>
                  </w:r>
                </w:p>
              </w:tc>
            </w:tr>
            <w:tr>
              <w:trPr>
                <w:trHeight w:val="30" w:hRule="atLeast"/>
              </w:trPr>
              <w:tc>
                <w:tcPr>
                  <w:tcW w:w="8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 5 Вышка, немедленно остановитесь на РД 2, выруливает А-310.</w:t>
                  </w:r>
                </w:p>
              </w:tc>
              <w:tc>
                <w:tcPr>
                  <w:tcW w:w="3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 5 остановился на РД 2.</w:t>
                  </w:r>
                </w:p>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138-кесте</w:t>
            </w:r>
            <w:r>
              <w:br/>
            </w:r>
            <w:r>
              <w:rPr>
                <w:rFonts w:ascii="Times New Roman"/>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21"/>
              <w:gridCol w:w="5079"/>
            </w:tblGrid>
            <w:tr>
              <w:trPr>
                <w:trHeight w:val="30" w:hRule="atLeast"/>
              </w:trPr>
              <w:tc>
                <w:tcPr>
                  <w:tcW w:w="7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5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r>
            <w:tr>
              <w:trPr>
                <w:trHeight w:val="30" w:hRule="atLeast"/>
              </w:trPr>
              <w:tc>
                <w:tcPr>
                  <w:tcW w:w="7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"Подход-Вышка", Астана Лайн 504, взлет 11.30.</w:t>
                  </w:r>
                  <w:r>
                    <w:br/>
                  </w:r>
                  <w:r>
                    <w:rPr>
                      <w:rFonts w:ascii="Times New Roman"/>
                      <w:b w:val="false"/>
                      <w:i w:val="false"/>
                      <w:color w:val="000000"/>
                      <w:sz w:val="20"/>
                    </w:rPr>
                    <w:t>
"Круг-Вышка", Астана Лайн 504, левым на Акчи, эшелон 320</w:t>
                  </w:r>
                  <w:r>
                    <w:br/>
                  </w:r>
                  <w:r>
                    <w:rPr>
                      <w:rFonts w:ascii="Times New Roman"/>
                      <w:b w:val="false"/>
                      <w:i w:val="false"/>
                      <w:color w:val="000000"/>
                      <w:sz w:val="20"/>
                    </w:rPr>
                    <w:t>
"Подход-Круг" на Отари эшелон 320</w:t>
                  </w:r>
                  <w:r>
                    <w:br/>
                  </w:r>
                  <w:r>
                    <w:rPr>
                      <w:rFonts w:ascii="Times New Roman"/>
                      <w:b w:val="false"/>
                      <w:i w:val="false"/>
                      <w:color w:val="000000"/>
                      <w:sz w:val="20"/>
                    </w:rPr>
                    <w:t>
"Контроль-Подход", Астана Лайн 504, Б-757 Отари 38 минут, эшелон 320</w:t>
                  </w:r>
                </w:p>
              </w:tc>
              <w:tc>
                <w:tcPr>
                  <w:tcW w:w="5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"Вышка-Подход", Астана Лайн 504. взлет 11.30.</w:t>
                  </w:r>
                  <w:r>
                    <w:br/>
                  </w:r>
                  <w:r>
                    <w:rPr>
                      <w:rFonts w:ascii="Times New Roman"/>
                      <w:b w:val="false"/>
                      <w:i w:val="false"/>
                      <w:color w:val="000000"/>
                      <w:sz w:val="20"/>
                    </w:rPr>
                    <w:t>
"Вышка-Круг", Астана Лайн 504, левым на Акчи, эшелон 320</w:t>
                  </w:r>
                  <w:r>
                    <w:br/>
                  </w:r>
                  <w:r>
                    <w:rPr>
                      <w:rFonts w:ascii="Times New Roman"/>
                      <w:b w:val="false"/>
                      <w:i w:val="false"/>
                      <w:color w:val="000000"/>
                      <w:sz w:val="20"/>
                    </w:rPr>
                    <w:t xml:space="preserve">
"Круг-Подход" Астана Лайн 504, на Отари эшелон 320 </w:t>
                  </w:r>
                  <w:r>
                    <w:br/>
                  </w:r>
                  <w:r>
                    <w:rPr>
                      <w:rFonts w:ascii="Times New Roman"/>
                      <w:b w:val="false"/>
                      <w:i w:val="false"/>
                      <w:color w:val="000000"/>
                      <w:sz w:val="20"/>
                    </w:rPr>
                    <w:t>
"Подход-Контроль", Астана Лайн 504, Отари эшелон 320</w:t>
                  </w:r>
                </w:p>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139-кесте</w:t>
            </w:r>
            <w:r>
              <w:br/>
            </w:r>
            <w:r>
              <w:rPr>
                <w:rFonts w:ascii="Times New Roman"/>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"Подход - Контроль", Отари 48, Астана Лайн 504, код 3517, эшелон 200, Алматы 10.06, Б-757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"Контроль - Подход", Отари 48, Астана Лайн 504, код 3517, эшелон 200, Алматы 10.06, Б-757</w:t>
                  </w:r>
                </w:p>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140-кесте</w:t>
            </w:r>
            <w:r>
              <w:br/>
            </w:r>
            <w:r>
              <w:rPr>
                <w:rFonts w:ascii="Times New Roman"/>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91"/>
              <w:gridCol w:w="5109"/>
            </w:tblGrid>
            <w:tr>
              <w:trPr>
                <w:trHeight w:val="30" w:hRule="atLeast"/>
              </w:trPr>
              <w:tc>
                <w:tcPr>
                  <w:tcW w:w="7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5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r>
            <w:tr>
              <w:trPr>
                <w:trHeight w:val="30" w:hRule="atLeast"/>
              </w:trPr>
              <w:tc>
                <w:tcPr>
                  <w:tcW w:w="7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"Вышка-Круг", Астана Лайн 504, на прямой, заход по ИЛС.</w:t>
                  </w:r>
                </w:p>
              </w:tc>
              <w:tc>
                <w:tcPr>
                  <w:tcW w:w="5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"Круг-Вышка" Астана Лайн 504 наблюдаю.</w:t>
                  </w:r>
                </w:p>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141-кесте</w:t>
            </w:r>
            <w:r>
              <w:br/>
            </w:r>
            <w:r>
              <w:rPr>
                <w:rFonts w:ascii="Times New Roman"/>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83"/>
              <w:gridCol w:w="7317"/>
            </w:tblGrid>
            <w:tr>
              <w:trPr>
                <w:trHeight w:val="30" w:hRule="atLeast"/>
              </w:trPr>
              <w:tc>
                <w:tcPr>
                  <w:tcW w:w="4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7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r>
            <w:tr>
              <w:trPr>
                <w:trHeight w:val="30" w:hRule="atLeast"/>
              </w:trPr>
              <w:tc>
                <w:tcPr>
                  <w:tcW w:w="4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"Вышка-Руление" Астана Лайн 504 по РД С.</w:t>
                  </w:r>
                </w:p>
              </w:tc>
              <w:tc>
                <w:tcPr>
                  <w:tcW w:w="7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"Руление-Вышка" Астана Лайн 504 расчҰтное в 16.45. </w:t>
                  </w:r>
                  <w:r>
                    <w:br/>
                  </w:r>
                  <w:r>
                    <w:rPr>
                      <w:rFonts w:ascii="Times New Roman"/>
                      <w:b w:val="false"/>
                      <w:i w:val="false"/>
                      <w:color w:val="000000"/>
                      <w:sz w:val="20"/>
                    </w:rPr>
                    <w:t>
"Руление-Вышка" понял по РД С.</w:t>
                  </w:r>
                </w:p>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142-кесте</w:t>
            </w:r>
            <w:r>
              <w:br/>
            </w:r>
            <w:r>
              <w:rPr>
                <w:rFonts w:ascii="Times New Roman"/>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97"/>
              <w:gridCol w:w="6103"/>
            </w:tblGrid>
            <w:tr>
              <w:trPr>
                <w:trHeight w:val="30" w:hRule="atLeast"/>
              </w:trPr>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r>
            <w:tr>
              <w:trPr>
                <w:trHeight w:val="30" w:hRule="atLeast"/>
              </w:trPr>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"РП" - "Руление", (Аварийно-спасательная – "Руление"), Астана Лайн 504, пожар в салоне, на РД С.</w:t>
                  </w:r>
                  <w:r>
                    <w:br/>
                  </w:r>
                  <w:r>
                    <w:rPr>
                      <w:rFonts w:ascii="Times New Roman"/>
                      <w:b w:val="false"/>
                      <w:i w:val="false"/>
                      <w:color w:val="000000"/>
                      <w:sz w:val="20"/>
                    </w:rPr>
                    <w:t>
"РП" - "Старт", Астана Лайн 504, пожар второго двигателя, взлет прерван, на ВПП.</w:t>
                  </w:r>
                  <w:r>
                    <w:br/>
                  </w:r>
                  <w:r>
                    <w:rPr>
                      <w:rFonts w:ascii="Times New Roman"/>
                      <w:b w:val="false"/>
                      <w:i w:val="false"/>
                      <w:color w:val="000000"/>
                      <w:sz w:val="20"/>
                    </w:rPr>
                    <w:t>
"РП" - "Круг", Астана Лайн 504, вынужденная посадка, сердечный приступ у пассажира</w:t>
                  </w:r>
                  <w:r>
                    <w:br/>
                  </w:r>
                  <w:r>
                    <w:rPr>
                      <w:rFonts w:ascii="Times New Roman"/>
                      <w:b w:val="false"/>
                      <w:i w:val="false"/>
                      <w:color w:val="000000"/>
                      <w:sz w:val="20"/>
                    </w:rPr>
                    <w:t>
"РП" - "Подход", Астана Лайн 504, потеря радиосвязи, работает только на прием</w:t>
                  </w:r>
                </w:p>
              </w:tc>
              <w:tc>
                <w:tcPr>
                  <w:tcW w:w="6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"Руление" - "РП", ("Руление" - Аварийно-спасательная), Астана Лайн 504, пожар в салоне, на РД С.</w:t>
                  </w:r>
                  <w:r>
                    <w:br/>
                  </w:r>
                  <w:r>
                    <w:rPr>
                      <w:rFonts w:ascii="Times New Roman"/>
                      <w:b w:val="false"/>
                      <w:i w:val="false"/>
                      <w:color w:val="000000"/>
                      <w:sz w:val="20"/>
                    </w:rPr>
                    <w:t>
"Старт" - "РП", Астана Лайн 504</w:t>
                  </w:r>
                  <w:r>
                    <w:br/>
                  </w:r>
                  <w:r>
                    <w:rPr>
                      <w:rFonts w:ascii="Times New Roman"/>
                      <w:b w:val="false"/>
                      <w:i w:val="false"/>
                      <w:color w:val="000000"/>
                      <w:sz w:val="20"/>
                    </w:rPr>
                    <w:t>
пожар второго двигателя, взлет прерван, на ВПП.</w:t>
                  </w:r>
                  <w:r>
                    <w:br/>
                  </w:r>
                  <w:r>
                    <w:rPr>
                      <w:rFonts w:ascii="Times New Roman"/>
                      <w:b w:val="false"/>
                      <w:i w:val="false"/>
                      <w:color w:val="000000"/>
                      <w:sz w:val="20"/>
                    </w:rPr>
                    <w:t>
"Круг" - "РП", Астана Лайн 504,</w:t>
                  </w:r>
                  <w:r>
                    <w:br/>
                  </w:r>
                  <w:r>
                    <w:rPr>
                      <w:rFonts w:ascii="Times New Roman"/>
                      <w:b w:val="false"/>
                      <w:i w:val="false"/>
                      <w:color w:val="000000"/>
                      <w:sz w:val="20"/>
                    </w:rPr>
                    <w:t>
вынужденная посадка</w:t>
                  </w:r>
                  <w:r>
                    <w:br/>
                  </w:r>
                  <w:r>
                    <w:rPr>
                      <w:rFonts w:ascii="Times New Roman"/>
                      <w:b w:val="false"/>
                      <w:i w:val="false"/>
                      <w:color w:val="000000"/>
                      <w:sz w:val="20"/>
                    </w:rPr>
                    <w:t>
"Подход" - "РП", Астана Лайн 504,</w:t>
                  </w:r>
                  <w:r>
                    <w:br/>
                  </w:r>
                  <w:r>
                    <w:rPr>
                      <w:rFonts w:ascii="Times New Roman"/>
                      <w:b w:val="false"/>
                      <w:i w:val="false"/>
                      <w:color w:val="000000"/>
                      <w:sz w:val="20"/>
                    </w:rPr>
                    <w:t>
потеря радиосвязи, работает только на прием</w:t>
                  </w:r>
                </w:p>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143-кесте</w:t>
            </w:r>
            <w:r>
              <w:br/>
            </w:r>
            <w:r>
              <w:rPr>
                <w:rFonts w:ascii="Times New Roman"/>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44"/>
              <w:gridCol w:w="2556"/>
            </w:tblGrid>
            <w:tr>
              <w:trPr>
                <w:trHeight w:val="30" w:hRule="atLeast"/>
              </w:trPr>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 AFIS</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Экипаж ВС</w:t>
                  </w:r>
                </w:p>
              </w:tc>
            </w:tr>
            <w:tr>
              <w:trPr>
                <w:trHeight w:val="30" w:hRule="atLeast"/>
              </w:trPr>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Scat 107 traffic north east direction Piper 28 at 300 meters (1000 feet) estimated MOK at 34</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Scat 107 traffic in sight</w:t>
                  </w:r>
                </w:p>
              </w:tc>
            </w:tr>
            <w:tr>
              <w:trPr>
                <w:trHeight w:val="30" w:hRule="atLeast"/>
              </w:trPr>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Скат 107 для информации Piper 28 в северо-восточном направлении на высоте 300 метров (1000 футов) расчетное время пролета МОК в 34</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Скат 107 Движение наблюдаю</w:t>
                  </w:r>
                </w:p>
              </w:tc>
            </w:tr>
            <w:tr>
              <w:trPr>
                <w:trHeight w:val="30" w:hRule="atLeast"/>
              </w:trPr>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Scat 107 traffic Piper 28 on base</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Scat 107 traffic in sight</w:t>
                  </w:r>
                </w:p>
              </w:tc>
            </w:tr>
            <w:tr>
              <w:trPr>
                <w:trHeight w:val="30" w:hRule="atLeast"/>
              </w:trPr>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Скат 107 для информации Piper 28 на третьем</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Скат 107 наблюдаю</w:t>
                  </w:r>
                </w:p>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Примечание – СКАТ работает под позывным VLASTA</w:t>
            </w: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144-кесте</w:t>
            </w:r>
            <w:r>
              <w:br/>
            </w:r>
            <w:r>
              <w:rPr>
                <w:rFonts w:ascii="Times New Roman"/>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70"/>
              <w:gridCol w:w="2430"/>
            </w:tblGrid>
            <w:tr>
              <w:trPr>
                <w:trHeight w:val="30" w:hRule="atLeast"/>
              </w:trPr>
              <w:tc>
                <w:tcPr>
                  <w:tcW w:w="9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 AFIS</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Экипаж ВС</w:t>
                  </w:r>
                </w:p>
              </w:tc>
            </w:tr>
            <w:tr>
              <w:trPr>
                <w:trHeight w:val="30" w:hRule="atLeast"/>
              </w:trPr>
              <w:tc>
                <w:tcPr>
                  <w:tcW w:w="9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Scat 107 surface wind 230 degrees 2 meters per second visibility 5000 meters, rain, overcast 600 meters temperature +5 QNH 1002 millibars, RW02, runway wet</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Scat 107 copied</w:t>
                  </w:r>
                </w:p>
              </w:tc>
            </w:tr>
            <w:tr>
              <w:trPr>
                <w:trHeight w:val="30" w:hRule="atLeast"/>
              </w:trPr>
              <w:tc>
                <w:tcPr>
                  <w:tcW w:w="9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Скат 107 ветер у земли 230 градусов 2 м/с видимость 5000 метров, дождь, сплошная 600 метров температура +5 QNH 1002 миллибар ВПП 02, полоса мокрая</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Скат 107 информацию записал</w:t>
                  </w:r>
                </w:p>
              </w:tc>
            </w:tr>
            <w:tr>
              <w:trPr>
                <w:trHeight w:val="30" w:hRule="atLeast"/>
              </w:trPr>
              <w:tc>
                <w:tcPr>
                  <w:tcW w:w="9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Scat 107 Piper 28 reported moderate turbulence in clouds east of MOC</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Scat 107 Roger will pass west of MOC</w:t>
                  </w:r>
                </w:p>
              </w:tc>
            </w:tr>
            <w:tr>
              <w:trPr>
                <w:trHeight w:val="30" w:hRule="atLeast"/>
              </w:trPr>
              <w:tc>
                <w:tcPr>
                  <w:tcW w:w="9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Скат 107 Piper 28 сообщил об умеренной турбулентности в облаках восточнее МОС </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Скат 107 Понял пройду западнее МОС</w:t>
                  </w:r>
                </w:p>
              </w:tc>
            </w:tr>
            <w:tr>
              <w:trPr>
                <w:trHeight w:val="30" w:hRule="atLeast"/>
              </w:trPr>
              <w:tc>
                <w:tcPr>
                  <w:tcW w:w="9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Scat 107 Piper 28 reported wind shear on final</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Scat 107 Roger going round</w:t>
                  </w:r>
                </w:p>
              </w:tc>
            </w:tr>
            <w:tr>
              <w:trPr>
                <w:trHeight w:val="30" w:hRule="atLeast"/>
              </w:trPr>
              <w:tc>
                <w:tcPr>
                  <w:tcW w:w="9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Скат 107 Piper 28 сообщил о сдвиге ветра на прямой</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Скат 107 Понял, ухожу на второй круг</w:t>
                  </w:r>
                </w:p>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145-кесте</w:t>
            </w:r>
            <w:r>
              <w:br/>
            </w:r>
            <w:r>
              <w:rPr>
                <w:rFonts w:ascii="Times New Roman"/>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49"/>
              <w:gridCol w:w="6151"/>
            </w:tblGrid>
            <w:tr>
              <w:trPr>
                <w:trHeight w:val="30" w:hRule="atLeast"/>
              </w:trPr>
              <w:tc>
                <w:tcPr>
                  <w:tcW w:w="6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 AFIS</w:t>
                  </w:r>
                </w:p>
              </w:tc>
              <w:tc>
                <w:tcPr>
                  <w:tcW w:w="6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Экипаж ВС</w:t>
                  </w:r>
                </w:p>
              </w:tc>
            </w:tr>
            <w:tr>
              <w:trPr>
                <w:trHeight w:val="30" w:hRule="atLeast"/>
              </w:trPr>
              <w:tc>
                <w:tcPr>
                  <w:tcW w:w="6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Scat 107 RW 02 wet no reported braking action</w:t>
                  </w:r>
                </w:p>
              </w:tc>
              <w:tc>
                <w:tcPr>
                  <w:tcW w:w="6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Scat 107 roger will taxi to holding point RW 02</w:t>
                  </w:r>
                </w:p>
              </w:tc>
            </w:tr>
            <w:tr>
              <w:trPr>
                <w:trHeight w:val="30" w:hRule="atLeast"/>
              </w:trPr>
              <w:tc>
                <w:tcPr>
                  <w:tcW w:w="6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Скат 107 Полоса 02 мокрая информации по коэффициенту сцепления нет</w:t>
                  </w:r>
                </w:p>
              </w:tc>
              <w:tc>
                <w:tcPr>
                  <w:tcW w:w="6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Скат 107 понял выруливаю на предварительный</w:t>
                  </w:r>
                </w:p>
              </w:tc>
            </w:tr>
            <w:tr>
              <w:trPr>
                <w:trHeight w:val="30" w:hRule="atLeast"/>
              </w:trPr>
              <w:tc>
                <w:tcPr>
                  <w:tcW w:w="6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Scat 107 caution construction work at the apron</w:t>
                  </w:r>
                </w:p>
              </w:tc>
              <w:tc>
                <w:tcPr>
                  <w:tcW w:w="6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Scat 107 copied</w:t>
                  </w:r>
                </w:p>
              </w:tc>
            </w:tr>
            <w:tr>
              <w:trPr>
                <w:trHeight w:val="30" w:hRule="atLeast"/>
              </w:trPr>
              <w:tc>
                <w:tcPr>
                  <w:tcW w:w="6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Скат 107 предупреждение ведутся строительные работы на перроне</w:t>
                  </w:r>
                </w:p>
              </w:tc>
              <w:tc>
                <w:tcPr>
                  <w:tcW w:w="6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Скат 107 принял</w:t>
                  </w:r>
                </w:p>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146-кесте</w:t>
            </w:r>
            <w:r>
              <w:br/>
            </w:r>
            <w:r>
              <w:rPr>
                <w:rFonts w:ascii="Times New Roman"/>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91"/>
              <w:gridCol w:w="6009"/>
            </w:tblGrid>
            <w:tr>
              <w:trPr>
                <w:trHeight w:val="30" w:hRule="atLeast"/>
              </w:trPr>
              <w:tc>
                <w:tcPr>
                  <w:tcW w:w="6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 AFIS</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Экипаж ВС</w:t>
                  </w:r>
                </w:p>
              </w:tc>
            </w:tr>
            <w:tr>
              <w:trPr>
                <w:trHeight w:val="30" w:hRule="atLeast"/>
              </w:trPr>
              <w:tc>
                <w:tcPr>
                  <w:tcW w:w="6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Scat 107 Irgiz Information start up at your discretion</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Irgiz Information Scat 107 request start up </w:t>
                  </w:r>
                </w:p>
              </w:tc>
            </w:tr>
            <w:tr>
              <w:trPr>
                <w:trHeight w:val="30" w:hRule="atLeast"/>
              </w:trPr>
              <w:tc>
                <w:tcPr>
                  <w:tcW w:w="6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Скат 107 Иргиз Информация запуск по вашему усмотрению</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Иргиз Информация Скат 107 прошу запуск</w:t>
                  </w:r>
                </w:p>
              </w:tc>
            </w:tr>
            <w:tr>
              <w:trPr>
                <w:trHeight w:val="30" w:hRule="atLeast"/>
              </w:trPr>
              <w:tc>
                <w:tcPr>
                  <w:tcW w:w="6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Scat 107 expect departure at 34 start up at your discretion</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Scat 107 roger departure at 34 start up at my discretion</w:t>
                  </w:r>
                </w:p>
              </w:tc>
            </w:tr>
            <w:tr>
              <w:trPr>
                <w:trHeight w:val="30" w:hRule="atLeast"/>
              </w:trPr>
              <w:tc>
                <w:tcPr>
                  <w:tcW w:w="6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Скат 107 ожидайте вылет в 34 минуты запуск по вашему усмотрению </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Скат 107 понял вылет в 34 запуск по моему усмотрению</w:t>
                  </w:r>
                </w:p>
              </w:tc>
            </w:tr>
            <w:tr>
              <w:trPr>
                <w:trHeight w:val="30" w:hRule="atLeast"/>
              </w:trPr>
              <w:tc>
                <w:tcPr>
                  <w:tcW w:w="6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Scat 107 Irgiz Information pushback at your discretion</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Irgiz Information Scat 107 request pushback</w:t>
                  </w:r>
                </w:p>
              </w:tc>
            </w:tr>
            <w:tr>
              <w:trPr>
                <w:trHeight w:val="30" w:hRule="atLeast"/>
              </w:trPr>
              <w:tc>
                <w:tcPr>
                  <w:tcW w:w="6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Скат 107 Иргиз Информация буксировка по вашему усмотрению</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Иргиз Информация Скат 107 прошу буксировку</w:t>
                  </w:r>
                </w:p>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147-кесте</w:t>
            </w:r>
            <w:r>
              <w:br/>
            </w:r>
            <w:r>
              <w:rPr>
                <w:rFonts w:ascii="Times New Roman"/>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65"/>
              <w:gridCol w:w="7335"/>
            </w:tblGrid>
            <w:tr>
              <w:trPr>
                <w:trHeight w:val="30" w:hRule="atLeast"/>
              </w:trPr>
              <w:tc>
                <w:tcPr>
                  <w:tcW w:w="4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 AFIS</w:t>
                  </w:r>
                </w:p>
              </w:tc>
              <w:tc>
                <w:tcPr>
                  <w:tcW w:w="7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Экипаж ВС</w:t>
                  </w:r>
                </w:p>
              </w:tc>
            </w:tr>
            <w:tr>
              <w:trPr>
                <w:trHeight w:val="30" w:hRule="atLeast"/>
              </w:trPr>
              <w:tc>
                <w:tcPr>
                  <w:tcW w:w="4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Scat 107 no reported traffic RW 02</w:t>
                  </w:r>
                </w:p>
              </w:tc>
              <w:tc>
                <w:tcPr>
                  <w:tcW w:w="7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Scat 107 ready for taxi</w:t>
                  </w:r>
                </w:p>
              </w:tc>
            </w:tr>
            <w:tr>
              <w:trPr>
                <w:trHeight w:val="30" w:hRule="atLeast"/>
              </w:trPr>
              <w:tc>
                <w:tcPr>
                  <w:tcW w:w="4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Scat 107 roger</w:t>
                  </w:r>
                </w:p>
              </w:tc>
              <w:tc>
                <w:tcPr>
                  <w:tcW w:w="7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Scat 107 will taxi to holding point RW 02 via TW A</w:t>
                  </w:r>
                </w:p>
              </w:tc>
            </w:tr>
            <w:tr>
              <w:trPr>
                <w:trHeight w:val="30" w:hRule="atLeast"/>
              </w:trPr>
              <w:tc>
                <w:tcPr>
                  <w:tcW w:w="4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Скат 107 о движении не сообщалось полоса 02</w:t>
                  </w:r>
                </w:p>
              </w:tc>
              <w:tc>
                <w:tcPr>
                  <w:tcW w:w="7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Скат 107 готов к рулению</w:t>
                  </w:r>
                </w:p>
              </w:tc>
            </w:tr>
            <w:tr>
              <w:trPr>
                <w:trHeight w:val="30" w:hRule="atLeast"/>
              </w:trPr>
              <w:tc>
                <w:tcPr>
                  <w:tcW w:w="4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Скат 107 понял</w:t>
                  </w:r>
                </w:p>
              </w:tc>
              <w:tc>
                <w:tcPr>
                  <w:tcW w:w="7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Скат 107 выруливаю на предварительный через РД А полоса 02</w:t>
                  </w:r>
                </w:p>
              </w:tc>
            </w:tr>
            <w:tr>
              <w:trPr>
                <w:trHeight w:val="30" w:hRule="atLeast"/>
              </w:trPr>
              <w:tc>
                <w:tcPr>
                  <w:tcW w:w="4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Scat 107 report ready for departure</w:t>
                  </w:r>
                </w:p>
              </w:tc>
              <w:tc>
                <w:tcPr>
                  <w:tcW w:w="7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Scat 107 approaching holding point</w:t>
                  </w:r>
                </w:p>
              </w:tc>
            </w:tr>
            <w:tr>
              <w:trPr>
                <w:trHeight w:val="30" w:hRule="atLeast"/>
              </w:trPr>
              <w:tc>
                <w:tcPr>
                  <w:tcW w:w="4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Скат 107 доложите готовность к взлету</w:t>
                  </w:r>
                </w:p>
              </w:tc>
              <w:tc>
                <w:tcPr>
                  <w:tcW w:w="7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Скат 107 на предварительном</w:t>
                  </w:r>
                </w:p>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148-кесте</w:t>
            </w:r>
            <w:r>
              <w:br/>
            </w:r>
            <w:r>
              <w:rPr>
                <w:rFonts w:ascii="Times New Roman"/>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98"/>
              <w:gridCol w:w="4402"/>
            </w:tblGrid>
            <w:tr>
              <w:trPr>
                <w:trHeight w:val="30" w:hRule="atLeast"/>
              </w:trPr>
              <w:tc>
                <w:tcPr>
                  <w:tcW w:w="7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 AFIS</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Экипаж ВС</w:t>
                  </w:r>
                </w:p>
              </w:tc>
            </w:tr>
            <w:tr>
              <w:trPr>
                <w:trHeight w:val="30" w:hRule="atLeast"/>
              </w:trPr>
              <w:tc>
                <w:tcPr>
                  <w:tcW w:w="7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Scat 107 no reported traffic RW 02 free for departure</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Scat 107 ready for departure</w:t>
                  </w:r>
                </w:p>
              </w:tc>
            </w:tr>
            <w:tr>
              <w:trPr>
                <w:trHeight w:val="30" w:hRule="atLeast"/>
              </w:trPr>
              <w:tc>
                <w:tcPr>
                  <w:tcW w:w="7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Scat 107 roger</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Scat 107 will line up RW 02 </w:t>
                  </w:r>
                </w:p>
              </w:tc>
            </w:tr>
            <w:tr>
              <w:trPr>
                <w:trHeight w:val="30" w:hRule="atLeast"/>
              </w:trPr>
              <w:tc>
                <w:tcPr>
                  <w:tcW w:w="7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xml:space="preserve">
Скат 107 о движении не сообщалось полоса 02 свободна для вылета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Скат 107 готов к вылету</w:t>
                  </w:r>
                </w:p>
              </w:tc>
            </w:tr>
            <w:tr>
              <w:trPr>
                <w:trHeight w:val="30" w:hRule="atLeast"/>
              </w:trPr>
              <w:tc>
                <w:tcPr>
                  <w:tcW w:w="7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Скат 107 понял</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Скат 107 занимаю исполнительный полоса 02</w:t>
                  </w:r>
                </w:p>
              </w:tc>
            </w:tr>
            <w:tr>
              <w:trPr>
                <w:trHeight w:val="30" w:hRule="atLeast"/>
              </w:trPr>
              <w:tc>
                <w:tcPr>
                  <w:tcW w:w="7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Scat 107 roger take off at your discretion</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Scat 107 will take off RW 02 </w:t>
                  </w:r>
                </w:p>
              </w:tc>
            </w:tr>
            <w:tr>
              <w:trPr>
                <w:trHeight w:val="30" w:hRule="atLeast"/>
              </w:trPr>
              <w:tc>
                <w:tcPr>
                  <w:tcW w:w="7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Скат 107 понял взлет по вашему усмотрению</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Скат 107 взлетаю полоса 02</w:t>
                  </w:r>
                </w:p>
              </w:tc>
            </w:tr>
            <w:tr>
              <w:trPr>
                <w:trHeight w:val="30" w:hRule="atLeast"/>
              </w:trPr>
              <w:tc>
                <w:tcPr>
                  <w:tcW w:w="7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Scat 107 RW 02 occupied due traffic</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Scat 107 ready for departure</w:t>
                  </w:r>
                </w:p>
              </w:tc>
            </w:tr>
            <w:tr>
              <w:trPr>
                <w:trHeight w:val="30" w:hRule="atLeast"/>
              </w:trPr>
              <w:tc>
                <w:tcPr>
                  <w:tcW w:w="7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Scat 107 holding</w:t>
                  </w:r>
                </w:p>
              </w:tc>
            </w:tr>
            <w:tr>
              <w:trPr>
                <w:trHeight w:val="30" w:hRule="atLeast"/>
              </w:trPr>
              <w:tc>
                <w:tcPr>
                  <w:tcW w:w="7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Скат 107 полоса 02 занята из-за движения</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Скат 107 готов к вылету</w:t>
                  </w:r>
                </w:p>
              </w:tc>
            </w:tr>
            <w:tr>
              <w:trPr>
                <w:trHeight w:val="30" w:hRule="atLeast"/>
              </w:trPr>
              <w:tc>
                <w:tcPr>
                  <w:tcW w:w="7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Скат 107 жду на предварительном</w:t>
                  </w:r>
                </w:p>
              </w:tc>
            </w:tr>
            <w:tr>
              <w:trPr>
                <w:trHeight w:val="30" w:hRule="atLeast"/>
              </w:trPr>
              <w:tc>
                <w:tcPr>
                  <w:tcW w:w="7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Scat 107 report airborne</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Scat 107 airborne at 17</w:t>
                  </w:r>
                </w:p>
              </w:tc>
            </w:tr>
            <w:tr>
              <w:trPr>
                <w:trHeight w:val="30" w:hRule="atLeast"/>
              </w:trPr>
              <w:tc>
                <w:tcPr>
                  <w:tcW w:w="7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Скат 107 доложите взлет</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Скат 107 взлет в 17</w:t>
                  </w:r>
                </w:p>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149-кесте</w:t>
            </w:r>
            <w:r>
              <w:br/>
            </w:r>
            <w:r>
              <w:rPr>
                <w:rFonts w:ascii="Times New Roman"/>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31"/>
              <w:gridCol w:w="5969"/>
            </w:tblGrid>
            <w:tr>
              <w:trPr>
                <w:trHeight w:val="30" w:hRule="atLeast"/>
              </w:trPr>
              <w:tc>
                <w:tcPr>
                  <w:tcW w:w="6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 AFIS</w:t>
                  </w:r>
                </w:p>
              </w:tc>
              <w:tc>
                <w:tcPr>
                  <w:tcW w:w="5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Экипаж ВС</w:t>
                  </w:r>
                </w:p>
              </w:tc>
            </w:tr>
            <w:tr>
              <w:trPr>
                <w:trHeight w:val="30" w:hRule="atLeast"/>
              </w:trPr>
              <w:tc>
                <w:tcPr>
                  <w:tcW w:w="6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Scat 107 join right hand circuit RW 02 wind 320 degrees 1 meter per second temperature + 5 QNH 1002 millibars traffic information Piper 28 on final</w:t>
                  </w:r>
                </w:p>
              </w:tc>
              <w:tc>
                <w:tcPr>
                  <w:tcW w:w="5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Scat 107 inbound base 300 meters (1000 feet) for landing</w:t>
                  </w:r>
                </w:p>
              </w:tc>
            </w:tr>
            <w:tr>
              <w:trPr>
                <w:trHeight w:val="30" w:hRule="atLeast"/>
              </w:trPr>
              <w:tc>
                <w:tcPr>
                  <w:tcW w:w="6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Scat 107 roger right hand circuit RW 02 wind 320 degrees 1 meter per second temperature + 5 QNH 1002 millibars traffic information copied</w:t>
                  </w:r>
                </w:p>
              </w:tc>
            </w:tr>
            <w:tr>
              <w:trPr>
                <w:trHeight w:val="30" w:hRule="atLeast"/>
              </w:trPr>
              <w:tc>
                <w:tcPr>
                  <w:tcW w:w="6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Скат 107 правый круг движения полоса 02 ветер 320 градусов 1 метр в секунду температура + 5 QNH 1002 миллибар для информации Piper 28 на прямой</w:t>
                  </w:r>
                </w:p>
              </w:tc>
              <w:tc>
                <w:tcPr>
                  <w:tcW w:w="5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Скат 107 подхожу к третьему 300 метров (1000 футов) прошу указаний по посадке</w:t>
                  </w:r>
                </w:p>
              </w:tc>
            </w:tr>
            <w:tr>
              <w:trPr>
                <w:trHeight w:val="30" w:hRule="atLeast"/>
              </w:trPr>
              <w:tc>
                <w:tcPr>
                  <w:tcW w:w="6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Скат 107 правый круг движения полоса 02 ветер 320 градусов 1 метр в секунду температура + 5 QNH 1002 миллибар информацию о движении записал</w:t>
                  </w:r>
                </w:p>
              </w:tc>
            </w:tr>
            <w:tr>
              <w:trPr>
                <w:trHeight w:val="30" w:hRule="atLeast"/>
              </w:trPr>
              <w:tc>
                <w:tcPr>
                  <w:tcW w:w="6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Scat 107 RW 02 occupied due traffic on RW</w:t>
                  </w:r>
                </w:p>
              </w:tc>
              <w:tc>
                <w:tcPr>
                  <w:tcW w:w="5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Scat 107 on final </w:t>
                  </w:r>
                </w:p>
              </w:tc>
            </w:tr>
            <w:tr>
              <w:trPr>
                <w:trHeight w:val="30" w:hRule="atLeast"/>
              </w:trPr>
              <w:tc>
                <w:tcPr>
                  <w:tcW w:w="6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Scat 107 roger</w:t>
                  </w:r>
                </w:p>
              </w:tc>
              <w:tc>
                <w:tcPr>
                  <w:tcW w:w="5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Scat 107 going round</w:t>
                  </w:r>
                </w:p>
              </w:tc>
            </w:tr>
            <w:tr>
              <w:trPr>
                <w:trHeight w:val="30" w:hRule="atLeast"/>
              </w:trPr>
              <w:tc>
                <w:tcPr>
                  <w:tcW w:w="6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Скат 107 полоса 02 занята из-за движения на полосе</w:t>
                  </w:r>
                </w:p>
              </w:tc>
              <w:tc>
                <w:tcPr>
                  <w:tcW w:w="5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Скат 107 на прямой</w:t>
                  </w:r>
                </w:p>
              </w:tc>
            </w:tr>
            <w:tr>
              <w:trPr>
                <w:trHeight w:val="30" w:hRule="atLeast"/>
              </w:trPr>
              <w:tc>
                <w:tcPr>
                  <w:tcW w:w="6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Скат 107 понял</w:t>
                  </w:r>
                </w:p>
              </w:tc>
              <w:tc>
                <w:tcPr>
                  <w:tcW w:w="5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Скат 107 ухожу на второй круг</w:t>
                  </w:r>
                </w:p>
              </w:tc>
            </w:tr>
            <w:tr>
              <w:trPr>
                <w:trHeight w:val="30" w:hRule="atLeast"/>
              </w:trPr>
              <w:tc>
                <w:tcPr>
                  <w:tcW w:w="6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Scat 107 RW 02 free land at your discretion</w:t>
                  </w:r>
                </w:p>
              </w:tc>
              <w:tc>
                <w:tcPr>
                  <w:tcW w:w="5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Scat 107 on final </w:t>
                  </w:r>
                </w:p>
              </w:tc>
            </w:tr>
            <w:tr>
              <w:trPr>
                <w:trHeight w:val="30" w:hRule="atLeast"/>
              </w:trPr>
              <w:tc>
                <w:tcPr>
                  <w:tcW w:w="6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Scat 107 roger</w:t>
                  </w:r>
                </w:p>
              </w:tc>
              <w:tc>
                <w:tcPr>
                  <w:tcW w:w="5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Scat 107 will land RW 02</w:t>
                  </w:r>
                </w:p>
              </w:tc>
            </w:tr>
            <w:tr>
              <w:trPr>
                <w:trHeight w:val="30" w:hRule="atLeast"/>
              </w:trPr>
              <w:tc>
                <w:tcPr>
                  <w:tcW w:w="6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Скат 107 полоса 02 свободна посадка на ваше усмотрение</w:t>
                  </w:r>
                </w:p>
              </w:tc>
              <w:tc>
                <w:tcPr>
                  <w:tcW w:w="5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Скат 107 на прямой</w:t>
                  </w:r>
                </w:p>
              </w:tc>
            </w:tr>
            <w:tr>
              <w:trPr>
                <w:trHeight w:val="30" w:hRule="atLeast"/>
              </w:trPr>
              <w:tc>
                <w:tcPr>
                  <w:tcW w:w="6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Скат 107 понял</w:t>
                  </w:r>
                </w:p>
              </w:tc>
              <w:tc>
                <w:tcPr>
                  <w:tcW w:w="5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Скат 107 выполняю посадку полоса 02</w:t>
                  </w:r>
                </w:p>
              </w:tc>
            </w:tr>
            <w:tr>
              <w:trPr>
                <w:trHeight w:val="30" w:hRule="atLeast"/>
              </w:trPr>
              <w:tc>
                <w:tcPr>
                  <w:tcW w:w="6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Scat 107 roger TW A available to apron</w:t>
                  </w:r>
                </w:p>
              </w:tc>
              <w:tc>
                <w:tcPr>
                  <w:tcW w:w="5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Scat 107 landing at 23</w:t>
                  </w:r>
                </w:p>
              </w:tc>
            </w:tr>
            <w:tr>
              <w:trPr>
                <w:trHeight w:val="30" w:hRule="atLeast"/>
              </w:trPr>
              <w:tc>
                <w:tcPr>
                  <w:tcW w:w="6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Scat 107 vacate RW</w:t>
                  </w:r>
                </w:p>
              </w:tc>
            </w:tr>
            <w:tr>
              <w:trPr>
                <w:trHeight w:val="30" w:hRule="atLeast"/>
              </w:trPr>
              <w:tc>
                <w:tcPr>
                  <w:tcW w:w="6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Скат 107 понял РД А в вашем распоряжении до перрона</w:t>
                  </w:r>
                </w:p>
              </w:tc>
              <w:tc>
                <w:tcPr>
                  <w:tcW w:w="5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Скат 107 посадка в 23</w:t>
                  </w:r>
                </w:p>
              </w:tc>
            </w:tr>
            <w:tr>
              <w:trPr>
                <w:trHeight w:val="30" w:hRule="atLeast"/>
              </w:trPr>
              <w:tc>
                <w:tcPr>
                  <w:tcW w:w="6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Скат 107 освободил полосу</w:t>
                  </w:r>
                </w:p>
              </w:tc>
            </w:tr>
            <w:tr>
              <w:trPr>
                <w:trHeight w:val="30" w:hRule="atLeast"/>
              </w:trPr>
              <w:tc>
                <w:tcPr>
                  <w:tcW w:w="6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Scat 107 roger out</w:t>
                  </w:r>
                </w:p>
              </w:tc>
              <w:tc>
                <w:tcPr>
                  <w:tcW w:w="5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Scat 107 at apron out</w:t>
                  </w:r>
                </w:p>
              </w:tc>
            </w:tr>
            <w:tr>
              <w:trPr>
                <w:trHeight w:val="30" w:hRule="atLeast"/>
              </w:trPr>
              <w:tc>
                <w:tcPr>
                  <w:tcW w:w="6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Скат 107 конец</w:t>
                  </w:r>
                </w:p>
              </w:tc>
              <w:tc>
                <w:tcPr>
                  <w:tcW w:w="5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Скат 107 на перроне конец</w:t>
                  </w:r>
                </w:p>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150-кесте</w:t>
            </w:r>
            <w:r>
              <w:br/>
            </w:r>
            <w:r>
              <w:rPr>
                <w:rFonts w:ascii="Times New Roman"/>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 AFIS</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Экипаж ВС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Scat 107 contact Almaty Information on 124,8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Scat 107 contact Almaty Information on 124,8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Скат 107 работайте Алматы Информация на 124,8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Скат 107 работаю Алматы Информация на 124,8</w:t>
                  </w:r>
                </w:p>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152-кесте</w:t>
            </w:r>
            <w:r>
              <w:br/>
            </w:r>
            <w:r>
              <w:rPr>
                <w:rFonts w:ascii="Times New Roman"/>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9"/>
              <w:gridCol w:w="12131"/>
            </w:tblGrid>
            <w:tr>
              <w:trPr>
                <w:trHeight w:val="30" w:hRule="atLeast"/>
              </w:trPr>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Этап полета</w:t>
                  </w:r>
                </w:p>
              </w:tc>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Экипаж ВС</w:t>
                  </w:r>
                </w:p>
              </w:tc>
            </w:tr>
            <w:tr>
              <w:trPr>
                <w:trHeight w:val="30" w:hRule="atLeast"/>
              </w:trPr>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Вылет</w:t>
                  </w:r>
                </w:p>
              </w:tc>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Scat 107 start up at 43 will taxi to holding point RW 02 via TW A</w:t>
                  </w:r>
                  <w:r>
                    <w:br/>
                  </w:r>
                  <w:r>
                    <w:rPr>
                      <w:rFonts w:ascii="Times New Roman"/>
                      <w:b w:val="false"/>
                      <w:i w:val="false"/>
                      <w:color w:val="000000"/>
                      <w:sz w:val="20"/>
                    </w:rPr>
                    <w:t>
Скат 107 запуск в 43 выруливаю на предварительный через РД А полоса 02</w:t>
                  </w:r>
                  <w:r>
                    <w:br/>
                  </w:r>
                  <w:r>
                    <w:rPr>
                      <w:rFonts w:ascii="Times New Roman"/>
                      <w:b w:val="false"/>
                      <w:i w:val="false"/>
                      <w:color w:val="000000"/>
                      <w:sz w:val="20"/>
                    </w:rPr>
                    <w:t>
Scat 107 approaching holding point</w:t>
                  </w:r>
                  <w:r>
                    <w:br/>
                  </w:r>
                  <w:r>
                    <w:rPr>
                      <w:rFonts w:ascii="Times New Roman"/>
                      <w:b w:val="false"/>
                      <w:i w:val="false"/>
                      <w:color w:val="000000"/>
                      <w:sz w:val="20"/>
                    </w:rPr>
                    <w:t>
Скат 107 на предварительном</w:t>
                  </w:r>
                  <w:r>
                    <w:br/>
                  </w:r>
                  <w:r>
                    <w:rPr>
                      <w:rFonts w:ascii="Times New Roman"/>
                      <w:b w:val="false"/>
                      <w:i w:val="false"/>
                      <w:color w:val="000000"/>
                      <w:sz w:val="20"/>
                    </w:rPr>
                    <w:t>
Scat 107 will line up RW 02</w:t>
                  </w:r>
                  <w:r>
                    <w:br/>
                  </w:r>
                  <w:r>
                    <w:rPr>
                      <w:rFonts w:ascii="Times New Roman"/>
                      <w:b w:val="false"/>
                      <w:i w:val="false"/>
                      <w:color w:val="000000"/>
                      <w:sz w:val="20"/>
                    </w:rPr>
                    <w:t>
Скат 107 занимаю исполнительный полоса 02</w:t>
                  </w:r>
                  <w:r>
                    <w:br/>
                  </w:r>
                  <w:r>
                    <w:rPr>
                      <w:rFonts w:ascii="Times New Roman"/>
                      <w:b w:val="false"/>
                      <w:i w:val="false"/>
                      <w:color w:val="000000"/>
                      <w:sz w:val="20"/>
                    </w:rPr>
                    <w:t>
Scat 107 will take off RW 02</w:t>
                  </w:r>
                  <w:r>
                    <w:br/>
                  </w:r>
                  <w:r>
                    <w:rPr>
                      <w:rFonts w:ascii="Times New Roman"/>
                      <w:b w:val="false"/>
                      <w:i w:val="false"/>
                      <w:color w:val="000000"/>
                      <w:sz w:val="20"/>
                    </w:rPr>
                    <w:t>
Скат 107 взлетаю полоса 02</w:t>
                  </w:r>
                  <w:r>
                    <w:br/>
                  </w:r>
                  <w:r>
                    <w:rPr>
                      <w:rFonts w:ascii="Times New Roman"/>
                      <w:b w:val="false"/>
                      <w:i w:val="false"/>
                      <w:color w:val="000000"/>
                      <w:sz w:val="20"/>
                    </w:rPr>
                    <w:t>
Scat 107 airborne at 17</w:t>
                  </w:r>
                  <w:r>
                    <w:br/>
                  </w:r>
                  <w:r>
                    <w:rPr>
                      <w:rFonts w:ascii="Times New Roman"/>
                      <w:b w:val="false"/>
                      <w:i w:val="false"/>
                      <w:color w:val="000000"/>
                      <w:sz w:val="20"/>
                    </w:rPr>
                    <w:t>
Скат 107 взлет в 17</w:t>
                  </w:r>
                </w:p>
              </w:tc>
            </w:tr>
            <w:tr>
              <w:trPr>
                <w:trHeight w:val="30" w:hRule="atLeast"/>
              </w:trPr>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Прибытие</w:t>
                  </w:r>
                </w:p>
              </w:tc>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Scat 107 join right hand circuit RW 02 wind 320 degrees 1 meters per second temperature + 5 QNH 1002 millibars</w:t>
                  </w:r>
                  <w:r>
                    <w:br/>
                  </w:r>
                  <w:r>
                    <w:rPr>
                      <w:rFonts w:ascii="Times New Roman"/>
                      <w:b w:val="false"/>
                      <w:i w:val="false"/>
                      <w:color w:val="000000"/>
                      <w:sz w:val="20"/>
                    </w:rPr>
                    <w:t>
Скат 107 вхожу в правый круг движения полоса 02 ветер 320 градусов 1 метр в секунду температура + 5 QNH 1002 миллибар</w:t>
                  </w:r>
                  <w:r>
                    <w:br/>
                  </w:r>
                  <w:r>
                    <w:rPr>
                      <w:rFonts w:ascii="Times New Roman"/>
                      <w:b w:val="false"/>
                      <w:i w:val="false"/>
                      <w:color w:val="000000"/>
                      <w:sz w:val="20"/>
                    </w:rPr>
                    <w:t>
Scat 107 on final</w:t>
                  </w:r>
                  <w:r>
                    <w:br/>
                  </w:r>
                  <w:r>
                    <w:rPr>
                      <w:rFonts w:ascii="Times New Roman"/>
                      <w:b w:val="false"/>
                      <w:i w:val="false"/>
                      <w:color w:val="000000"/>
                      <w:sz w:val="20"/>
                    </w:rPr>
                    <w:t>
Скат 107 на прямой</w:t>
                  </w:r>
                  <w:r>
                    <w:br/>
                  </w:r>
                  <w:r>
                    <w:rPr>
                      <w:rFonts w:ascii="Times New Roman"/>
                      <w:b w:val="false"/>
                      <w:i w:val="false"/>
                      <w:color w:val="000000"/>
                      <w:sz w:val="20"/>
                    </w:rPr>
                    <w:t>
Scat 107 going round</w:t>
                  </w:r>
                  <w:r>
                    <w:br/>
                  </w:r>
                  <w:r>
                    <w:rPr>
                      <w:rFonts w:ascii="Times New Roman"/>
                      <w:b w:val="false"/>
                      <w:i w:val="false"/>
                      <w:color w:val="000000"/>
                      <w:sz w:val="20"/>
                    </w:rPr>
                    <w:t>
Скат 107 ухожу на второй круг</w:t>
                  </w:r>
                  <w:r>
                    <w:br/>
                  </w:r>
                  <w:r>
                    <w:rPr>
                      <w:rFonts w:ascii="Times New Roman"/>
                      <w:b w:val="false"/>
                      <w:i w:val="false"/>
                      <w:color w:val="000000"/>
                      <w:sz w:val="20"/>
                    </w:rPr>
                    <w:t>
Scat 107 will land RW 02</w:t>
                  </w:r>
                  <w:r>
                    <w:br/>
                  </w:r>
                  <w:r>
                    <w:rPr>
                      <w:rFonts w:ascii="Times New Roman"/>
                      <w:b w:val="false"/>
                      <w:i w:val="false"/>
                      <w:color w:val="000000"/>
                      <w:sz w:val="20"/>
                    </w:rPr>
                    <w:t>
Скат 107 выполняю посадку полоса 02</w:t>
                  </w:r>
                  <w:r>
                    <w:br/>
                  </w:r>
                  <w:r>
                    <w:rPr>
                      <w:rFonts w:ascii="Times New Roman"/>
                      <w:b w:val="false"/>
                      <w:i w:val="false"/>
                      <w:color w:val="000000"/>
                      <w:sz w:val="20"/>
                    </w:rPr>
                    <w:t>
Scat 107 landing at 23</w:t>
                  </w:r>
                  <w:r>
                    <w:br/>
                  </w:r>
                  <w:r>
                    <w:rPr>
                      <w:rFonts w:ascii="Times New Roman"/>
                      <w:b w:val="false"/>
                      <w:i w:val="false"/>
                      <w:color w:val="000000"/>
                      <w:sz w:val="20"/>
                    </w:rPr>
                    <w:t>
Скат 107 посадка в 23</w:t>
                  </w:r>
                  <w:r>
                    <w:br/>
                  </w:r>
                  <w:r>
                    <w:rPr>
                      <w:rFonts w:ascii="Times New Roman"/>
                      <w:b w:val="false"/>
                      <w:i w:val="false"/>
                      <w:color w:val="000000"/>
                      <w:sz w:val="20"/>
                    </w:rPr>
                    <w:t>
Scat 107 vacate RW</w:t>
                  </w:r>
                  <w:r>
                    <w:br/>
                  </w:r>
                  <w:r>
                    <w:rPr>
                      <w:rFonts w:ascii="Times New Roman"/>
                      <w:b w:val="false"/>
                      <w:i w:val="false"/>
                      <w:color w:val="000000"/>
                      <w:sz w:val="20"/>
                    </w:rPr>
                    <w:t>
Скат 107 освободил полосу</w:t>
                  </w:r>
                </w:p>
              </w:tc>
            </w:tr>
            <w:tr>
              <w:trPr>
                <w:trHeight w:val="30" w:hRule="atLeast"/>
              </w:trPr>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маршруту</w:t>
                  </w:r>
                </w:p>
              </w:tc>
              <w:tc>
                <w:tcPr>
                  <w:tcW w:w="1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Scat 107 after passing Jetisu will climb to altitude 2000 feet by QNH 1021</w:t>
                  </w:r>
                  <w:r>
                    <w:br/>
                  </w:r>
                  <w:r>
                    <w:rPr>
                      <w:rFonts w:ascii="Times New Roman"/>
                      <w:b w:val="false"/>
                      <w:i w:val="false"/>
                      <w:color w:val="000000"/>
                      <w:sz w:val="20"/>
                    </w:rPr>
                    <w:t>
Скат 107 после пролета Жетысу буду набирать высоту 2000 футов по QNH 1021</w:t>
                  </w:r>
                  <w:r>
                    <w:br/>
                  </w:r>
                  <w:r>
                    <w:rPr>
                      <w:rFonts w:ascii="Times New Roman"/>
                      <w:b w:val="false"/>
                      <w:i w:val="false"/>
                      <w:color w:val="000000"/>
                      <w:sz w:val="20"/>
                    </w:rPr>
                    <w:t>
Scat 107 departure from Irgiz maintaining 1000 feet by QNH estimated time over Jetisu at 14</w:t>
                  </w:r>
                  <w:r>
                    <w:br/>
                  </w:r>
                  <w:r>
                    <w:rPr>
                      <w:rFonts w:ascii="Times New Roman"/>
                      <w:b w:val="false"/>
                      <w:i w:val="false"/>
                      <w:color w:val="000000"/>
                      <w:sz w:val="20"/>
                    </w:rPr>
                    <w:t>
Скат 107 вылетел с Иргиза следую на 1000 футов по QNH расчетное пролета Жетысу в 14 минут</w:t>
                  </w:r>
                </w:p>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152-кесте</w:t>
            </w:r>
            <w:r>
              <w:br/>
            </w:r>
            <w:r>
              <w:rPr>
                <w:rFonts w:ascii="Times New Roman"/>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86"/>
              <w:gridCol w:w="2814"/>
            </w:tblGrid>
            <w:tr>
              <w:trPr>
                <w:trHeight w:val="30" w:hRule="atLeast"/>
              </w:trPr>
              <w:tc>
                <w:tcPr>
                  <w:tcW w:w="9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 ЦПИ</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Экипаж ВС</w:t>
                  </w:r>
                </w:p>
              </w:tc>
            </w:tr>
            <w:tr>
              <w:trPr>
                <w:trHeight w:val="30" w:hRule="atLeast"/>
              </w:trPr>
              <w:tc>
                <w:tcPr>
                  <w:tcW w:w="9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Scat107 traffic crossing from left to right Piper 28 at 300 meters (1000 feet) estimated MOK at 34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Scat 107 information copied</w:t>
                  </w:r>
                </w:p>
              </w:tc>
            </w:tr>
            <w:tr>
              <w:trPr>
                <w:trHeight w:val="30" w:hRule="atLeast"/>
              </w:trPr>
              <w:tc>
                <w:tcPr>
                  <w:tcW w:w="9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Скат 107 для информации Piper 28 пересекает слева направо на высоте 300 метров (1000 футов) расчетное время пролета МОК в 34</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Скат 107 информацию принял</w:t>
                  </w:r>
                </w:p>
              </w:tc>
            </w:tr>
            <w:tr>
              <w:trPr>
                <w:trHeight w:val="30" w:hRule="atLeast"/>
              </w:trPr>
              <w:tc>
                <w:tcPr>
                  <w:tcW w:w="9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Scat 107 traffic opposite direction Piper 28 at 300 meters (1000 feet) estimate MOC at 45</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Scat 107 information copied</w:t>
                  </w:r>
                </w:p>
              </w:tc>
            </w:tr>
            <w:tr>
              <w:trPr>
                <w:trHeight w:val="30" w:hRule="atLeast"/>
              </w:trPr>
              <w:tc>
                <w:tcPr>
                  <w:tcW w:w="9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Скат 107 для информации встречный Piper 28 на высоте 300 метров (1000 футов) расчетное время пролета МОК в 45</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Скат 107 информацию принял</w:t>
                  </w:r>
                </w:p>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153-кесте</w:t>
            </w:r>
            <w:r>
              <w:br/>
            </w:r>
            <w:r>
              <w:rPr>
                <w:rFonts w:ascii="Times New Roman"/>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82"/>
              <w:gridCol w:w="9118"/>
            </w:tblGrid>
            <w:tr>
              <w:trPr>
                <w:trHeight w:val="30" w:hRule="atLeast"/>
              </w:trPr>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Scat 107 Almaty Information roger </w:t>
                  </w:r>
                </w:p>
              </w:tc>
              <w:tc>
                <w:tcPr>
                  <w:tcW w:w="9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Almaty Information Scat 107 departure from Irgiz maintaining 1000 feet by QNH estimated time over Jetisu at 14</w:t>
                  </w:r>
                </w:p>
              </w:tc>
            </w:tr>
            <w:tr>
              <w:trPr>
                <w:trHeight w:val="30" w:hRule="atLeast"/>
              </w:trPr>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Скат 107 Алматы Информация понял </w:t>
                  </w:r>
                </w:p>
              </w:tc>
              <w:tc>
                <w:tcPr>
                  <w:tcW w:w="9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Информация Скат 107 вылетел с Иргиза следую на 1000 футов по QNH расчетное пролета Жетысу в 14 минут</w:t>
                  </w:r>
                </w:p>
              </w:tc>
            </w:tr>
            <w:tr>
              <w:trPr>
                <w:trHeight w:val="30" w:hRule="atLeast"/>
              </w:trPr>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Scat 107 roger </w:t>
                  </w:r>
                </w:p>
              </w:tc>
              <w:tc>
                <w:tcPr>
                  <w:tcW w:w="9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Scat 107 after passing Jetisu will climb to altitude 2000 feet by QNH 1021</w:t>
                  </w:r>
                </w:p>
              </w:tc>
            </w:tr>
            <w:tr>
              <w:trPr>
                <w:trHeight w:val="30" w:hRule="atLeast"/>
              </w:trPr>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Скат 107 понял </w:t>
                  </w:r>
                </w:p>
              </w:tc>
              <w:tc>
                <w:tcPr>
                  <w:tcW w:w="9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Скат 107 после пролета Жетысу набираю высоту 2000 футов по QNH 1021</w:t>
                  </w:r>
                </w:p>
              </w:tc>
            </w:tr>
            <w:tr>
              <w:trPr>
                <w:trHeight w:val="30" w:hRule="atLeast"/>
              </w:trPr>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Scat 107 roger </w:t>
                  </w:r>
                </w:p>
              </w:tc>
              <w:tc>
                <w:tcPr>
                  <w:tcW w:w="9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Scat 107 over Jetisu climbing 2000 feet by QNH</w:t>
                  </w:r>
                </w:p>
              </w:tc>
            </w:tr>
            <w:tr>
              <w:trPr>
                <w:trHeight w:val="30" w:hRule="atLeast"/>
              </w:trPr>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Скат 107 понял </w:t>
                  </w:r>
                </w:p>
              </w:tc>
              <w:tc>
                <w:tcPr>
                  <w:tcW w:w="9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Скат 107 пролет Жетысу набираю 2000 футов по QNH 1021</w:t>
                  </w:r>
                </w:p>
              </w:tc>
            </w:tr>
            <w:tr>
              <w:trPr>
                <w:trHeight w:val="30" w:hRule="atLeast"/>
              </w:trPr>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Scat 107 Nur-Sultan Information 124,8</w:t>
                  </w:r>
                </w:p>
              </w:tc>
              <w:tc>
                <w:tcPr>
                  <w:tcW w:w="9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Scat 107 have contact Nur-Sultan Information on 124,8</w:t>
                  </w:r>
                </w:p>
              </w:tc>
            </w:tr>
            <w:tr>
              <w:trPr>
                <w:trHeight w:val="30" w:hRule="atLeast"/>
              </w:trPr>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Scat 107 124,8</w:t>
                  </w:r>
                </w:p>
              </w:tc>
            </w:tr>
            <w:tr>
              <w:trPr>
                <w:trHeight w:val="30" w:hRule="atLeast"/>
              </w:trPr>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Скат 107 понял Нур-Султан Информация на 124,8</w:t>
                  </w:r>
                </w:p>
              </w:tc>
              <w:tc>
                <w:tcPr>
                  <w:tcW w:w="9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Скат 107 установил связь с Нур-Султан Информация на 124,8</w:t>
                  </w:r>
                </w:p>
              </w:tc>
            </w:tr>
            <w:tr>
              <w:trPr>
                <w:trHeight w:val="30" w:hRule="atLeast"/>
              </w:trPr>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Скат 107 124,8</w:t>
                  </w:r>
                </w:p>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154-кесте</w:t>
            </w:r>
            <w:r>
              <w:br/>
            </w:r>
            <w:r>
              <w:rPr>
                <w:rFonts w:ascii="Times New Roman"/>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32"/>
              <w:gridCol w:w="8668"/>
            </w:tblGrid>
            <w:tr>
              <w:trPr>
                <w:trHeight w:val="30" w:hRule="atLeast"/>
              </w:trPr>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Scat 107 Almaty Information roger </w:t>
                  </w:r>
                </w:p>
              </w:tc>
              <w:tc>
                <w:tcPr>
                  <w:tcW w:w="8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Almaty Information Scat 107 over Kainar at 2000 feet by QNH 1013 estimated time over Jetisu at 14</w:t>
                  </w:r>
                </w:p>
              </w:tc>
            </w:tr>
            <w:tr>
              <w:trPr>
                <w:trHeight w:val="30" w:hRule="atLeast"/>
              </w:trPr>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Скат 107 Алматы Информация понял </w:t>
                  </w:r>
                </w:p>
              </w:tc>
              <w:tc>
                <w:tcPr>
                  <w:tcW w:w="8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Информация Скат 107 над Кайнаром 2000 футов расчетное пролета Жетысу в 14 минут</w:t>
                  </w:r>
                </w:p>
              </w:tc>
            </w:tr>
            <w:tr>
              <w:trPr>
                <w:trHeight w:val="30" w:hRule="atLeast"/>
              </w:trPr>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Scat 107 roger QFE 942</w:t>
                  </w:r>
                </w:p>
              </w:tc>
              <w:tc>
                <w:tcPr>
                  <w:tcW w:w="8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Scat 107 approaching Jetisu will descend to altitude 1000 feet request QFE</w:t>
                  </w:r>
                </w:p>
              </w:tc>
            </w:tr>
            <w:tr>
              <w:trPr>
                <w:trHeight w:val="30" w:hRule="atLeast"/>
              </w:trPr>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Скат 107 понял QFE 942</w:t>
                  </w:r>
                </w:p>
              </w:tc>
              <w:tc>
                <w:tcPr>
                  <w:tcW w:w="8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Скат 107 подхожу к Жетысу буду снижаться до высоты 1000 футов прошу давление QFE</w:t>
                  </w:r>
                </w:p>
              </w:tc>
            </w:tr>
            <w:tr>
              <w:trPr>
                <w:trHeight w:val="30" w:hRule="atLeast"/>
              </w:trPr>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Scat 107 roger Irgiz Information on 133,7</w:t>
                  </w:r>
                </w:p>
              </w:tc>
              <w:tc>
                <w:tcPr>
                  <w:tcW w:w="8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Scat 107 have contact Irgiz Information on 133,7</w:t>
                  </w:r>
                </w:p>
              </w:tc>
            </w:tr>
            <w:tr>
              <w:trPr>
                <w:trHeight w:val="30" w:hRule="atLeast"/>
              </w:trPr>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Скат 107 понял Иргиз Информация на частоте 133,7</w:t>
                  </w:r>
                </w:p>
              </w:tc>
              <w:tc>
                <w:tcPr>
                  <w:tcW w:w="8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Скат 107 установил связь с Иргиз Информация на частоте 133,7</w:t>
                  </w:r>
                </w:p>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155-кесте</w:t>
            </w:r>
            <w:r>
              <w:br/>
            </w:r>
            <w:r>
              <w:rPr>
                <w:rFonts w:ascii="Times New Roman"/>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32"/>
              <w:gridCol w:w="9268"/>
            </w:tblGrid>
            <w:tr>
              <w:trPr>
                <w:trHeight w:val="30" w:hRule="atLeast"/>
              </w:trPr>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Scat 107, Almaty Information roger MAYDAY</w:t>
                  </w:r>
                </w:p>
              </w:tc>
              <w:tc>
                <w:tcPr>
                  <w:tcW w:w="9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MAYDAY, MAYDAY, MAYDAY</w:t>
                  </w:r>
                  <w:r>
                    <w:br/>
                  </w:r>
                  <w:r>
                    <w:rPr>
                      <w:rFonts w:ascii="Times New Roman"/>
                      <w:b w:val="false"/>
                      <w:i w:val="false"/>
                      <w:color w:val="000000"/>
                      <w:sz w:val="20"/>
                    </w:rPr>
                    <w:t>
Almaty Information, Scat 107, engine number1 on fire intend an immediate forced landing 30kilometers south of MOC. Passing FL 50 heading 025</w:t>
                  </w:r>
                </w:p>
              </w:tc>
            </w:tr>
            <w:tr>
              <w:trPr>
                <w:trHeight w:val="30" w:hRule="atLeast"/>
              </w:trPr>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Скат 107 Алматы Информация, понял Бедствие</w:t>
                  </w:r>
                </w:p>
              </w:tc>
              <w:tc>
                <w:tcPr>
                  <w:tcW w:w="9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ТЕРПЛЮ БЕДСТВИЕ, ТЕРПЛЮ БЕДСТВИЕ, ТЕРПЛЮ БЕДСТВИЕ, Алматы Информация, Скат 107, пожар двигателя №1 выполняю вынужденную посадку 30 км южнее МОС. Пересекаю эшелон полета 50 с курсом 25.</w:t>
                  </w:r>
                </w:p>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156-кесте</w:t>
            </w:r>
            <w:r>
              <w:br/>
            </w:r>
            <w:r>
              <w:rPr>
                <w:rFonts w:ascii="Times New Roman"/>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36"/>
              <w:gridCol w:w="8064"/>
            </w:tblGrid>
            <w:tr>
              <w:trPr>
                <w:trHeight w:val="30" w:hRule="atLeast"/>
              </w:trPr>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Shapagat-Radio,</w:t>
                  </w:r>
                  <w:r>
                    <w:br/>
                  </w:r>
                  <w:r>
                    <w:rPr>
                      <w:rFonts w:ascii="Times New Roman"/>
                      <w:b w:val="false"/>
                      <w:i w:val="false"/>
                      <w:color w:val="000000"/>
                      <w:sz w:val="20"/>
                    </w:rPr>
                    <w:t>
EAK 5135 position</w:t>
                  </w:r>
                </w:p>
              </w:tc>
              <w:tc>
                <w:tcPr>
                  <w:tcW w:w="8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EAK 5135, Shapagat-Radio,</w:t>
                  </w:r>
                  <w:r>
                    <w:br/>
                  </w:r>
                  <w:r>
                    <w:rPr>
                      <w:rFonts w:ascii="Times New Roman"/>
                      <w:b w:val="false"/>
                      <w:i w:val="false"/>
                      <w:color w:val="000000"/>
                      <w:sz w:val="20"/>
                    </w:rPr>
                    <w:t>
Roger.</w:t>
                  </w:r>
                </w:p>
              </w:tc>
            </w:tr>
            <w:tr>
              <w:trPr>
                <w:trHeight w:val="30" w:hRule="atLeast"/>
              </w:trPr>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Шапагат-Радио, ЕАК 5135, моҰ местоположение</w:t>
                  </w:r>
                </w:p>
              </w:tc>
              <w:tc>
                <w:tcPr>
                  <w:tcW w:w="8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ЕАК 5135, Шапагат-Радио, понял.</w:t>
                  </w:r>
                </w:p>
              </w:tc>
            </w:tr>
            <w:tr>
              <w:trPr>
                <w:trHeight w:val="30" w:hRule="atLeast"/>
              </w:trPr>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Shapagat-Radio,</w:t>
                  </w:r>
                  <w:r>
                    <w:br/>
                  </w:r>
                  <w:r>
                    <w:rPr>
                      <w:rFonts w:ascii="Times New Roman"/>
                      <w:b w:val="false"/>
                      <w:i w:val="false"/>
                      <w:color w:val="000000"/>
                      <w:sz w:val="20"/>
                    </w:rPr>
                    <w:t>
EAK 5135, Report your</w:t>
                  </w:r>
                  <w:r>
                    <w:br/>
                  </w:r>
                  <w:r>
                    <w:rPr>
                      <w:rFonts w:ascii="Times New Roman"/>
                      <w:b w:val="false"/>
                      <w:i w:val="false"/>
                      <w:color w:val="000000"/>
                      <w:sz w:val="20"/>
                    </w:rPr>
                    <w:t>
weather.</w:t>
                  </w:r>
                </w:p>
              </w:tc>
              <w:tc>
                <w:tcPr>
                  <w:tcW w:w="8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EAK 5135, Shapagat-Radio,</w:t>
                  </w:r>
                  <w:r>
                    <w:br/>
                  </w:r>
                  <w:r>
                    <w:rPr>
                      <w:rFonts w:ascii="Times New Roman"/>
                      <w:b w:val="false"/>
                      <w:i w:val="false"/>
                      <w:color w:val="000000"/>
                      <w:sz w:val="20"/>
                    </w:rPr>
                    <w:t>
Weather Surface Wind (number) degrees (number) knots, Visibility (distance) kilometres/metres, Weather (rain, snow, showers, etc.), Cloud few/scattered etc., (number) feet</w:t>
                  </w:r>
                  <w:r>
                    <w:br/>
                  </w:r>
                  <w:r>
                    <w:rPr>
                      <w:rFonts w:ascii="Times New Roman"/>
                      <w:b w:val="false"/>
                      <w:i w:val="false"/>
                      <w:color w:val="000000"/>
                      <w:sz w:val="20"/>
                    </w:rPr>
                    <w:t>
estimated, Ambient temperature (number), (Name of Area)</w:t>
                  </w:r>
                  <w:r>
                    <w:br/>
                  </w:r>
                  <w:r>
                    <w:rPr>
                      <w:rFonts w:ascii="Times New Roman"/>
                      <w:b w:val="false"/>
                      <w:i w:val="false"/>
                      <w:color w:val="000000"/>
                      <w:sz w:val="20"/>
                    </w:rPr>
                    <w:t>
QNH (pressure) (hectopascals), QFE (pressure) (hectopascals), Pitch (number) degrees: Roll</w:t>
                  </w:r>
                  <w:r>
                    <w:br/>
                  </w:r>
                  <w:r>
                    <w:rPr>
                      <w:rFonts w:ascii="Times New Roman"/>
                      <w:b w:val="false"/>
                      <w:i w:val="false"/>
                      <w:color w:val="000000"/>
                      <w:sz w:val="20"/>
                    </w:rPr>
                    <w:t>
(number) degrees: Heave (number) metres (as appropriate).</w:t>
                  </w:r>
                </w:p>
              </w:tc>
            </w:tr>
            <w:tr>
              <w:trPr>
                <w:trHeight w:val="30" w:hRule="atLeast"/>
              </w:trPr>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Шапагат-Радио, ЕАК 5135, Сообщите Вашу погоду.</w:t>
                  </w:r>
                </w:p>
              </w:tc>
              <w:tc>
                <w:tcPr>
                  <w:tcW w:w="8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ЕАК 5135, Шапагат-Радио, Погода – приземный ветер (число) градусов, видимость (расстояние) км/м, осадки (дождь, снег, ливень, и т.д.), облачность 1-2 октанта/рассеянная-разбросанная, и т.д., (число) футы, внешняя температура, QNH, QNF, наклон (число) градусов, крен (число) градусов, вертикальная качка (число) метров.</w:t>
                  </w:r>
                </w:p>
              </w:tc>
            </w:tr>
            <w:tr>
              <w:trPr>
                <w:trHeight w:val="30" w:hRule="atLeast"/>
              </w:trPr>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Shapagat-Radio, EAK 5135, Switch on the NDB.</w:t>
                  </w:r>
                </w:p>
              </w:tc>
              <w:tc>
                <w:tcPr>
                  <w:tcW w:w="8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EAK 5135, Shapagat-Radio,</w:t>
                  </w:r>
                  <w:r>
                    <w:br/>
                  </w:r>
                  <w:r>
                    <w:rPr>
                      <w:rFonts w:ascii="Times New Roman"/>
                      <w:b w:val="false"/>
                      <w:i w:val="false"/>
                      <w:color w:val="000000"/>
                      <w:sz w:val="20"/>
                    </w:rPr>
                    <w:t>
Wilco NDB frequency (number) kHz ident (letters) (if requested).</w:t>
                  </w:r>
                </w:p>
              </w:tc>
            </w:tr>
            <w:tr>
              <w:trPr>
                <w:trHeight w:val="30" w:hRule="atLeast"/>
              </w:trPr>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Шапагат-Радио, ЕАК 5135, Включите ВРМ.</w:t>
                  </w:r>
                </w:p>
              </w:tc>
              <w:tc>
                <w:tcPr>
                  <w:tcW w:w="8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ЕАК 5135, Шапагат-Радио, Выполняю, ВРМ частота 462 kHz, позывной АР.</w:t>
                  </w:r>
                </w:p>
              </w:tc>
            </w:tr>
            <w:tr>
              <w:trPr>
                <w:trHeight w:val="30" w:hRule="atLeast"/>
              </w:trPr>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Shapagat-Radio, EAK 5135,</w:t>
                  </w:r>
                  <w:r>
                    <w:br/>
                  </w:r>
                  <w:r>
                    <w:rPr>
                      <w:rFonts w:ascii="Times New Roman"/>
                      <w:b w:val="false"/>
                      <w:i w:val="false"/>
                      <w:color w:val="000000"/>
                      <w:sz w:val="20"/>
                    </w:rPr>
                    <w:t>
ETA is (time).</w:t>
                  </w:r>
                </w:p>
              </w:tc>
              <w:tc>
                <w:tcPr>
                  <w:tcW w:w="8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EAK 5135, Shapagat-Radio,</w:t>
                  </w:r>
                  <w:r>
                    <w:br/>
                  </w:r>
                  <w:r>
                    <w:rPr>
                      <w:rFonts w:ascii="Times New Roman"/>
                      <w:b w:val="false"/>
                      <w:i w:val="false"/>
                      <w:color w:val="000000"/>
                      <w:sz w:val="20"/>
                    </w:rPr>
                    <w:t>
Roger.</w:t>
                  </w:r>
                </w:p>
              </w:tc>
            </w:tr>
            <w:tr>
              <w:trPr>
                <w:trHeight w:val="30" w:hRule="atLeast"/>
              </w:trPr>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Шапагат-Радио, ЕАК 5135, РассчҰтное время посадки … (время).</w:t>
                  </w:r>
                </w:p>
              </w:tc>
              <w:tc>
                <w:tcPr>
                  <w:tcW w:w="8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ЕАК 5135, Шапагат-Радио, Понял.</w:t>
                  </w:r>
                </w:p>
              </w:tc>
            </w:tr>
            <w:tr>
              <w:trPr>
                <w:trHeight w:val="30" w:hRule="atLeast"/>
              </w:trPr>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Shapagat-Radio, EAK 5135, Landing in (number) minutes.</w:t>
                  </w:r>
                </w:p>
              </w:tc>
              <w:tc>
                <w:tcPr>
                  <w:tcW w:w="8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EAK 5135, Shapagat-Radio,</w:t>
                  </w:r>
                  <w:r>
                    <w:br/>
                  </w:r>
                  <w:r>
                    <w:rPr>
                      <w:rFonts w:ascii="Times New Roman"/>
                      <w:b w:val="false"/>
                      <w:i w:val="false"/>
                      <w:color w:val="000000"/>
                      <w:sz w:val="20"/>
                    </w:rPr>
                    <w:t>
Roger.</w:t>
                  </w:r>
                </w:p>
              </w:tc>
            </w:tr>
            <w:tr>
              <w:trPr>
                <w:trHeight w:val="30" w:hRule="atLeast"/>
              </w:trPr>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Шапагат-Радио, ЕАК 5135, Посадка через … (минуты)</w:t>
                  </w:r>
                </w:p>
              </w:tc>
              <w:tc>
                <w:tcPr>
                  <w:tcW w:w="8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ЕАК 5135, Шапагат-Радио, Понял.</w:t>
                  </w:r>
                </w:p>
              </w:tc>
            </w:tr>
            <w:tr>
              <w:trPr>
                <w:trHeight w:val="30" w:hRule="atLeast"/>
              </w:trPr>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Shapagat-Radio, EAK 5135,</w:t>
                  </w:r>
                  <w:r>
                    <w:br/>
                  </w:r>
                  <w:r>
                    <w:rPr>
                      <w:rFonts w:ascii="Times New Roman"/>
                      <w:b w:val="false"/>
                      <w:i w:val="false"/>
                      <w:color w:val="000000"/>
                      <w:sz w:val="20"/>
                    </w:rPr>
                    <w:t>
Overhead.</w:t>
                  </w:r>
                </w:p>
              </w:tc>
              <w:tc>
                <w:tcPr>
                  <w:tcW w:w="8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EAK 5135, Shapagat-Radio,</w:t>
                  </w:r>
                  <w:r>
                    <w:br/>
                  </w:r>
                  <w:r>
                    <w:rPr>
                      <w:rFonts w:ascii="Times New Roman"/>
                      <w:b w:val="false"/>
                      <w:i w:val="false"/>
                      <w:color w:val="000000"/>
                      <w:sz w:val="20"/>
                    </w:rPr>
                    <w:t>
Roger.</w:t>
                  </w:r>
                </w:p>
              </w:tc>
            </w:tr>
            <w:tr>
              <w:trPr>
                <w:trHeight w:val="30" w:hRule="atLeast"/>
              </w:trPr>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Шапагат-Радио, ЕАК 5135, Над точкой.</w:t>
                  </w:r>
                </w:p>
              </w:tc>
              <w:tc>
                <w:tcPr>
                  <w:tcW w:w="8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ЕАК 5135, Шапагат-Радио, Понял.</w:t>
                  </w:r>
                </w:p>
              </w:tc>
            </w:tr>
            <w:tr>
              <w:trPr>
                <w:trHeight w:val="30" w:hRule="atLeast"/>
              </w:trPr>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Shapagat-Radio, EAK 5135, (navigation</w:t>
                  </w:r>
                  <w:r>
                    <w:br/>
                  </w:r>
                  <w:r>
                    <w:rPr>
                      <w:rFonts w:ascii="Times New Roman"/>
                      <w:b w:val="false"/>
                      <w:i w:val="false"/>
                      <w:color w:val="000000"/>
                      <w:sz w:val="20"/>
                    </w:rPr>
                    <w:t>
aid designator) outbound (this</w:t>
                  </w:r>
                  <w:r>
                    <w:br/>
                  </w:r>
                  <w:r>
                    <w:rPr>
                      <w:rFonts w:ascii="Times New Roman"/>
                      <w:b w:val="false"/>
                      <w:i w:val="false"/>
                      <w:color w:val="000000"/>
                      <w:sz w:val="20"/>
                    </w:rPr>
                    <w:t>
indicates the pilot is using the</w:t>
                  </w:r>
                  <w:r>
                    <w:br/>
                  </w:r>
                  <w:r>
                    <w:rPr>
                      <w:rFonts w:ascii="Times New Roman"/>
                      <w:b w:val="false"/>
                      <w:i w:val="false"/>
                      <w:color w:val="000000"/>
                      <w:sz w:val="20"/>
                    </w:rPr>
                    <w:t>
NDB as a navigational aid to</w:t>
                  </w:r>
                  <w:r>
                    <w:br/>
                  </w:r>
                  <w:r>
                    <w:rPr>
                      <w:rFonts w:ascii="Times New Roman"/>
                      <w:b w:val="false"/>
                      <w:i w:val="false"/>
                      <w:color w:val="000000"/>
                      <w:sz w:val="20"/>
                    </w:rPr>
                    <w:t>
take him from overhead to a</w:t>
                  </w:r>
                  <w:r>
                    <w:br/>
                  </w:r>
                  <w:r>
                    <w:rPr>
                      <w:rFonts w:ascii="Times New Roman"/>
                      <w:b w:val="false"/>
                      <w:i w:val="false"/>
                      <w:color w:val="000000"/>
                      <w:sz w:val="20"/>
                    </w:rPr>
                    <w:t>
point where he can safely</w:t>
                  </w:r>
                  <w:r>
                    <w:br/>
                  </w:r>
                  <w:r>
                    <w:rPr>
                      <w:rFonts w:ascii="Times New Roman"/>
                      <w:b w:val="false"/>
                      <w:i w:val="false"/>
                      <w:color w:val="000000"/>
                      <w:sz w:val="20"/>
                    </w:rPr>
                    <w:t>
descend below cloud and</w:t>
                  </w:r>
                  <w:r>
                    <w:br/>
                  </w:r>
                  <w:r>
                    <w:rPr>
                      <w:rFonts w:ascii="Times New Roman"/>
                      <w:b w:val="false"/>
                      <w:i w:val="false"/>
                      <w:color w:val="000000"/>
                      <w:sz w:val="20"/>
                    </w:rPr>
                    <w:t>
return under visual conditions</w:t>
                  </w:r>
                  <w:r>
                    <w:br/>
                  </w:r>
                  <w:r>
                    <w:rPr>
                      <w:rFonts w:ascii="Times New Roman"/>
                      <w:b w:val="false"/>
                      <w:i w:val="false"/>
                      <w:color w:val="000000"/>
                      <w:sz w:val="20"/>
                    </w:rPr>
                    <w:t>
to the helideck)</w:t>
                  </w:r>
                </w:p>
              </w:tc>
              <w:tc>
                <w:tcPr>
                  <w:tcW w:w="8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EAK 5135, Shapagat-Radio,</w:t>
                  </w:r>
                  <w:r>
                    <w:br/>
                  </w:r>
                  <w:r>
                    <w:rPr>
                      <w:rFonts w:ascii="Times New Roman"/>
                      <w:b w:val="false"/>
                      <w:i w:val="false"/>
                      <w:color w:val="000000"/>
                      <w:sz w:val="20"/>
                    </w:rPr>
                    <w:t>
Roger.</w:t>
                  </w:r>
                </w:p>
              </w:tc>
            </w:tr>
            <w:tr>
              <w:trPr>
                <w:trHeight w:val="30" w:hRule="atLeast"/>
              </w:trPr>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Шапагат-Радио, ЕАК 5135, ПрошҰл точку (пилот использует NDB как навигационное средство от момента пролҰта до точки, где может быть начато безопасное снижение ниже облаков для установления визуального контакта с ВП).</w:t>
                  </w:r>
                </w:p>
              </w:tc>
              <w:tc>
                <w:tcPr>
                  <w:tcW w:w="8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ЕАК 5135, Шапагат-Радио, Понял.</w:t>
                  </w:r>
                </w:p>
              </w:tc>
            </w:tr>
            <w:tr>
              <w:trPr>
                <w:trHeight w:val="30" w:hRule="atLeast"/>
              </w:trPr>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Shapagat-Radio, EAK 5135, Is the helideck</w:t>
                  </w:r>
                  <w:r>
                    <w:br/>
                  </w:r>
                  <w:r>
                    <w:rPr>
                      <w:rFonts w:ascii="Times New Roman"/>
                      <w:b w:val="false"/>
                      <w:i w:val="false"/>
                      <w:color w:val="000000"/>
                      <w:sz w:val="20"/>
                    </w:rPr>
                    <w:t>
available for landing?</w:t>
                  </w:r>
                </w:p>
              </w:tc>
              <w:tc>
                <w:tcPr>
                  <w:tcW w:w="8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EAK 5135, Shapagat-Radio,</w:t>
                  </w:r>
                  <w:r>
                    <w:br/>
                  </w:r>
                  <w:r>
                    <w:rPr>
                      <w:rFonts w:ascii="Times New Roman"/>
                      <w:b w:val="false"/>
                      <w:i w:val="false"/>
                      <w:color w:val="000000"/>
                      <w:sz w:val="20"/>
                    </w:rPr>
                    <w:t>
Affirm helideck available (for landing) or helideck obstructed, expect (number) minutes delay, or Deck closed due to (reason), expect (number) minutes delay.</w:t>
                  </w:r>
                  <w:r>
                    <w:br/>
                  </w:r>
                  <w:r>
                    <w:rPr>
                      <w:rFonts w:ascii="Times New Roman"/>
                      <w:b w:val="false"/>
                      <w:i w:val="false"/>
                      <w:color w:val="000000"/>
                      <w:sz w:val="20"/>
                    </w:rPr>
                    <w:t>
NOTE: Transmission of ‘for landing’ is optional</w:t>
                  </w:r>
                </w:p>
              </w:tc>
            </w:tr>
            <w:tr>
              <w:trPr>
                <w:trHeight w:val="30" w:hRule="atLeast"/>
              </w:trPr>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Шапагат-Радио, ЕАК 5135, Вертодром пригоден для посадки?</w:t>
                  </w:r>
                </w:p>
              </w:tc>
              <w:tc>
                <w:tcPr>
                  <w:tcW w:w="8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ЕАК 5135, Шапагат-Радио, Подтверждаю, Вертодром пригоден (для посадки) или Вертодром не пригоден, ожидайте (число) минутную задержку, или Вертодром закрыт по (указывается причина), ожидайте (число) минутную задержку.</w:t>
                  </w:r>
                  <w:r>
                    <w:br/>
                  </w:r>
                  <w:r>
                    <w:rPr>
                      <w:rFonts w:ascii="Times New Roman"/>
                      <w:b w:val="false"/>
                      <w:i w:val="false"/>
                      <w:color w:val="000000"/>
                      <w:sz w:val="20"/>
                    </w:rPr>
                    <w:t>
ПРИМЕЧАНИЕ: Выражение "для посадки" не является обязательным.</w:t>
                  </w:r>
                </w:p>
              </w:tc>
            </w:tr>
            <w:tr>
              <w:trPr>
                <w:trHeight w:val="30" w:hRule="atLeast"/>
              </w:trPr>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Shapagat-Radio, EAK 5135, Ready for departure.</w:t>
                  </w:r>
                </w:p>
              </w:tc>
              <w:tc>
                <w:tcPr>
                  <w:tcW w:w="8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EAK 5135, Shapagat-Radio,</w:t>
                  </w:r>
                  <w:r>
                    <w:br/>
                  </w:r>
                  <w:r>
                    <w:rPr>
                      <w:rFonts w:ascii="Times New Roman"/>
                      <w:b w:val="false"/>
                      <w:i w:val="false"/>
                      <w:color w:val="000000"/>
                      <w:sz w:val="20"/>
                    </w:rPr>
                    <w:t>
Roger (or pass relevant information)</w:t>
                  </w:r>
                </w:p>
              </w:tc>
            </w:tr>
            <w:tr>
              <w:trPr>
                <w:trHeight w:val="30" w:hRule="atLeast"/>
              </w:trPr>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Шапагат-Радио, ЕАК 5135, к взлҰту готов.</w:t>
                  </w:r>
                </w:p>
              </w:tc>
              <w:tc>
                <w:tcPr>
                  <w:tcW w:w="8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ЕАК 5135, Шапагат-Радио, Понял (или передаҰтся необходимая информация).</w:t>
                  </w:r>
                </w:p>
              </w:tc>
            </w:tr>
            <w:tr>
              <w:trPr>
                <w:trHeight w:val="30" w:hRule="atLeast"/>
              </w:trPr>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Shapagat-Radio, EAK 5135, Departing.</w:t>
                  </w:r>
                </w:p>
              </w:tc>
              <w:tc>
                <w:tcPr>
                  <w:tcW w:w="8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EAK 5135, Shapagat-Radio, Roger.</w:t>
                  </w:r>
                </w:p>
              </w:tc>
            </w:tr>
            <w:tr>
              <w:trPr>
                <w:trHeight w:val="30" w:hRule="atLeast"/>
              </w:trPr>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Шапагат-Радио, ЕАК 5135, взлетаю.</w:t>
                  </w:r>
                </w:p>
              </w:tc>
              <w:tc>
                <w:tcPr>
                  <w:tcW w:w="8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ЕАК 5135, Шапагат-Радио, Понял.</w:t>
                  </w:r>
                </w:p>
              </w:tc>
            </w:tr>
            <w:tr>
              <w:trPr>
                <w:trHeight w:val="30" w:hRule="atLeast"/>
              </w:trPr>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Shapagat-Radio, EAK 5135, Switch off the NDB.</w:t>
                  </w:r>
                </w:p>
              </w:tc>
              <w:tc>
                <w:tcPr>
                  <w:tcW w:w="8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EAK 5135, Shapagat-Radio, Wilco.</w:t>
                  </w:r>
                </w:p>
              </w:tc>
            </w:tr>
            <w:tr>
              <w:trPr>
                <w:trHeight w:val="30" w:hRule="atLeast"/>
              </w:trPr>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Шапагат-Радио, ЕАК 5135, выключите ВРМ.</w:t>
                  </w:r>
                </w:p>
              </w:tc>
              <w:tc>
                <w:tcPr>
                  <w:tcW w:w="8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ЕАК 5135, Шапагат-Радио, Выполняю.</w:t>
                  </w:r>
                </w:p>
              </w:tc>
            </w:tr>
            <w:tr>
              <w:trPr>
                <w:trHeight w:val="30" w:hRule="atLeast"/>
              </w:trPr>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Shapagat-Radio, EAK 5135, Radio contact with (ATS Unit), close down the Flight Watch.</w:t>
                  </w:r>
                </w:p>
              </w:tc>
              <w:tc>
                <w:tcPr>
                  <w:tcW w:w="8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EAK 5135, Shapagat-Radio,</w:t>
                  </w:r>
                  <w:r>
                    <w:br/>
                  </w:r>
                  <w:r>
                    <w:rPr>
                      <w:rFonts w:ascii="Times New Roman"/>
                      <w:b w:val="false"/>
                      <w:i w:val="false"/>
                      <w:color w:val="000000"/>
                      <w:sz w:val="20"/>
                    </w:rPr>
                    <w:t>
Closing down Flight Watch</w:t>
                  </w:r>
                </w:p>
              </w:tc>
            </w:tr>
            <w:tr>
              <w:trPr>
                <w:trHeight w:val="30" w:hRule="atLeast"/>
              </w:trPr>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Шапагат-Радио, ЕАК 5135, Радиосвязь установлена с (Наименование ДП), конец связи.</w:t>
                  </w:r>
                </w:p>
              </w:tc>
              <w:tc>
                <w:tcPr>
                  <w:tcW w:w="8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ЕАК 5135, Шапагат-Радио, конец связи.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Применимо к морским судам:</w:t>
                  </w:r>
                </w:p>
              </w:tc>
            </w:tr>
            <w:tr>
              <w:trPr>
                <w:trHeight w:val="30" w:hRule="atLeast"/>
              </w:trPr>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Arcticaborg, EAK 5135, Report position.</w:t>
                  </w:r>
                </w:p>
              </w:tc>
              <w:tc>
                <w:tcPr>
                  <w:tcW w:w="8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EAK 5135, Arcticaborg, Position (lat/</w:t>
                  </w:r>
                  <w:r>
                    <w:br/>
                  </w:r>
                  <w:r>
                    <w:rPr>
                      <w:rFonts w:ascii="Times New Roman"/>
                      <w:b w:val="false"/>
                      <w:i w:val="false"/>
                      <w:color w:val="000000"/>
                      <w:sz w:val="20"/>
                    </w:rPr>
                    <w:t>
long).</w:t>
                  </w:r>
                </w:p>
              </w:tc>
            </w:tr>
            <w:tr>
              <w:trPr>
                <w:trHeight w:val="30" w:hRule="atLeast"/>
              </w:trPr>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Арктикаборг, ЕАК 5135, сообщите местоположение.</w:t>
                  </w:r>
                </w:p>
              </w:tc>
              <w:tc>
                <w:tcPr>
                  <w:tcW w:w="8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ЕАК 5135, Арктикаборг, МоҰ местоположние … (широта/долгота).</w:t>
                  </w:r>
                </w:p>
              </w:tc>
            </w:tr>
            <w:tr>
              <w:trPr>
                <w:trHeight w:val="30" w:hRule="atLeast"/>
              </w:trPr>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Arcticaborg, EAK 5135, Report course and speed.</w:t>
                  </w:r>
                </w:p>
              </w:tc>
              <w:tc>
                <w:tcPr>
                  <w:tcW w:w="8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EAK 5135, Arcticaborg, Course and</w:t>
                  </w:r>
                  <w:r>
                    <w:br/>
                  </w:r>
                  <w:r>
                    <w:rPr>
                      <w:rFonts w:ascii="Times New Roman"/>
                      <w:b w:val="false"/>
                      <w:i w:val="false"/>
                      <w:color w:val="000000"/>
                      <w:sz w:val="20"/>
                    </w:rPr>
                    <w:t>
speed (number) degrees (number) knots.</w:t>
                  </w:r>
                </w:p>
              </w:tc>
            </w:tr>
            <w:tr>
              <w:trPr>
                <w:trHeight w:val="30" w:hRule="atLeast"/>
              </w:trPr>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Арктикаборг, ЕАК 5135, Сообщите курс и скорость.</w:t>
                  </w:r>
                </w:p>
              </w:tc>
              <w:tc>
                <w:tcPr>
                  <w:tcW w:w="8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EAK 5135, Арктикаборг, Курс и скорость (число) в градусах (число) в узлах.</w:t>
                  </w:r>
                </w:p>
              </w:tc>
            </w:tr>
            <w:tr>
              <w:trPr>
                <w:trHeight w:val="30" w:hRule="atLeast"/>
              </w:trPr>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Arcticaborg, EAK 5135, Report relative wind (Relative to the ship’s heading).</w:t>
                  </w:r>
                </w:p>
              </w:tc>
              <w:tc>
                <w:tcPr>
                  <w:tcW w:w="8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EAK 5135, Arcticaborg, Relative wind Port/Starboard (number) degrees (number) knots.</w:t>
                  </w:r>
                </w:p>
              </w:tc>
            </w:tr>
            <w:tr>
              <w:trPr>
                <w:trHeight w:val="30" w:hRule="atLeast"/>
              </w:trPr>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Арктикаборг, ЕАК 5135, Сообщите относительный ветер (Относительно курса морского судна).</w:t>
                  </w:r>
                </w:p>
              </w:tc>
              <w:tc>
                <w:tcPr>
                  <w:tcW w:w="8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EAK 5135, Арктикаборг, относительный ветер с левого/правого борта (число) градусы (число) узлы.</w:t>
                  </w:r>
                </w:p>
              </w:tc>
            </w:tr>
            <w:tr>
              <w:trPr>
                <w:trHeight w:val="30" w:hRule="atLeast"/>
              </w:trPr>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Arcticaborg, EAK 5135, Maintain course and speed.</w:t>
                  </w:r>
                </w:p>
              </w:tc>
              <w:tc>
                <w:tcPr>
                  <w:tcW w:w="8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EAK 5135, Arcticaborg, Roger.</w:t>
                  </w:r>
                </w:p>
              </w:tc>
            </w:tr>
            <w:tr>
              <w:trPr>
                <w:trHeight w:val="30" w:hRule="atLeast"/>
              </w:trPr>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Арктикаборг, ЕАК 5135, Сохраняйте курс и скорость.</w:t>
                  </w:r>
                </w:p>
              </w:tc>
              <w:tc>
                <w:tcPr>
                  <w:tcW w:w="8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EAK 5135, Арктикаборг, Понял.</w:t>
                  </w:r>
                </w:p>
              </w:tc>
            </w:tr>
            <w:tr>
              <w:trPr>
                <w:trHeight w:val="30" w:hRule="atLeast"/>
              </w:trPr>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Arcticaborg, EAK 5135, Alter course Port/ Starboard (number) degrees.</w:t>
                  </w:r>
                </w:p>
              </w:tc>
              <w:tc>
                <w:tcPr>
                  <w:tcW w:w="8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EAK 5135, Arcticaborg, Standby.</w:t>
                  </w:r>
                  <w:r>
                    <w:br/>
                  </w:r>
                  <w:r>
                    <w:rPr>
                      <w:rFonts w:ascii="Times New Roman"/>
                      <w:b w:val="false"/>
                      <w:i w:val="false"/>
                      <w:color w:val="000000"/>
                      <w:sz w:val="20"/>
                    </w:rPr>
                    <w:t>
Course now (number) degrees</w:t>
                  </w:r>
                </w:p>
              </w:tc>
            </w:tr>
            <w:tr>
              <w:trPr>
                <w:trHeight w:val="30" w:hRule="atLeast"/>
              </w:trPr>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Арктикаборг, ЕАК 5135, Измените курс влево/вправо на (число) градусов.</w:t>
                  </w:r>
                </w:p>
              </w:tc>
              <w:tc>
                <w:tcPr>
                  <w:tcW w:w="8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EAK 5135, Арктикаборг, Ожидайте.</w:t>
                  </w:r>
                  <w:r>
                    <w:br/>
                  </w:r>
                  <w:r>
                    <w:rPr>
                      <w:rFonts w:ascii="Times New Roman"/>
                      <w:b w:val="false"/>
                      <w:i w:val="false"/>
                      <w:color w:val="000000"/>
                      <w:sz w:val="20"/>
                    </w:rPr>
                    <w:t>
Курс (число) градусов.</w:t>
                  </w:r>
                </w:p>
              </w:tc>
            </w:tr>
            <w:tr>
              <w:trPr>
                <w:trHeight w:val="30" w:hRule="atLeast"/>
              </w:trPr>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Arcticaborg, EAK 5135, Change speed to (number) knots.</w:t>
                  </w:r>
                </w:p>
              </w:tc>
              <w:tc>
                <w:tcPr>
                  <w:tcW w:w="8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EAK 5135, Arcticaborg, Standby.</w:t>
                  </w:r>
                  <w:r>
                    <w:br/>
                  </w:r>
                  <w:r>
                    <w:rPr>
                      <w:rFonts w:ascii="Times New Roman"/>
                      <w:b w:val="false"/>
                      <w:i w:val="false"/>
                      <w:color w:val="000000"/>
                      <w:sz w:val="20"/>
                    </w:rPr>
                    <w:t>
Speed now (number) knots.</w:t>
                  </w:r>
                </w:p>
              </w:tc>
            </w:tr>
            <w:tr>
              <w:trPr>
                <w:trHeight w:val="30" w:hRule="atLeast"/>
              </w:trPr>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Арктикаборг, ЕАК 5135, Измените скорость до (число) узлов.</w:t>
                  </w:r>
                </w:p>
              </w:tc>
              <w:tc>
                <w:tcPr>
                  <w:tcW w:w="8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EAK 5135, Арктикаборг, Ожидайте.</w:t>
                  </w:r>
                  <w:r>
                    <w:br/>
                  </w:r>
                  <w:r>
                    <w:rPr>
                      <w:rFonts w:ascii="Times New Roman"/>
                      <w:b w:val="false"/>
                      <w:i w:val="false"/>
                      <w:color w:val="000000"/>
                      <w:sz w:val="20"/>
                    </w:rPr>
                    <w:t xml:space="preserve">
Скорость (число) узлов. </w:t>
                  </w:r>
                </w:p>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157-кесте</w:t>
            </w:r>
            <w:r>
              <w:br/>
            </w:r>
            <w:r>
              <w:rPr>
                <w:rFonts w:ascii="Times New Roman"/>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39"/>
              <w:gridCol w:w="7061"/>
            </w:tblGrid>
            <w:tr>
              <w:trPr>
                <w:trHeight w:val="30" w:hRule="atLeast"/>
              </w:trPr>
              <w:tc>
                <w:tcPr>
                  <w:tcW w:w="5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7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5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G-ABCD, QNH 1012 занимайте 2000 футов следуйте ПВП выход из диспетчерской зоны доложите (название визуального ориентира)</w:t>
                  </w:r>
                  <w:r>
                    <w:br/>
                  </w:r>
                  <w:r>
                    <w:rPr>
                      <w:rFonts w:ascii="Times New Roman"/>
                      <w:b w:val="false"/>
                      <w:i w:val="false"/>
                      <w:color w:val="000000"/>
                      <w:sz w:val="20"/>
                    </w:rPr>
                    <w:t>
G-ABCD cleared to reach 2000 feet by QNH 1012 VFR report over control zone boundary</w:t>
                  </w:r>
                  <w:r>
                    <w:br/>
                  </w:r>
                  <w:r>
                    <w:rPr>
                      <w:rFonts w:ascii="Times New Roman"/>
                      <w:b w:val="false"/>
                      <w:i w:val="false"/>
                      <w:color w:val="000000"/>
                      <w:sz w:val="20"/>
                    </w:rPr>
                    <w:t>
G-CD Балхаш Информация 123,4</w:t>
                  </w:r>
                </w:p>
              </w:tc>
              <w:tc>
                <w:tcPr>
                  <w:tcW w:w="7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G-ABCD Вылет с Балхаша в 43 на Караганду высота 1000 футов по давлению QNH 1012, следую ПВП пересечение границы диспетчерской зоны (название визуального ориентира) в 52 </w:t>
                  </w:r>
                  <w:r>
                    <w:br/>
                  </w:r>
                  <w:r>
                    <w:rPr>
                      <w:rFonts w:ascii="Times New Roman"/>
                      <w:b w:val="false"/>
                      <w:i w:val="false"/>
                      <w:color w:val="000000"/>
                      <w:sz w:val="20"/>
                    </w:rPr>
                    <w:t xml:space="preserve">
G-CD занимаю 2000 футов по давлению QNH 1012 выход доложу </w:t>
                  </w:r>
                  <w:r>
                    <w:br/>
                  </w:r>
                  <w:r>
                    <w:rPr>
                      <w:rFonts w:ascii="Times New Roman"/>
                      <w:b w:val="false"/>
                      <w:i w:val="false"/>
                      <w:color w:val="000000"/>
                      <w:sz w:val="20"/>
                    </w:rPr>
                    <w:t xml:space="preserve">
G-ABCD Departure from Balkhash at 43 to Karaganda 1000 feet by QNH 1012 VFR estimate control zone boundary at 52 </w:t>
                  </w:r>
                  <w:r>
                    <w:br/>
                  </w:r>
                  <w:r>
                    <w:rPr>
                      <w:rFonts w:ascii="Times New Roman"/>
                      <w:b w:val="false"/>
                      <w:i w:val="false"/>
                      <w:color w:val="000000"/>
                      <w:sz w:val="20"/>
                    </w:rPr>
                    <w:t>
Cleared to reach 2000 feet by QHN 1012, VFR report over control zone boundary G-CD</w:t>
                  </w:r>
                  <w:r>
                    <w:br/>
                  </w:r>
                  <w:r>
                    <w:rPr>
                      <w:rFonts w:ascii="Times New Roman"/>
                      <w:b w:val="false"/>
                      <w:i w:val="false"/>
                      <w:color w:val="000000"/>
                      <w:sz w:val="20"/>
                    </w:rPr>
                    <w:t>
G-CD выхожу из зоны 2000 футов</w:t>
                  </w:r>
                  <w:r>
                    <w:br/>
                  </w:r>
                  <w:r>
                    <w:rPr>
                      <w:rFonts w:ascii="Times New Roman"/>
                      <w:b w:val="false"/>
                      <w:i w:val="false"/>
                      <w:color w:val="000000"/>
                      <w:sz w:val="20"/>
                    </w:rPr>
                    <w:t>
Балхаш Информация 123,4 G-CD</w:t>
                  </w:r>
                </w:p>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158-кесте</w:t>
            </w:r>
            <w:r>
              <w:br/>
            </w:r>
            <w:r>
              <w:rPr>
                <w:rFonts w:ascii="Times New Roman"/>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49"/>
              <w:gridCol w:w="8851"/>
            </w:tblGrid>
            <w:tr>
              <w:trPr>
                <w:trHeight w:val="30" w:hRule="atLeast"/>
              </w:trPr>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8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G-ABCD, разрешаю на Караганду по ПВП, QNH 1012</w:t>
                  </w:r>
                  <w:r>
                    <w:br/>
                  </w:r>
                  <w:r>
                    <w:rPr>
                      <w:rFonts w:ascii="Times New Roman"/>
                      <w:b w:val="false"/>
                      <w:i w:val="false"/>
                      <w:color w:val="000000"/>
                      <w:sz w:val="20"/>
                    </w:rPr>
                    <w:t>
G-ABCD Cleared to Karaganda VFR QNH 1012</w:t>
                  </w:r>
                </w:p>
              </w:tc>
              <w:tc>
                <w:tcPr>
                  <w:tcW w:w="8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G-ABCD C 172 ПВП из Балхаша в Караганду высота 2000 футов, пересечение границы диспетчерской зоны в 52, прибытие в Караганду в 05, информация ГОЛЬФ </w:t>
                  </w:r>
                  <w:r>
                    <w:br/>
                  </w:r>
                  <w:r>
                    <w:rPr>
                      <w:rFonts w:ascii="Times New Roman"/>
                      <w:b w:val="false"/>
                      <w:i w:val="false"/>
                      <w:color w:val="000000"/>
                      <w:sz w:val="20"/>
                    </w:rPr>
                    <w:t>
G-ABCD C 172 VFR from Balkhash to Karaganda 2000 feet control zone boundary at 52, Karaganda at 05, information GOLF</w:t>
                  </w:r>
                  <w:r>
                    <w:br/>
                  </w:r>
                  <w:r>
                    <w:rPr>
                      <w:rFonts w:ascii="Times New Roman"/>
                      <w:b w:val="false"/>
                      <w:i w:val="false"/>
                      <w:color w:val="000000"/>
                      <w:sz w:val="20"/>
                    </w:rPr>
                    <w:t>
Разрешено на Караганду по ПВП, QNH 1012, G-CD</w:t>
                  </w:r>
                  <w:r>
                    <w:br/>
                  </w:r>
                  <w:r>
                    <w:rPr>
                      <w:rFonts w:ascii="Times New Roman"/>
                      <w:b w:val="false"/>
                      <w:i w:val="false"/>
                      <w:color w:val="000000"/>
                      <w:sz w:val="20"/>
                    </w:rPr>
                    <w:t>
Cleared to Karaganda VFR QHN 1012, G-CD</w:t>
                  </w:r>
                </w:p>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159-кесте</w:t>
            </w:r>
            <w:r>
              <w:br/>
            </w:r>
            <w:r>
              <w:rPr>
                <w:rFonts w:ascii="Times New Roman"/>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98"/>
              <w:gridCol w:w="5602"/>
            </w:tblGrid>
            <w:tr>
              <w:trPr>
                <w:trHeight w:val="30" w:hRule="atLeast"/>
              </w:trPr>
              <w:tc>
                <w:tcPr>
                  <w:tcW w:w="6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5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6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28544, Алматы Круг, вход в зону разрешаю QNH 1012 занимайте 3000 футов по маршруту Капал-Байсерке-Коянкос-Бурундай ВПП 05 правая, круг полетов левый</w:t>
                  </w:r>
                  <w:r>
                    <w:br/>
                  </w:r>
                  <w:r>
                    <w:rPr>
                      <w:rFonts w:ascii="Times New Roman"/>
                      <w:b w:val="false"/>
                      <w:i w:val="false"/>
                      <w:color w:val="000000"/>
                      <w:sz w:val="20"/>
                    </w:rPr>
                    <w:t>
544 доложите, когда увидите ВПП</w:t>
                  </w:r>
                  <w:r>
                    <w:br/>
                  </w:r>
                  <w:r>
                    <w:rPr>
                      <w:rFonts w:ascii="Times New Roman"/>
                      <w:b w:val="false"/>
                      <w:i w:val="false"/>
                      <w:color w:val="000000"/>
                      <w:sz w:val="20"/>
                    </w:rPr>
                    <w:t>
544 вход в круг к 4-му разрешаю, ВПП 05 правая 4-й доложить</w:t>
                  </w:r>
                  <w:r>
                    <w:br/>
                  </w:r>
                  <w:r>
                    <w:rPr>
                      <w:rFonts w:ascii="Times New Roman"/>
                      <w:b w:val="false"/>
                      <w:i w:val="false"/>
                      <w:color w:val="000000"/>
                      <w:sz w:val="20"/>
                    </w:rPr>
                    <w:t>
544 работайте с Вышкой 119,4</w:t>
                  </w:r>
                  <w:r>
                    <w:br/>
                  </w:r>
                  <w:r>
                    <w:rPr>
                      <w:rFonts w:ascii="Times New Roman"/>
                      <w:b w:val="false"/>
                      <w:i w:val="false"/>
                      <w:color w:val="000000"/>
                      <w:sz w:val="20"/>
                    </w:rPr>
                    <w:t>
28544 Алматы Вышка ветер 30 градусов 2м/с посадку разрешаю</w:t>
                  </w:r>
                </w:p>
              </w:tc>
              <w:tc>
                <w:tcPr>
                  <w:tcW w:w="5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Круг, 28544 прохожу Капал, высота 4000 футов посадка в Алматы, информация Браво</w:t>
                  </w:r>
                  <w:r>
                    <w:br/>
                  </w:r>
                  <w:r>
                    <w:rPr>
                      <w:rFonts w:ascii="Times New Roman"/>
                      <w:b w:val="false"/>
                      <w:i w:val="false"/>
                      <w:color w:val="000000"/>
                      <w:sz w:val="20"/>
                    </w:rPr>
                    <w:t>
544 QNH 1012, занимаю 3000 футов по маршруту Капал-Байсерке-Коянкос-Бурундай ВПП 05 правая, круг полетов левый</w:t>
                  </w:r>
                  <w:r>
                    <w:br/>
                  </w:r>
                  <w:r>
                    <w:rPr>
                      <w:rFonts w:ascii="Times New Roman"/>
                      <w:b w:val="false"/>
                      <w:i w:val="false"/>
                      <w:color w:val="000000"/>
                      <w:sz w:val="20"/>
                    </w:rPr>
                    <w:t>
544, понял доложу</w:t>
                  </w:r>
                  <w:r>
                    <w:br/>
                  </w:r>
                  <w:r>
                    <w:rPr>
                      <w:rFonts w:ascii="Times New Roman"/>
                      <w:b w:val="false"/>
                      <w:i w:val="false"/>
                      <w:color w:val="000000"/>
                      <w:sz w:val="20"/>
                    </w:rPr>
                    <w:t>
544 прохожу Бурундай, ВПП вижу</w:t>
                  </w:r>
                  <w:r>
                    <w:br/>
                  </w:r>
                  <w:r>
                    <w:rPr>
                      <w:rFonts w:ascii="Times New Roman"/>
                      <w:b w:val="false"/>
                      <w:i w:val="false"/>
                      <w:color w:val="000000"/>
                      <w:sz w:val="20"/>
                    </w:rPr>
                    <w:t>
544 4-й доложу</w:t>
                  </w:r>
                  <w:r>
                    <w:br/>
                  </w:r>
                  <w:r>
                    <w:rPr>
                      <w:rFonts w:ascii="Times New Roman"/>
                      <w:b w:val="false"/>
                      <w:i w:val="false"/>
                      <w:color w:val="000000"/>
                      <w:sz w:val="20"/>
                    </w:rPr>
                    <w:t>
544 на 4-м</w:t>
                  </w:r>
                  <w:r>
                    <w:br/>
                  </w:r>
                  <w:r>
                    <w:rPr>
                      <w:rFonts w:ascii="Times New Roman"/>
                      <w:b w:val="false"/>
                      <w:i w:val="false"/>
                      <w:color w:val="000000"/>
                      <w:sz w:val="20"/>
                    </w:rPr>
                    <w:t>
544 с Вышкой 119, 4</w:t>
                  </w:r>
                  <w:r>
                    <w:br/>
                  </w:r>
                  <w:r>
                    <w:rPr>
                      <w:rFonts w:ascii="Times New Roman"/>
                      <w:b w:val="false"/>
                      <w:i w:val="false"/>
                      <w:color w:val="000000"/>
                      <w:sz w:val="20"/>
                    </w:rPr>
                    <w:t>
Алматы Вышка 28544 на прямой ВПП 05 правая</w:t>
                  </w:r>
                  <w:r>
                    <w:br/>
                  </w:r>
                  <w:r>
                    <w:rPr>
                      <w:rFonts w:ascii="Times New Roman"/>
                      <w:b w:val="false"/>
                      <w:i w:val="false"/>
                      <w:color w:val="000000"/>
                      <w:sz w:val="20"/>
                    </w:rPr>
                    <w:t>
Посадку разрешили 544</w:t>
                  </w:r>
                </w:p>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160-кесте</w:t>
            </w:r>
            <w:r>
              <w:br/>
            </w:r>
            <w:r>
              <w:rPr>
                <w:rFonts w:ascii="Times New Roman"/>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32"/>
              <w:gridCol w:w="5868"/>
            </w:tblGrid>
            <w:tr>
              <w:trPr>
                <w:trHeight w:val="30" w:hRule="atLeast"/>
              </w:trPr>
              <w:tc>
                <w:tcPr>
                  <w:tcW w:w="6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6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G-ABCD join right hand circuit at 1000 feet RW 02 wind 320 degrees 1 metres per second temperature + 5 QNH 1002 millibars traffic information Piper 28 on final</w:t>
                  </w:r>
                  <w:r>
                    <w:br/>
                  </w:r>
                  <w:r>
                    <w:rPr>
                      <w:rFonts w:ascii="Times New Roman"/>
                      <w:b w:val="false"/>
                      <w:i w:val="false"/>
                      <w:color w:val="000000"/>
                      <w:sz w:val="20"/>
                    </w:rPr>
                    <w:t>
G-ABCD вход в правый круг разрешаю на 1000 футов, ВПП 02 ветер 320 градусов 1 метр в секунду температура + 5 QNH 1002 миллибар для информации Piper 28 на прямой</w:t>
                  </w:r>
                  <w:r>
                    <w:br/>
                  </w:r>
                  <w:r>
                    <w:rPr>
                      <w:rFonts w:ascii="Times New Roman"/>
                      <w:b w:val="false"/>
                      <w:i w:val="false"/>
                      <w:color w:val="000000"/>
                      <w:sz w:val="20"/>
                    </w:rPr>
                    <w:t>
G-CD wind 310 degrees 1 metres per second cleared to land</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 - ABCD inbound base 1000 feet for landing</w:t>
                  </w:r>
                  <w:r>
                    <w:br/>
                  </w:r>
                  <w:r>
                    <w:rPr>
                      <w:rFonts w:ascii="Times New Roman"/>
                      <w:b w:val="false"/>
                      <w:i w:val="false"/>
                      <w:color w:val="000000"/>
                      <w:sz w:val="20"/>
                    </w:rPr>
                    <w:t>
G-CD roger right hand circuit 1000 feet RW 02 wind 320 degrees 1 metres per second temperature + 5 QNH 1002 millibars traffic information copied</w:t>
                  </w:r>
                  <w:r>
                    <w:br/>
                  </w:r>
                  <w:r>
                    <w:rPr>
                      <w:rFonts w:ascii="Times New Roman"/>
                      <w:b w:val="false"/>
                      <w:i w:val="false"/>
                      <w:color w:val="000000"/>
                      <w:sz w:val="20"/>
                    </w:rPr>
                    <w:t>
G - ABCD подхожу к третьему 1000 футов прошу указаний по посадке</w:t>
                  </w:r>
                  <w:r>
                    <w:br/>
                  </w:r>
                  <w:r>
                    <w:rPr>
                      <w:rFonts w:ascii="Times New Roman"/>
                      <w:b w:val="false"/>
                      <w:i w:val="false"/>
                      <w:color w:val="000000"/>
                      <w:sz w:val="20"/>
                    </w:rPr>
                    <w:t>
G-CD правый круг на 1000 футов, ВПП 02 ветер 320 градусов 1 метр в секунду температура + 5 QNH 1002 миллибар информацию о движении записал</w:t>
                  </w:r>
                  <w:r>
                    <w:br/>
                  </w:r>
                  <w:r>
                    <w:rPr>
                      <w:rFonts w:ascii="Times New Roman"/>
                      <w:b w:val="false"/>
                      <w:i w:val="false"/>
                      <w:color w:val="000000"/>
                      <w:sz w:val="20"/>
                    </w:rPr>
                    <w:t>
G-CD on final</w:t>
                  </w:r>
                  <w:r>
                    <w:br/>
                  </w:r>
                  <w:r>
                    <w:rPr>
                      <w:rFonts w:ascii="Times New Roman"/>
                      <w:b w:val="false"/>
                      <w:i w:val="false"/>
                      <w:color w:val="000000"/>
                      <w:sz w:val="20"/>
                    </w:rPr>
                    <w:t>
Cleared to land G-CD</w:t>
                  </w:r>
                </w:p>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161-кесте</w:t>
            </w:r>
            <w:r>
              <w:br/>
            </w:r>
            <w:r>
              <w:rPr>
                <w:rFonts w:ascii="Times New Roman"/>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26"/>
              <w:gridCol w:w="7174"/>
            </w:tblGrid>
            <w:tr>
              <w:trPr>
                <w:trHeight w:val="30" w:hRule="atLeast"/>
              </w:trPr>
              <w:tc>
                <w:tcPr>
                  <w:tcW w:w="5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7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5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G-ABCD Балхаш Вышка следуйте ко второму (третьему) ВПП 05 QNH 1012</w:t>
                  </w:r>
                  <w:r>
                    <w:br/>
                  </w:r>
                  <w:r>
                    <w:rPr>
                      <w:rFonts w:ascii="Times New Roman"/>
                      <w:b w:val="false"/>
                      <w:i w:val="false"/>
                      <w:color w:val="000000"/>
                      <w:sz w:val="20"/>
                    </w:rPr>
                    <w:t>
G-ABCD Balkhash Tower join right hand downwind RW05 QNH 1012</w:t>
                  </w:r>
                </w:p>
              </w:tc>
              <w:tc>
                <w:tcPr>
                  <w:tcW w:w="7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Балхаш Вышка, G-ABCD C172, 5 миль южнее над Ромео 2000 футов Информация Браво прошу посадку</w:t>
                  </w:r>
                  <w:r>
                    <w:br/>
                  </w:r>
                  <w:r>
                    <w:rPr>
                      <w:rFonts w:ascii="Times New Roman"/>
                      <w:b w:val="false"/>
                      <w:i w:val="false"/>
                      <w:color w:val="000000"/>
                      <w:sz w:val="20"/>
                    </w:rPr>
                    <w:t>
Следую ко второму (третьему) ВПП 05 QNH 1012 G-CD</w:t>
                  </w:r>
                  <w:r>
                    <w:br/>
                  </w:r>
                  <w:r>
                    <w:rPr>
                      <w:rFonts w:ascii="Times New Roman"/>
                      <w:b w:val="false"/>
                      <w:i w:val="false"/>
                      <w:color w:val="000000"/>
                      <w:sz w:val="20"/>
                    </w:rPr>
                    <w:t>
Balkhash Tower G-ABCD C172 5 miles south over Romeo 2000 feet Information Bravo, for landing</w:t>
                  </w:r>
                  <w:r>
                    <w:br/>
                  </w:r>
                  <w:r>
                    <w:rPr>
                      <w:rFonts w:ascii="Times New Roman"/>
                      <w:b w:val="false"/>
                      <w:i w:val="false"/>
                      <w:color w:val="000000"/>
                      <w:sz w:val="20"/>
                    </w:rPr>
                    <w:t>
Join right hand downwind RW05 QNH 1012 G-CD</w:t>
                  </w:r>
                </w:p>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162-кесте</w:t>
            </w:r>
            <w:r>
              <w:br/>
            </w:r>
            <w:r>
              <w:rPr>
                <w:rFonts w:ascii="Times New Roman"/>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64"/>
              <w:gridCol w:w="6236"/>
            </w:tblGrid>
            <w:tr>
              <w:trPr>
                <w:trHeight w:val="30" w:hRule="atLeast"/>
              </w:trPr>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6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G-ABCD Балхаш Вышка выполняйте заход с прямой на ВПП 05 ветер 190 градусов 5 узлов QNH 1012</w:t>
                  </w:r>
                  <w:r>
                    <w:br/>
                  </w:r>
                  <w:r>
                    <w:rPr>
                      <w:rFonts w:ascii="Times New Roman"/>
                      <w:b w:val="false"/>
                      <w:i w:val="false"/>
                      <w:color w:val="000000"/>
                      <w:sz w:val="20"/>
                    </w:rPr>
                    <w:t>
G-ABCD Balkhash Tower make straight-in approach RW05 wind 190 degrees 5 knots QNH 1012</w:t>
                  </w:r>
                </w:p>
              </w:tc>
              <w:tc>
                <w:tcPr>
                  <w:tcW w:w="6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Балхаш Вышка, G-ABCD C172, 5 миль южнее над Ромео 2000 футов Информация Браво прошу посадку</w:t>
                  </w:r>
                  <w:r>
                    <w:br/>
                  </w:r>
                  <w:r>
                    <w:rPr>
                      <w:rFonts w:ascii="Times New Roman"/>
                      <w:b w:val="false"/>
                      <w:i w:val="false"/>
                      <w:color w:val="000000"/>
                      <w:sz w:val="20"/>
                    </w:rPr>
                    <w:t>
Заход с прямой ВПП 05 QNH 1012 G-CD</w:t>
                  </w:r>
                  <w:r>
                    <w:br/>
                  </w:r>
                  <w:r>
                    <w:rPr>
                      <w:rFonts w:ascii="Times New Roman"/>
                      <w:b w:val="false"/>
                      <w:i w:val="false"/>
                      <w:color w:val="000000"/>
                      <w:sz w:val="20"/>
                    </w:rPr>
                    <w:t>
Balkhash Tower G-ABCD C172 5 miles south over Romeo 2000 feet Information Bravo, for landing</w:t>
                  </w:r>
                  <w:r>
                    <w:br/>
                  </w:r>
                  <w:r>
                    <w:rPr>
                      <w:rFonts w:ascii="Times New Roman"/>
                      <w:b w:val="false"/>
                      <w:i w:val="false"/>
                      <w:color w:val="000000"/>
                      <w:sz w:val="20"/>
                    </w:rPr>
                    <w:t>
Straight-in RW05 QNH 1012 G-CD</w:t>
                  </w:r>
                </w:p>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163-кесте</w:t>
            </w:r>
            <w:r>
              <w:br/>
            </w:r>
            <w:r>
              <w:rPr>
                <w:rFonts w:ascii="Times New Roman"/>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77"/>
              <w:gridCol w:w="4723"/>
            </w:tblGrid>
            <w:tr>
              <w:trPr>
                <w:trHeight w:val="30" w:hRule="atLeast"/>
              </w:trPr>
              <w:tc>
                <w:tcPr>
                  <w:tcW w:w="7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4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7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G-CD вы – второй на посадку следуйте за Ан-2 на четвертом развороте</w:t>
                  </w:r>
                  <w:r>
                    <w:br/>
                  </w:r>
                  <w:r>
                    <w:rPr>
                      <w:rFonts w:ascii="Times New Roman"/>
                      <w:b w:val="false"/>
                      <w:i w:val="false"/>
                      <w:color w:val="000000"/>
                      <w:sz w:val="20"/>
                    </w:rPr>
                    <w:t>
G-CD доложите выход на посадочную прямую</w:t>
                  </w:r>
                  <w:r>
                    <w:br/>
                  </w:r>
                  <w:r>
                    <w:rPr>
                      <w:rFonts w:ascii="Times New Roman"/>
                      <w:b w:val="false"/>
                      <w:i w:val="false"/>
                      <w:color w:val="000000"/>
                      <w:sz w:val="20"/>
                    </w:rPr>
                    <w:t>
G-CD продолжайте заход ветер 270 градусов 7 узлов</w:t>
                  </w:r>
                  <w:r>
                    <w:br/>
                  </w:r>
                  <w:r>
                    <w:rPr>
                      <w:rFonts w:ascii="Times New Roman"/>
                      <w:b w:val="false"/>
                      <w:i w:val="false"/>
                      <w:color w:val="000000"/>
                      <w:sz w:val="20"/>
                    </w:rPr>
                    <w:t>
G-CD number 2 follow An-2 on base</w:t>
                  </w:r>
                  <w:r>
                    <w:br/>
                  </w:r>
                  <w:r>
                    <w:rPr>
                      <w:rFonts w:ascii="Times New Roman"/>
                      <w:b w:val="false"/>
                      <w:i w:val="false"/>
                      <w:color w:val="000000"/>
                      <w:sz w:val="20"/>
                    </w:rPr>
                    <w:t>
G-CD report final</w:t>
                  </w:r>
                  <w:r>
                    <w:br/>
                  </w:r>
                  <w:r>
                    <w:rPr>
                      <w:rFonts w:ascii="Times New Roman"/>
                      <w:b w:val="false"/>
                      <w:i w:val="false"/>
                      <w:color w:val="000000"/>
                      <w:sz w:val="20"/>
                    </w:rPr>
                    <w:t>
G-CD continue approach wind 270 degrees 7 knots</w:t>
                  </w:r>
                </w:p>
              </w:tc>
              <w:tc>
                <w:tcPr>
                  <w:tcW w:w="4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G-CD между вторым и третьим разворотом</w:t>
                  </w:r>
                  <w:r>
                    <w:br/>
                  </w:r>
                  <w:r>
                    <w:rPr>
                      <w:rFonts w:ascii="Times New Roman"/>
                      <w:b w:val="false"/>
                      <w:i w:val="false"/>
                      <w:color w:val="000000"/>
                      <w:sz w:val="20"/>
                    </w:rPr>
                    <w:t xml:space="preserve">
Второй на посадку борт наблюдаю G-CD </w:t>
                  </w:r>
                  <w:r>
                    <w:br/>
                  </w:r>
                  <w:r>
                    <w:rPr>
                      <w:rFonts w:ascii="Times New Roman"/>
                      <w:b w:val="false"/>
                      <w:i w:val="false"/>
                      <w:color w:val="000000"/>
                      <w:sz w:val="20"/>
                    </w:rPr>
                    <w:t>
G-CD между третьим и четвертым разворотом</w:t>
                  </w:r>
                  <w:r>
                    <w:br/>
                  </w:r>
                  <w:r>
                    <w:rPr>
                      <w:rFonts w:ascii="Times New Roman"/>
                      <w:b w:val="false"/>
                      <w:i w:val="false"/>
                      <w:color w:val="000000"/>
                      <w:sz w:val="20"/>
                    </w:rPr>
                    <w:t>
G-CD понял доложу</w:t>
                  </w:r>
                  <w:r>
                    <w:br/>
                  </w:r>
                  <w:r>
                    <w:rPr>
                      <w:rFonts w:ascii="Times New Roman"/>
                      <w:b w:val="false"/>
                      <w:i w:val="false"/>
                      <w:color w:val="000000"/>
                      <w:sz w:val="20"/>
                    </w:rPr>
                    <w:t>
G-CD на посадочной прямой</w:t>
                  </w:r>
                  <w:r>
                    <w:br/>
                  </w:r>
                  <w:r>
                    <w:rPr>
                      <w:rFonts w:ascii="Times New Roman"/>
                      <w:b w:val="false"/>
                      <w:i w:val="false"/>
                      <w:color w:val="000000"/>
                      <w:sz w:val="20"/>
                    </w:rPr>
                    <w:t>
G-CD downwind</w:t>
                  </w:r>
                  <w:r>
                    <w:br/>
                  </w:r>
                  <w:r>
                    <w:rPr>
                      <w:rFonts w:ascii="Times New Roman"/>
                      <w:b w:val="false"/>
                      <w:i w:val="false"/>
                      <w:color w:val="000000"/>
                      <w:sz w:val="20"/>
                    </w:rPr>
                    <w:t>
Number 2 traffic in sight G-CD</w:t>
                  </w:r>
                  <w:r>
                    <w:br/>
                  </w:r>
                  <w:r>
                    <w:rPr>
                      <w:rFonts w:ascii="Times New Roman"/>
                      <w:b w:val="false"/>
                      <w:i w:val="false"/>
                      <w:color w:val="000000"/>
                      <w:sz w:val="20"/>
                    </w:rPr>
                    <w:t>
G-CD base</w:t>
                  </w:r>
                  <w:r>
                    <w:br/>
                  </w:r>
                  <w:r>
                    <w:rPr>
                      <w:rFonts w:ascii="Times New Roman"/>
                      <w:b w:val="false"/>
                      <w:i w:val="false"/>
                      <w:color w:val="000000"/>
                      <w:sz w:val="20"/>
                    </w:rPr>
                    <w:t>
G-CD wilco</w:t>
                  </w:r>
                  <w:r>
                    <w:br/>
                  </w:r>
                  <w:r>
                    <w:rPr>
                      <w:rFonts w:ascii="Times New Roman"/>
                      <w:b w:val="false"/>
                      <w:i w:val="false"/>
                      <w:color w:val="000000"/>
                      <w:sz w:val="20"/>
                    </w:rPr>
                    <w:t>
G-CD final</w:t>
                  </w:r>
                </w:p>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164-кесте</w:t>
            </w:r>
            <w:r>
              <w:br/>
            </w:r>
            <w:r>
              <w:rPr>
                <w:rFonts w:ascii="Times New Roman"/>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61"/>
              <w:gridCol w:w="5539"/>
            </w:tblGrid>
            <w:tr>
              <w:trPr>
                <w:trHeight w:val="30" w:hRule="atLeast"/>
              </w:trPr>
              <w:tc>
                <w:tcPr>
                  <w:tcW w:w="6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6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G-CD задержите третий разворот вы – второй на посадку следуйте за Ан-2 на четвертом</w:t>
                  </w:r>
                  <w:r>
                    <w:br/>
                  </w:r>
                  <w:r>
                    <w:rPr>
                      <w:rFonts w:ascii="Times New Roman"/>
                      <w:b w:val="false"/>
                      <w:i w:val="false"/>
                      <w:color w:val="000000"/>
                      <w:sz w:val="20"/>
                    </w:rPr>
                    <w:t>
G-CD выполняйте правый круг ВПП занята доложите вновь выход на посадочную прямую</w:t>
                  </w:r>
                  <w:r>
                    <w:br/>
                  </w:r>
                  <w:r>
                    <w:rPr>
                      <w:rFonts w:ascii="Times New Roman"/>
                      <w:b w:val="false"/>
                      <w:i w:val="false"/>
                      <w:color w:val="000000"/>
                      <w:sz w:val="20"/>
                    </w:rPr>
                    <w:t>
G-CD вы – первый на посадку выполняйте короткий заход на посадку перед Ан-2, который в 6 милях на посадочной прямой</w:t>
                  </w:r>
                  <w:r>
                    <w:br/>
                  </w:r>
                  <w:r>
                    <w:rPr>
                      <w:rFonts w:ascii="Times New Roman"/>
                      <w:b w:val="false"/>
                      <w:i w:val="false"/>
                      <w:color w:val="000000"/>
                      <w:sz w:val="20"/>
                    </w:rPr>
                    <w:t>
G-CD extend downwind number 2 follow An-2 on 4 miles final</w:t>
                  </w:r>
                  <w:r>
                    <w:br/>
                  </w:r>
                  <w:r>
                    <w:rPr>
                      <w:rFonts w:ascii="Times New Roman"/>
                      <w:b w:val="false"/>
                      <w:i w:val="false"/>
                      <w:color w:val="000000"/>
                      <w:sz w:val="20"/>
                    </w:rPr>
                    <w:t>
G-CD orbit right due traffic on the RW report again on final</w:t>
                  </w:r>
                  <w:r>
                    <w:br/>
                  </w:r>
                  <w:r>
                    <w:rPr>
                      <w:rFonts w:ascii="Times New Roman"/>
                      <w:b w:val="false"/>
                      <w:i w:val="false"/>
                      <w:color w:val="000000"/>
                      <w:sz w:val="20"/>
                    </w:rPr>
                    <w:t>
G-CD number 1 make short approach An-2 on 6 miles final</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Задерживаю третий разворот второй на посадку Ан-2 наблюдаю G-CD</w:t>
                  </w:r>
                  <w:r>
                    <w:br/>
                  </w:r>
                  <w:r>
                    <w:rPr>
                      <w:rFonts w:ascii="Times New Roman"/>
                      <w:b w:val="false"/>
                      <w:i w:val="false"/>
                      <w:color w:val="000000"/>
                      <w:sz w:val="20"/>
                    </w:rPr>
                    <w:t>
Правый круг выполняю G-CD</w:t>
                  </w:r>
                  <w:r>
                    <w:br/>
                  </w:r>
                  <w:r>
                    <w:rPr>
                      <w:rFonts w:ascii="Times New Roman"/>
                      <w:b w:val="false"/>
                      <w:i w:val="false"/>
                      <w:color w:val="000000"/>
                      <w:sz w:val="20"/>
                    </w:rPr>
                    <w:t>
Короткий заход G-CD</w:t>
                  </w:r>
                  <w:r>
                    <w:br/>
                  </w:r>
                  <w:r>
                    <w:rPr>
                      <w:rFonts w:ascii="Times New Roman"/>
                      <w:b w:val="false"/>
                      <w:i w:val="false"/>
                      <w:color w:val="000000"/>
                      <w:sz w:val="20"/>
                    </w:rPr>
                    <w:t>
Extending downwind number 2 An-2 in sight G-CD</w:t>
                  </w:r>
                  <w:r>
                    <w:br/>
                  </w:r>
                  <w:r>
                    <w:rPr>
                      <w:rFonts w:ascii="Times New Roman"/>
                      <w:b w:val="false"/>
                      <w:i w:val="false"/>
                      <w:color w:val="000000"/>
                      <w:sz w:val="20"/>
                    </w:rPr>
                    <w:t>
Orbiting right wilco G-CD</w:t>
                  </w:r>
                  <w:r>
                    <w:br/>
                  </w:r>
                  <w:r>
                    <w:rPr>
                      <w:rFonts w:ascii="Times New Roman"/>
                      <w:b w:val="false"/>
                      <w:i w:val="false"/>
                      <w:color w:val="000000"/>
                      <w:sz w:val="20"/>
                    </w:rPr>
                    <w:t>
Short approach G-CD</w:t>
                  </w:r>
                </w:p>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165-кесте</w:t>
            </w:r>
            <w:r>
              <w:br/>
            </w:r>
            <w:r>
              <w:rPr>
                <w:rFonts w:ascii="Times New Roman"/>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27"/>
              <w:gridCol w:w="4473"/>
            </w:tblGrid>
            <w:tr>
              <w:trPr>
                <w:trHeight w:val="30" w:hRule="atLeast"/>
              </w:trPr>
              <w:tc>
                <w:tcPr>
                  <w:tcW w:w="7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7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G-CD взлет с конвейера разрешаю</w:t>
                  </w:r>
                  <w:r>
                    <w:br/>
                  </w:r>
                  <w:r>
                    <w:rPr>
                      <w:rFonts w:ascii="Times New Roman"/>
                      <w:b w:val="false"/>
                      <w:i w:val="false"/>
                      <w:color w:val="000000"/>
                      <w:sz w:val="20"/>
                    </w:rPr>
                    <w:t>
или</w:t>
                  </w:r>
                  <w:r>
                    <w:br/>
                  </w:r>
                  <w:r>
                    <w:rPr>
                      <w:rFonts w:ascii="Times New Roman"/>
                      <w:b w:val="false"/>
                      <w:i w:val="false"/>
                      <w:color w:val="000000"/>
                      <w:sz w:val="20"/>
                    </w:rPr>
                    <w:t>
G-CD сделайте еще один круг доложите на третьем</w:t>
                  </w:r>
                  <w:r>
                    <w:br/>
                  </w:r>
                  <w:r>
                    <w:rPr>
                      <w:rFonts w:ascii="Times New Roman"/>
                      <w:b w:val="false"/>
                      <w:i w:val="false"/>
                      <w:color w:val="000000"/>
                      <w:sz w:val="20"/>
                    </w:rPr>
                    <w:t>
G-CD cleared touch and go</w:t>
                  </w:r>
                  <w:r>
                    <w:br/>
                  </w:r>
                  <w:r>
                    <w:rPr>
                      <w:rFonts w:ascii="Times New Roman"/>
                      <w:b w:val="false"/>
                      <w:i w:val="false"/>
                      <w:color w:val="000000"/>
                      <w:sz w:val="20"/>
                    </w:rPr>
                    <w:t>
or</w:t>
                  </w:r>
                  <w:r>
                    <w:br/>
                  </w:r>
                  <w:r>
                    <w:rPr>
                      <w:rFonts w:ascii="Times New Roman"/>
                      <w:b w:val="false"/>
                      <w:i w:val="false"/>
                      <w:color w:val="000000"/>
                      <w:sz w:val="20"/>
                    </w:rPr>
                    <w:t>
G-CD unable to approve due traffic make full stop RW 05 cleared to land</w:t>
                  </w:r>
                  <w:r>
                    <w:br/>
                  </w:r>
                  <w:r>
                    <w:rPr>
                      <w:rFonts w:ascii="Times New Roman"/>
                      <w:b w:val="false"/>
                      <w:i w:val="false"/>
                      <w:color w:val="000000"/>
                      <w:sz w:val="20"/>
                    </w:rPr>
                    <w:t>
or</w:t>
                  </w:r>
                  <w:r>
                    <w:br/>
                  </w:r>
                  <w:r>
                    <w:rPr>
                      <w:rFonts w:ascii="Times New Roman"/>
                      <w:b w:val="false"/>
                      <w:i w:val="false"/>
                      <w:color w:val="000000"/>
                      <w:sz w:val="20"/>
                    </w:rPr>
                    <w:t>
G-CD make another circuit report downwind</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G-CD Прошу взлет с конвейера</w:t>
                  </w:r>
                  <w:r>
                    <w:br/>
                  </w:r>
                  <w:r>
                    <w:rPr>
                      <w:rFonts w:ascii="Times New Roman"/>
                      <w:b w:val="false"/>
                      <w:i w:val="false"/>
                      <w:color w:val="000000"/>
                      <w:sz w:val="20"/>
                    </w:rPr>
                    <w:t>
Разрешено взлет с конвейера G-CD</w:t>
                  </w:r>
                  <w:r>
                    <w:br/>
                  </w:r>
                  <w:r>
                    <w:rPr>
                      <w:rFonts w:ascii="Times New Roman"/>
                      <w:b w:val="false"/>
                      <w:i w:val="false"/>
                      <w:color w:val="000000"/>
                      <w:sz w:val="20"/>
                    </w:rPr>
                    <w:t>
Выполняю G-CD</w:t>
                  </w:r>
                  <w:r>
                    <w:br/>
                  </w:r>
                  <w:r>
                    <w:rPr>
                      <w:rFonts w:ascii="Times New Roman"/>
                      <w:b w:val="false"/>
                      <w:i w:val="false"/>
                      <w:color w:val="000000"/>
                      <w:sz w:val="20"/>
                    </w:rPr>
                    <w:t>
G-CD request touch and go</w:t>
                  </w:r>
                  <w:r>
                    <w:br/>
                  </w:r>
                  <w:r>
                    <w:rPr>
                      <w:rFonts w:ascii="Times New Roman"/>
                      <w:b w:val="false"/>
                      <w:i w:val="false"/>
                      <w:color w:val="000000"/>
                      <w:sz w:val="20"/>
                    </w:rPr>
                    <w:t>
Cleared touch and go G-CD</w:t>
                  </w:r>
                  <w:r>
                    <w:br/>
                  </w:r>
                  <w:r>
                    <w:rPr>
                      <w:rFonts w:ascii="Times New Roman"/>
                      <w:b w:val="false"/>
                      <w:i w:val="false"/>
                      <w:color w:val="000000"/>
                      <w:sz w:val="20"/>
                    </w:rPr>
                    <w:t>
RW 05 cleared to land for full stop G-CD</w:t>
                  </w:r>
                  <w:r>
                    <w:br/>
                  </w:r>
                  <w:r>
                    <w:rPr>
                      <w:rFonts w:ascii="Times New Roman"/>
                      <w:b w:val="false"/>
                      <w:i w:val="false"/>
                      <w:color w:val="000000"/>
                      <w:sz w:val="20"/>
                    </w:rPr>
                    <w:t>
Wilco G- CD</w:t>
                  </w:r>
                </w:p>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166-кесте</w:t>
            </w:r>
            <w:r>
              <w:br/>
            </w:r>
            <w:r>
              <w:rPr>
                <w:rFonts w:ascii="Times New Roman"/>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23"/>
              <w:gridCol w:w="4477"/>
            </w:tblGrid>
            <w:tr>
              <w:trPr>
                <w:trHeight w:val="30" w:hRule="atLeast"/>
              </w:trPr>
              <w:tc>
                <w:tcPr>
                  <w:tcW w:w="7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4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7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G-CD уходите на второй круг, ВПП занята.</w:t>
                  </w:r>
                  <w:r>
                    <w:br/>
                  </w:r>
                  <w:r>
                    <w:rPr>
                      <w:rFonts w:ascii="Times New Roman"/>
                      <w:b w:val="false"/>
                      <w:i w:val="false"/>
                      <w:color w:val="000000"/>
                      <w:sz w:val="20"/>
                    </w:rPr>
                    <w:t>
G-CD Go around aircraft on the RW</w:t>
                  </w:r>
                  <w:r>
                    <w:br/>
                  </w:r>
                  <w:r>
                    <w:rPr>
                      <w:rFonts w:ascii="Times New Roman"/>
                      <w:b w:val="false"/>
                      <w:i w:val="false"/>
                      <w:color w:val="000000"/>
                      <w:sz w:val="20"/>
                    </w:rPr>
                    <w:t>
G-CD понял доложите на втором.</w:t>
                  </w:r>
                  <w:r>
                    <w:br/>
                  </w:r>
                  <w:r>
                    <w:rPr>
                      <w:rFonts w:ascii="Times New Roman"/>
                      <w:b w:val="false"/>
                      <w:i w:val="false"/>
                      <w:color w:val="000000"/>
                      <w:sz w:val="20"/>
                    </w:rPr>
                    <w:t>
G-CD Roger report down wind</w:t>
                  </w:r>
                </w:p>
              </w:tc>
              <w:tc>
                <w:tcPr>
                  <w:tcW w:w="4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Ухожу на второй круг, G-CD</w:t>
                  </w:r>
                  <w:r>
                    <w:br/>
                  </w:r>
                  <w:r>
                    <w:rPr>
                      <w:rFonts w:ascii="Times New Roman"/>
                      <w:b w:val="false"/>
                      <w:i w:val="false"/>
                      <w:color w:val="000000"/>
                      <w:sz w:val="20"/>
                    </w:rPr>
                    <w:t>
Going around G-CD</w:t>
                  </w:r>
                  <w:r>
                    <w:br/>
                  </w:r>
                  <w:r>
                    <w:rPr>
                      <w:rFonts w:ascii="Times New Roman"/>
                      <w:b w:val="false"/>
                      <w:i w:val="false"/>
                      <w:color w:val="000000"/>
                      <w:sz w:val="20"/>
                    </w:rPr>
                    <w:t>
Ухожу на второй круг, G-CD</w:t>
                  </w:r>
                  <w:r>
                    <w:br/>
                  </w:r>
                  <w:r>
                    <w:rPr>
                      <w:rFonts w:ascii="Times New Roman"/>
                      <w:b w:val="false"/>
                      <w:i w:val="false"/>
                      <w:color w:val="000000"/>
                      <w:sz w:val="20"/>
                    </w:rPr>
                    <w:t>
Going around G-CD</w:t>
                  </w:r>
                </w:p>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167-кесте</w:t>
            </w:r>
            <w:r>
              <w:br/>
            </w:r>
            <w:r>
              <w:rPr>
                <w:rFonts w:ascii="Times New Roman"/>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76"/>
              <w:gridCol w:w="7024"/>
            </w:tblGrid>
            <w:tr>
              <w:trPr>
                <w:trHeight w:val="30" w:hRule="atLeast"/>
              </w:trPr>
              <w:tc>
                <w:tcPr>
                  <w:tcW w:w="5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7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5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G-ABCD, понял следовать 2000 футов ПВП, QNH 1012 выход из зоны доложить</w:t>
                  </w:r>
                  <w:r>
                    <w:br/>
                  </w:r>
                  <w:r>
                    <w:rPr>
                      <w:rFonts w:ascii="Times New Roman"/>
                      <w:b w:val="false"/>
                      <w:i w:val="false"/>
                      <w:color w:val="000000"/>
                      <w:sz w:val="20"/>
                    </w:rPr>
                    <w:t>
G-ABCD roger maintain 2000 feet VFR QNH 1012 report crossing control zone boundary</w:t>
                  </w:r>
                  <w:r>
                    <w:br/>
                  </w:r>
                  <w:r>
                    <w:rPr>
                      <w:rFonts w:ascii="Times New Roman"/>
                      <w:b w:val="false"/>
                      <w:i w:val="false"/>
                      <w:color w:val="000000"/>
                      <w:sz w:val="20"/>
                    </w:rPr>
                    <w:t>
G-CD Karaganda Information on 122,4</w:t>
                  </w:r>
                </w:p>
              </w:tc>
              <w:tc>
                <w:tcPr>
                  <w:tcW w:w="7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G-ABCD C 172 ПВП из Балхаша в Караганду высота 2000 футов, над РОМЕО в 52, выход из диспетчерской зоны в 05</w:t>
                  </w:r>
                  <w:r>
                    <w:br/>
                  </w:r>
                  <w:r>
                    <w:rPr>
                      <w:rFonts w:ascii="Times New Roman"/>
                      <w:b w:val="false"/>
                      <w:i w:val="false"/>
                      <w:color w:val="000000"/>
                      <w:sz w:val="20"/>
                    </w:rPr>
                    <w:t>
G-ABCD C 172 VFR from Balkhash to Karaganda 2000 feet over ROMEO at 52, will cross control zone boundary at 05</w:t>
                  </w:r>
                  <w:r>
                    <w:br/>
                  </w:r>
                  <w:r>
                    <w:rPr>
                      <w:rFonts w:ascii="Times New Roman"/>
                      <w:b w:val="false"/>
                      <w:i w:val="false"/>
                      <w:color w:val="000000"/>
                      <w:sz w:val="20"/>
                    </w:rPr>
                    <w:t>
G-CD over control zone boundary 2000 футов</w:t>
                  </w:r>
                  <w:r>
                    <w:br/>
                  </w:r>
                  <w:r>
                    <w:rPr>
                      <w:rFonts w:ascii="Times New Roman"/>
                      <w:b w:val="false"/>
                      <w:i w:val="false"/>
                      <w:color w:val="000000"/>
                      <w:sz w:val="20"/>
                    </w:rPr>
                    <w:t>
Karaganda Information on 122,4 G-CD</w:t>
                  </w:r>
                </w:p>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