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4c7d" w14:textId="f3a4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орындаушысында тағылымдамадан өту қағидасын бекіту туралы" Қазақстан Республикасы Әділет министрінің 2019 жылғы 26 қарашадағы № 561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15 қазандағы № 888 бұйрығы. Қазақстан Республикасының Әділет министрлігінде 2021 жылғы 20 қазанда № 24828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"Жеке сот орындаушысында тағылымдамадан өту қағидасын бекіту туралы" Қазақстан Республикасы Әділет министрінің 2019 жылғы 26 қарашадағы № 561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19669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Жеке сот орындаушысында тағылымдамадан өту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Жеке сот орындаушысының қызметін жүзеге асыруға лицензия алу үшін тағылымдамадан өтуге ниет білдірген және Заңның </w:t>
      </w:r>
      <w:r>
        <w:rPr>
          <w:rFonts w:ascii="Times New Roman"/>
          <w:b w:val="false"/>
          <w:i w:val="false"/>
          <w:color w:val="000000"/>
          <w:sz w:val="28"/>
        </w:rPr>
        <w:t>140-бабының</w:t>
      </w:r>
      <w:r>
        <w:rPr>
          <w:rFonts w:ascii="Times New Roman"/>
          <w:b w:val="false"/>
          <w:i w:val="false"/>
          <w:color w:val="000000"/>
          <w:sz w:val="28"/>
        </w:rPr>
        <w:t xml:space="preserve"> 2-тармағында, </w:t>
      </w:r>
      <w:r>
        <w:rPr>
          <w:rFonts w:ascii="Times New Roman"/>
          <w:b w:val="false"/>
          <w:i w:val="false"/>
          <w:color w:val="000000"/>
          <w:sz w:val="28"/>
        </w:rPr>
        <w:t>156-бабының</w:t>
      </w:r>
      <w:r>
        <w:rPr>
          <w:rFonts w:ascii="Times New Roman"/>
          <w:b w:val="false"/>
          <w:i w:val="false"/>
          <w:color w:val="000000"/>
          <w:sz w:val="28"/>
        </w:rPr>
        <w:t xml:space="preserve"> 1-1-тармағында көзделген талаптарға сәйкес келетін тұлға "Жеке сот орындаушыларының Республикалық палатасы жанындағы оқу орталығы" мекемесіне (бұдан әрі – Оқу орталығы) еркін нысанда өтініш береді.</w:t>
      </w:r>
    </w:p>
    <w:bookmarkStart w:name="z5" w:id="3"/>
    <w:p>
      <w:pPr>
        <w:spacing w:after="0"/>
        <w:ind w:left="0"/>
        <w:jc w:val="both"/>
      </w:pPr>
      <w:r>
        <w:rPr>
          <w:rFonts w:ascii="Times New Roman"/>
          <w:b w:val="false"/>
          <w:i w:val="false"/>
          <w:color w:val="000000"/>
          <w:sz w:val="28"/>
        </w:rPr>
        <w:t>
      Тағылымдамадан өтуге рұқсат беру туралы өтінішке мынадай құжаттар қоса беріледі:</w:t>
      </w:r>
    </w:p>
    <w:bookmarkEnd w:id="3"/>
    <w:bookmarkStart w:name="z6" w:id="4"/>
    <w:p>
      <w:pPr>
        <w:spacing w:after="0"/>
        <w:ind w:left="0"/>
        <w:jc w:val="both"/>
      </w:pPr>
      <w:r>
        <w:rPr>
          <w:rFonts w:ascii="Times New Roman"/>
          <w:b w:val="false"/>
          <w:i w:val="false"/>
          <w:color w:val="000000"/>
          <w:sz w:val="28"/>
        </w:rPr>
        <w:t>
      1) Қазақстан Республикасы азаматының жеке басын куәландыратын құжаттың көшірмесі;</w:t>
      </w:r>
    </w:p>
    <w:bookmarkEnd w:id="4"/>
    <w:bookmarkStart w:name="z7" w:id="5"/>
    <w:p>
      <w:pPr>
        <w:spacing w:after="0"/>
        <w:ind w:left="0"/>
        <w:jc w:val="both"/>
      </w:pPr>
      <w:r>
        <w:rPr>
          <w:rFonts w:ascii="Times New Roman"/>
          <w:b w:val="false"/>
          <w:i w:val="false"/>
          <w:color w:val="000000"/>
          <w:sz w:val="28"/>
        </w:rPr>
        <w:t>
      2) жоғары заң білімі туралы дипломның көшірмесі (салыстыру үшін түпнұсқасы болмаған жағдайда нотариалды куәландырылған);</w:t>
      </w:r>
    </w:p>
    <w:bookmarkEnd w:id="5"/>
    <w:bookmarkStart w:name="z8" w:id="6"/>
    <w:p>
      <w:pPr>
        <w:spacing w:after="0"/>
        <w:ind w:left="0"/>
        <w:jc w:val="both"/>
      </w:pPr>
      <w:r>
        <w:rPr>
          <w:rFonts w:ascii="Times New Roman"/>
          <w:b w:val="false"/>
          <w:i w:val="false"/>
          <w:color w:val="000000"/>
          <w:sz w:val="28"/>
        </w:rPr>
        <w:t>
      3) еңбек қызметін растайтын құжаттың көшірмесі (болған жағдайда);</w:t>
      </w:r>
    </w:p>
    <w:bookmarkEnd w:id="6"/>
    <w:p>
      <w:pPr>
        <w:spacing w:after="0"/>
        <w:ind w:left="0"/>
        <w:jc w:val="both"/>
      </w:pPr>
      <w:r>
        <w:rPr>
          <w:rFonts w:ascii="Times New Roman"/>
          <w:b w:val="false"/>
          <w:i w:val="false"/>
          <w:color w:val="000000"/>
          <w:sz w:val="28"/>
        </w:rPr>
        <w:t xml:space="preserve">
      4)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бекітілген "Психиатрия" психикалық денсаулық орталығынан мәліметтер ұсыну" мемлекеттік қызмет көрсету қағидаларына психикалық мінез-құлық бұзылулары бар науқастардың қосымшаға сәйкес нысан бойынша мәліметтер (динамикалық бақылауда тұрғаны (не динамикалық бақылауда болмауы туралы) (Нормативтік құқықтық актілерді мемлекеттік тіркеу тізілімінде № 20665 болып тіркелген);</w:t>
      </w:r>
    </w:p>
    <w:p>
      <w:pPr>
        <w:spacing w:after="0"/>
        <w:ind w:left="0"/>
        <w:jc w:val="both"/>
      </w:pPr>
      <w:r>
        <w:rPr>
          <w:rFonts w:ascii="Times New Roman"/>
          <w:b w:val="false"/>
          <w:i w:val="false"/>
          <w:color w:val="000000"/>
          <w:sz w:val="28"/>
        </w:rPr>
        <w:t xml:space="preserve">
      5)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бекітілген "Наркология" психикалық денсаулық орталығынан мәліметтер ұсыну" мемлекеттік қызмет көрсету қағидаларына қосымшаға сәйкес мәліметтер (наркологиялық бұзылуларымен науқастардың динамикалық бақылауда тұрғаны (не динамикалық бақылауда болмауы туралы) (Нормативтік құқықтық актілерді мемлекеттік тіркеу тізілімінде № 20665 болып тіркелген);</w:t>
      </w:r>
    </w:p>
    <w:p>
      <w:pPr>
        <w:spacing w:after="0"/>
        <w:ind w:left="0"/>
        <w:jc w:val="both"/>
      </w:pPr>
      <w:r>
        <w:rPr>
          <w:rFonts w:ascii="Times New Roman"/>
          <w:b w:val="false"/>
          <w:i w:val="false"/>
          <w:color w:val="000000"/>
          <w:sz w:val="28"/>
        </w:rPr>
        <w:t xml:space="preserve">
      6) Қазақстан Республикасы Бас прокурорының 2020 жылғы 18 мамырдағы № 64 </w:t>
      </w:r>
      <w:r>
        <w:rPr>
          <w:rFonts w:ascii="Times New Roman"/>
          <w:b w:val="false"/>
          <w:i w:val="false"/>
          <w:color w:val="000000"/>
          <w:sz w:val="28"/>
        </w:rPr>
        <w:t>бұйрығымен</w:t>
      </w:r>
      <w:r>
        <w:rPr>
          <w:rFonts w:ascii="Times New Roman"/>
          <w:b w:val="false"/>
          <w:i w:val="false"/>
          <w:color w:val="000000"/>
          <w:sz w:val="28"/>
        </w:rPr>
        <w:t xml:space="preserve"> бекітілген "Соттылықтың болуы не болмауы туралы анықтама беру" мемлекеттік қызметті көрсету қағидаларына 4-қосымшаға сәйкес нысан бойынша соттылығының болуы не болмауы туралы анықтама (Нормативтік құқықтық актілерді мемлекеттік тіркеу тізілімінде № 20674 болып тіркелген);</w:t>
      </w:r>
    </w:p>
    <w:p>
      <w:pPr>
        <w:spacing w:after="0"/>
        <w:ind w:left="0"/>
        <w:jc w:val="both"/>
      </w:pPr>
      <w:r>
        <w:rPr>
          <w:rFonts w:ascii="Times New Roman"/>
          <w:b w:val="false"/>
          <w:i w:val="false"/>
          <w:color w:val="000000"/>
          <w:sz w:val="28"/>
        </w:rPr>
        <w:t>
      7) көлемі 3х4 сантиметр екі фотосурет.".</w:t>
      </w:r>
    </w:p>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 заңнамада белгіленген тәртіппен:</w:t>
      </w:r>
    </w:p>
    <w:p>
      <w:pPr>
        <w:spacing w:after="0"/>
        <w:ind w:left="0"/>
        <w:jc w:val="both"/>
      </w:pPr>
      <w:r>
        <w:rPr>
          <w:rFonts w:ascii="Times New Roman"/>
          <w:b w:val="false"/>
          <w:i w:val="false"/>
          <w:color w:val="000000"/>
          <w:sz w:val="28"/>
        </w:rPr>
        <w:t>
      1) осы бұйрықты мемлекеттік тіркелуді;</w:t>
      </w:r>
    </w:p>
    <w:p>
      <w:pPr>
        <w:spacing w:after="0"/>
        <w:ind w:left="0"/>
        <w:jc w:val="both"/>
      </w:pPr>
      <w:r>
        <w:rPr>
          <w:rFonts w:ascii="Times New Roman"/>
          <w:b w:val="false"/>
          <w:i w:val="false"/>
          <w:color w:val="000000"/>
          <w:sz w:val="28"/>
        </w:rPr>
        <w:t>
      2) осы бұйрықты ресми интернет-ресурста орналастыруды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