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0dbf" w14:textId="7570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"Санаториялық-курорттық ұйымдар қызметінің монетарлық емес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2016 жылғы 25 ақпандағы № 37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18 қазандағы № 24 бұйрығы. Қазақстан Республикасының Әділет министрлігінде 2021 жылғы 20 қазанда № 24829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27-бабы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"Санаториялық-курорттық ұйымдар қызметінің монетарлық емес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2016 жылғы 25 ақпандағы № 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тізімінде тіркелген № 13531)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Әлеуметтік және демографиялық статистика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Әлеуметтік және демографиялық статистика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мәлімет үшін жеткізсін.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 Ұлттық статистика бюросы басшысының орынбасарына (Н.Ж. Көшкімбаев)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