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c585" w14:textId="7afc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реттеуге жататын өлшемдер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2021 жылғы 20 қазандағы № 566-НҚ бұйрығы. Қазақстан Республикасының Әділет министрлігінде 2021 жылғы 25 қазанда № 24864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"Өлшем бірлігін қамтамасыз ету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реттеуге жататын өлшемдер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жататын өлшемдер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Сауда және интеграция министрінің 21.09.2023 </w:t>
      </w:r>
      <w:r>
        <w:rPr>
          <w:rFonts w:ascii="Times New Roman"/>
          <w:b w:val="false"/>
          <w:i w:val="false"/>
          <w:color w:val="ff0000"/>
          <w:sz w:val="28"/>
        </w:rPr>
        <w:t>№ 347-НҚ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 мен қолданылу саласы көрсетілген өлшемдер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талаптар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диапазоны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жол берілетін қателік немесе дәлдік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 қамтамасыз ету және мемлекеттік метрологиялық бақылау саласында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Тудың геометриялық өлшемдерін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 мм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2000 мм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4000 мм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7502 "Металл өлшеуіш рулетка. Техникалық шарттар" бойынша 2 дәлдік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Елтаңбаның геометриялық өлшемдерін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1000 мм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3000 мм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7502 "Металл өлшеуіш рулетка. Техникалық шарттар" бойынша 2 дәлдік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Елтаңба мен Мемлекеттік Ту үлгілерінің және Мемлекеттік Елтаңба мен Мемлекеттік Ту бейнеленген материалдық объектілердің немесе оның рәміздері элементтерінің түстілігін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координаттарын өлшеудің абсолютті қателігі ±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 координаттары ±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Орау, сату және импорттау кезіндегі кез келген түрдегі қаптамада өлшенген тауарлардың массасын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құралдарының дәлдік сыныбы мен түріне байланысты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Орау, сату және импорттау кезіндегі кез келген түрдегі қаптамада өлшенген тауарлардың температурасын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50 °С-ден 50 °С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Орау, сату және импорттау кезіндегі кез келген түрдегі қаптамада өлшенген тауарлардың көлемін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Орау, сату және импорттау кезіндегі кез келген түрдегі қаптамада өлшенген тауарлардың ылғалдылығын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20-дан 90 % дейін,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немесе көлем бірліктерімен көрсетілген кез келген түрдегі қаптамада өлшенген өнімдердің мөлшерін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15000 г (мл) дейін,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Массаны немесе көлемді өлшеуге арналған құралдардың метрологиялық талаптарына сәйкес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саласында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және іске асырылатын өнімнің геометриялық параметрлерін өлшеу, олардың нәтижелері сатып алушы мен сатушы арасындағы сауда-коммерциялық операцияларда қолданылады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50000 мм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 ÷ 1,5)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мм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Сауда-коммерциялық операциялар кезінде қолданылатын тауар/өнімнің салмағын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"Өлшем бірлігін қамтамасыз етудің мемлеккеттік жүйесі.Таразы автоматты әрекет емес" МЕМСТ OIML R 76-1 бойынша III дәлдік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жәрмеңкелерде қатысатын тауарларды/өнімдерді есепке алмағанда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Негізгі қолданылатын қысқартулар: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– градус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