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0e37f" w14:textId="ac0e3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Бас Прокурорының "Қылмыстық жазаларды орындаудың және өзге де мемлекеттік мәжбүрлеу шараларын қолданудың заңдылығын прокурорлық қадағалауды ұйымдастыру жөніндегі нұсқаулықты бекіту туралы" 2017 жылғы 13 қыркүйектегі № 104 бұйрығының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Бас Прокурорының 2021 жылғы 21 қазандағы № 137 бұйрығы. Қазақстан Республикасының Әділет министрлігінде 2021 жылғы 26 қазанда № 24884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50-бабының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 және "Прокуратура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37-бабының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6) тармақшасына сәйкес 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 Бас Прокурорының "Қылмыстық жазаларды орындаудың және өзге де мемлекеттік мәжбүрлеу шараларын қолданудың заңдылығын прокурорлық қадағалауды ұйымдастыру жөніндегі нұсқаулықты бекіту туралы" 2017 жылғы 13 қыркүйектегі № 104 </w:t>
      </w:r>
      <w:r>
        <w:rPr>
          <w:rFonts w:ascii="Times New Roman"/>
          <w:b w:val="false"/>
          <w:i w:val="false"/>
          <w:color w:val="000000"/>
          <w:sz w:val="28"/>
        </w:rPr>
        <w:t>бұйрығының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 (Нормативтік құқықтық актілерді мемлекеттік тіркеу тізілімінде № 15840 болып тіркелген).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Бас прокуратурасының Заңды күшіне енген үкімдердің заңдылығын және олардың орындалуын қадағалау қызметі заңнамада белгіленген тәртіпте: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Республикасының Әдiлет министрлiгiнде мемлекеттік тіркеуді;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Қазақстан Республикасы Бас прокуратурасының интернет-ресурсына орналастыруды;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бұйрықты Бас прокуратураның құрылымдық бөлімшелерінің, прокуратураның ведомстволары, мекемелері мен білім беру ұйымының басшыларына, облыстар, аудандар прокурорларына және оларға теңестірілген прокурорларға мәлімет үшін жіберуді қамтамасыз етсін.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Қазақстан Республикасы Бас Прокурорының жетекшілік ететін орынбасарына жүктелсін.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күннен кейін күнтізбелік он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 Прокуроры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Нурдаулетов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