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f575" w14:textId="4a4f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даму жоспарын, Елдің аумақтық даму жоспарын, тұжырымдамаларды, мемлекеттік органдардың даму жоспарларын, облыстың, республикалық маңызы бар қаланың, астананың даму жоспарларын әзірлеу, мониторингтеу, іске асыру, бағалау және бақылау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25 қазандағы № 93 бұйрығы. Қазақстан Республикасының Әділет министрлігінде 2021 жылғы 26 қазанда № 24908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06.04.2022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Қазақстан Республикасының Ұлттық даму жоспарын, Елдің аумақтық даму жоспарын, тұжырымдамаларды, мемлекеттік органдардың даму жоспарларын, облыстың, республикалық маңызы бар қаланың, астананың даму жоспарларын әзірлеу, мониторингтеу, іске асыру, бағалау және бақылау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06.04.2022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жүйесінің кейбір мәселелері туралы" Қазақстан Республикасы Ұлттық экономика министрінің 2018 жылғы 19 ақпандағы № 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16493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Стратегиялық талдау және даму департаменті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w:t>
      </w:r>
    </w:p>
    <w:bookmarkEnd w:id="6"/>
    <w:bookmarkStart w:name="z11"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7"/>
    <w:bookmarkStart w:name="z12"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национальной экономики</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Стратегиялық жоспарлау</w:t>
            </w:r>
          </w:p>
          <w:p>
            <w:pPr>
              <w:spacing w:after="20"/>
              <w:ind w:left="20"/>
              <w:jc w:val="both"/>
            </w:pPr>
            <w:r>
              <w:rPr>
                <w:rFonts w:ascii="Times New Roman"/>
                <w:b w:val="false"/>
                <w:i/>
                <w:color w:val="000000"/>
                <w:sz w:val="20"/>
              </w:rPr>
              <w:t>және реформалар агенттігі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25 қазандағы</w:t>
            </w:r>
            <w:r>
              <w:br/>
            </w:r>
            <w:r>
              <w:rPr>
                <w:rFonts w:ascii="Times New Roman"/>
                <w:b w:val="false"/>
                <w:i w:val="false"/>
                <w:color w:val="000000"/>
                <w:sz w:val="20"/>
              </w:rPr>
              <w:t>№ 93 Бұйрықпен бекітілген</w:t>
            </w:r>
          </w:p>
        </w:tc>
      </w:tr>
    </w:tbl>
    <w:bookmarkStart w:name="z19" w:id="9"/>
    <w:p>
      <w:pPr>
        <w:spacing w:after="0"/>
        <w:ind w:left="0"/>
        <w:jc w:val="left"/>
      </w:pPr>
      <w:r>
        <w:rPr>
          <w:rFonts w:ascii="Times New Roman"/>
          <w:b/>
          <w:i w:val="false"/>
          <w:color w:val="000000"/>
        </w:rPr>
        <w:t xml:space="preserve"> Қазақстан Республикасының Ұлттық даму жоспарын, Елдің аумақтық даму жоспарын, тұжырымдамаларды, мемлекеттік органдардың даму жоспарларын, облыстың, республикалық маңызы бар қаланың, астананың даму жоспарларын әзірлеу, мониторингтеу, іске асыру, бағалау және бақылау әдістемесі</w:t>
      </w:r>
    </w:p>
    <w:bookmarkEnd w:id="9"/>
    <w:p>
      <w:pPr>
        <w:spacing w:after="0"/>
        <w:ind w:left="0"/>
        <w:jc w:val="both"/>
      </w:pPr>
      <w:r>
        <w:rPr>
          <w:rFonts w:ascii="Times New Roman"/>
          <w:b w:val="false"/>
          <w:i w:val="false"/>
          <w:color w:val="ff0000"/>
          <w:sz w:val="28"/>
        </w:rPr>
        <w:t xml:space="preserve">
      Ескерту. Тақырып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p>
    <w:bookmarkStart w:name="z20" w:id="10"/>
    <w:p>
      <w:pPr>
        <w:spacing w:after="0"/>
        <w:ind w:left="0"/>
        <w:jc w:val="left"/>
      </w:pPr>
      <w:r>
        <w:rPr>
          <w:rFonts w:ascii="Times New Roman"/>
          <w:b/>
          <w:i w:val="false"/>
          <w:color w:val="000000"/>
        </w:rPr>
        <w:t xml:space="preserve"> 1-тарау. Жалпы ережелер</w:t>
      </w:r>
    </w:p>
    <w:bookmarkEnd w:id="10"/>
    <w:bookmarkStart w:name="z21" w:id="11"/>
    <w:p>
      <w:pPr>
        <w:spacing w:after="0"/>
        <w:ind w:left="0"/>
        <w:jc w:val="both"/>
      </w:pPr>
      <w:r>
        <w:rPr>
          <w:rFonts w:ascii="Times New Roman"/>
          <w:b w:val="false"/>
          <w:i w:val="false"/>
          <w:color w:val="000000"/>
          <w:sz w:val="28"/>
        </w:rPr>
        <w:t xml:space="preserve">
      1. Осы Қазақстан Республикасының ұлттық даму жоспарын, елдің аумақтық даму жоспарын, тұжырымдамаларды, мемлекеттік органдардың даму жоспарларын, облыстың, республикалық маңызы бар қаланың, астананың даму жоспарларын әзірлеу, мониторингтеу, іске асыру, бағалау және бақылау әдістемесі (бұдан әрі – Әдістеме)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Қазақстан Республикасының Ұлттық даму жоспарын, Елдің аумақтық даму жоспарын, саланы/аяны дамыту тұжырымдамасын (бұдан әрі – тұжырымдама), мемлекеттік органдардың даму жоспарларын, облыстың, республикалық маңызы бар қаланың, астананың даму жоспарларын (бұдан әрі – МЖЖ құжаттары) әзірлеу, іске асыру, мониторингтеу, бағалау және бақылау жүргізу жөніндегі тәсілдерді ашады.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06.04.2022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2. Осы Әдістемеде мынадай негізгі ұғымдар пайдаланылады:</w:t>
      </w:r>
    </w:p>
    <w:bookmarkEnd w:id="12"/>
    <w:bookmarkStart w:name="z23" w:id="13"/>
    <w:p>
      <w:pPr>
        <w:spacing w:after="0"/>
        <w:ind w:left="0"/>
        <w:jc w:val="both"/>
      </w:pPr>
      <w:r>
        <w:rPr>
          <w:rFonts w:ascii="Times New Roman"/>
          <w:b w:val="false"/>
          <w:i w:val="false"/>
          <w:color w:val="000000"/>
          <w:sz w:val="28"/>
        </w:rPr>
        <w:t>
      1) декомпозиция – МЖЖ жоғары тұрған құжаттарының мақсаттары, нысаналы индикаторлары мен нәтижелер көрсеткіштері бөлу немесе дәйекті көшу жолымен тиісті мақсаттарда, МЖЖ төмен тұрған құжаттарының нысаналы индикаторлары мен нәтижелер көрсеткіштерінде көрсетілетін процесс;</w:t>
      </w:r>
    </w:p>
    <w:bookmarkEnd w:id="13"/>
    <w:bookmarkStart w:name="z24" w:id="14"/>
    <w:p>
      <w:pPr>
        <w:spacing w:after="0"/>
        <w:ind w:left="0"/>
        <w:jc w:val="both"/>
      </w:pPr>
      <w:r>
        <w:rPr>
          <w:rFonts w:ascii="Times New Roman"/>
          <w:b w:val="false"/>
          <w:i w:val="false"/>
          <w:color w:val="000000"/>
          <w:sz w:val="28"/>
        </w:rPr>
        <w:t>
      2) жоспарлау кезеңі – елдің (белгілі бір саланың/қызмет аясының, тиісті аумақтың) дамуының мақсаттары мен міндеттерін, негізгі бағыттарын айқындау;</w:t>
      </w:r>
    </w:p>
    <w:bookmarkEnd w:id="14"/>
    <w:bookmarkStart w:name="z25" w:id="15"/>
    <w:p>
      <w:pPr>
        <w:spacing w:after="0"/>
        <w:ind w:left="0"/>
        <w:jc w:val="both"/>
      </w:pPr>
      <w:r>
        <w:rPr>
          <w:rFonts w:ascii="Times New Roman"/>
          <w:b w:val="false"/>
          <w:i w:val="false"/>
          <w:color w:val="000000"/>
          <w:sz w:val="28"/>
        </w:rPr>
        <w:t>
      3) жоспарлы кезең – МЖЖ тиісті құжаты әзірленетін кезең;</w:t>
      </w:r>
    </w:p>
    <w:bookmarkEnd w:id="15"/>
    <w:bookmarkStart w:name="z26" w:id="16"/>
    <w:p>
      <w:pPr>
        <w:spacing w:after="0"/>
        <w:ind w:left="0"/>
        <w:jc w:val="both"/>
      </w:pPr>
      <w:r>
        <w:rPr>
          <w:rFonts w:ascii="Times New Roman"/>
          <w:b w:val="false"/>
          <w:i w:val="false"/>
          <w:color w:val="000000"/>
          <w:sz w:val="28"/>
        </w:rPr>
        <w:t>
      4) міндет – МЖЖ жоғары тұрған құжаттарының мақсаттары мен міндеттерін орындау және қол жеткізу, сондай-ақ қызметтің саласында/аясында және жоспарлы кезеңнің соңында салада шешуші өзгерістерді қамтамасыз ету үшін қажетті негізгі шарт;</w:t>
      </w:r>
    </w:p>
    <w:bookmarkEnd w:id="16"/>
    <w:bookmarkStart w:name="z27" w:id="17"/>
    <w:p>
      <w:pPr>
        <w:spacing w:after="0"/>
        <w:ind w:left="0"/>
        <w:jc w:val="both"/>
      </w:pPr>
      <w:r>
        <w:rPr>
          <w:rFonts w:ascii="Times New Roman"/>
          <w:b w:val="false"/>
          <w:i w:val="false"/>
          <w:color w:val="000000"/>
          <w:sz w:val="28"/>
        </w:rPr>
        <w:t>
      5) нәтиже көрсеткіші – міндеттерді шешу деңгейін анықтауға мүмкіндік беретін сандық өлшенетін көрсеткіш;</w:t>
      </w:r>
    </w:p>
    <w:bookmarkEnd w:id="17"/>
    <w:bookmarkStart w:name="z28" w:id="18"/>
    <w:p>
      <w:pPr>
        <w:spacing w:after="0"/>
        <w:ind w:left="0"/>
        <w:jc w:val="both"/>
      </w:pPr>
      <w:r>
        <w:rPr>
          <w:rFonts w:ascii="Times New Roman"/>
          <w:b w:val="false"/>
          <w:i w:val="false"/>
          <w:color w:val="000000"/>
          <w:sz w:val="28"/>
        </w:rPr>
        <w:t>
      6) нысаналы индикатор – қол жеткізу деңгейін өлшеуге мүмкіндік беретін мақсаттың сандық мәні;</w:t>
      </w:r>
    </w:p>
    <w:bookmarkEnd w:id="18"/>
    <w:bookmarkStart w:name="z29" w:id="19"/>
    <w:p>
      <w:pPr>
        <w:spacing w:after="0"/>
        <w:ind w:left="0"/>
        <w:jc w:val="both"/>
      </w:pPr>
      <w:r>
        <w:rPr>
          <w:rFonts w:ascii="Times New Roman"/>
          <w:b w:val="false"/>
          <w:i w:val="false"/>
          <w:color w:val="000000"/>
          <w:sz w:val="28"/>
        </w:rPr>
        <w:t>
      7) әзірлеу – мақсаттарды, нысаналы индикаторларды, міндеттерді, нәтижелер көрсеткіштері мен оларға қол жеткізу жолдарын талдау, модельдеу, пайымды қалыптастыру және айқындау, МЖЖ құжаттарын ресурстық қамтамасыз ету процесі;</w:t>
      </w:r>
    </w:p>
    <w:bookmarkEnd w:id="19"/>
    <w:bookmarkStart w:name="z30" w:id="20"/>
    <w:p>
      <w:pPr>
        <w:spacing w:after="0"/>
        <w:ind w:left="0"/>
        <w:jc w:val="both"/>
      </w:pPr>
      <w:r>
        <w:rPr>
          <w:rFonts w:ascii="Times New Roman"/>
          <w:b w:val="false"/>
          <w:i w:val="false"/>
          <w:color w:val="000000"/>
          <w:sz w:val="28"/>
        </w:rPr>
        <w:t>
      8) әзірлеуші мемлекеттік орган – МЖЖ құжатын әзірлеуге жауапты мемлекеттік орган;</w:t>
      </w:r>
    </w:p>
    <w:bookmarkEnd w:id="20"/>
    <w:bookmarkStart w:name="z31" w:id="21"/>
    <w:p>
      <w:pPr>
        <w:spacing w:after="0"/>
        <w:ind w:left="0"/>
        <w:jc w:val="both"/>
      </w:pPr>
      <w:r>
        <w:rPr>
          <w:rFonts w:ascii="Times New Roman"/>
          <w:b w:val="false"/>
          <w:i w:val="false"/>
          <w:color w:val="000000"/>
          <w:sz w:val="28"/>
        </w:rPr>
        <w:t>
      9) бірлесіп орындаушы – қызметіне мақсаттарға, нысаналы индикаторларға, міндеттер мен нәтижелер көрсеткіштеріне қол жеткізу байланысты болатын, өз өкілеттіктері мен функционалдық міндеттері шегінде оларға қол жеткізу үшін жауапты болатын МЖЖ құжаттарын әзірлеу және іске асыру бойынша ведомствоаралық өзара іс-қимыл жүзеге асырылатын орталық мемлекеттік органдар, жергілікті атқарушы органдар, квазимемлекеттік сектор субъектілері, ведомстволық бағынысты және өзге де ұйымдар;</w:t>
      </w:r>
    </w:p>
    <w:bookmarkEnd w:id="21"/>
    <w:bookmarkStart w:name="z32" w:id="22"/>
    <w:p>
      <w:pPr>
        <w:spacing w:after="0"/>
        <w:ind w:left="0"/>
        <w:jc w:val="both"/>
      </w:pPr>
      <w:r>
        <w:rPr>
          <w:rFonts w:ascii="Times New Roman"/>
          <w:b w:val="false"/>
          <w:i w:val="false"/>
          <w:color w:val="000000"/>
          <w:sz w:val="28"/>
        </w:rPr>
        <w:t>
      10) талдау кезеңі – ағымдағы жағдайға, елдің (белгілі бір саланың/қызмет аясының, тиісті аумақтың) дамуының ықтимал сценарийлеріне себеп-салдарлық талдау жүргізу;</w:t>
      </w:r>
    </w:p>
    <w:bookmarkEnd w:id="22"/>
    <w:bookmarkStart w:name="z33" w:id="23"/>
    <w:p>
      <w:pPr>
        <w:spacing w:after="0"/>
        <w:ind w:left="0"/>
        <w:jc w:val="both"/>
      </w:pPr>
      <w:r>
        <w:rPr>
          <w:rFonts w:ascii="Times New Roman"/>
          <w:b w:val="false"/>
          <w:i w:val="false"/>
          <w:color w:val="000000"/>
          <w:sz w:val="28"/>
        </w:rPr>
        <w:t>
      11) көрсеткіштер – нысаналы индикаторлар және нәтижелер көрсеткіштері;</w:t>
      </w:r>
    </w:p>
    <w:bookmarkEnd w:id="23"/>
    <w:bookmarkStart w:name="z34" w:id="24"/>
    <w:p>
      <w:pPr>
        <w:spacing w:after="0"/>
        <w:ind w:left="0"/>
        <w:jc w:val="both"/>
      </w:pPr>
      <w:r>
        <w:rPr>
          <w:rFonts w:ascii="Times New Roman"/>
          <w:b w:val="false"/>
          <w:i w:val="false"/>
          <w:color w:val="000000"/>
          <w:sz w:val="28"/>
        </w:rPr>
        <w:t>
      12) SWOT [свот] – талдау–елдің (белгілі бір саланың/қызмет аясының, тиісті аумақтың) ішкі және сыртқы даму ортасының факторларын анықтауды және оларды төрт санатқа: Strengths [стрэнгс] (күшті жақтар), Weaknesses [викнэсес] (әлсіз жақтар), Opportunities [апартьюнитис] (мүмкіндіктер) және Threats [срэтс] (қауіптер) деп бөлуді қамтитын мемлекеттік жоспарлау әдісі.</w:t>
      </w:r>
    </w:p>
    <w:bookmarkEnd w:id="24"/>
    <w:bookmarkStart w:name="z35" w:id="25"/>
    <w:p>
      <w:pPr>
        <w:spacing w:after="0"/>
        <w:ind w:left="0"/>
        <w:jc w:val="left"/>
      </w:pPr>
      <w:r>
        <w:rPr>
          <w:rFonts w:ascii="Times New Roman"/>
          <w:b/>
          <w:i w:val="false"/>
          <w:color w:val="000000"/>
        </w:rPr>
        <w:t xml:space="preserve"> 2-тарау. Мемлекеттік жоспарлау жүйесінің құжаттарын әзірлеу</w:t>
      </w:r>
    </w:p>
    <w:bookmarkEnd w:id="25"/>
    <w:bookmarkStart w:name="z36" w:id="26"/>
    <w:p>
      <w:pPr>
        <w:spacing w:after="0"/>
        <w:ind w:left="0"/>
        <w:jc w:val="both"/>
      </w:pPr>
      <w:r>
        <w:rPr>
          <w:rFonts w:ascii="Times New Roman"/>
          <w:b w:val="false"/>
          <w:i w:val="false"/>
          <w:color w:val="000000"/>
          <w:sz w:val="28"/>
        </w:rPr>
        <w:t>
      3. Әзірлеу процесі құжатқа бастамашылық етуден, ағымдағы жағдайды талдаудан, бірлесіп орындаушылардан ұсыныстар жинаудан, қойылған міндеттерді шешу бойынша пайымды қалыптастырудан, қол жеткізілетін нәтижелер мен қажетті ресурстарды айқындаудан, құжат жобасын қалыптастырудан, оны мүдделі тараптармен талқылаудан, МЖЖ-нің басқа да құжаттарымен байланыстырудан, белгіленген тәртіппен пысықтаудан, келісуден және бекітуден тұрады.</w:t>
      </w:r>
    </w:p>
    <w:bookmarkEnd w:id="26"/>
    <w:bookmarkStart w:name="z37" w:id="27"/>
    <w:p>
      <w:pPr>
        <w:spacing w:after="0"/>
        <w:ind w:left="0"/>
        <w:jc w:val="both"/>
      </w:pPr>
      <w:r>
        <w:rPr>
          <w:rFonts w:ascii="Times New Roman"/>
          <w:b w:val="false"/>
          <w:i w:val="false"/>
          <w:color w:val="000000"/>
          <w:sz w:val="28"/>
        </w:rPr>
        <w:t>
      4. МЖЖ құжаттарын әзірлеу екі кезеңнен тұрады:</w:t>
      </w:r>
    </w:p>
    <w:bookmarkEnd w:id="27"/>
    <w:bookmarkStart w:name="z38" w:id="28"/>
    <w:p>
      <w:pPr>
        <w:spacing w:after="0"/>
        <w:ind w:left="0"/>
        <w:jc w:val="both"/>
      </w:pPr>
      <w:r>
        <w:rPr>
          <w:rFonts w:ascii="Times New Roman"/>
          <w:b w:val="false"/>
          <w:i w:val="false"/>
          <w:color w:val="000000"/>
          <w:sz w:val="28"/>
        </w:rPr>
        <w:t>
      1) талдау кезеңі;</w:t>
      </w:r>
    </w:p>
    <w:bookmarkEnd w:id="28"/>
    <w:bookmarkStart w:name="z39" w:id="29"/>
    <w:p>
      <w:pPr>
        <w:spacing w:after="0"/>
        <w:ind w:left="0"/>
        <w:jc w:val="both"/>
      </w:pPr>
      <w:r>
        <w:rPr>
          <w:rFonts w:ascii="Times New Roman"/>
          <w:b w:val="false"/>
          <w:i w:val="false"/>
          <w:color w:val="000000"/>
          <w:sz w:val="28"/>
        </w:rPr>
        <w:t>
      2) жоспарлау кезеңі.</w:t>
      </w:r>
    </w:p>
    <w:bookmarkEnd w:id="29"/>
    <w:bookmarkStart w:name="z40" w:id="30"/>
    <w:p>
      <w:pPr>
        <w:spacing w:after="0"/>
        <w:ind w:left="0"/>
        <w:jc w:val="both"/>
      </w:pPr>
      <w:r>
        <w:rPr>
          <w:rFonts w:ascii="Times New Roman"/>
          <w:b w:val="false"/>
          <w:i w:val="false"/>
          <w:color w:val="000000"/>
          <w:sz w:val="28"/>
        </w:rPr>
        <w:t>
      5. Талдау кезеңінде:</w:t>
      </w:r>
    </w:p>
    <w:bookmarkEnd w:id="30"/>
    <w:bookmarkStart w:name="z41" w:id="31"/>
    <w:p>
      <w:pPr>
        <w:spacing w:after="0"/>
        <w:ind w:left="0"/>
        <w:jc w:val="both"/>
      </w:pPr>
      <w:r>
        <w:rPr>
          <w:rFonts w:ascii="Times New Roman"/>
          <w:b w:val="false"/>
          <w:i w:val="false"/>
          <w:color w:val="000000"/>
          <w:sz w:val="28"/>
        </w:rPr>
        <w:t>
      ішкі және сыртқы ортадағы процестер мен үрдістер;</w:t>
      </w:r>
    </w:p>
    <w:bookmarkEnd w:id="31"/>
    <w:bookmarkStart w:name="z42" w:id="32"/>
    <w:p>
      <w:pPr>
        <w:spacing w:after="0"/>
        <w:ind w:left="0"/>
        <w:jc w:val="both"/>
      </w:pPr>
      <w:r>
        <w:rPr>
          <w:rFonts w:ascii="Times New Roman"/>
          <w:b w:val="false"/>
          <w:i w:val="false"/>
          <w:color w:val="000000"/>
          <w:sz w:val="28"/>
        </w:rPr>
        <w:t>
      елдің (белгілі бір саланың/қызмет аясының, тиісті аумақтың) дамуының мүмкіндіктері мен ықтимал қатерлерінің ауқымы;</w:t>
      </w:r>
    </w:p>
    <w:bookmarkEnd w:id="32"/>
    <w:bookmarkStart w:name="z43" w:id="33"/>
    <w:p>
      <w:pPr>
        <w:spacing w:after="0"/>
        <w:ind w:left="0"/>
        <w:jc w:val="both"/>
      </w:pPr>
      <w:r>
        <w:rPr>
          <w:rFonts w:ascii="Times New Roman"/>
          <w:b w:val="false"/>
          <w:i w:val="false"/>
          <w:color w:val="000000"/>
          <w:sz w:val="28"/>
        </w:rPr>
        <w:t>
      елдің (белгілі бір саланың/қызмет аясының, тиісті аумақтың) одан әрі дамуы үшін шешілуі қажет проблемалар анықталады.</w:t>
      </w:r>
    </w:p>
    <w:bookmarkEnd w:id="33"/>
    <w:bookmarkStart w:name="z44" w:id="34"/>
    <w:p>
      <w:pPr>
        <w:spacing w:after="0"/>
        <w:ind w:left="0"/>
        <w:jc w:val="both"/>
      </w:pPr>
      <w:r>
        <w:rPr>
          <w:rFonts w:ascii="Times New Roman"/>
          <w:b w:val="false"/>
          <w:i w:val="false"/>
          <w:color w:val="000000"/>
          <w:sz w:val="28"/>
        </w:rPr>
        <w:t>
      6. Жоспарлау кезеңінде:</w:t>
      </w:r>
    </w:p>
    <w:bookmarkEnd w:id="34"/>
    <w:bookmarkStart w:name="z45" w:id="35"/>
    <w:p>
      <w:pPr>
        <w:spacing w:after="0"/>
        <w:ind w:left="0"/>
        <w:jc w:val="both"/>
      </w:pPr>
      <w:r>
        <w:rPr>
          <w:rFonts w:ascii="Times New Roman"/>
          <w:b w:val="false"/>
          <w:i w:val="false"/>
          <w:color w:val="000000"/>
          <w:sz w:val="28"/>
        </w:rPr>
        <w:t>
      Қазақстан Республикасының Ұлттық даму жоспары және Елдің аумақтық даму жоспары үшін – елдің орта мерзімді және ұзақ мерзімді кезеңдердегі дамуын айқындайтын көрсеткіштер;</w:t>
      </w:r>
    </w:p>
    <w:bookmarkEnd w:id="35"/>
    <w:bookmarkStart w:name="z46" w:id="36"/>
    <w:p>
      <w:pPr>
        <w:spacing w:after="0"/>
        <w:ind w:left="0"/>
        <w:jc w:val="both"/>
      </w:pPr>
      <w:r>
        <w:rPr>
          <w:rFonts w:ascii="Times New Roman"/>
          <w:b w:val="false"/>
          <w:i w:val="false"/>
          <w:color w:val="000000"/>
          <w:sz w:val="28"/>
        </w:rPr>
        <w:t>
      тұжырымдама үшін – нысаналы индикаторлар/күтілетін нәтижелер;</w:t>
      </w:r>
    </w:p>
    <w:bookmarkEnd w:id="36"/>
    <w:bookmarkStart w:name="z47" w:id="37"/>
    <w:p>
      <w:pPr>
        <w:spacing w:after="0"/>
        <w:ind w:left="0"/>
        <w:jc w:val="both"/>
      </w:pPr>
      <w:r>
        <w:rPr>
          <w:rFonts w:ascii="Times New Roman"/>
          <w:b w:val="false"/>
          <w:i w:val="false"/>
          <w:color w:val="000000"/>
          <w:sz w:val="28"/>
        </w:rPr>
        <w:t>
      мемлекеттік органның даму жоспары және облыстың, республикалық маңызы бар қаланың, астананың даму жоспары үшін – мақсаттар, нысаналы индикаторлар және нәтижелер көрсеткіштері.</w:t>
      </w:r>
    </w:p>
    <w:bookmarkEnd w:id="37"/>
    <w:bookmarkStart w:name="z48" w:id="38"/>
    <w:p>
      <w:pPr>
        <w:spacing w:after="0"/>
        <w:ind w:left="0"/>
        <w:jc w:val="both"/>
      </w:pPr>
      <w:r>
        <w:rPr>
          <w:rFonts w:ascii="Times New Roman"/>
          <w:b w:val="false"/>
          <w:i w:val="false"/>
          <w:color w:val="000000"/>
          <w:sz w:val="28"/>
        </w:rPr>
        <w:t>
      Қазақстан Республикасының Ұлттық даму жоспарына қосымшада бекітілген Стратегиялық көрсеткіштер картасының көрсеткіштері МЖЖ төмен тұрған құжаттарына декомпозицияланады:</w:t>
      </w:r>
    </w:p>
    <w:bookmarkEnd w:id="38"/>
    <w:bookmarkStart w:name="z49" w:id="39"/>
    <w:p>
      <w:pPr>
        <w:spacing w:after="0"/>
        <w:ind w:left="0"/>
        <w:jc w:val="both"/>
      </w:pPr>
      <w:r>
        <w:rPr>
          <w:rFonts w:ascii="Times New Roman"/>
          <w:b w:val="false"/>
          <w:i w:val="false"/>
          <w:color w:val="000000"/>
          <w:sz w:val="28"/>
        </w:rPr>
        <w:t>
      Елдің аумақтық даму жоспары;</w:t>
      </w:r>
    </w:p>
    <w:bookmarkEnd w:id="39"/>
    <w:bookmarkStart w:name="z50" w:id="40"/>
    <w:p>
      <w:pPr>
        <w:spacing w:after="0"/>
        <w:ind w:left="0"/>
        <w:jc w:val="both"/>
      </w:pPr>
      <w:r>
        <w:rPr>
          <w:rFonts w:ascii="Times New Roman"/>
          <w:b w:val="false"/>
          <w:i w:val="false"/>
          <w:color w:val="000000"/>
          <w:sz w:val="28"/>
        </w:rPr>
        <w:t>
      тұжырымдамалар;</w:t>
      </w:r>
    </w:p>
    <w:bookmarkEnd w:id="40"/>
    <w:bookmarkStart w:name="z51" w:id="41"/>
    <w:p>
      <w:pPr>
        <w:spacing w:after="0"/>
        <w:ind w:left="0"/>
        <w:jc w:val="both"/>
      </w:pPr>
      <w:r>
        <w:rPr>
          <w:rFonts w:ascii="Times New Roman"/>
          <w:b w:val="false"/>
          <w:i w:val="false"/>
          <w:color w:val="000000"/>
          <w:sz w:val="28"/>
        </w:rPr>
        <w:t>
      ұлттық жобалар;</w:t>
      </w:r>
    </w:p>
    <w:bookmarkEnd w:id="41"/>
    <w:bookmarkStart w:name="z52" w:id="42"/>
    <w:p>
      <w:pPr>
        <w:spacing w:after="0"/>
        <w:ind w:left="0"/>
        <w:jc w:val="both"/>
      </w:pPr>
      <w:r>
        <w:rPr>
          <w:rFonts w:ascii="Times New Roman"/>
          <w:b w:val="false"/>
          <w:i w:val="false"/>
          <w:color w:val="000000"/>
          <w:sz w:val="28"/>
        </w:rPr>
        <w:t>
      мемлекеттік органдардың даму жоспарлары;</w:t>
      </w:r>
    </w:p>
    <w:bookmarkEnd w:id="42"/>
    <w:bookmarkStart w:name="z53" w:id="43"/>
    <w:p>
      <w:pPr>
        <w:spacing w:after="0"/>
        <w:ind w:left="0"/>
        <w:jc w:val="both"/>
      </w:pPr>
      <w:r>
        <w:rPr>
          <w:rFonts w:ascii="Times New Roman"/>
          <w:b w:val="false"/>
          <w:i w:val="false"/>
          <w:color w:val="000000"/>
          <w:sz w:val="28"/>
        </w:rPr>
        <w:t>
      облыстың, республикалық маңызы бар қаланың, астананың даму жоспарлары;</w:t>
      </w:r>
    </w:p>
    <w:bookmarkEnd w:id="43"/>
    <w:bookmarkStart w:name="z54" w:id="44"/>
    <w:p>
      <w:pPr>
        <w:spacing w:after="0"/>
        <w:ind w:left="0"/>
        <w:jc w:val="both"/>
      </w:pPr>
      <w:r>
        <w:rPr>
          <w:rFonts w:ascii="Times New Roman"/>
          <w:b w:val="false"/>
          <w:i w:val="false"/>
          <w:color w:val="000000"/>
          <w:sz w:val="28"/>
        </w:rPr>
        <w:t>
      ұлттық басқарушы холдингтердің, ұлттық холдингтердің және ұлттық компаниялардың даму жоспарлары.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Ұлттық экономика министрінің 06.04.2022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5"/>
    <w:p>
      <w:pPr>
        <w:spacing w:after="0"/>
        <w:ind w:left="0"/>
        <w:jc w:val="left"/>
      </w:pPr>
      <w:r>
        <w:rPr>
          <w:rFonts w:ascii="Times New Roman"/>
          <w:b/>
          <w:i w:val="false"/>
          <w:color w:val="000000"/>
        </w:rPr>
        <w:t xml:space="preserve"> 1-параграф. Талдау кезеңі</w:t>
      </w:r>
    </w:p>
    <w:bookmarkEnd w:id="45"/>
    <w:bookmarkStart w:name="z56" w:id="46"/>
    <w:p>
      <w:pPr>
        <w:spacing w:after="0"/>
        <w:ind w:left="0"/>
        <w:jc w:val="both"/>
      </w:pPr>
      <w:r>
        <w:rPr>
          <w:rFonts w:ascii="Times New Roman"/>
          <w:b w:val="false"/>
          <w:i w:val="false"/>
          <w:color w:val="000000"/>
          <w:sz w:val="28"/>
        </w:rPr>
        <w:t>
      7. Талдау жүргізу үшін елдегі жағдай (белгілі бір саладағы/қызмет аясындағы, тиісті аумақтағы) және ықтимал сыртқы тәуекелдер туралы қолжетімді ақпаратты жинау және құрылымдау жүзеге асырылады.</w:t>
      </w:r>
    </w:p>
    <w:bookmarkEnd w:id="46"/>
    <w:bookmarkStart w:name="z57" w:id="47"/>
    <w:p>
      <w:pPr>
        <w:spacing w:after="0"/>
        <w:ind w:left="0"/>
        <w:jc w:val="both"/>
      </w:pPr>
      <w:r>
        <w:rPr>
          <w:rFonts w:ascii="Times New Roman"/>
          <w:b w:val="false"/>
          <w:i w:val="false"/>
          <w:color w:val="000000"/>
          <w:sz w:val="28"/>
        </w:rPr>
        <w:t>
      8. Талдауға арналған ақпарат көздері:</w:t>
      </w:r>
    </w:p>
    <w:bookmarkEnd w:id="47"/>
    <w:bookmarkStart w:name="z58" w:id="48"/>
    <w:p>
      <w:pPr>
        <w:spacing w:after="0"/>
        <w:ind w:left="0"/>
        <w:jc w:val="both"/>
      </w:pPr>
      <w:r>
        <w:rPr>
          <w:rFonts w:ascii="Times New Roman"/>
          <w:b w:val="false"/>
          <w:i w:val="false"/>
          <w:color w:val="000000"/>
          <w:sz w:val="28"/>
        </w:rPr>
        <w:t>
      1) ресми статистикалық ақпарат және мемлекеттік органдардың әкімшілік деректері;</w:t>
      </w:r>
    </w:p>
    <w:bookmarkEnd w:id="48"/>
    <w:bookmarkStart w:name="z59" w:id="49"/>
    <w:p>
      <w:pPr>
        <w:spacing w:after="0"/>
        <w:ind w:left="0"/>
        <w:jc w:val="both"/>
      </w:pPr>
      <w:r>
        <w:rPr>
          <w:rFonts w:ascii="Times New Roman"/>
          <w:b w:val="false"/>
          <w:i w:val="false"/>
          <w:color w:val="000000"/>
          <w:sz w:val="28"/>
        </w:rPr>
        <w:t>
      2) сыртқы көздерден ақпарат;</w:t>
      </w:r>
    </w:p>
    <w:bookmarkEnd w:id="49"/>
    <w:bookmarkStart w:name="z60" w:id="50"/>
    <w:p>
      <w:pPr>
        <w:spacing w:after="0"/>
        <w:ind w:left="0"/>
        <w:jc w:val="both"/>
      </w:pPr>
      <w:r>
        <w:rPr>
          <w:rFonts w:ascii="Times New Roman"/>
          <w:b w:val="false"/>
          <w:i w:val="false"/>
          <w:color w:val="000000"/>
          <w:sz w:val="28"/>
        </w:rPr>
        <w:t>
      3) атқарушы және заң шығарушы билік өкілдерімен, кәсіпкерлік субъектілерімен, ғылыми жұртшылықпен, тәуелсіз сарапшылармен және жұртшылық өкілдерімен интерактивті семинарлар, сұхбаттар;</w:t>
      </w:r>
    </w:p>
    <w:bookmarkEnd w:id="50"/>
    <w:bookmarkStart w:name="z61" w:id="51"/>
    <w:p>
      <w:pPr>
        <w:spacing w:after="0"/>
        <w:ind w:left="0"/>
        <w:jc w:val="both"/>
      </w:pPr>
      <w:r>
        <w:rPr>
          <w:rFonts w:ascii="Times New Roman"/>
          <w:b w:val="false"/>
          <w:i w:val="false"/>
          <w:color w:val="000000"/>
          <w:sz w:val="28"/>
        </w:rPr>
        <w:t>
      4) халыққа пікіртерім (сауалнама) жүргізу, халықтың, кәсіпкерлік субъектілерінің, ғылыми жұртшылықтың, тәуелсіз сарапшылардың және жұртшылық өкілдерінің қалауын анықтау үшін интернет-технологияларды пайдалану;</w:t>
      </w:r>
    </w:p>
    <w:bookmarkEnd w:id="51"/>
    <w:bookmarkStart w:name="z62" w:id="52"/>
    <w:p>
      <w:pPr>
        <w:spacing w:after="0"/>
        <w:ind w:left="0"/>
        <w:jc w:val="both"/>
      </w:pPr>
      <w:r>
        <w:rPr>
          <w:rFonts w:ascii="Times New Roman"/>
          <w:b w:val="false"/>
          <w:i w:val="false"/>
          <w:color w:val="000000"/>
          <w:sz w:val="28"/>
        </w:rPr>
        <w:t>
      5) МЖЖ құжаттарын іске асыру туралы есептер мен мониторингі бойынша тұжырымдар.</w:t>
      </w:r>
    </w:p>
    <w:bookmarkEnd w:id="52"/>
    <w:bookmarkStart w:name="z63" w:id="53"/>
    <w:p>
      <w:pPr>
        <w:spacing w:after="0"/>
        <w:ind w:left="0"/>
        <w:jc w:val="both"/>
      </w:pPr>
      <w:r>
        <w:rPr>
          <w:rFonts w:ascii="Times New Roman"/>
          <w:b w:val="false"/>
          <w:i w:val="false"/>
          <w:color w:val="000000"/>
          <w:sz w:val="28"/>
        </w:rPr>
        <w:t>
      9. МЖЖ құжаттарын әзірлеу және түзету кезінде талдау үшін ағымдағы жылдың алдындағы соңғы үш жылдағы деректер пайдаланылады.</w:t>
      </w:r>
    </w:p>
    <w:bookmarkEnd w:id="53"/>
    <w:bookmarkStart w:name="z64" w:id="54"/>
    <w:p>
      <w:pPr>
        <w:spacing w:after="0"/>
        <w:ind w:left="0"/>
        <w:jc w:val="both"/>
      </w:pPr>
      <w:r>
        <w:rPr>
          <w:rFonts w:ascii="Times New Roman"/>
          <w:b w:val="false"/>
          <w:i w:val="false"/>
          <w:color w:val="000000"/>
          <w:sz w:val="28"/>
        </w:rPr>
        <w:t>
      10. Мынадай факторлар топтары бар:</w:t>
      </w:r>
    </w:p>
    <w:bookmarkEnd w:id="54"/>
    <w:bookmarkStart w:name="z65" w:id="55"/>
    <w:p>
      <w:pPr>
        <w:spacing w:after="0"/>
        <w:ind w:left="0"/>
        <w:jc w:val="both"/>
      </w:pPr>
      <w:r>
        <w:rPr>
          <w:rFonts w:ascii="Times New Roman"/>
          <w:b w:val="false"/>
          <w:i w:val="false"/>
          <w:color w:val="000000"/>
          <w:sz w:val="28"/>
        </w:rPr>
        <w:t>
      1) экономикалық және қаржылық;</w:t>
      </w:r>
    </w:p>
    <w:bookmarkEnd w:id="55"/>
    <w:bookmarkStart w:name="z66" w:id="56"/>
    <w:p>
      <w:pPr>
        <w:spacing w:after="0"/>
        <w:ind w:left="0"/>
        <w:jc w:val="both"/>
      </w:pPr>
      <w:r>
        <w:rPr>
          <w:rFonts w:ascii="Times New Roman"/>
          <w:b w:val="false"/>
          <w:i w:val="false"/>
          <w:color w:val="000000"/>
          <w:sz w:val="28"/>
        </w:rPr>
        <w:t>
      2) демографиялық;</w:t>
      </w:r>
    </w:p>
    <w:bookmarkEnd w:id="56"/>
    <w:bookmarkStart w:name="z67" w:id="57"/>
    <w:p>
      <w:pPr>
        <w:spacing w:after="0"/>
        <w:ind w:left="0"/>
        <w:jc w:val="both"/>
      </w:pPr>
      <w:r>
        <w:rPr>
          <w:rFonts w:ascii="Times New Roman"/>
          <w:b w:val="false"/>
          <w:i w:val="false"/>
          <w:color w:val="000000"/>
          <w:sz w:val="28"/>
        </w:rPr>
        <w:t>
      3) технологиялық;</w:t>
      </w:r>
    </w:p>
    <w:bookmarkEnd w:id="57"/>
    <w:bookmarkStart w:name="z68" w:id="58"/>
    <w:p>
      <w:pPr>
        <w:spacing w:after="0"/>
        <w:ind w:left="0"/>
        <w:jc w:val="both"/>
      </w:pPr>
      <w:r>
        <w:rPr>
          <w:rFonts w:ascii="Times New Roman"/>
          <w:b w:val="false"/>
          <w:i w:val="false"/>
          <w:color w:val="000000"/>
          <w:sz w:val="28"/>
        </w:rPr>
        <w:t>
      4) әлеуметтік және мәдени;</w:t>
      </w:r>
    </w:p>
    <w:bookmarkEnd w:id="58"/>
    <w:bookmarkStart w:name="z69" w:id="59"/>
    <w:p>
      <w:pPr>
        <w:spacing w:after="0"/>
        <w:ind w:left="0"/>
        <w:jc w:val="both"/>
      </w:pPr>
      <w:r>
        <w:rPr>
          <w:rFonts w:ascii="Times New Roman"/>
          <w:b w:val="false"/>
          <w:i w:val="false"/>
          <w:color w:val="000000"/>
          <w:sz w:val="28"/>
        </w:rPr>
        <w:t>
      5) кеңістіктік және экологиялық;</w:t>
      </w:r>
    </w:p>
    <w:bookmarkEnd w:id="59"/>
    <w:bookmarkStart w:name="z70" w:id="60"/>
    <w:p>
      <w:pPr>
        <w:spacing w:after="0"/>
        <w:ind w:left="0"/>
        <w:jc w:val="both"/>
      </w:pPr>
      <w:r>
        <w:rPr>
          <w:rFonts w:ascii="Times New Roman"/>
          <w:b w:val="false"/>
          <w:i w:val="false"/>
          <w:color w:val="000000"/>
          <w:sz w:val="28"/>
        </w:rPr>
        <w:t>
      6) заңнамалық және реттеуші;</w:t>
      </w:r>
    </w:p>
    <w:bookmarkEnd w:id="60"/>
    <w:bookmarkStart w:name="z71" w:id="61"/>
    <w:p>
      <w:pPr>
        <w:spacing w:after="0"/>
        <w:ind w:left="0"/>
        <w:jc w:val="both"/>
      </w:pPr>
      <w:r>
        <w:rPr>
          <w:rFonts w:ascii="Times New Roman"/>
          <w:b w:val="false"/>
          <w:i w:val="false"/>
          <w:color w:val="000000"/>
          <w:sz w:val="28"/>
        </w:rPr>
        <w:t>
      7) саяси және басқарушылық.</w:t>
      </w:r>
    </w:p>
    <w:bookmarkEnd w:id="61"/>
    <w:bookmarkStart w:name="z72" w:id="62"/>
    <w:p>
      <w:pPr>
        <w:spacing w:after="0"/>
        <w:ind w:left="0"/>
        <w:jc w:val="both"/>
      </w:pPr>
      <w:r>
        <w:rPr>
          <w:rFonts w:ascii="Times New Roman"/>
          <w:b w:val="false"/>
          <w:i w:val="false"/>
          <w:color w:val="000000"/>
          <w:sz w:val="28"/>
        </w:rPr>
        <w:t>
      11. Елдегі жағдайдың (белгілі бір қызмет саласының/аясының, тиісті аумақтың) дамуын және ықтимал сыртқы тәуекелдерді негізге ала отырып, сондай-ақ өткен кезеңдегі МЖЖ құжаттарының іске асырылу қорытындыларын ескере отырып, талдау жүргізілетін елдің (белгілі бір қызмет саласының/аясының, тиісті аумақтың) дамуына ықпал ететін сыртқы және ішкі факторлардың тізбелері қалыптастырылады.</w:t>
      </w:r>
    </w:p>
    <w:bookmarkEnd w:id="62"/>
    <w:bookmarkStart w:name="z73" w:id="63"/>
    <w:p>
      <w:pPr>
        <w:spacing w:after="0"/>
        <w:ind w:left="0"/>
        <w:jc w:val="both"/>
      </w:pPr>
      <w:r>
        <w:rPr>
          <w:rFonts w:ascii="Times New Roman"/>
          <w:b w:val="false"/>
          <w:i w:val="false"/>
          <w:color w:val="000000"/>
          <w:sz w:val="28"/>
        </w:rPr>
        <w:t>
      12. Дамудың сыртқы факторларына мемлекеттік органдар мен кәсіпкерлік субъектілерінің іс-қимылдарына тәуелді емес және елдің дамуына елеулі ықпал ететін жағдайлар, сондай-ақ қазіргі уақытта және алдағы жоспарлы кезеңде Қазақстан үшін (белгілі бір қызмет саласы/аясы, тиісті аумақ) өзекті жаһандық үрдістер жатады.</w:t>
      </w:r>
    </w:p>
    <w:bookmarkEnd w:id="63"/>
    <w:bookmarkStart w:name="z74" w:id="64"/>
    <w:p>
      <w:pPr>
        <w:spacing w:after="0"/>
        <w:ind w:left="0"/>
        <w:jc w:val="both"/>
      </w:pPr>
      <w:r>
        <w:rPr>
          <w:rFonts w:ascii="Times New Roman"/>
          <w:b w:val="false"/>
          <w:i w:val="false"/>
          <w:color w:val="000000"/>
          <w:sz w:val="28"/>
        </w:rPr>
        <w:t>
      13. Дамудың ішкі факторларына сыртқы факторлардың әртүрлі өзгерістерін ескере отырып, МЖЖ құжаты қалыптасатын ресурстар мен әлеует жатады.</w:t>
      </w:r>
    </w:p>
    <w:bookmarkEnd w:id="64"/>
    <w:bookmarkStart w:name="z75" w:id="65"/>
    <w:p>
      <w:pPr>
        <w:spacing w:after="0"/>
        <w:ind w:left="0"/>
        <w:jc w:val="both"/>
      </w:pPr>
      <w:r>
        <w:rPr>
          <w:rFonts w:ascii="Times New Roman"/>
          <w:b w:val="false"/>
          <w:i w:val="false"/>
          <w:color w:val="000000"/>
          <w:sz w:val="28"/>
        </w:rPr>
        <w:t>
      14. Дамудың ішкі факторларын талдау елдегі (белгілі бір саладағы/қызмет аясындағы, тиісті аумақтағы) жағдай туралы тұтас түсінік береді.</w:t>
      </w:r>
    </w:p>
    <w:bookmarkEnd w:id="65"/>
    <w:bookmarkStart w:name="z76" w:id="66"/>
    <w:p>
      <w:pPr>
        <w:spacing w:after="0"/>
        <w:ind w:left="0"/>
        <w:jc w:val="both"/>
      </w:pPr>
      <w:r>
        <w:rPr>
          <w:rFonts w:ascii="Times New Roman"/>
          <w:b w:val="false"/>
          <w:i w:val="false"/>
          <w:color w:val="000000"/>
          <w:sz w:val="28"/>
        </w:rPr>
        <w:t>
      15. Дамудың ықтимал үрдістерін қалыптастыру үшін ішкі факторларды бағалауды шет елдердің практикасымен салыстыру келтіріледі.</w:t>
      </w:r>
    </w:p>
    <w:bookmarkEnd w:id="66"/>
    <w:bookmarkStart w:name="z77" w:id="67"/>
    <w:p>
      <w:pPr>
        <w:spacing w:after="0"/>
        <w:ind w:left="0"/>
        <w:jc w:val="both"/>
      </w:pPr>
      <w:r>
        <w:rPr>
          <w:rFonts w:ascii="Times New Roman"/>
          <w:b w:val="false"/>
          <w:i w:val="false"/>
          <w:color w:val="000000"/>
          <w:sz w:val="28"/>
        </w:rPr>
        <w:t>
      16. Сыртқы және ішкі факторларға, статистикалық ақпаратқа, жүргізілген сұхбаттарға, пікіртерімдерге, фокус-топтарға, мүдделі тараптармен консультацияларға жүргізілген талдау нәтижелері жинақталады және қорытылады.</w:t>
      </w:r>
    </w:p>
    <w:bookmarkEnd w:id="67"/>
    <w:bookmarkStart w:name="z78" w:id="68"/>
    <w:p>
      <w:pPr>
        <w:spacing w:after="0"/>
        <w:ind w:left="0"/>
        <w:jc w:val="both"/>
      </w:pPr>
      <w:r>
        <w:rPr>
          <w:rFonts w:ascii="Times New Roman"/>
          <w:b w:val="false"/>
          <w:i w:val="false"/>
          <w:color w:val="000000"/>
          <w:sz w:val="28"/>
        </w:rPr>
        <w:t>
      17. Талдау жүргізу кезінде әдістердің бірі ретінде SWOT [свот] - талдау пайдаланылады.</w:t>
      </w:r>
    </w:p>
    <w:bookmarkEnd w:id="68"/>
    <w:bookmarkStart w:name="z79" w:id="69"/>
    <w:p>
      <w:pPr>
        <w:spacing w:after="0"/>
        <w:ind w:left="0"/>
        <w:jc w:val="both"/>
      </w:pPr>
      <w:r>
        <w:rPr>
          <w:rFonts w:ascii="Times New Roman"/>
          <w:b w:val="false"/>
          <w:i w:val="false"/>
          <w:color w:val="000000"/>
          <w:sz w:val="28"/>
        </w:rPr>
        <w:t>
      18. SWOT-талдау деректеріне сәйкес артықшылықтар мен кемшіліктер, қолайлы мүмкіндіктер мен ықтимал қауіптер арасында байланыс орнатылады.</w:t>
      </w:r>
    </w:p>
    <w:bookmarkEnd w:id="69"/>
    <w:bookmarkStart w:name="z80" w:id="70"/>
    <w:p>
      <w:pPr>
        <w:spacing w:after="0"/>
        <w:ind w:left="0"/>
        <w:jc w:val="both"/>
      </w:pPr>
      <w:r>
        <w:rPr>
          <w:rFonts w:ascii="Times New Roman"/>
          <w:b w:val="false"/>
          <w:i w:val="false"/>
          <w:color w:val="000000"/>
          <w:sz w:val="28"/>
        </w:rPr>
        <w:t>
      19. Елдің (белгілі бір саланың/қызмет аясының, тиісті аумақтың) дамуына ықпал ететін күшті жақтар және елдің (белгілі бір қызмет саласының/аясының, тиісті аумақтың) дамуын тежейтін және (немесе) оның дамуына теріс әсер ететін әлсіз жақтар ел дамуының ішкі аспектілері (белгілі бір қызмет саласының/аясының, тиісті аумақтың), яғни бақылауға жататын аспектілер болып табылады.</w:t>
      </w:r>
    </w:p>
    <w:bookmarkEnd w:id="70"/>
    <w:bookmarkStart w:name="z81" w:id="71"/>
    <w:p>
      <w:pPr>
        <w:spacing w:after="0"/>
        <w:ind w:left="0"/>
        <w:jc w:val="both"/>
      </w:pPr>
      <w:r>
        <w:rPr>
          <w:rFonts w:ascii="Times New Roman"/>
          <w:b w:val="false"/>
          <w:i w:val="false"/>
          <w:color w:val="000000"/>
          <w:sz w:val="28"/>
        </w:rPr>
        <w:t>
      20. Елдің (белгілі бір саланың/қызмет аясының, тиісті аумақтың) дамуына оң ықпал ететін мүмкіндіктер және сыртқы ортаның сипаттамаларына байланысты және елдің (белгілі бір саланың/қызмет аясының, тиісті аумақтың) даму ықпалына бағынбайтын оның дамуына теріс ықпал ететін қатерлер сыртқы аспектілер болып табылады.</w:t>
      </w:r>
    </w:p>
    <w:bookmarkEnd w:id="71"/>
    <w:bookmarkStart w:name="z82" w:id="72"/>
    <w:p>
      <w:pPr>
        <w:spacing w:after="0"/>
        <w:ind w:left="0"/>
        <w:jc w:val="both"/>
      </w:pPr>
      <w:r>
        <w:rPr>
          <w:rFonts w:ascii="Times New Roman"/>
          <w:b w:val="false"/>
          <w:i w:val="false"/>
          <w:color w:val="000000"/>
          <w:sz w:val="28"/>
        </w:rPr>
        <w:t>
      21. Талдау негізінде проблемаларды тұжырымдау және олардың себеп-салдарлық байланыстарын анықтау жүзеге асырылады.</w:t>
      </w:r>
    </w:p>
    <w:bookmarkEnd w:id="72"/>
    <w:bookmarkStart w:name="z83" w:id="73"/>
    <w:p>
      <w:pPr>
        <w:spacing w:after="0"/>
        <w:ind w:left="0"/>
        <w:jc w:val="both"/>
      </w:pPr>
      <w:r>
        <w:rPr>
          <w:rFonts w:ascii="Times New Roman"/>
          <w:b w:val="false"/>
          <w:i w:val="false"/>
          <w:color w:val="000000"/>
          <w:sz w:val="28"/>
        </w:rPr>
        <w:t>
      22. Талдаудың осы кезеңінде проблемалар проблеманың туындау себептерін және оның салдарын анықтау үшін негізгі проблеманы анықтау, одан әрі проблеманы шешу бойынша іс-қимылдардың бірізділігін айқындау мақсатында талданады.</w:t>
      </w:r>
    </w:p>
    <w:bookmarkEnd w:id="73"/>
    <w:bookmarkStart w:name="z84" w:id="74"/>
    <w:p>
      <w:pPr>
        <w:spacing w:after="0"/>
        <w:ind w:left="0"/>
        <w:jc w:val="both"/>
      </w:pPr>
      <w:r>
        <w:rPr>
          <w:rFonts w:ascii="Times New Roman"/>
          <w:b w:val="false"/>
          <w:i w:val="false"/>
          <w:color w:val="000000"/>
          <w:sz w:val="28"/>
        </w:rPr>
        <w:t>
      23. Негізгі проблемаларға шешімі басымды сипатқа ие және оларды шешуге әзірленіп жатқан МЖЖ құжатын іске асыру бағдарланатын проблемалар жатады.</w:t>
      </w:r>
    </w:p>
    <w:bookmarkEnd w:id="74"/>
    <w:bookmarkStart w:name="z85" w:id="75"/>
    <w:p>
      <w:pPr>
        <w:spacing w:after="0"/>
        <w:ind w:left="0"/>
        <w:jc w:val="both"/>
      </w:pPr>
      <w:r>
        <w:rPr>
          <w:rFonts w:ascii="Times New Roman"/>
          <w:b w:val="false"/>
          <w:i w:val="false"/>
          <w:color w:val="000000"/>
          <w:sz w:val="28"/>
        </w:rPr>
        <w:t>
      24. Проблемалар мынадай өлшемшарттарға сәйкестігі тұрғысынан қаралады:</w:t>
      </w:r>
    </w:p>
    <w:bookmarkEnd w:id="75"/>
    <w:bookmarkStart w:name="z86" w:id="76"/>
    <w:p>
      <w:pPr>
        <w:spacing w:after="0"/>
        <w:ind w:left="0"/>
        <w:jc w:val="both"/>
      </w:pPr>
      <w:r>
        <w:rPr>
          <w:rFonts w:ascii="Times New Roman"/>
          <w:b w:val="false"/>
          <w:i w:val="false"/>
          <w:color w:val="000000"/>
          <w:sz w:val="28"/>
        </w:rPr>
        <w:t>
      1) МЖЖ құжаттарын әзірлеу сәтіндегі өзектілігі;</w:t>
      </w:r>
    </w:p>
    <w:bookmarkEnd w:id="76"/>
    <w:bookmarkStart w:name="z87" w:id="77"/>
    <w:p>
      <w:pPr>
        <w:spacing w:after="0"/>
        <w:ind w:left="0"/>
        <w:jc w:val="both"/>
      </w:pPr>
      <w:r>
        <w:rPr>
          <w:rFonts w:ascii="Times New Roman"/>
          <w:b w:val="false"/>
          <w:i w:val="false"/>
          <w:color w:val="000000"/>
          <w:sz w:val="28"/>
        </w:rPr>
        <w:t>
      2) шынайылығы, яғни проблеманы тұжырымдау мүдделі тараптарға хабарлау мүмкіндігімен нақты баяндалатындығы;</w:t>
      </w:r>
    </w:p>
    <w:bookmarkEnd w:id="77"/>
    <w:bookmarkStart w:name="z88" w:id="78"/>
    <w:p>
      <w:pPr>
        <w:spacing w:after="0"/>
        <w:ind w:left="0"/>
        <w:jc w:val="both"/>
      </w:pPr>
      <w:r>
        <w:rPr>
          <w:rFonts w:ascii="Times New Roman"/>
          <w:b w:val="false"/>
          <w:i w:val="false"/>
          <w:color w:val="000000"/>
          <w:sz w:val="28"/>
        </w:rPr>
        <w:t>
      3) қысқалығы және ыңғайлылығы, яғни проблема тұжырымдамасы артық ақпаратсыз баяндалады.</w:t>
      </w:r>
    </w:p>
    <w:bookmarkEnd w:id="78"/>
    <w:bookmarkStart w:name="z89" w:id="79"/>
    <w:p>
      <w:pPr>
        <w:spacing w:after="0"/>
        <w:ind w:left="0"/>
        <w:jc w:val="both"/>
      </w:pPr>
      <w:r>
        <w:rPr>
          <w:rFonts w:ascii="Times New Roman"/>
          <w:b w:val="false"/>
          <w:i w:val="false"/>
          <w:color w:val="000000"/>
          <w:sz w:val="28"/>
        </w:rPr>
        <w:t>
      25. Проблемалар қайталанбайды. Егер бірнеше проблема мағынасы жағынан жақын болса, олар біріктіріледі не проблемалар арасындағы айқын айырмашылықты белгілеу мақсатында олардың тұжырымы нақтыланады.</w:t>
      </w:r>
    </w:p>
    <w:bookmarkEnd w:id="79"/>
    <w:bookmarkStart w:name="z90" w:id="80"/>
    <w:p>
      <w:pPr>
        <w:spacing w:after="0"/>
        <w:ind w:left="0"/>
        <w:jc w:val="both"/>
      </w:pPr>
      <w:r>
        <w:rPr>
          <w:rFonts w:ascii="Times New Roman"/>
          <w:b w:val="false"/>
          <w:i w:val="false"/>
          <w:color w:val="000000"/>
          <w:sz w:val="28"/>
        </w:rPr>
        <w:t>
      26. Барлық ықтимал проблемалар анықталғаннан кейін проблемалардың иерархиялық орналасуы және олардың арасындағы себеп-салдарлық байланыстар белгіленеді. Ол үшін нақтылау жүргізіледі: проблемалардың бір-бірімен қалай байланысатыны, яғни "проблемалар-себептер" және "проблемалар-салдарлар" белгіленеді.</w:t>
      </w:r>
    </w:p>
    <w:bookmarkEnd w:id="80"/>
    <w:bookmarkStart w:name="z91" w:id="81"/>
    <w:p>
      <w:pPr>
        <w:spacing w:after="0"/>
        <w:ind w:left="0"/>
        <w:jc w:val="both"/>
      </w:pPr>
      <w:r>
        <w:rPr>
          <w:rFonts w:ascii="Times New Roman"/>
          <w:b w:val="false"/>
          <w:i w:val="false"/>
          <w:color w:val="000000"/>
          <w:sz w:val="28"/>
        </w:rPr>
        <w:t>
      27. Егер бір проблема екіншісіне себеп болса, онда ол төмен деңгейге түсіріледі, егер ол салдары болса, онда ол жоғары болады. Егер проблемалар бір-біріне қатысты себеп те, салдар да болмаса, онда олар бір деңгейде орналастырылады.</w:t>
      </w:r>
    </w:p>
    <w:bookmarkEnd w:id="81"/>
    <w:bookmarkStart w:name="z92" w:id="82"/>
    <w:p>
      <w:pPr>
        <w:spacing w:after="0"/>
        <w:ind w:left="0"/>
        <w:jc w:val="both"/>
      </w:pPr>
      <w:r>
        <w:rPr>
          <w:rFonts w:ascii="Times New Roman"/>
          <w:b w:val="false"/>
          <w:i w:val="false"/>
          <w:color w:val="000000"/>
          <w:sz w:val="28"/>
        </w:rPr>
        <w:t>
      28. Ықтимал проблемалар анықталғаннан кейін алдағы жоспарлау кезеңіне негізгі проблемалар анықталады, оның шеңберінде МЖЖ құжаттарын іске асыру жоспарлануда.</w:t>
      </w:r>
    </w:p>
    <w:bookmarkEnd w:id="82"/>
    <w:bookmarkStart w:name="z93" w:id="83"/>
    <w:p>
      <w:pPr>
        <w:spacing w:after="0"/>
        <w:ind w:left="0"/>
        <w:jc w:val="both"/>
      </w:pPr>
      <w:r>
        <w:rPr>
          <w:rFonts w:ascii="Times New Roman"/>
          <w:b w:val="false"/>
          <w:i w:val="false"/>
          <w:color w:val="000000"/>
          <w:sz w:val="28"/>
        </w:rPr>
        <w:t>
      Бұл үшін:</w:t>
      </w:r>
    </w:p>
    <w:bookmarkEnd w:id="83"/>
    <w:bookmarkStart w:name="z94" w:id="84"/>
    <w:p>
      <w:pPr>
        <w:spacing w:after="0"/>
        <w:ind w:left="0"/>
        <w:jc w:val="both"/>
      </w:pPr>
      <w:r>
        <w:rPr>
          <w:rFonts w:ascii="Times New Roman"/>
          <w:b w:val="false"/>
          <w:i w:val="false"/>
          <w:color w:val="000000"/>
          <w:sz w:val="28"/>
        </w:rPr>
        <w:t>
      проблемалар МЖЖ құжаттарын іске асыру нәтижесінде қандай деңгейге дейін шешілетіндігі (проблемалар-себептер);</w:t>
      </w:r>
    </w:p>
    <w:bookmarkEnd w:id="84"/>
    <w:bookmarkStart w:name="z95" w:id="85"/>
    <w:p>
      <w:pPr>
        <w:spacing w:after="0"/>
        <w:ind w:left="0"/>
        <w:jc w:val="both"/>
      </w:pPr>
      <w:r>
        <w:rPr>
          <w:rFonts w:ascii="Times New Roman"/>
          <w:b w:val="false"/>
          <w:i w:val="false"/>
          <w:color w:val="000000"/>
          <w:sz w:val="28"/>
        </w:rPr>
        <w:t>
      қандай проблемалар өздігінен немесе басқа проблемаларды (проблемалар-салдарлар) шешу салдарынан шешілетіндігі айқындалады.</w:t>
      </w:r>
    </w:p>
    <w:bookmarkEnd w:id="85"/>
    <w:bookmarkStart w:name="z96" w:id="86"/>
    <w:p>
      <w:pPr>
        <w:spacing w:after="0"/>
        <w:ind w:left="0"/>
        <w:jc w:val="left"/>
      </w:pPr>
      <w:r>
        <w:rPr>
          <w:rFonts w:ascii="Times New Roman"/>
          <w:b/>
          <w:i w:val="false"/>
          <w:color w:val="000000"/>
        </w:rPr>
        <w:t xml:space="preserve"> 2-параграф. Жоспарлау кезеңі</w:t>
      </w:r>
    </w:p>
    <w:bookmarkEnd w:id="86"/>
    <w:bookmarkStart w:name="z97" w:id="87"/>
    <w:p>
      <w:pPr>
        <w:spacing w:after="0"/>
        <w:ind w:left="0"/>
        <w:jc w:val="both"/>
      </w:pPr>
      <w:r>
        <w:rPr>
          <w:rFonts w:ascii="Times New Roman"/>
          <w:b w:val="false"/>
          <w:i w:val="false"/>
          <w:color w:val="000000"/>
          <w:sz w:val="28"/>
        </w:rPr>
        <w:t>
      29. Әзірленіп жатқан МЖЖ құжаттары тиісті құжаттың мақсаттары мен міндеттерін қалыптастыру жолымен проблемаларды шешуге шоғырланады және мынадай талаптарға сәйкес келеді:</w:t>
      </w:r>
    </w:p>
    <w:bookmarkEnd w:id="87"/>
    <w:bookmarkStart w:name="z98" w:id="88"/>
    <w:p>
      <w:pPr>
        <w:spacing w:after="0"/>
        <w:ind w:left="0"/>
        <w:jc w:val="both"/>
      </w:pPr>
      <w:r>
        <w:rPr>
          <w:rFonts w:ascii="Times New Roman"/>
          <w:b w:val="false"/>
          <w:i w:val="false"/>
          <w:color w:val="000000"/>
          <w:sz w:val="28"/>
        </w:rPr>
        <w:t>
      1) жеке құжатты әзірлеудің негізділігі, сондай-ақ таңдалған мақсаттардың, нысаналы индикаторлардың, міндеттердің, нәтижелер көрсеткіштерінің (аралық және түпкілікті) шынайылығы;</w:t>
      </w:r>
    </w:p>
    <w:bookmarkEnd w:id="88"/>
    <w:bookmarkStart w:name="z99" w:id="89"/>
    <w:p>
      <w:pPr>
        <w:spacing w:after="0"/>
        <w:ind w:left="0"/>
        <w:jc w:val="both"/>
      </w:pPr>
      <w:r>
        <w:rPr>
          <w:rFonts w:ascii="Times New Roman"/>
          <w:b w:val="false"/>
          <w:i w:val="false"/>
          <w:color w:val="000000"/>
          <w:sz w:val="28"/>
        </w:rPr>
        <w:t>
      2) ұсынылатын жолдардың құжаттың мақсаттары мен міндеттеріне, игілік алушылардың үміттеріне сәйкестігі;</w:t>
      </w:r>
    </w:p>
    <w:bookmarkEnd w:id="89"/>
    <w:bookmarkStart w:name="z100" w:id="90"/>
    <w:p>
      <w:pPr>
        <w:spacing w:after="0"/>
        <w:ind w:left="0"/>
        <w:jc w:val="both"/>
      </w:pPr>
      <w:r>
        <w:rPr>
          <w:rFonts w:ascii="Times New Roman"/>
          <w:b w:val="false"/>
          <w:i w:val="false"/>
          <w:color w:val="000000"/>
          <w:sz w:val="28"/>
        </w:rPr>
        <w:t>
      3) құжаттың мақсаттарының, нысаналы индикаторларының, міндеттерінің, нәтижелер көрсеткіштерінің (аралық және түпкілікті) оны іске асырудың жоспарланған мерзімдеріне, сондай-ақ іске асыру мақсатында құжат әзірленген жоғары деңгейдегі МЖЖ құжатында белгіленген стратегиялық мақсаттар мен міндеттерге сәйкестігі;</w:t>
      </w:r>
    </w:p>
    <w:bookmarkEnd w:id="90"/>
    <w:bookmarkStart w:name="z101" w:id="91"/>
    <w:p>
      <w:pPr>
        <w:spacing w:after="0"/>
        <w:ind w:left="0"/>
        <w:jc w:val="both"/>
      </w:pPr>
      <w:r>
        <w:rPr>
          <w:rFonts w:ascii="Times New Roman"/>
          <w:b w:val="false"/>
          <w:i w:val="false"/>
          <w:color w:val="000000"/>
          <w:sz w:val="28"/>
        </w:rPr>
        <w:t>
      4) құжатты іске асыру үшін қаржы-экономикалық, материалдық-техникалық, еңбек ресурстарымен қамтамасыз етілуі;</w:t>
      </w:r>
    </w:p>
    <w:bookmarkEnd w:id="91"/>
    <w:bookmarkStart w:name="z102" w:id="92"/>
    <w:p>
      <w:pPr>
        <w:spacing w:after="0"/>
        <w:ind w:left="0"/>
        <w:jc w:val="both"/>
      </w:pPr>
      <w:r>
        <w:rPr>
          <w:rFonts w:ascii="Times New Roman"/>
          <w:b w:val="false"/>
          <w:i w:val="false"/>
          <w:color w:val="000000"/>
          <w:sz w:val="28"/>
        </w:rPr>
        <w:t>
      5) құжаттың мақсаттары мен міндеттеріне қол жеткізуге кедергі келтіретін сыртқы және ішкі ықтимал тәуекелдер мен мән-жайларды есепке алу, сондай-ақ олардың туындауының алдын алу үшін, туындаған жағдайда оларды еңсеру үшін не құжатты түзету үшін қабылдануы тиіс шараларды айқындау.</w:t>
      </w:r>
    </w:p>
    <w:bookmarkEnd w:id="92"/>
    <w:bookmarkStart w:name="z103" w:id="93"/>
    <w:p>
      <w:pPr>
        <w:spacing w:after="0"/>
        <w:ind w:left="0"/>
        <w:jc w:val="both"/>
      </w:pPr>
      <w:r>
        <w:rPr>
          <w:rFonts w:ascii="Times New Roman"/>
          <w:b w:val="false"/>
          <w:i w:val="false"/>
          <w:color w:val="000000"/>
          <w:sz w:val="28"/>
        </w:rPr>
        <w:t xml:space="preserve">
      30. Негізгі проблемаларда тиісті мақсаттар қалыптастырылады. </w:t>
      </w:r>
    </w:p>
    <w:bookmarkEnd w:id="93"/>
    <w:bookmarkStart w:name="z104" w:id="94"/>
    <w:p>
      <w:pPr>
        <w:spacing w:after="0"/>
        <w:ind w:left="0"/>
        <w:jc w:val="both"/>
      </w:pPr>
      <w:r>
        <w:rPr>
          <w:rFonts w:ascii="Times New Roman"/>
          <w:b w:val="false"/>
          <w:i w:val="false"/>
          <w:color w:val="000000"/>
          <w:sz w:val="28"/>
        </w:rPr>
        <w:t>
      31. МЖЖ құжатындағы мақсат ретінде қол жеткізілуі тиісті МЖЖ құжатын іске асыруды қамтамасыз ететін жоспарлы кезеңнің соңына қарай елдің (белгілі бір саланың/қызмет аясының, тиісті аумақтың) қалаулы болашақ жай-күйі болып айқындалады.</w:t>
      </w:r>
    </w:p>
    <w:bookmarkEnd w:id="94"/>
    <w:bookmarkStart w:name="z105" w:id="95"/>
    <w:p>
      <w:pPr>
        <w:spacing w:after="0"/>
        <w:ind w:left="0"/>
        <w:jc w:val="both"/>
      </w:pPr>
      <w:r>
        <w:rPr>
          <w:rFonts w:ascii="Times New Roman"/>
          <w:b w:val="false"/>
          <w:i w:val="false"/>
          <w:color w:val="000000"/>
          <w:sz w:val="28"/>
        </w:rPr>
        <w:t xml:space="preserve">
      32. Мақсаттың тұжырымы қысқаша және анық жазылады және онда мыналар: </w:t>
      </w:r>
    </w:p>
    <w:bookmarkEnd w:id="95"/>
    <w:bookmarkStart w:name="z106" w:id="96"/>
    <w:p>
      <w:pPr>
        <w:spacing w:after="0"/>
        <w:ind w:left="0"/>
        <w:jc w:val="both"/>
      </w:pPr>
      <w:r>
        <w:rPr>
          <w:rFonts w:ascii="Times New Roman"/>
          <w:b w:val="false"/>
          <w:i w:val="false"/>
          <w:color w:val="000000"/>
          <w:sz w:val="28"/>
        </w:rPr>
        <w:t xml:space="preserve">
      еркін немесе әртүрлі түсінуге жол беретін беретін терминдер, ұғымдар мен тіркестер; </w:t>
      </w:r>
    </w:p>
    <w:bookmarkEnd w:id="96"/>
    <w:bookmarkStart w:name="z107" w:id="97"/>
    <w:p>
      <w:pPr>
        <w:spacing w:after="0"/>
        <w:ind w:left="0"/>
        <w:jc w:val="both"/>
      </w:pPr>
      <w:r>
        <w:rPr>
          <w:rFonts w:ascii="Times New Roman"/>
          <w:b w:val="false"/>
          <w:i w:val="false"/>
          <w:color w:val="000000"/>
          <w:sz w:val="28"/>
        </w:rPr>
        <w:t xml:space="preserve">
      мақсатқа жету жолдарын, құралдары мен әдістерін сипаттау қамтылмайды. </w:t>
      </w:r>
    </w:p>
    <w:bookmarkEnd w:id="97"/>
    <w:bookmarkStart w:name="z108" w:id="98"/>
    <w:p>
      <w:pPr>
        <w:spacing w:after="0"/>
        <w:ind w:left="0"/>
        <w:jc w:val="both"/>
      </w:pPr>
      <w:r>
        <w:rPr>
          <w:rFonts w:ascii="Times New Roman"/>
          <w:b w:val="false"/>
          <w:i w:val="false"/>
          <w:color w:val="000000"/>
          <w:sz w:val="28"/>
        </w:rPr>
        <w:t>
      33. Дұрыс тұжырымдалған мақсаттар жоспарлы кезеңдегі елдің (белгілі бір саланың/қызмет аясының, тиісті аумақтың) өзекті қажеттіліктерінің жиынтығын көрсетеді.</w:t>
      </w:r>
    </w:p>
    <w:bookmarkEnd w:id="98"/>
    <w:bookmarkStart w:name="z109" w:id="99"/>
    <w:p>
      <w:pPr>
        <w:spacing w:after="0"/>
        <w:ind w:left="0"/>
        <w:jc w:val="both"/>
      </w:pPr>
      <w:r>
        <w:rPr>
          <w:rFonts w:ascii="Times New Roman"/>
          <w:b w:val="false"/>
          <w:i w:val="false"/>
          <w:color w:val="000000"/>
          <w:sz w:val="28"/>
        </w:rPr>
        <w:t xml:space="preserve">
      34. Мақсаттарды айқындау кезінде мынадай өлшемшарттарды басшылыққа алған жөн: </w:t>
      </w:r>
    </w:p>
    <w:bookmarkEnd w:id="99"/>
    <w:bookmarkStart w:name="z110" w:id="100"/>
    <w:p>
      <w:pPr>
        <w:spacing w:after="0"/>
        <w:ind w:left="0"/>
        <w:jc w:val="both"/>
      </w:pPr>
      <w:r>
        <w:rPr>
          <w:rFonts w:ascii="Times New Roman"/>
          <w:b w:val="false"/>
          <w:i w:val="false"/>
          <w:color w:val="000000"/>
          <w:sz w:val="28"/>
        </w:rPr>
        <w:t>
      1) өлшемділік: мақсатқа жету сандық шамасы бар нысаналы индикатордың көмегімен өлшенеді;</w:t>
      </w:r>
    </w:p>
    <w:bookmarkEnd w:id="100"/>
    <w:bookmarkStart w:name="z111" w:id="101"/>
    <w:p>
      <w:pPr>
        <w:spacing w:after="0"/>
        <w:ind w:left="0"/>
        <w:jc w:val="both"/>
      </w:pPr>
      <w:r>
        <w:rPr>
          <w:rFonts w:ascii="Times New Roman"/>
          <w:b w:val="false"/>
          <w:i w:val="false"/>
          <w:color w:val="000000"/>
          <w:sz w:val="28"/>
        </w:rPr>
        <w:t>
      2) релеванттілігі: мақсаттардың иерархия бойынша жоғары тұрған МЖЖ құжаттарының мақсаттарымен байланысының болуы;</w:t>
      </w:r>
    </w:p>
    <w:bookmarkEnd w:id="101"/>
    <w:bookmarkStart w:name="z112" w:id="102"/>
    <w:p>
      <w:pPr>
        <w:spacing w:after="0"/>
        <w:ind w:left="0"/>
        <w:jc w:val="both"/>
      </w:pPr>
      <w:r>
        <w:rPr>
          <w:rFonts w:ascii="Times New Roman"/>
          <w:b w:val="false"/>
          <w:i w:val="false"/>
          <w:color w:val="000000"/>
          <w:sz w:val="28"/>
        </w:rPr>
        <w:t>
      3) қолжетімділік: мақсаттар жоспарлы кезеңде әлеуетті қолжетімді;</w:t>
      </w:r>
    </w:p>
    <w:bookmarkEnd w:id="102"/>
    <w:bookmarkStart w:name="z113" w:id="103"/>
    <w:p>
      <w:pPr>
        <w:spacing w:after="0"/>
        <w:ind w:left="0"/>
        <w:jc w:val="both"/>
      </w:pPr>
      <w:r>
        <w:rPr>
          <w:rFonts w:ascii="Times New Roman"/>
          <w:b w:val="false"/>
          <w:i w:val="false"/>
          <w:color w:val="000000"/>
          <w:sz w:val="28"/>
        </w:rPr>
        <w:t>
      4) мақсаттың айқындылығы: мақсатқа қол жеткізудің индикаторларын оның тұжырымынан түсінуге болады.</w:t>
      </w:r>
    </w:p>
    <w:bookmarkEnd w:id="103"/>
    <w:bookmarkStart w:name="z114" w:id="104"/>
    <w:p>
      <w:pPr>
        <w:spacing w:after="0"/>
        <w:ind w:left="0"/>
        <w:jc w:val="both"/>
      </w:pPr>
      <w:r>
        <w:rPr>
          <w:rFonts w:ascii="Times New Roman"/>
          <w:b w:val="false"/>
          <w:i w:val="false"/>
          <w:color w:val="000000"/>
          <w:sz w:val="28"/>
        </w:rPr>
        <w:t xml:space="preserve">
      35. Әрбір мақсатқа қол жеткізу дәрежесін айқындау үшін оған нысаналы индикатор (аралық және соңғы мәндерімен) сәйкес келеді. </w:t>
      </w:r>
    </w:p>
    <w:bookmarkEnd w:id="104"/>
    <w:bookmarkStart w:name="z115" w:id="105"/>
    <w:p>
      <w:pPr>
        <w:spacing w:after="0"/>
        <w:ind w:left="0"/>
        <w:jc w:val="both"/>
      </w:pPr>
      <w:r>
        <w:rPr>
          <w:rFonts w:ascii="Times New Roman"/>
          <w:b w:val="false"/>
          <w:i w:val="false"/>
          <w:color w:val="000000"/>
          <w:sz w:val="28"/>
        </w:rPr>
        <w:t xml:space="preserve">
      36. Нысаналы индикатордың сапалық жағы тиісті саладағы/мемлекеттік басқару аясындағы оң өзгерістердің мәнін, ал сандық жағы – олардың өлшенетін, абсолютті немесе салыстырмалы шамасын көрсетеді. </w:t>
      </w:r>
    </w:p>
    <w:bookmarkEnd w:id="105"/>
    <w:bookmarkStart w:name="z116" w:id="106"/>
    <w:p>
      <w:pPr>
        <w:spacing w:after="0"/>
        <w:ind w:left="0"/>
        <w:jc w:val="both"/>
      </w:pPr>
      <w:r>
        <w:rPr>
          <w:rFonts w:ascii="Times New Roman"/>
          <w:b w:val="false"/>
          <w:i w:val="false"/>
          <w:color w:val="000000"/>
          <w:sz w:val="28"/>
        </w:rPr>
        <w:t xml:space="preserve">
      37. Нысаналы индикаторлар мынадай өлшемшарттарға сәйкестігі тұрғысынан қаралады: </w:t>
      </w:r>
    </w:p>
    <w:bookmarkEnd w:id="106"/>
    <w:bookmarkStart w:name="z117" w:id="107"/>
    <w:p>
      <w:pPr>
        <w:spacing w:after="0"/>
        <w:ind w:left="0"/>
        <w:jc w:val="both"/>
      </w:pPr>
      <w:r>
        <w:rPr>
          <w:rFonts w:ascii="Times New Roman"/>
          <w:b w:val="false"/>
          <w:i w:val="false"/>
          <w:color w:val="000000"/>
          <w:sz w:val="28"/>
        </w:rPr>
        <w:t xml:space="preserve">
      оларды жоспарланған кезеңдегі серпінде салыстыру мүмкіндігі; </w:t>
      </w:r>
    </w:p>
    <w:bookmarkEnd w:id="107"/>
    <w:bookmarkStart w:name="z118" w:id="108"/>
    <w:p>
      <w:pPr>
        <w:spacing w:after="0"/>
        <w:ind w:left="0"/>
        <w:jc w:val="both"/>
      </w:pPr>
      <w:r>
        <w:rPr>
          <w:rFonts w:ascii="Times New Roman"/>
          <w:b w:val="false"/>
          <w:i w:val="false"/>
          <w:color w:val="000000"/>
          <w:sz w:val="28"/>
        </w:rPr>
        <w:t xml:space="preserve">
      пайдаланушылар үшін бірдей түсініктілігі; </w:t>
      </w:r>
    </w:p>
    <w:bookmarkEnd w:id="108"/>
    <w:bookmarkStart w:name="z119" w:id="109"/>
    <w:p>
      <w:pPr>
        <w:spacing w:after="0"/>
        <w:ind w:left="0"/>
        <w:jc w:val="both"/>
      </w:pPr>
      <w:r>
        <w:rPr>
          <w:rFonts w:ascii="Times New Roman"/>
          <w:b w:val="false"/>
          <w:i w:val="false"/>
          <w:color w:val="000000"/>
          <w:sz w:val="28"/>
        </w:rPr>
        <w:t xml:space="preserve">
      оларға қол жеткізуді бағалау үшін ақпараттық және техникалық ресурстардың жеткіліктілігі; </w:t>
      </w:r>
    </w:p>
    <w:bookmarkEnd w:id="109"/>
    <w:bookmarkStart w:name="z120" w:id="110"/>
    <w:p>
      <w:pPr>
        <w:spacing w:after="0"/>
        <w:ind w:left="0"/>
        <w:jc w:val="both"/>
      </w:pPr>
      <w:r>
        <w:rPr>
          <w:rFonts w:ascii="Times New Roman"/>
          <w:b w:val="false"/>
          <w:i w:val="false"/>
          <w:color w:val="000000"/>
          <w:sz w:val="28"/>
        </w:rPr>
        <w:t xml:space="preserve">
      тұтастай алғанда сипаттаманың толықтығы мен жеткіліктілігі; </w:t>
      </w:r>
    </w:p>
    <w:bookmarkEnd w:id="110"/>
    <w:bookmarkStart w:name="z121" w:id="111"/>
    <w:p>
      <w:pPr>
        <w:spacing w:after="0"/>
        <w:ind w:left="0"/>
        <w:jc w:val="both"/>
      </w:pPr>
      <w:r>
        <w:rPr>
          <w:rFonts w:ascii="Times New Roman"/>
          <w:b w:val="false"/>
          <w:i w:val="false"/>
          <w:color w:val="000000"/>
          <w:sz w:val="28"/>
        </w:rPr>
        <w:t xml:space="preserve">
      қолжетімділік және өлшемділік; </w:t>
      </w:r>
    </w:p>
    <w:bookmarkEnd w:id="111"/>
    <w:bookmarkStart w:name="z122" w:id="112"/>
    <w:p>
      <w:pPr>
        <w:spacing w:after="0"/>
        <w:ind w:left="0"/>
        <w:jc w:val="both"/>
      </w:pPr>
      <w:r>
        <w:rPr>
          <w:rFonts w:ascii="Times New Roman"/>
          <w:b w:val="false"/>
          <w:i w:val="false"/>
          <w:color w:val="000000"/>
          <w:sz w:val="28"/>
        </w:rPr>
        <w:t>
      мониторинг жүргізу және оларға қол жеткізуді бағалау үшін аралық мәндердің болуы;</w:t>
      </w:r>
    </w:p>
    <w:bookmarkEnd w:id="112"/>
    <w:bookmarkStart w:name="z123" w:id="113"/>
    <w:p>
      <w:pPr>
        <w:spacing w:after="0"/>
        <w:ind w:left="0"/>
        <w:jc w:val="both"/>
      </w:pPr>
      <w:r>
        <w:rPr>
          <w:rFonts w:ascii="Times New Roman"/>
          <w:b w:val="false"/>
          <w:i w:val="false"/>
          <w:color w:val="000000"/>
          <w:sz w:val="28"/>
        </w:rPr>
        <w:t xml:space="preserve">
      аяның (саланың), оның ішінде Тұрақты даму мақсаттары ескерілген кешенді сипаттама. </w:t>
      </w:r>
    </w:p>
    <w:bookmarkEnd w:id="113"/>
    <w:bookmarkStart w:name="z124" w:id="114"/>
    <w:p>
      <w:pPr>
        <w:spacing w:after="0"/>
        <w:ind w:left="0"/>
        <w:jc w:val="both"/>
      </w:pPr>
      <w:r>
        <w:rPr>
          <w:rFonts w:ascii="Times New Roman"/>
          <w:b w:val="false"/>
          <w:i w:val="false"/>
          <w:color w:val="000000"/>
          <w:sz w:val="28"/>
        </w:rPr>
        <w:t xml:space="preserve">
      38. Түйінді өзгерістерді қамтитын, анықталған проблемаларды шешуді барынша жақсы сипаттайтын нысаналы индикаторлар ғана таңдалады. </w:t>
      </w:r>
    </w:p>
    <w:bookmarkEnd w:id="114"/>
    <w:bookmarkStart w:name="z125" w:id="115"/>
    <w:p>
      <w:pPr>
        <w:spacing w:after="0"/>
        <w:ind w:left="0"/>
        <w:jc w:val="both"/>
      </w:pPr>
      <w:r>
        <w:rPr>
          <w:rFonts w:ascii="Times New Roman"/>
          <w:b w:val="false"/>
          <w:i w:val="false"/>
          <w:color w:val="000000"/>
          <w:sz w:val="28"/>
        </w:rPr>
        <w:t xml:space="preserve">
      39. Әрбір нысаналы индикатор үшін ақпарат көздері және деректерді жинау құралдары айқындалады. </w:t>
      </w:r>
    </w:p>
    <w:bookmarkEnd w:id="115"/>
    <w:bookmarkStart w:name="z126" w:id="116"/>
    <w:p>
      <w:pPr>
        <w:spacing w:after="0"/>
        <w:ind w:left="0"/>
        <w:jc w:val="both"/>
      </w:pPr>
      <w:r>
        <w:rPr>
          <w:rFonts w:ascii="Times New Roman"/>
          <w:b w:val="false"/>
          <w:i w:val="false"/>
          <w:color w:val="000000"/>
          <w:sz w:val="28"/>
        </w:rPr>
        <w:t>
      40. Тексерудің қолайлы көздері табылмаған немесе ақпарат жинау көп еңбекті қажет ететін шығынды нысаналы индикаторлар басқа нысаналы индикаторлармен ауыстырылады.</w:t>
      </w:r>
    </w:p>
    <w:bookmarkEnd w:id="116"/>
    <w:bookmarkStart w:name="z127" w:id="117"/>
    <w:p>
      <w:pPr>
        <w:spacing w:after="0"/>
        <w:ind w:left="0"/>
        <w:jc w:val="both"/>
      </w:pPr>
      <w:r>
        <w:rPr>
          <w:rFonts w:ascii="Times New Roman"/>
          <w:b w:val="false"/>
          <w:i w:val="false"/>
          <w:color w:val="000000"/>
          <w:sz w:val="28"/>
        </w:rPr>
        <w:t>
      41. Өзге нысаналы индикаторларды айқындау мүмкіндігі болмаған жағдайда, таңдалған нысаналы индикаторлар бойынша осы нысаналы индикатордың бағалау (болжамды) есебін көрсете отырып, есептеу әдістемесі (формуласы) әзірленеді.</w:t>
      </w:r>
    </w:p>
    <w:bookmarkEnd w:id="117"/>
    <w:bookmarkStart w:name="z128" w:id="118"/>
    <w:p>
      <w:pPr>
        <w:spacing w:after="0"/>
        <w:ind w:left="0"/>
        <w:jc w:val="both"/>
      </w:pPr>
      <w:r>
        <w:rPr>
          <w:rFonts w:ascii="Times New Roman"/>
          <w:b w:val="false"/>
          <w:i w:val="false"/>
          <w:color w:val="000000"/>
          <w:sz w:val="28"/>
        </w:rPr>
        <w:t>
      42. МЖЖ құжаттарының нысаналы индикаторлары бойынша нысаналы индикаторларға қол жеткізуге жауапты орталық мемлекеттік және жергілікті атқарушы органдар, ведомстволық бағынысты ұйымдар мен квазимемлекеттік сектор субъектілері айқындалады.</w:t>
      </w:r>
    </w:p>
    <w:bookmarkEnd w:id="118"/>
    <w:bookmarkStart w:name="z129" w:id="119"/>
    <w:p>
      <w:pPr>
        <w:spacing w:after="0"/>
        <w:ind w:left="0"/>
        <w:jc w:val="both"/>
      </w:pPr>
      <w:r>
        <w:rPr>
          <w:rFonts w:ascii="Times New Roman"/>
          <w:b w:val="false"/>
          <w:i w:val="false"/>
          <w:color w:val="000000"/>
          <w:sz w:val="28"/>
        </w:rPr>
        <w:t>
      Бұл ретте ведомстволық бағынысты ұйымдар мен квазимемлекеттік сектор субъектілері мақсаттар мен нысаналы индикаторларға қол жеткізу бойынша бірлесіп орындаушылар ретінде айқындалады.</w:t>
      </w:r>
    </w:p>
    <w:bookmarkEnd w:id="119"/>
    <w:bookmarkStart w:name="z130" w:id="120"/>
    <w:p>
      <w:pPr>
        <w:spacing w:after="0"/>
        <w:ind w:left="0"/>
        <w:jc w:val="both"/>
      </w:pPr>
      <w:r>
        <w:rPr>
          <w:rFonts w:ascii="Times New Roman"/>
          <w:b w:val="false"/>
          <w:i w:val="false"/>
          <w:color w:val="000000"/>
          <w:sz w:val="28"/>
        </w:rPr>
        <w:t>
      43. МЖЖ құжаттарының нысаналы индикаторларын әзірлеу кезінде бұдан әрі оларға қол жеткізуге жауапты болатын орталық мемлекеттік және жергілікті атқарушы органдар, квазимемлекеттік сектор субъектілері, ведомстволық бағынысты ұйымдар деңгейіне декомпозициялау талап етілетіні ескеріледі.</w:t>
      </w:r>
    </w:p>
    <w:bookmarkEnd w:id="120"/>
    <w:bookmarkStart w:name="z131" w:id="121"/>
    <w:p>
      <w:pPr>
        <w:spacing w:after="0"/>
        <w:ind w:left="0"/>
        <w:jc w:val="both"/>
      </w:pPr>
      <w:r>
        <w:rPr>
          <w:rFonts w:ascii="Times New Roman"/>
          <w:b w:val="false"/>
          <w:i w:val="false"/>
          <w:color w:val="000000"/>
          <w:sz w:val="28"/>
        </w:rPr>
        <w:t xml:space="preserve">
      44. Мақсатқа қол жеткізу әртүрлі, кейде балама міндеттерді шешумен қамтамасыз етіледі және әртүрлі ресурстар мен шығындарды талап етеді. </w:t>
      </w:r>
    </w:p>
    <w:bookmarkEnd w:id="121"/>
    <w:bookmarkStart w:name="z132" w:id="122"/>
    <w:p>
      <w:pPr>
        <w:spacing w:after="0"/>
        <w:ind w:left="0"/>
        <w:jc w:val="both"/>
      </w:pPr>
      <w:r>
        <w:rPr>
          <w:rFonts w:ascii="Times New Roman"/>
          <w:b w:val="false"/>
          <w:i w:val="false"/>
          <w:color w:val="000000"/>
          <w:sz w:val="28"/>
        </w:rPr>
        <w:t>
      45. Ахуалды талдау негізінде қалыптастырылатын және жоспарлы кезеңнің соңына қарай қызмет саласындағы түйінді өзгерістерді көруге мүмкіндік беретін мақсатқа қол жеткізу үшін орындалатын негізгі шарттар міндеттер болып табылады.</w:t>
      </w:r>
    </w:p>
    <w:bookmarkEnd w:id="122"/>
    <w:bookmarkStart w:name="z133" w:id="123"/>
    <w:p>
      <w:pPr>
        <w:spacing w:after="0"/>
        <w:ind w:left="0"/>
        <w:jc w:val="both"/>
      </w:pPr>
      <w:r>
        <w:rPr>
          <w:rFonts w:ascii="Times New Roman"/>
          <w:b w:val="false"/>
          <w:i w:val="false"/>
          <w:color w:val="000000"/>
          <w:sz w:val="28"/>
        </w:rPr>
        <w:t xml:space="preserve">
      46. Әрбір міндет мақсаттардың біреуіне ғана сәйкес келеді. Мақсаттардың әрқайсысы үшін жиынтығында тиісті мақсатқа қол жеткізу үшін қызметтің барлық бағыттарын қамтитын неғұрлым маңызды міндеттердің қажетті саны тұжырымдалады. </w:t>
      </w:r>
    </w:p>
    <w:bookmarkEnd w:id="123"/>
    <w:bookmarkStart w:name="z134" w:id="124"/>
    <w:p>
      <w:pPr>
        <w:spacing w:after="0"/>
        <w:ind w:left="0"/>
        <w:jc w:val="both"/>
      </w:pPr>
      <w:r>
        <w:rPr>
          <w:rFonts w:ascii="Times New Roman"/>
          <w:b w:val="false"/>
          <w:i w:val="false"/>
          <w:color w:val="000000"/>
          <w:sz w:val="28"/>
        </w:rPr>
        <w:t>
      47. Әрбір мақсат бойынша міндеттер жиынтығы мынадай қағидаттарға сәйкес келеді:</w:t>
      </w:r>
    </w:p>
    <w:bookmarkEnd w:id="124"/>
    <w:bookmarkStart w:name="z135" w:id="125"/>
    <w:p>
      <w:pPr>
        <w:spacing w:after="0"/>
        <w:ind w:left="0"/>
        <w:jc w:val="both"/>
      </w:pPr>
      <w:r>
        <w:rPr>
          <w:rFonts w:ascii="Times New Roman"/>
          <w:b w:val="false"/>
          <w:i w:val="false"/>
          <w:color w:val="000000"/>
          <w:sz w:val="28"/>
        </w:rPr>
        <w:t>
      1) қажеттілік – қойылған міндеттерге қол жеткізу МЖЖ құжаттарының табыстылығының қажетті шарты болып табылады;</w:t>
      </w:r>
    </w:p>
    <w:bookmarkEnd w:id="125"/>
    <w:bookmarkStart w:name="z136" w:id="126"/>
    <w:p>
      <w:pPr>
        <w:spacing w:after="0"/>
        <w:ind w:left="0"/>
        <w:jc w:val="both"/>
      </w:pPr>
      <w:r>
        <w:rPr>
          <w:rFonts w:ascii="Times New Roman"/>
          <w:b w:val="false"/>
          <w:i w:val="false"/>
          <w:color w:val="000000"/>
          <w:sz w:val="28"/>
        </w:rPr>
        <w:t>
      2) жеткіліктілік – барлық міндеттерді шешу МЖЖ құжаттарын іске асырудың жеткілікті шарты болып табылады.</w:t>
      </w:r>
    </w:p>
    <w:bookmarkEnd w:id="126"/>
    <w:bookmarkStart w:name="z137" w:id="127"/>
    <w:p>
      <w:pPr>
        <w:spacing w:after="0"/>
        <w:ind w:left="0"/>
        <w:jc w:val="both"/>
      </w:pPr>
      <w:r>
        <w:rPr>
          <w:rFonts w:ascii="Times New Roman"/>
          <w:b w:val="false"/>
          <w:i w:val="false"/>
          <w:color w:val="000000"/>
          <w:sz w:val="28"/>
        </w:rPr>
        <w:t xml:space="preserve">
      48. Міндеттердің әрқайсысын іске асыру мерзімдері тиісті мақсатқа қол жеткізу мерзімінен аспайды. </w:t>
      </w:r>
    </w:p>
    <w:bookmarkEnd w:id="127"/>
    <w:bookmarkStart w:name="z138" w:id="128"/>
    <w:p>
      <w:pPr>
        <w:spacing w:after="0"/>
        <w:ind w:left="0"/>
        <w:jc w:val="both"/>
      </w:pPr>
      <w:r>
        <w:rPr>
          <w:rFonts w:ascii="Times New Roman"/>
          <w:b w:val="false"/>
          <w:i w:val="false"/>
          <w:color w:val="000000"/>
          <w:sz w:val="28"/>
        </w:rPr>
        <w:t xml:space="preserve">
      49. Әрбір міндет жобалардың міндеттерін шешу дәрежесін сипаттайтын нәтижелер көрсеткіштерінің аралық және түпкілікті мәндерін (сандық жағынан өлшенетін) қамтиды. </w:t>
      </w:r>
    </w:p>
    <w:bookmarkEnd w:id="128"/>
    <w:bookmarkStart w:name="z139" w:id="129"/>
    <w:p>
      <w:pPr>
        <w:spacing w:after="0"/>
        <w:ind w:left="0"/>
        <w:jc w:val="both"/>
      </w:pPr>
      <w:r>
        <w:rPr>
          <w:rFonts w:ascii="Times New Roman"/>
          <w:b w:val="false"/>
          <w:i w:val="false"/>
          <w:color w:val="000000"/>
          <w:sz w:val="28"/>
        </w:rPr>
        <w:t xml:space="preserve">
      50. Нәтижелер көрсеткіштері мынадай өлшемшарттарға сәйкестігі тұрғысынан қаралады: </w:t>
      </w:r>
    </w:p>
    <w:bookmarkEnd w:id="129"/>
    <w:bookmarkStart w:name="z140" w:id="130"/>
    <w:p>
      <w:pPr>
        <w:spacing w:after="0"/>
        <w:ind w:left="0"/>
        <w:jc w:val="both"/>
      </w:pPr>
      <w:r>
        <w:rPr>
          <w:rFonts w:ascii="Times New Roman"/>
          <w:b w:val="false"/>
          <w:i w:val="false"/>
          <w:color w:val="000000"/>
          <w:sz w:val="28"/>
        </w:rPr>
        <w:t>
      1) оларды жоспарланған кезеңдегі серпінде салыстыру мүмкіндігі;</w:t>
      </w:r>
    </w:p>
    <w:bookmarkEnd w:id="130"/>
    <w:bookmarkStart w:name="z141" w:id="131"/>
    <w:p>
      <w:pPr>
        <w:spacing w:after="0"/>
        <w:ind w:left="0"/>
        <w:jc w:val="both"/>
      </w:pPr>
      <w:r>
        <w:rPr>
          <w:rFonts w:ascii="Times New Roman"/>
          <w:b w:val="false"/>
          <w:i w:val="false"/>
          <w:color w:val="000000"/>
          <w:sz w:val="28"/>
        </w:rPr>
        <w:t>
      2) пайдаланушылар үшін бірдей түсініктілігі;</w:t>
      </w:r>
    </w:p>
    <w:bookmarkEnd w:id="131"/>
    <w:bookmarkStart w:name="z142" w:id="132"/>
    <w:p>
      <w:pPr>
        <w:spacing w:after="0"/>
        <w:ind w:left="0"/>
        <w:jc w:val="both"/>
      </w:pPr>
      <w:r>
        <w:rPr>
          <w:rFonts w:ascii="Times New Roman"/>
          <w:b w:val="false"/>
          <w:i w:val="false"/>
          <w:color w:val="000000"/>
          <w:sz w:val="28"/>
        </w:rPr>
        <w:t>
      3) оларға қол жеткізуді бағалау үшін ақпараттық және техникалық ресурстардың жеткіліктілігі;</w:t>
      </w:r>
    </w:p>
    <w:bookmarkEnd w:id="132"/>
    <w:bookmarkStart w:name="z143" w:id="133"/>
    <w:p>
      <w:pPr>
        <w:spacing w:after="0"/>
        <w:ind w:left="0"/>
        <w:jc w:val="both"/>
      </w:pPr>
      <w:r>
        <w:rPr>
          <w:rFonts w:ascii="Times New Roman"/>
          <w:b w:val="false"/>
          <w:i w:val="false"/>
          <w:color w:val="000000"/>
          <w:sz w:val="28"/>
        </w:rPr>
        <w:t>
      4) тұтастай алғанда сипаттаманың толықтығы мен жеткіліктілігі;</w:t>
      </w:r>
    </w:p>
    <w:bookmarkEnd w:id="133"/>
    <w:bookmarkStart w:name="z144" w:id="134"/>
    <w:p>
      <w:pPr>
        <w:spacing w:after="0"/>
        <w:ind w:left="0"/>
        <w:jc w:val="both"/>
      </w:pPr>
      <w:r>
        <w:rPr>
          <w:rFonts w:ascii="Times New Roman"/>
          <w:b w:val="false"/>
          <w:i w:val="false"/>
          <w:color w:val="000000"/>
          <w:sz w:val="28"/>
        </w:rPr>
        <w:t>
      5) қолжетімділік және өлшемділік;</w:t>
      </w:r>
    </w:p>
    <w:bookmarkEnd w:id="134"/>
    <w:bookmarkStart w:name="z145" w:id="135"/>
    <w:p>
      <w:pPr>
        <w:spacing w:after="0"/>
        <w:ind w:left="0"/>
        <w:jc w:val="both"/>
      </w:pPr>
      <w:r>
        <w:rPr>
          <w:rFonts w:ascii="Times New Roman"/>
          <w:b w:val="false"/>
          <w:i w:val="false"/>
          <w:color w:val="000000"/>
          <w:sz w:val="28"/>
        </w:rPr>
        <w:t>
      6) мониторинг жүргізу және оларға қол жеткізуді бағалау үшін аралық мәндердің болуы;</w:t>
      </w:r>
    </w:p>
    <w:bookmarkEnd w:id="135"/>
    <w:bookmarkStart w:name="z146" w:id="136"/>
    <w:p>
      <w:pPr>
        <w:spacing w:after="0"/>
        <w:ind w:left="0"/>
        <w:jc w:val="both"/>
      </w:pPr>
      <w:r>
        <w:rPr>
          <w:rFonts w:ascii="Times New Roman"/>
          <w:b w:val="false"/>
          <w:i w:val="false"/>
          <w:color w:val="000000"/>
          <w:sz w:val="28"/>
        </w:rPr>
        <w:t>
      7) жоғары тұрған нысаналы индикаторға қол жеткізу.</w:t>
      </w:r>
    </w:p>
    <w:bookmarkEnd w:id="136"/>
    <w:bookmarkStart w:name="z147" w:id="137"/>
    <w:p>
      <w:pPr>
        <w:spacing w:after="0"/>
        <w:ind w:left="0"/>
        <w:jc w:val="both"/>
      </w:pPr>
      <w:r>
        <w:rPr>
          <w:rFonts w:ascii="Times New Roman"/>
          <w:b w:val="false"/>
          <w:i w:val="false"/>
          <w:color w:val="000000"/>
          <w:sz w:val="28"/>
        </w:rPr>
        <w:t xml:space="preserve">
      51. Анықталған проблемалардың шешімін жақсы сипаттайтын және міндеттерге қол жеткізуді бағалау үшін қажетті негізгі өзгерістерді қамтитын нәтижелер көрсеткіштері ғана таңдалады. </w:t>
      </w:r>
    </w:p>
    <w:bookmarkEnd w:id="137"/>
    <w:bookmarkStart w:name="z148" w:id="138"/>
    <w:p>
      <w:pPr>
        <w:spacing w:after="0"/>
        <w:ind w:left="0"/>
        <w:jc w:val="both"/>
      </w:pPr>
      <w:r>
        <w:rPr>
          <w:rFonts w:ascii="Times New Roman"/>
          <w:b w:val="false"/>
          <w:i w:val="false"/>
          <w:color w:val="000000"/>
          <w:sz w:val="28"/>
        </w:rPr>
        <w:t xml:space="preserve">
      52. Нәтижелердің барлық келтірілген көрсеткіштері бойынша базалық (бастапқы) және жоспарланған мән (егер жоспарланған өзгерістер осындай нысанда тиімді көрсетілсе), сондай-ақ көрсеткіштің осы мәніне қол жеткізу үшін уақытша кезеңнің (жылдың) белгіленуі көрсетіледі. </w:t>
      </w:r>
    </w:p>
    <w:bookmarkEnd w:id="138"/>
    <w:bookmarkStart w:name="z149" w:id="139"/>
    <w:p>
      <w:pPr>
        <w:spacing w:after="0"/>
        <w:ind w:left="0"/>
        <w:jc w:val="both"/>
      </w:pPr>
      <w:r>
        <w:rPr>
          <w:rFonts w:ascii="Times New Roman"/>
          <w:b w:val="false"/>
          <w:i w:val="false"/>
          <w:color w:val="000000"/>
          <w:sz w:val="28"/>
        </w:rPr>
        <w:t xml:space="preserve">
      53. Нәтижелердің әрбір көрсеткіші үшін ақпарат көздері және деректерді жинау құралдары айқындалады. </w:t>
      </w:r>
    </w:p>
    <w:bookmarkEnd w:id="139"/>
    <w:bookmarkStart w:name="z150" w:id="140"/>
    <w:p>
      <w:pPr>
        <w:spacing w:after="0"/>
        <w:ind w:left="0"/>
        <w:jc w:val="both"/>
      </w:pPr>
      <w:r>
        <w:rPr>
          <w:rFonts w:ascii="Times New Roman"/>
          <w:b w:val="false"/>
          <w:i w:val="false"/>
          <w:color w:val="000000"/>
          <w:sz w:val="28"/>
        </w:rPr>
        <w:t xml:space="preserve">
      54. Тексерудің қолайлы көздері табылмаған немесе ақпарат жинау көп еңбекті қажет ететін және шығынды нәтижелер көрсеткіштері басқа нәтижелер көрсеткіштерімен ауыстырылады. </w:t>
      </w:r>
    </w:p>
    <w:bookmarkEnd w:id="140"/>
    <w:bookmarkStart w:name="z151" w:id="141"/>
    <w:p>
      <w:pPr>
        <w:spacing w:after="0"/>
        <w:ind w:left="0"/>
        <w:jc w:val="both"/>
      </w:pPr>
      <w:r>
        <w:rPr>
          <w:rFonts w:ascii="Times New Roman"/>
          <w:b w:val="false"/>
          <w:i w:val="false"/>
          <w:color w:val="000000"/>
          <w:sz w:val="28"/>
        </w:rPr>
        <w:t>
      55. МЖЖ құжаттары нәтижелерінің көрсеткіштері бойынша нысаналы индикаторларға қол жеткізуге жауапты орталық мемлекеттік және жергілікті атқарушы органдар, ведомстволық бағынысты ұйымдар мен квазимемлекеттік сектор субъектілері айқындалады.</w:t>
      </w:r>
    </w:p>
    <w:bookmarkEnd w:id="141"/>
    <w:bookmarkStart w:name="z152" w:id="142"/>
    <w:p>
      <w:pPr>
        <w:spacing w:after="0"/>
        <w:ind w:left="0"/>
        <w:jc w:val="both"/>
      </w:pPr>
      <w:r>
        <w:rPr>
          <w:rFonts w:ascii="Times New Roman"/>
          <w:b w:val="false"/>
          <w:i w:val="false"/>
          <w:color w:val="000000"/>
          <w:sz w:val="28"/>
        </w:rPr>
        <w:t>
      Бұл ретте ведомстволық бағынысты ұйымдар мен квазимемлекеттік сектор субъектілері міндеттер мен нәтижелер көрсеткіштеріне қол жеткізу бойынша бірлесіп орындаушылар ретінде айқындалады.</w:t>
      </w:r>
    </w:p>
    <w:bookmarkEnd w:id="142"/>
    <w:bookmarkStart w:name="z153" w:id="143"/>
    <w:p>
      <w:pPr>
        <w:spacing w:after="0"/>
        <w:ind w:left="0"/>
        <w:jc w:val="both"/>
      </w:pPr>
      <w:r>
        <w:rPr>
          <w:rFonts w:ascii="Times New Roman"/>
          <w:b w:val="false"/>
          <w:i w:val="false"/>
          <w:color w:val="000000"/>
          <w:sz w:val="28"/>
        </w:rPr>
        <w:t>
      56. МЖЖ құжаттары нәтижелерінің көрсеткіштерін әзірлеу кезінде бұдан әрі оларға қол жеткізуге жауапты болатын орталық мемлекеттік және жергілікті атқарушы органдар, квазимемлекеттік сектор субъектілері, ведомстволық бағынысты ұйымдар деңгейіне декомпозициялау талап етілетіні ескеріледі.</w:t>
      </w:r>
    </w:p>
    <w:bookmarkEnd w:id="143"/>
    <w:bookmarkStart w:name="z154" w:id="144"/>
    <w:p>
      <w:pPr>
        <w:spacing w:after="0"/>
        <w:ind w:left="0"/>
        <w:jc w:val="both"/>
      </w:pPr>
      <w:r>
        <w:rPr>
          <w:rFonts w:ascii="Times New Roman"/>
          <w:b w:val="false"/>
          <w:i w:val="false"/>
          <w:color w:val="000000"/>
          <w:sz w:val="28"/>
        </w:rPr>
        <w:t>
      57. Міндетті орындау әртүрлі, кейде балама шешімдерді шешумен қамтамасыз етіледі және әртүрлі ресурстар мен шығындарды талап етеді.</w:t>
      </w:r>
    </w:p>
    <w:bookmarkEnd w:id="144"/>
    <w:bookmarkStart w:name="z155" w:id="145"/>
    <w:p>
      <w:pPr>
        <w:spacing w:after="0"/>
        <w:ind w:left="0"/>
        <w:jc w:val="both"/>
      </w:pPr>
      <w:r>
        <w:rPr>
          <w:rFonts w:ascii="Times New Roman"/>
          <w:b w:val="false"/>
          <w:i w:val="false"/>
          <w:color w:val="000000"/>
          <w:sz w:val="28"/>
        </w:rPr>
        <w:t xml:space="preserve">
      58. МЖЖ құжаттарының нысаналы индикаторлары мен нәтижелер көрсеткіштері бойынша есептеу әдістемесінің жобасы мен олардың жоспарлы мәндерінің есептеулерін әзірлеуші мемлекеттік орган мүдделі мемлекеттік органдарға МЖЖ құжатымен бір мезгілде енгізеді. </w:t>
      </w:r>
    </w:p>
    <w:bookmarkEnd w:id="145"/>
    <w:bookmarkStart w:name="z156" w:id="146"/>
    <w:p>
      <w:pPr>
        <w:spacing w:after="0"/>
        <w:ind w:left="0"/>
        <w:jc w:val="both"/>
      </w:pPr>
      <w:r>
        <w:rPr>
          <w:rFonts w:ascii="Times New Roman"/>
          <w:b w:val="false"/>
          <w:i w:val="false"/>
          <w:color w:val="000000"/>
          <w:sz w:val="28"/>
        </w:rPr>
        <w:t>
      Облысты, республикалық маңызы бар қаланы, астананы дамыту жоспарлары бойынша нысаналы индикаторларды есептеу әдістемесінің жобасы қосымша нысаналы индикаторлар бойынша ғана ұсынылады.</w:t>
      </w:r>
    </w:p>
    <w:bookmarkEnd w:id="146"/>
    <w:bookmarkStart w:name="z157" w:id="147"/>
    <w:p>
      <w:pPr>
        <w:spacing w:after="0"/>
        <w:ind w:left="0"/>
        <w:jc w:val="both"/>
      </w:pPr>
      <w:r>
        <w:rPr>
          <w:rFonts w:ascii="Times New Roman"/>
          <w:b w:val="false"/>
          <w:i w:val="false"/>
          <w:color w:val="000000"/>
          <w:sz w:val="28"/>
        </w:rPr>
        <w:t>
      59. МЖЖ құжаттарының нысаналы индикаторлары мен нәтижелер көрсеткіштерін есептеу әдістемесін әзірлеуші мемлекеттік орган мемлекеттік жоспарлау жөніндегі, мемлекеттік статистика саласындағы уәкілетті органдармен келісу бойынша МЖЖ тиісті құжаты бекітілген күннен бастап бір айлық мерзімде әзірлейді. МЖЖ құжаттарының нысаналы индикаторлары мен нәтижелер көрсеткіштерін есептеу әдістемесі осы Әдістемеге 1-1-қосымшаға сәйкес нысан бойынша қалыптастырылады.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Ұлттық экономика министрінің 06.04.2022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48"/>
    <w:p>
      <w:pPr>
        <w:spacing w:after="0"/>
        <w:ind w:left="0"/>
        <w:jc w:val="both"/>
      </w:pPr>
      <w:r>
        <w:rPr>
          <w:rFonts w:ascii="Times New Roman"/>
          <w:b w:val="false"/>
          <w:i w:val="false"/>
          <w:color w:val="000000"/>
          <w:sz w:val="28"/>
        </w:rPr>
        <w:t>
      60. Мақсатты декомпозициялау кезінде МЖЖ құжаттарының нысаналы индикаторлары мен нәтижелер көрсеткіштері екі типке бөлінеді:</w:t>
      </w:r>
    </w:p>
    <w:bookmarkEnd w:id="148"/>
    <w:bookmarkStart w:name="z159" w:id="149"/>
    <w:p>
      <w:pPr>
        <w:spacing w:after="0"/>
        <w:ind w:left="0"/>
        <w:jc w:val="both"/>
      </w:pPr>
      <w:r>
        <w:rPr>
          <w:rFonts w:ascii="Times New Roman"/>
          <w:b w:val="false"/>
          <w:i w:val="false"/>
          <w:color w:val="000000"/>
          <w:sz w:val="28"/>
        </w:rPr>
        <w:t>
      қол жеткізілуі бір мемлекеттік органның (оның ведомстволық бағынысты ұйымдарын қоса алғанда) қызметімен толық байланысты.</w:t>
      </w:r>
    </w:p>
    <w:bookmarkEnd w:id="149"/>
    <w:bookmarkStart w:name="z160" w:id="150"/>
    <w:p>
      <w:pPr>
        <w:spacing w:after="0"/>
        <w:ind w:left="0"/>
        <w:jc w:val="both"/>
      </w:pPr>
      <w:r>
        <w:rPr>
          <w:rFonts w:ascii="Times New Roman"/>
          <w:b w:val="false"/>
          <w:i w:val="false"/>
          <w:color w:val="000000"/>
          <w:sz w:val="28"/>
        </w:rPr>
        <w:t>
      Мысалы: "QS-WUR, ТОП-200 рейтингінде атап өтілген Қазақстанның жоғары оқу орындарының саны". Бұл көрсеткішке қол жеткізуге негізінен білім беру саласындағы уәкілетті органның қызметі ықпал етеді;</w:t>
      </w:r>
    </w:p>
    <w:bookmarkEnd w:id="150"/>
    <w:bookmarkStart w:name="z161" w:id="151"/>
    <w:p>
      <w:pPr>
        <w:spacing w:after="0"/>
        <w:ind w:left="0"/>
        <w:jc w:val="both"/>
      </w:pPr>
      <w:r>
        <w:rPr>
          <w:rFonts w:ascii="Times New Roman"/>
          <w:b w:val="false"/>
          <w:i w:val="false"/>
          <w:color w:val="000000"/>
          <w:sz w:val="28"/>
        </w:rPr>
        <w:t xml:space="preserve">
      қол жеткізу мемлекеттік органның және өзге де ұйымдардың қызметіне байланысты. </w:t>
      </w:r>
    </w:p>
    <w:bookmarkEnd w:id="151"/>
    <w:bookmarkStart w:name="z162" w:id="152"/>
    <w:p>
      <w:pPr>
        <w:spacing w:after="0"/>
        <w:ind w:left="0"/>
        <w:jc w:val="both"/>
      </w:pPr>
      <w:r>
        <w:rPr>
          <w:rFonts w:ascii="Times New Roman"/>
          <w:b w:val="false"/>
          <w:i w:val="false"/>
          <w:color w:val="000000"/>
          <w:sz w:val="28"/>
        </w:rPr>
        <w:t>
      Мысалы: "Туу кезіндегі күтілетін өмір сүру ұзақтығы". Осы көрсеткішке қол жеткізуге Қазақстан Республикасының Денсаулық сақтау, Ішкі істер, Ауыл шаруашылығы министрліктерінің, жергілікті атқарушы органдардың және ұйымдардың қызметі әсер етеді.</w:t>
      </w:r>
    </w:p>
    <w:bookmarkEnd w:id="152"/>
    <w:bookmarkStart w:name="z163" w:id="153"/>
    <w:p>
      <w:pPr>
        <w:spacing w:after="0"/>
        <w:ind w:left="0"/>
        <w:jc w:val="both"/>
      </w:pPr>
      <w:r>
        <w:rPr>
          <w:rFonts w:ascii="Times New Roman"/>
          <w:b w:val="false"/>
          <w:i w:val="false"/>
          <w:color w:val="000000"/>
          <w:sz w:val="28"/>
        </w:rPr>
        <w:t>
      61. Декомпозициялау кезінде құжаттар иерархиясының деңгейлері арасында өзара байланыс орнатылады, оған сәйкес құжаттарды іске асыру және мақсаттарға, нысаналы индикаторлар мен нәтижелер көрсеткіштеріне қол жеткізу бірлесіп орындаушыларға дейін дәйекті түрде төмен түсіріледі.</w:t>
      </w:r>
    </w:p>
    <w:bookmarkEnd w:id="153"/>
    <w:bookmarkStart w:name="z164" w:id="154"/>
    <w:p>
      <w:pPr>
        <w:spacing w:after="0"/>
        <w:ind w:left="0"/>
        <w:jc w:val="both"/>
      </w:pPr>
      <w:r>
        <w:rPr>
          <w:rFonts w:ascii="Times New Roman"/>
          <w:b w:val="false"/>
          <w:i w:val="false"/>
          <w:color w:val="000000"/>
          <w:sz w:val="28"/>
        </w:rPr>
        <w:t xml:space="preserve">
      62. Нысаналы индикаторлар мен нәтижелер көрсеткіштеріне қол жеткізу үшін жауапкершілікті бекіту негізінде бірлесіп орындаушылар МЖЖ-нің жоғары тұрған құжаттарының мақсаттарымен, нысаналы индикаторларымен және нәтижелер көрсеткіштерімен келісілген жеке мақсаттарын, нысаналы индикаторлар мен нәтижелер көрсеткіштерін әзірлейді. </w:t>
      </w:r>
    </w:p>
    <w:bookmarkEnd w:id="154"/>
    <w:bookmarkStart w:name="z165" w:id="155"/>
    <w:p>
      <w:pPr>
        <w:spacing w:after="0"/>
        <w:ind w:left="0"/>
        <w:jc w:val="left"/>
      </w:pPr>
      <w:r>
        <w:rPr>
          <w:rFonts w:ascii="Times New Roman"/>
          <w:b/>
          <w:i w:val="false"/>
          <w:color w:val="000000"/>
        </w:rPr>
        <w:t xml:space="preserve"> 3-параграф. Қазақстан Республикасының Ұлттық даму жоспарын әзірлеу</w:t>
      </w:r>
    </w:p>
    <w:bookmarkEnd w:id="155"/>
    <w:bookmarkStart w:name="z166" w:id="156"/>
    <w:p>
      <w:pPr>
        <w:spacing w:after="0"/>
        <w:ind w:left="0"/>
        <w:jc w:val="both"/>
      </w:pPr>
      <w:r>
        <w:rPr>
          <w:rFonts w:ascii="Times New Roman"/>
          <w:b w:val="false"/>
          <w:i w:val="false"/>
          <w:color w:val="000000"/>
          <w:sz w:val="28"/>
        </w:rPr>
        <w:t>
      63. Қазақстан Республикасының Ұлттық даму жоспары (бұдан әрі – Ұлттық жоспар) Қазақстанның 2050 жылға дейінгі даму стратегиясын және Жалпыұлттық басымдықтарды іске асыру мақсатында әзірленеді және тиісті кезеңде елдің әлеуметтік-экономикалық және қоғамдық-саяси дамуының негізгі бағыттары бойынша оларға қол жеткізудің негізгі басымдықтары мен тәсілдерін, сондай-ақ олардың көрсеткіштерін көрсете отырып, күтілетін нәтижелерді айқындайды.</w:t>
      </w:r>
    </w:p>
    <w:bookmarkEnd w:id="156"/>
    <w:bookmarkStart w:name="z167" w:id="157"/>
    <w:p>
      <w:pPr>
        <w:spacing w:after="0"/>
        <w:ind w:left="0"/>
        <w:jc w:val="both"/>
      </w:pPr>
      <w:r>
        <w:rPr>
          <w:rFonts w:ascii="Times New Roman"/>
          <w:b w:val="false"/>
          <w:i w:val="false"/>
          <w:color w:val="000000"/>
          <w:sz w:val="28"/>
        </w:rPr>
        <w:t xml:space="preserve">
      64. МЖЖ-нің 35-тармағына сәйкес жоспарлы кезеңге арналған Ұлттық жоспардың жобасын әзірлеуді стратегиялық жоспарлау жөніндегі уәкілетті орган мүдделі органдар мен ұйымдардың ұсыныстары негізінде алдыңғы Ұлттық жоспардың қолданылуы аяқталғанға дейін кемінде 1 жыл бұрын жүзеге асырады. </w:t>
      </w:r>
    </w:p>
    <w:bookmarkEnd w:id="157"/>
    <w:bookmarkStart w:name="z168" w:id="158"/>
    <w:p>
      <w:pPr>
        <w:spacing w:after="0"/>
        <w:ind w:left="0"/>
        <w:jc w:val="both"/>
      </w:pPr>
      <w:r>
        <w:rPr>
          <w:rFonts w:ascii="Times New Roman"/>
          <w:b w:val="false"/>
          <w:i w:val="false"/>
          <w:color w:val="000000"/>
          <w:sz w:val="28"/>
        </w:rPr>
        <w:t>
      65. Ұлттық даму жоспары мынадай бөлімдерді қамтиды:</w:t>
      </w:r>
    </w:p>
    <w:bookmarkEnd w:id="158"/>
    <w:bookmarkStart w:name="z169" w:id="159"/>
    <w:p>
      <w:pPr>
        <w:spacing w:after="0"/>
        <w:ind w:left="0"/>
        <w:jc w:val="both"/>
      </w:pPr>
      <w:r>
        <w:rPr>
          <w:rFonts w:ascii="Times New Roman"/>
          <w:b w:val="false"/>
          <w:i w:val="false"/>
          <w:color w:val="000000"/>
          <w:sz w:val="28"/>
        </w:rPr>
        <w:t>
      1) кіріспе;</w:t>
      </w:r>
    </w:p>
    <w:bookmarkEnd w:id="159"/>
    <w:bookmarkStart w:name="z170" w:id="160"/>
    <w:p>
      <w:pPr>
        <w:spacing w:after="0"/>
        <w:ind w:left="0"/>
        <w:jc w:val="both"/>
      </w:pPr>
      <w:r>
        <w:rPr>
          <w:rFonts w:ascii="Times New Roman"/>
          <w:b w:val="false"/>
          <w:i w:val="false"/>
          <w:color w:val="000000"/>
          <w:sz w:val="28"/>
        </w:rPr>
        <w:t>
      2) жаһандық үрдістерді талдау;</w:t>
      </w:r>
    </w:p>
    <w:bookmarkEnd w:id="160"/>
    <w:bookmarkStart w:name="z171" w:id="161"/>
    <w:p>
      <w:pPr>
        <w:spacing w:after="0"/>
        <w:ind w:left="0"/>
        <w:jc w:val="both"/>
      </w:pPr>
      <w:r>
        <w:rPr>
          <w:rFonts w:ascii="Times New Roman"/>
          <w:b w:val="false"/>
          <w:i w:val="false"/>
          <w:color w:val="000000"/>
          <w:sz w:val="28"/>
        </w:rPr>
        <w:t>
      3) іске асырудың негізгі қағидаттары;</w:t>
      </w:r>
    </w:p>
    <w:bookmarkEnd w:id="161"/>
    <w:bookmarkStart w:name="z172" w:id="162"/>
    <w:p>
      <w:pPr>
        <w:spacing w:after="0"/>
        <w:ind w:left="0"/>
        <w:jc w:val="both"/>
      </w:pPr>
      <w:r>
        <w:rPr>
          <w:rFonts w:ascii="Times New Roman"/>
          <w:b w:val="false"/>
          <w:i w:val="false"/>
          <w:color w:val="000000"/>
          <w:sz w:val="28"/>
        </w:rPr>
        <w:t>
      4) іске асыру тәсілдері және күтілетін нәтижелер;</w:t>
      </w:r>
    </w:p>
    <w:bookmarkEnd w:id="162"/>
    <w:bookmarkStart w:name="z173" w:id="163"/>
    <w:p>
      <w:pPr>
        <w:spacing w:after="0"/>
        <w:ind w:left="0"/>
        <w:jc w:val="both"/>
      </w:pPr>
      <w:r>
        <w:rPr>
          <w:rFonts w:ascii="Times New Roman"/>
          <w:b w:val="false"/>
          <w:i w:val="false"/>
          <w:color w:val="000000"/>
          <w:sz w:val="28"/>
        </w:rPr>
        <w:t>
      5) Стратегиялық көрсеткіштер картасы (қосымша түрінде).</w:t>
      </w:r>
    </w:p>
    <w:bookmarkEnd w:id="163"/>
    <w:bookmarkStart w:name="z174" w:id="164"/>
    <w:p>
      <w:pPr>
        <w:spacing w:after="0"/>
        <w:ind w:left="0"/>
        <w:jc w:val="both"/>
      </w:pPr>
      <w:r>
        <w:rPr>
          <w:rFonts w:ascii="Times New Roman"/>
          <w:b w:val="false"/>
          <w:i w:val="false"/>
          <w:color w:val="000000"/>
          <w:sz w:val="28"/>
        </w:rPr>
        <w:t>
      66. "Кіріспе" деген бөлімде алдағы кезеңге арналған Ұлттық жоспардың әзірлеу негіздемесі және қысқаша түйіндемесі көрсетіледі.</w:t>
      </w:r>
    </w:p>
    <w:bookmarkEnd w:id="164"/>
    <w:bookmarkStart w:name="z175" w:id="165"/>
    <w:p>
      <w:pPr>
        <w:spacing w:after="0"/>
        <w:ind w:left="0"/>
        <w:jc w:val="both"/>
      </w:pPr>
      <w:r>
        <w:rPr>
          <w:rFonts w:ascii="Times New Roman"/>
          <w:b w:val="false"/>
          <w:i w:val="false"/>
          <w:color w:val="000000"/>
          <w:sz w:val="28"/>
        </w:rPr>
        <w:t>
      67. "Жаһандық үрдістерді талдау" деген бөлім Қазақстан үшін өзекті жаһандық трендтердің талдауын қамтиды.</w:t>
      </w:r>
    </w:p>
    <w:bookmarkEnd w:id="165"/>
    <w:bookmarkStart w:name="z176" w:id="166"/>
    <w:p>
      <w:pPr>
        <w:spacing w:after="0"/>
        <w:ind w:left="0"/>
        <w:jc w:val="both"/>
      </w:pPr>
      <w:r>
        <w:rPr>
          <w:rFonts w:ascii="Times New Roman"/>
          <w:b w:val="false"/>
          <w:i w:val="false"/>
          <w:color w:val="000000"/>
          <w:sz w:val="28"/>
        </w:rPr>
        <w:t>
      68. "Іске асырудың негізгі қағидаттары" деген бөлім Ұлттық жоспардың мәнін және басымдықтар мен міндеттерді іске асыру негізделетін қағидаттарды, Ұлттық жоспарды іске асырудың соңына қарай елдің қалаулы болашақ жай-күйін айқындайтын, сондай-ақ Ұлттық жоспарды іске асыру мен мониторингтеудің негізгі қатысушыларын айқындайтын құжаттың мақсатын қамтиды.</w:t>
      </w:r>
    </w:p>
    <w:bookmarkEnd w:id="166"/>
    <w:bookmarkStart w:name="z177" w:id="167"/>
    <w:p>
      <w:pPr>
        <w:spacing w:after="0"/>
        <w:ind w:left="0"/>
        <w:jc w:val="both"/>
      </w:pPr>
      <w:r>
        <w:rPr>
          <w:rFonts w:ascii="Times New Roman"/>
          <w:b w:val="false"/>
          <w:i w:val="false"/>
          <w:color w:val="000000"/>
          <w:sz w:val="28"/>
        </w:rPr>
        <w:t>
      69. "Іске асыру тәсілдері және күтілетін нәтижелер" бөлімі Ұлттық жоспарды іске асыру кезеңінің соңына дейін іске асырылатын жалпыұлттық басымдықтарды, міндеттер мен шараларды, сондай-ақ алдағы кезеңдегі түбегейлі өзгерістерді қамтиды.</w:t>
      </w:r>
    </w:p>
    <w:bookmarkEnd w:id="167"/>
    <w:bookmarkStart w:name="z178" w:id="168"/>
    <w:p>
      <w:pPr>
        <w:spacing w:after="0"/>
        <w:ind w:left="0"/>
        <w:jc w:val="both"/>
      </w:pPr>
      <w:r>
        <w:rPr>
          <w:rFonts w:ascii="Times New Roman"/>
          <w:b w:val="false"/>
          <w:i w:val="false"/>
          <w:color w:val="000000"/>
          <w:sz w:val="28"/>
        </w:rPr>
        <w:t>
      70. "Стратегиялық көрсеткіштер картасы" деген бөлім іске асырудың әрбір жылы бойынша көрсеткіштердің аралық мәндеріне бөле отырып, тиісті басым бағыттар, салалар мен аялар бойынша, сондай-ақ өңірлік бөліністе стратегиялық көрсеткіштердің декомпозициясын қамтиды.</w:t>
      </w:r>
    </w:p>
    <w:bookmarkEnd w:id="168"/>
    <w:bookmarkStart w:name="z179" w:id="169"/>
    <w:p>
      <w:pPr>
        <w:spacing w:after="0"/>
        <w:ind w:left="0"/>
        <w:jc w:val="both"/>
      </w:pPr>
      <w:r>
        <w:rPr>
          <w:rFonts w:ascii="Times New Roman"/>
          <w:b w:val="false"/>
          <w:i w:val="false"/>
          <w:color w:val="000000"/>
          <w:sz w:val="28"/>
        </w:rPr>
        <w:t>
      71. Стратегиялық көрсеткіштер картасының көрсеткіштері мәндері, жылдары, қол жеткізу мерзімдері бойынша теңдестірілген және өзара байланысты, аялар, салалар және өңірлер бойынша бөлуді (бөлу мүмкін болған кезде), сондай-ақ оларға қол жеткізуге салымды тиісті жауапты орталық мемлекеттік және жергілікті атқарушы органдарға, ұлттық компанияларға бекітуді қамтиды.</w:t>
      </w:r>
    </w:p>
    <w:bookmarkEnd w:id="169"/>
    <w:bookmarkStart w:name="z180" w:id="170"/>
    <w:p>
      <w:pPr>
        <w:spacing w:after="0"/>
        <w:ind w:left="0"/>
        <w:jc w:val="both"/>
      </w:pPr>
      <w:r>
        <w:rPr>
          <w:rFonts w:ascii="Times New Roman"/>
          <w:b w:val="false"/>
          <w:i w:val="false"/>
          <w:color w:val="000000"/>
          <w:sz w:val="28"/>
        </w:rPr>
        <w:t>
      72. Стратегиялық көрсеткіштер басым бағыттар бойынша Ұлттық жоспарды іске асырудың әрбір жылында елдің даму параметрлерін айқындайды және Қазақстанның 2050 жылға дейінгі даму стратегиясында және Жалпыұлттық басымдықтарда айқындалған мақсаттар мен міндеттерге қол жеткізудегі жалпы елдік прогресті өлшеуге мүмкіндік береді.</w:t>
      </w:r>
    </w:p>
    <w:bookmarkEnd w:id="170"/>
    <w:bookmarkStart w:name="z181" w:id="171"/>
    <w:p>
      <w:pPr>
        <w:spacing w:after="0"/>
        <w:ind w:left="0"/>
        <w:jc w:val="both"/>
      </w:pPr>
      <w:r>
        <w:rPr>
          <w:rFonts w:ascii="Times New Roman"/>
          <w:b w:val="false"/>
          <w:i w:val="false"/>
          <w:color w:val="000000"/>
          <w:sz w:val="28"/>
        </w:rPr>
        <w:t>
      73. Мемлекеттік органдар алдыңғы Ұлттық жоспарды іске асыру аяқталатын жылдың 1 сәуірінен кешіктірмей стратегиялық жоспарлау жөніндегі уәкілетті органға Ұлттық жоспардың жобасына ұсыныстарды жібереді.</w:t>
      </w:r>
    </w:p>
    <w:bookmarkEnd w:id="171"/>
    <w:bookmarkStart w:name="z182" w:id="172"/>
    <w:p>
      <w:pPr>
        <w:spacing w:after="0"/>
        <w:ind w:left="0"/>
        <w:jc w:val="both"/>
      </w:pPr>
      <w:r>
        <w:rPr>
          <w:rFonts w:ascii="Times New Roman"/>
          <w:b w:val="false"/>
          <w:i w:val="false"/>
          <w:color w:val="000000"/>
          <w:sz w:val="28"/>
        </w:rPr>
        <w:t>
      74. Ұлттық жоспардың жобасы стратегиялық жоспарлау жөніндегі уәкілетті органның интернет-ресурсында және жария талқылау үшін ашық деректердің интернет-порталында орналастырылады және келіп түскен ұсыныстар ескеріле отырып пысықталады.</w:t>
      </w:r>
    </w:p>
    <w:bookmarkEnd w:id="172"/>
    <w:bookmarkStart w:name="z183" w:id="173"/>
    <w:p>
      <w:pPr>
        <w:spacing w:after="0"/>
        <w:ind w:left="0"/>
        <w:jc w:val="both"/>
      </w:pPr>
      <w:r>
        <w:rPr>
          <w:rFonts w:ascii="Times New Roman"/>
          <w:b w:val="false"/>
          <w:i w:val="false"/>
          <w:color w:val="000000"/>
          <w:sz w:val="28"/>
        </w:rPr>
        <w:t>
      75. Стратегиялық жоспарлау жөніндегі уәкілетті орган мүдделі органдармен келісілген Ұлттық жоспардың жобасын қалыптастырады, оны тиісті кезеңнің 1 қыркүйегінен кешіктірмей Қазақстан Республикасының Премьер-Министрі Кеңсесінің қарауына енгізеді.</w:t>
      </w:r>
    </w:p>
    <w:bookmarkEnd w:id="173"/>
    <w:bookmarkStart w:name="z184" w:id="174"/>
    <w:p>
      <w:pPr>
        <w:spacing w:after="0"/>
        <w:ind w:left="0"/>
        <w:jc w:val="left"/>
      </w:pPr>
      <w:r>
        <w:rPr>
          <w:rFonts w:ascii="Times New Roman"/>
          <w:b/>
          <w:i w:val="false"/>
          <w:color w:val="000000"/>
        </w:rPr>
        <w:t xml:space="preserve"> 4-параграф. Елдің аумақтық даму жоспарын әзірлеу</w:t>
      </w:r>
    </w:p>
    <w:bookmarkEnd w:id="174"/>
    <w:bookmarkStart w:name="z185" w:id="175"/>
    <w:p>
      <w:pPr>
        <w:spacing w:after="0"/>
        <w:ind w:left="0"/>
        <w:jc w:val="both"/>
      </w:pPr>
      <w:r>
        <w:rPr>
          <w:rFonts w:ascii="Times New Roman"/>
          <w:b w:val="false"/>
          <w:i w:val="false"/>
          <w:color w:val="000000"/>
          <w:sz w:val="28"/>
        </w:rPr>
        <w:t xml:space="preserve">
      76. Тиісті кезеңге арналған Елдің аумақтық даму жоспары (бұдан әрі – Аумақтық даму жоспары) Қазақстан Республикасы Президентінің тапсырмасы бойынша әзірленеді және елді ұтымды аумақтық ұйымдастыру жөніндегі пайымды, қағидаттар мен тәсілдерді, көші-қон процестерін ескере отырып, демографиялық ахуалдың болжамдарын, сондай-ақ ел дамуының негізгі параметрлерін сипаттайтын құжат болып табылады. </w:t>
      </w:r>
    </w:p>
    <w:bookmarkEnd w:id="175"/>
    <w:bookmarkStart w:name="z186" w:id="176"/>
    <w:p>
      <w:pPr>
        <w:spacing w:after="0"/>
        <w:ind w:left="0"/>
        <w:jc w:val="both"/>
      </w:pPr>
      <w:r>
        <w:rPr>
          <w:rFonts w:ascii="Times New Roman"/>
          <w:b w:val="false"/>
          <w:i w:val="false"/>
          <w:color w:val="000000"/>
          <w:sz w:val="28"/>
        </w:rPr>
        <w:t xml:space="preserve">
      77. Аумақтық даму жоспарының жобасын әзірлеуді, сондай-ақ пысықтауды мемлекеттік жоспарлау жөніндегі уәкілетті орган орталық мемлекеттік және жергілікті атқарушы органдардың, қоғамдық және ғылыми-зерттеу ұйымдарының қатысуымен жүзеге асырады (қажет болған жағдайда). </w:t>
      </w:r>
    </w:p>
    <w:bookmarkEnd w:id="176"/>
    <w:bookmarkStart w:name="z187" w:id="177"/>
    <w:p>
      <w:pPr>
        <w:spacing w:after="0"/>
        <w:ind w:left="0"/>
        <w:jc w:val="both"/>
      </w:pPr>
      <w:r>
        <w:rPr>
          <w:rFonts w:ascii="Times New Roman"/>
          <w:b w:val="false"/>
          <w:i w:val="false"/>
          <w:color w:val="000000"/>
          <w:sz w:val="28"/>
        </w:rPr>
        <w:t>
      78. Аумақтық даму жоспары мыналарды көздейді:</w:t>
      </w:r>
    </w:p>
    <w:bookmarkEnd w:id="177"/>
    <w:bookmarkStart w:name="z188" w:id="178"/>
    <w:p>
      <w:pPr>
        <w:spacing w:after="0"/>
        <w:ind w:left="0"/>
        <w:jc w:val="both"/>
      </w:pPr>
      <w:r>
        <w:rPr>
          <w:rFonts w:ascii="Times New Roman"/>
          <w:b w:val="false"/>
          <w:i w:val="false"/>
          <w:color w:val="000000"/>
          <w:sz w:val="28"/>
        </w:rPr>
        <w:t>
      1) халықтың өмір сүру деңгейі мен сапасын арттыру бойынша жағдайлар жасау;</w:t>
      </w:r>
    </w:p>
    <w:bookmarkEnd w:id="178"/>
    <w:bookmarkStart w:name="z189" w:id="179"/>
    <w:p>
      <w:pPr>
        <w:spacing w:after="0"/>
        <w:ind w:left="0"/>
        <w:jc w:val="both"/>
      </w:pPr>
      <w:r>
        <w:rPr>
          <w:rFonts w:ascii="Times New Roman"/>
          <w:b w:val="false"/>
          <w:i w:val="false"/>
          <w:color w:val="000000"/>
          <w:sz w:val="28"/>
        </w:rPr>
        <w:t>
      2) экономикалық өсу орталықтарын қалыптастыру;</w:t>
      </w:r>
    </w:p>
    <w:bookmarkEnd w:id="179"/>
    <w:bookmarkStart w:name="z190" w:id="180"/>
    <w:p>
      <w:pPr>
        <w:spacing w:after="0"/>
        <w:ind w:left="0"/>
        <w:jc w:val="both"/>
      </w:pPr>
      <w:r>
        <w:rPr>
          <w:rFonts w:ascii="Times New Roman"/>
          <w:b w:val="false"/>
          <w:i w:val="false"/>
          <w:color w:val="000000"/>
          <w:sz w:val="28"/>
        </w:rPr>
        <w:t>
      3) ел халқын қоныстандырудың оңтайлы жүйесін қалыптастыру;</w:t>
      </w:r>
    </w:p>
    <w:bookmarkEnd w:id="180"/>
    <w:bookmarkStart w:name="z191" w:id="181"/>
    <w:p>
      <w:pPr>
        <w:spacing w:after="0"/>
        <w:ind w:left="0"/>
        <w:jc w:val="both"/>
      </w:pPr>
      <w:r>
        <w:rPr>
          <w:rFonts w:ascii="Times New Roman"/>
          <w:b w:val="false"/>
          <w:i w:val="false"/>
          <w:color w:val="000000"/>
          <w:sz w:val="28"/>
        </w:rPr>
        <w:t>
      4) бірыңғай ішкі экономикалық кеңістікті, экономиканың аумақтық құрылымының тірек қаңқасын қалыптастыру;</w:t>
      </w:r>
    </w:p>
    <w:bookmarkEnd w:id="181"/>
    <w:bookmarkStart w:name="z192" w:id="182"/>
    <w:p>
      <w:pPr>
        <w:spacing w:after="0"/>
        <w:ind w:left="0"/>
        <w:jc w:val="both"/>
      </w:pPr>
      <w:r>
        <w:rPr>
          <w:rFonts w:ascii="Times New Roman"/>
          <w:b w:val="false"/>
          <w:i w:val="false"/>
          <w:color w:val="000000"/>
          <w:sz w:val="28"/>
        </w:rPr>
        <w:t>
      5) ұлттық және өңірлік инфрақұрылымдық желіні нығайту;</w:t>
      </w:r>
    </w:p>
    <w:bookmarkEnd w:id="182"/>
    <w:bookmarkStart w:name="z193" w:id="183"/>
    <w:p>
      <w:pPr>
        <w:spacing w:after="0"/>
        <w:ind w:left="0"/>
        <w:jc w:val="both"/>
      </w:pPr>
      <w:r>
        <w:rPr>
          <w:rFonts w:ascii="Times New Roman"/>
          <w:b w:val="false"/>
          <w:i w:val="false"/>
          <w:color w:val="000000"/>
          <w:sz w:val="28"/>
        </w:rPr>
        <w:t>
      6) өңірлердің бәсекеге қабілетті экономикалық мамандандырылуын дамыту.</w:t>
      </w:r>
    </w:p>
    <w:bookmarkEnd w:id="183"/>
    <w:bookmarkStart w:name="z194" w:id="184"/>
    <w:p>
      <w:pPr>
        <w:spacing w:after="0"/>
        <w:ind w:left="0"/>
        <w:jc w:val="both"/>
      </w:pPr>
      <w:r>
        <w:rPr>
          <w:rFonts w:ascii="Times New Roman"/>
          <w:b w:val="false"/>
          <w:i w:val="false"/>
          <w:color w:val="000000"/>
          <w:sz w:val="28"/>
        </w:rPr>
        <w:t>
      79. Аумақтық даму жоспарының құрылымы мынадай бөлімдерді қамтиды:</w:t>
      </w:r>
    </w:p>
    <w:bookmarkEnd w:id="184"/>
    <w:bookmarkStart w:name="z195" w:id="185"/>
    <w:p>
      <w:pPr>
        <w:spacing w:after="0"/>
        <w:ind w:left="0"/>
        <w:jc w:val="both"/>
      </w:pPr>
      <w:r>
        <w:rPr>
          <w:rFonts w:ascii="Times New Roman"/>
          <w:b w:val="false"/>
          <w:i w:val="false"/>
          <w:color w:val="000000"/>
          <w:sz w:val="28"/>
        </w:rPr>
        <w:t>
      1) кіріспе;</w:t>
      </w:r>
    </w:p>
    <w:bookmarkEnd w:id="185"/>
    <w:bookmarkStart w:name="z196" w:id="186"/>
    <w:p>
      <w:pPr>
        <w:spacing w:after="0"/>
        <w:ind w:left="0"/>
        <w:jc w:val="both"/>
      </w:pPr>
      <w:r>
        <w:rPr>
          <w:rFonts w:ascii="Times New Roman"/>
          <w:b w:val="false"/>
          <w:i w:val="false"/>
          <w:color w:val="000000"/>
          <w:sz w:val="28"/>
        </w:rPr>
        <w:t xml:space="preserve">
      2) ағымдағы жағдайды талдау және бағалау; </w:t>
      </w:r>
    </w:p>
    <w:bookmarkEnd w:id="186"/>
    <w:bookmarkStart w:name="z197" w:id="187"/>
    <w:p>
      <w:pPr>
        <w:spacing w:after="0"/>
        <w:ind w:left="0"/>
        <w:jc w:val="both"/>
      </w:pPr>
      <w:r>
        <w:rPr>
          <w:rFonts w:ascii="Times New Roman"/>
          <w:b w:val="false"/>
          <w:i w:val="false"/>
          <w:color w:val="000000"/>
          <w:sz w:val="28"/>
        </w:rPr>
        <w:t>
      3) халықаралық тәжірибеге шолу;</w:t>
      </w:r>
    </w:p>
    <w:bookmarkEnd w:id="187"/>
    <w:bookmarkStart w:name="z198" w:id="188"/>
    <w:p>
      <w:pPr>
        <w:spacing w:after="0"/>
        <w:ind w:left="0"/>
        <w:jc w:val="both"/>
      </w:pPr>
      <w:r>
        <w:rPr>
          <w:rFonts w:ascii="Times New Roman"/>
          <w:b w:val="false"/>
          <w:i w:val="false"/>
          <w:color w:val="000000"/>
          <w:sz w:val="28"/>
        </w:rPr>
        <w:t>
      4) аумақтық дамудың пайымы, қағидаттары, тәсілдері мен бағыттары;</w:t>
      </w:r>
    </w:p>
    <w:bookmarkEnd w:id="188"/>
    <w:bookmarkStart w:name="z199" w:id="189"/>
    <w:p>
      <w:pPr>
        <w:spacing w:after="0"/>
        <w:ind w:left="0"/>
        <w:jc w:val="both"/>
      </w:pPr>
      <w:r>
        <w:rPr>
          <w:rFonts w:ascii="Times New Roman"/>
          <w:b w:val="false"/>
          <w:i w:val="false"/>
          <w:color w:val="000000"/>
          <w:sz w:val="28"/>
        </w:rPr>
        <w:t xml:space="preserve">
      5) өңірлер дамуының негізгі параметрлері; </w:t>
      </w:r>
    </w:p>
    <w:bookmarkEnd w:id="189"/>
    <w:bookmarkStart w:name="z200" w:id="190"/>
    <w:p>
      <w:pPr>
        <w:spacing w:after="0"/>
        <w:ind w:left="0"/>
        <w:jc w:val="both"/>
      </w:pPr>
      <w:r>
        <w:rPr>
          <w:rFonts w:ascii="Times New Roman"/>
          <w:b w:val="false"/>
          <w:i w:val="false"/>
          <w:color w:val="000000"/>
          <w:sz w:val="28"/>
        </w:rPr>
        <w:t>
      6) өңірлерді перспективалық дамыту схемалары;</w:t>
      </w:r>
    </w:p>
    <w:bookmarkEnd w:id="190"/>
    <w:bookmarkStart w:name="z201" w:id="191"/>
    <w:p>
      <w:pPr>
        <w:spacing w:after="0"/>
        <w:ind w:left="0"/>
        <w:jc w:val="both"/>
      </w:pPr>
      <w:r>
        <w:rPr>
          <w:rFonts w:ascii="Times New Roman"/>
          <w:b w:val="false"/>
          <w:i w:val="false"/>
          <w:color w:val="000000"/>
          <w:sz w:val="28"/>
        </w:rPr>
        <w:t>
      7) Аумақтық даму жоспарын іске асыру тетіктері.</w:t>
      </w:r>
    </w:p>
    <w:bookmarkEnd w:id="191"/>
    <w:bookmarkStart w:name="z202" w:id="192"/>
    <w:p>
      <w:pPr>
        <w:spacing w:after="0"/>
        <w:ind w:left="0"/>
        <w:jc w:val="both"/>
      </w:pPr>
      <w:r>
        <w:rPr>
          <w:rFonts w:ascii="Times New Roman"/>
          <w:b w:val="false"/>
          <w:i w:val="false"/>
          <w:color w:val="000000"/>
          <w:sz w:val="28"/>
        </w:rPr>
        <w:t>
      80. "Кіріспе" бөлімінде Аумақтық даму жоспарын әзірлеудің негіздемесі көрсетіледі.</w:t>
      </w:r>
    </w:p>
    <w:bookmarkEnd w:id="192"/>
    <w:bookmarkStart w:name="z203" w:id="193"/>
    <w:p>
      <w:pPr>
        <w:spacing w:after="0"/>
        <w:ind w:left="0"/>
        <w:jc w:val="both"/>
      </w:pPr>
      <w:r>
        <w:rPr>
          <w:rFonts w:ascii="Times New Roman"/>
          <w:b w:val="false"/>
          <w:i w:val="false"/>
          <w:color w:val="000000"/>
          <w:sz w:val="28"/>
        </w:rPr>
        <w:t>
      81. "Ағымдағы жағдайды талдау және бағалау" бөлімі ел өңірлерінің ресурстық әлеуетін талдауды, өндірістік және әлеуметтік инфрақұрылыммен қамтамасыз етілу мәселелерін, экономикалық мамандану және қоныстандыру жүйесі бойынша өңірлерді жіктеуді және талдауды, елдің аумақтық-кеңістіктік даму ерекшеліктерін қамтиды.</w:t>
      </w:r>
    </w:p>
    <w:bookmarkEnd w:id="193"/>
    <w:bookmarkStart w:name="z204" w:id="194"/>
    <w:p>
      <w:pPr>
        <w:spacing w:after="0"/>
        <w:ind w:left="0"/>
        <w:jc w:val="both"/>
      </w:pPr>
      <w:r>
        <w:rPr>
          <w:rFonts w:ascii="Times New Roman"/>
          <w:b w:val="false"/>
          <w:i w:val="false"/>
          <w:color w:val="000000"/>
          <w:sz w:val="28"/>
        </w:rPr>
        <w:t>
      Талдау осы Әдістеменің 2-тарауының 1-параграфына сәйкес елдің аумақтық-кеңістіктік дамуының сыртқы факторлары ретінде қаралатын әлеуметтік-экономикалық дамудың жаһандық және өңірлік үрдістерін бағалауды да қамтиды.</w:t>
      </w:r>
    </w:p>
    <w:bookmarkEnd w:id="194"/>
    <w:bookmarkStart w:name="z205" w:id="195"/>
    <w:p>
      <w:pPr>
        <w:spacing w:after="0"/>
        <w:ind w:left="0"/>
        <w:jc w:val="both"/>
      </w:pPr>
      <w:r>
        <w:rPr>
          <w:rFonts w:ascii="Times New Roman"/>
          <w:b w:val="false"/>
          <w:i w:val="false"/>
          <w:color w:val="000000"/>
          <w:sz w:val="28"/>
        </w:rPr>
        <w:t>
      82. "Халықаралық тәжірибеге шолу" бөлімінде аумақтық-кеңістіктік даму мәселелерін шешу бойынша әлемдік практика тәжірибесінің талдауы көрсетіледі.</w:t>
      </w:r>
    </w:p>
    <w:bookmarkEnd w:id="195"/>
    <w:bookmarkStart w:name="z206" w:id="196"/>
    <w:p>
      <w:pPr>
        <w:spacing w:after="0"/>
        <w:ind w:left="0"/>
        <w:jc w:val="both"/>
      </w:pPr>
      <w:r>
        <w:rPr>
          <w:rFonts w:ascii="Times New Roman"/>
          <w:b w:val="false"/>
          <w:i w:val="false"/>
          <w:color w:val="000000"/>
          <w:sz w:val="28"/>
        </w:rPr>
        <w:t>
      83. "Аумақтық дамудың пайымы, қағидаттары, тәсілдері мен бағыттары" бөлімі елді аумақтық-кеңістікте дамытудың мақсатынан, қағидаттарынан, тәсілдерінен және бағыттарынан тұрады.</w:t>
      </w:r>
    </w:p>
    <w:bookmarkEnd w:id="196"/>
    <w:bookmarkStart w:name="z207" w:id="197"/>
    <w:p>
      <w:pPr>
        <w:spacing w:after="0"/>
        <w:ind w:left="0"/>
        <w:jc w:val="both"/>
      </w:pPr>
      <w:r>
        <w:rPr>
          <w:rFonts w:ascii="Times New Roman"/>
          <w:b w:val="false"/>
          <w:i w:val="false"/>
          <w:color w:val="000000"/>
          <w:sz w:val="28"/>
        </w:rPr>
        <w:t>
      84. "Өңірлер дамуының негізгі параметрлері" бөлімі тиісті кезеңге арналған өңірлер дамуының негізгі көрсеткіштерін қамтиды.</w:t>
      </w:r>
    </w:p>
    <w:bookmarkEnd w:id="197"/>
    <w:bookmarkStart w:name="z208" w:id="198"/>
    <w:p>
      <w:pPr>
        <w:spacing w:after="0"/>
        <w:ind w:left="0"/>
        <w:jc w:val="both"/>
      </w:pPr>
      <w:r>
        <w:rPr>
          <w:rFonts w:ascii="Times New Roman"/>
          <w:b w:val="false"/>
          <w:i w:val="false"/>
          <w:color w:val="000000"/>
          <w:sz w:val="28"/>
        </w:rPr>
        <w:t>
      85. "Өңірлерді перспективалық дамыту схемалары" бөлімі өңірлерді перспективалық экономикалық мамандандыру, перспективалық қоныстандыру, өндірістік және әлеуметтік инфрақұрылымды перспективалық дамыту схемаларын қамтиды.</w:t>
      </w:r>
    </w:p>
    <w:bookmarkEnd w:id="198"/>
    <w:bookmarkStart w:name="z209" w:id="199"/>
    <w:p>
      <w:pPr>
        <w:spacing w:after="0"/>
        <w:ind w:left="0"/>
        <w:jc w:val="both"/>
      </w:pPr>
      <w:r>
        <w:rPr>
          <w:rFonts w:ascii="Times New Roman"/>
          <w:b w:val="false"/>
          <w:i w:val="false"/>
          <w:color w:val="000000"/>
          <w:sz w:val="28"/>
        </w:rPr>
        <w:t>
      86. "Аумақтық даму жоспарын іске асыру тетіктері" бөлімі МЖЖ-нің төмен тұрған құжаттарынан тұрады, олар арқылы аумақтық-кеңістіктік даму бағыттары іске асырылады.</w:t>
      </w:r>
    </w:p>
    <w:bookmarkEnd w:id="199"/>
    <w:bookmarkStart w:name="z210" w:id="200"/>
    <w:p>
      <w:pPr>
        <w:spacing w:after="0"/>
        <w:ind w:left="0"/>
        <w:jc w:val="both"/>
      </w:pPr>
      <w:r>
        <w:rPr>
          <w:rFonts w:ascii="Times New Roman"/>
          <w:b w:val="false"/>
          <w:i w:val="false"/>
          <w:color w:val="000000"/>
          <w:sz w:val="28"/>
        </w:rPr>
        <w:t xml:space="preserve">
      87. Әзірленген Аумақтық даму жоспарының жобасы мынадай: </w:t>
      </w:r>
    </w:p>
    <w:bookmarkEnd w:id="200"/>
    <w:bookmarkStart w:name="z211" w:id="201"/>
    <w:p>
      <w:pPr>
        <w:spacing w:after="0"/>
        <w:ind w:left="0"/>
        <w:jc w:val="both"/>
      </w:pPr>
      <w:r>
        <w:rPr>
          <w:rFonts w:ascii="Times New Roman"/>
          <w:b w:val="false"/>
          <w:i w:val="false"/>
          <w:color w:val="000000"/>
          <w:sz w:val="28"/>
        </w:rPr>
        <w:t>
      1) елдің перспективалық аумақтық ұйымдастырылуы және экономикалық ресурстарды оңтайлы пайдалану мәселелерін ашу;</w:t>
      </w:r>
    </w:p>
    <w:bookmarkEnd w:id="201"/>
    <w:bookmarkStart w:name="z212" w:id="202"/>
    <w:p>
      <w:pPr>
        <w:spacing w:after="0"/>
        <w:ind w:left="0"/>
        <w:jc w:val="both"/>
      </w:pPr>
      <w:r>
        <w:rPr>
          <w:rFonts w:ascii="Times New Roman"/>
          <w:b w:val="false"/>
          <w:i w:val="false"/>
          <w:color w:val="000000"/>
          <w:sz w:val="28"/>
        </w:rPr>
        <w:t>
      2) аумақтардың ағымдағы және перспективалық инфрақұрылымдық дамуы, белгіленген өңірлік стандарттарға қол жеткізу мәселелерін ашу;</w:t>
      </w:r>
    </w:p>
    <w:bookmarkEnd w:id="202"/>
    <w:bookmarkStart w:name="z213" w:id="203"/>
    <w:p>
      <w:pPr>
        <w:spacing w:after="0"/>
        <w:ind w:left="0"/>
        <w:jc w:val="both"/>
      </w:pPr>
      <w:r>
        <w:rPr>
          <w:rFonts w:ascii="Times New Roman"/>
          <w:b w:val="false"/>
          <w:i w:val="false"/>
          <w:color w:val="000000"/>
          <w:sz w:val="28"/>
        </w:rPr>
        <w:t>
      3) өңірлерде халықтың өмір сүру сапасын жақсарту жөніндегі мәселелерді ашу;</w:t>
      </w:r>
    </w:p>
    <w:bookmarkEnd w:id="203"/>
    <w:bookmarkStart w:name="z214" w:id="204"/>
    <w:p>
      <w:pPr>
        <w:spacing w:after="0"/>
        <w:ind w:left="0"/>
        <w:jc w:val="both"/>
      </w:pPr>
      <w:r>
        <w:rPr>
          <w:rFonts w:ascii="Times New Roman"/>
          <w:b w:val="false"/>
          <w:i w:val="false"/>
          <w:color w:val="000000"/>
          <w:sz w:val="28"/>
        </w:rPr>
        <w:t>
      4) Ұлттық жоспарда, МЖЖ өзге де құжаттарында бекітілген тәсілдер мен параметрлерге негізделу талаптарына сәйкес келеді.</w:t>
      </w:r>
    </w:p>
    <w:bookmarkEnd w:id="204"/>
    <w:bookmarkStart w:name="z215" w:id="205"/>
    <w:p>
      <w:pPr>
        <w:spacing w:after="0"/>
        <w:ind w:left="0"/>
        <w:jc w:val="left"/>
      </w:pPr>
      <w:r>
        <w:rPr>
          <w:rFonts w:ascii="Times New Roman"/>
          <w:b/>
          <w:i w:val="false"/>
          <w:color w:val="000000"/>
        </w:rPr>
        <w:t xml:space="preserve"> 5-параграф. Тұжырымдама әзірлеу</w:t>
      </w:r>
    </w:p>
    <w:bookmarkEnd w:id="205"/>
    <w:p>
      <w:pPr>
        <w:spacing w:after="0"/>
        <w:ind w:left="0"/>
        <w:jc w:val="both"/>
      </w:pPr>
      <w:r>
        <w:rPr>
          <w:rFonts w:ascii="Times New Roman"/>
          <w:b w:val="false"/>
          <w:i w:val="false"/>
          <w:color w:val="ff0000"/>
          <w:sz w:val="28"/>
        </w:rPr>
        <w:t xml:space="preserve">
      Ескерту. 5-параграфтың атауы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6" w:id="206"/>
    <w:p>
      <w:pPr>
        <w:spacing w:after="0"/>
        <w:ind w:left="0"/>
        <w:jc w:val="both"/>
      </w:pPr>
      <w:r>
        <w:rPr>
          <w:rFonts w:ascii="Times New Roman"/>
          <w:b w:val="false"/>
          <w:i w:val="false"/>
          <w:color w:val="000000"/>
          <w:sz w:val="28"/>
        </w:rPr>
        <w:t>
      88. Тұжырымдама нақты саланы / аяны дамыту пайымын (5-10 жыл кезеңге), сондай-ақ МЖЖ-нің жоғары тұрған құжаттарында айқындалған мақсаттар мен міндеттерге, тәсілдерге және Біріккен Ұлттар Ұйымының тұрақты даму мақсаттарына қол жеткізуге бағытталған тиісті саясатты іске асырудың негізгі қағидаттары мен тәсілдерін айқындайтын құжат болып табылады.</w:t>
      </w:r>
    </w:p>
    <w:bookmarkEnd w:id="206"/>
    <w:bookmarkStart w:name="z217" w:id="207"/>
    <w:p>
      <w:pPr>
        <w:spacing w:after="0"/>
        <w:ind w:left="0"/>
        <w:jc w:val="both"/>
      </w:pPr>
      <w:r>
        <w:rPr>
          <w:rFonts w:ascii="Times New Roman"/>
          <w:b w:val="false"/>
          <w:i w:val="false"/>
          <w:color w:val="000000"/>
          <w:sz w:val="28"/>
        </w:rPr>
        <w:t>
      89. Тұжырымдаманың құрылымы мынадай:</w:t>
      </w:r>
    </w:p>
    <w:bookmarkEnd w:id="207"/>
    <w:bookmarkStart w:name="z218" w:id="208"/>
    <w:p>
      <w:pPr>
        <w:spacing w:after="0"/>
        <w:ind w:left="0"/>
        <w:jc w:val="both"/>
      </w:pPr>
      <w:r>
        <w:rPr>
          <w:rFonts w:ascii="Times New Roman"/>
          <w:b w:val="false"/>
          <w:i w:val="false"/>
          <w:color w:val="000000"/>
          <w:sz w:val="28"/>
        </w:rPr>
        <w:t xml:space="preserve">
      1) паспорт (негізгі параметрлер); </w:t>
      </w:r>
    </w:p>
    <w:bookmarkEnd w:id="208"/>
    <w:bookmarkStart w:name="z219" w:id="209"/>
    <w:p>
      <w:pPr>
        <w:spacing w:after="0"/>
        <w:ind w:left="0"/>
        <w:jc w:val="both"/>
      </w:pPr>
      <w:r>
        <w:rPr>
          <w:rFonts w:ascii="Times New Roman"/>
          <w:b w:val="false"/>
          <w:i w:val="false"/>
          <w:color w:val="000000"/>
          <w:sz w:val="28"/>
        </w:rPr>
        <w:t xml:space="preserve">
      2) ағымдағы ахуалды талдау; </w:t>
      </w:r>
    </w:p>
    <w:bookmarkEnd w:id="209"/>
    <w:bookmarkStart w:name="z220" w:id="210"/>
    <w:p>
      <w:pPr>
        <w:spacing w:after="0"/>
        <w:ind w:left="0"/>
        <w:jc w:val="both"/>
      </w:pPr>
      <w:r>
        <w:rPr>
          <w:rFonts w:ascii="Times New Roman"/>
          <w:b w:val="false"/>
          <w:i w:val="false"/>
          <w:color w:val="000000"/>
          <w:sz w:val="28"/>
        </w:rPr>
        <w:t xml:space="preserve">
      3) халықаралық тәжірибеге шолу; </w:t>
      </w:r>
    </w:p>
    <w:bookmarkEnd w:id="210"/>
    <w:bookmarkStart w:name="z221" w:id="211"/>
    <w:p>
      <w:pPr>
        <w:spacing w:after="0"/>
        <w:ind w:left="0"/>
        <w:jc w:val="both"/>
      </w:pPr>
      <w:r>
        <w:rPr>
          <w:rFonts w:ascii="Times New Roman"/>
          <w:b w:val="false"/>
          <w:i w:val="false"/>
          <w:color w:val="000000"/>
          <w:sz w:val="28"/>
        </w:rPr>
        <w:t>
      4) нақты саланың/аяның даму пайымы;</w:t>
      </w:r>
    </w:p>
    <w:bookmarkEnd w:id="211"/>
    <w:bookmarkStart w:name="z222" w:id="212"/>
    <w:p>
      <w:pPr>
        <w:spacing w:after="0"/>
        <w:ind w:left="0"/>
        <w:jc w:val="both"/>
      </w:pPr>
      <w:r>
        <w:rPr>
          <w:rFonts w:ascii="Times New Roman"/>
          <w:b w:val="false"/>
          <w:i w:val="false"/>
          <w:color w:val="000000"/>
          <w:sz w:val="28"/>
        </w:rPr>
        <w:t xml:space="preserve">
      5) дамудың негізгі қағидаттары мен тәсілдері (міндеттер/бағыттар бойынша); </w:t>
      </w:r>
    </w:p>
    <w:bookmarkEnd w:id="212"/>
    <w:bookmarkStart w:name="z223" w:id="213"/>
    <w:p>
      <w:pPr>
        <w:spacing w:after="0"/>
        <w:ind w:left="0"/>
        <w:jc w:val="both"/>
      </w:pPr>
      <w:r>
        <w:rPr>
          <w:rFonts w:ascii="Times New Roman"/>
          <w:b w:val="false"/>
          <w:i w:val="false"/>
          <w:color w:val="000000"/>
          <w:sz w:val="28"/>
        </w:rPr>
        <w:t>
      6) нысаналы индикаторлар және күтілетін нәтижелер;</w:t>
      </w:r>
    </w:p>
    <w:bookmarkEnd w:id="213"/>
    <w:bookmarkStart w:name="z224" w:id="214"/>
    <w:p>
      <w:pPr>
        <w:spacing w:after="0"/>
        <w:ind w:left="0"/>
        <w:jc w:val="both"/>
      </w:pPr>
      <w:r>
        <w:rPr>
          <w:rFonts w:ascii="Times New Roman"/>
          <w:b w:val="false"/>
          <w:i w:val="false"/>
          <w:color w:val="000000"/>
          <w:sz w:val="28"/>
        </w:rPr>
        <w:t>
      7) тұжырымдаманы іске асыру жөніндегі іс-қимыл жоспары (Тұжырымдамаға қосымша) бөлімдерін қамтиды.</w:t>
      </w:r>
    </w:p>
    <w:bookmarkEnd w:id="214"/>
    <w:bookmarkStart w:name="z225" w:id="215"/>
    <w:p>
      <w:pPr>
        <w:spacing w:after="0"/>
        <w:ind w:left="0"/>
        <w:jc w:val="both"/>
      </w:pPr>
      <w:r>
        <w:rPr>
          <w:rFonts w:ascii="Times New Roman"/>
          <w:b w:val="false"/>
          <w:i w:val="false"/>
          <w:color w:val="000000"/>
          <w:sz w:val="28"/>
        </w:rPr>
        <w:t>
      90. "Паспорт (негізгі параметрлер)" деген бөлімде мыналарды:</w:t>
      </w:r>
    </w:p>
    <w:bookmarkEnd w:id="215"/>
    <w:bookmarkStart w:name="z226" w:id="216"/>
    <w:p>
      <w:pPr>
        <w:spacing w:after="0"/>
        <w:ind w:left="0"/>
        <w:jc w:val="both"/>
      </w:pPr>
      <w:r>
        <w:rPr>
          <w:rFonts w:ascii="Times New Roman"/>
          <w:b w:val="false"/>
          <w:i w:val="false"/>
          <w:color w:val="000000"/>
          <w:sz w:val="28"/>
        </w:rPr>
        <w:t>
      1) атауын;</w:t>
      </w:r>
    </w:p>
    <w:bookmarkEnd w:id="216"/>
    <w:bookmarkStart w:name="z227" w:id="217"/>
    <w:p>
      <w:pPr>
        <w:spacing w:after="0"/>
        <w:ind w:left="0"/>
        <w:jc w:val="both"/>
      </w:pPr>
      <w:r>
        <w:rPr>
          <w:rFonts w:ascii="Times New Roman"/>
          <w:b w:val="false"/>
          <w:i w:val="false"/>
          <w:color w:val="000000"/>
          <w:sz w:val="28"/>
        </w:rPr>
        <w:t>
      2) әзірлеу үшін негіздемені (іске асыру үшін тұжырымдаманы, тапсырманы әзірлеу қамтамасыз етілетін МЖЖ жоғары тұрған құжаттары көрсетіледі);</w:t>
      </w:r>
    </w:p>
    <w:bookmarkEnd w:id="217"/>
    <w:bookmarkStart w:name="z228" w:id="218"/>
    <w:p>
      <w:pPr>
        <w:spacing w:after="0"/>
        <w:ind w:left="0"/>
        <w:jc w:val="both"/>
      </w:pPr>
      <w:r>
        <w:rPr>
          <w:rFonts w:ascii="Times New Roman"/>
          <w:b w:val="false"/>
          <w:i w:val="false"/>
          <w:color w:val="000000"/>
          <w:sz w:val="28"/>
        </w:rPr>
        <w:t>
      3) тұжырымдаманы әзірлеуге және іске асыруға жауапты мемлекеттік органды көрсетуді, сондай-ақ оны іске асыруға жауапты мемлекеттік органдарды көрсетуді;</w:t>
      </w:r>
    </w:p>
    <w:bookmarkEnd w:id="218"/>
    <w:bookmarkStart w:name="z229" w:id="219"/>
    <w:p>
      <w:pPr>
        <w:spacing w:after="0"/>
        <w:ind w:left="0"/>
        <w:jc w:val="both"/>
      </w:pPr>
      <w:r>
        <w:rPr>
          <w:rFonts w:ascii="Times New Roman"/>
          <w:b w:val="false"/>
          <w:i w:val="false"/>
          <w:color w:val="000000"/>
          <w:sz w:val="28"/>
        </w:rPr>
        <w:t>
      4) іске асыру мерзімдерін қамтитын негізгі параметрлер баяндалады.</w:t>
      </w:r>
    </w:p>
    <w:bookmarkEnd w:id="219"/>
    <w:bookmarkStart w:name="z230" w:id="220"/>
    <w:p>
      <w:pPr>
        <w:spacing w:after="0"/>
        <w:ind w:left="0"/>
        <w:jc w:val="both"/>
      </w:pPr>
      <w:r>
        <w:rPr>
          <w:rFonts w:ascii="Times New Roman"/>
          <w:b w:val="false"/>
          <w:i w:val="false"/>
          <w:color w:val="000000"/>
          <w:sz w:val="28"/>
        </w:rPr>
        <w:t xml:space="preserve">
      91. "Ағымдағы ахуалды талдау" деген бөлімде саланың/аяның жай-күйінің ағымдағы жағдайын бағалау, сондай-ақ негізгі проблемалар, үрдістер сипатталады. </w:t>
      </w:r>
    </w:p>
    <w:bookmarkEnd w:id="220"/>
    <w:bookmarkStart w:name="z231" w:id="221"/>
    <w:p>
      <w:pPr>
        <w:spacing w:after="0"/>
        <w:ind w:left="0"/>
        <w:jc w:val="both"/>
      </w:pPr>
      <w:r>
        <w:rPr>
          <w:rFonts w:ascii="Times New Roman"/>
          <w:b w:val="false"/>
          <w:i w:val="false"/>
          <w:color w:val="000000"/>
          <w:sz w:val="28"/>
        </w:rPr>
        <w:t>
      92. "Халықаралық тәжірибеге шолу" деген бөлімде Қазақстан жағдайларына бейімделуі мүмкін ұқсас мәселелерді шешу бойынша әлемдік практиканың оң тәжірибесінің талдауы көрсетіледі.</w:t>
      </w:r>
    </w:p>
    <w:bookmarkEnd w:id="221"/>
    <w:bookmarkStart w:name="z232" w:id="222"/>
    <w:p>
      <w:pPr>
        <w:spacing w:after="0"/>
        <w:ind w:left="0"/>
        <w:jc w:val="both"/>
      </w:pPr>
      <w:r>
        <w:rPr>
          <w:rFonts w:ascii="Times New Roman"/>
          <w:b w:val="false"/>
          <w:i w:val="false"/>
          <w:color w:val="000000"/>
          <w:sz w:val="28"/>
        </w:rPr>
        <w:t>
      93. "Пайымдау" деген бөлімде нақты саланың/аяның пайымы сипатталады;</w:t>
      </w:r>
    </w:p>
    <w:bookmarkEnd w:id="222"/>
    <w:bookmarkStart w:name="z233" w:id="223"/>
    <w:p>
      <w:pPr>
        <w:spacing w:after="0"/>
        <w:ind w:left="0"/>
        <w:jc w:val="both"/>
      </w:pPr>
      <w:r>
        <w:rPr>
          <w:rFonts w:ascii="Times New Roman"/>
          <w:b w:val="false"/>
          <w:i w:val="false"/>
          <w:color w:val="000000"/>
          <w:sz w:val="28"/>
        </w:rPr>
        <w:t>
      94. "Дамудың негізгі қағидаттары мен тәсілдері (міндеттер/бағыттар бойынша)" деген бөлімде нақты саланы/аяны дамытудың қағидаттары мен тәсілдері баяндалады.</w:t>
      </w:r>
    </w:p>
    <w:bookmarkEnd w:id="223"/>
    <w:bookmarkStart w:name="z234" w:id="224"/>
    <w:p>
      <w:pPr>
        <w:spacing w:after="0"/>
        <w:ind w:left="0"/>
        <w:jc w:val="both"/>
      </w:pPr>
      <w:r>
        <w:rPr>
          <w:rFonts w:ascii="Times New Roman"/>
          <w:b w:val="false"/>
          <w:i w:val="false"/>
          <w:color w:val="000000"/>
          <w:sz w:val="28"/>
        </w:rPr>
        <w:t>
      95. "Нысаналы индикаторлар және күтілетін нәтижелер" деген бөлімде Ұлттық жоспарда бекітілген стратегиялық көрсеткіштерге сәйкес келетін не олардан декомпозицияланған индикаторлар, сондай-ақ тұжырымдаманы іске асыру нәтижесінде қол жеткізілетін белгілі бір саладағы/аядағы оң өзгерістерді сипаттайтын күтілетін нәтижелердің шектеулі саны (5-7-ден аспайтын) көрсетіледі.</w:t>
      </w:r>
    </w:p>
    <w:bookmarkEnd w:id="224"/>
    <w:bookmarkStart w:name="z235" w:id="225"/>
    <w:p>
      <w:pPr>
        <w:spacing w:after="0"/>
        <w:ind w:left="0"/>
        <w:jc w:val="both"/>
      </w:pPr>
      <w:r>
        <w:rPr>
          <w:rFonts w:ascii="Times New Roman"/>
          <w:b w:val="false"/>
          <w:i w:val="false"/>
          <w:color w:val="000000"/>
          <w:sz w:val="28"/>
        </w:rPr>
        <w:t xml:space="preserve">
      Бұл ретте күтілетін нәтижелер тұжырымдаманы іске асырудың аяқталу мерзіміне сапалық және/немесе сандық мәнде тұжырымдалады. </w:t>
      </w:r>
    </w:p>
    <w:bookmarkEnd w:id="225"/>
    <w:bookmarkStart w:name="z236" w:id="226"/>
    <w:p>
      <w:pPr>
        <w:spacing w:after="0"/>
        <w:ind w:left="0"/>
        <w:jc w:val="both"/>
      </w:pPr>
      <w:r>
        <w:rPr>
          <w:rFonts w:ascii="Times New Roman"/>
          <w:b w:val="false"/>
          <w:i w:val="false"/>
          <w:color w:val="000000"/>
          <w:sz w:val="28"/>
        </w:rPr>
        <w:t>
      Егер тұжырымдаманы іске асыру кезеңі қолданыстағы Ұлттық жоспарды іске асыру кезеңінен кейін аяқталған жағдайда, даму тұжырымдамасы индикаторларының және күтілетін нәтижелерінің мәндері келесі кезеңде өзінің жақсарғанын көрсетеді.</w:t>
      </w:r>
    </w:p>
    <w:bookmarkEnd w:id="226"/>
    <w:bookmarkStart w:name="z237" w:id="227"/>
    <w:p>
      <w:pPr>
        <w:spacing w:after="0"/>
        <w:ind w:left="0"/>
        <w:jc w:val="both"/>
      </w:pPr>
      <w:r>
        <w:rPr>
          <w:rFonts w:ascii="Times New Roman"/>
          <w:b w:val="false"/>
          <w:i w:val="false"/>
          <w:color w:val="000000"/>
          <w:sz w:val="28"/>
        </w:rPr>
        <w:t>
      96. Тұжырымдаманы іске асыру жөніндегі іс-қимылдар жоспары (бұдан әрі – Іс-қимылдар жоспары) тұжырымдаманың ажырамас бөлігі болып табылады және көрсеткіштерге уақтылы және толыққанды қол жеткізу және күтілетін нәтижелерді алу үшін тұжырымдаманы іске асыру жөніндегі іс-қимылдарды ұйымдастыру және үйлестіру мақсатында әзірленеді.</w:t>
      </w:r>
    </w:p>
    <w:bookmarkEnd w:id="227"/>
    <w:bookmarkStart w:name="z238" w:id="228"/>
    <w:p>
      <w:pPr>
        <w:spacing w:after="0"/>
        <w:ind w:left="0"/>
        <w:jc w:val="both"/>
      </w:pPr>
      <w:r>
        <w:rPr>
          <w:rFonts w:ascii="Times New Roman"/>
          <w:b w:val="false"/>
          <w:i w:val="false"/>
          <w:color w:val="000000"/>
          <w:sz w:val="28"/>
        </w:rPr>
        <w:t xml:space="preserve">
      Іс-қимылдар жоспары жетекшілік ететін аяда/салада нысаналы индикаторларға және күтілетін нәтижелерге қол жеткізу үшін аса маңызды түйінді реформалар/негізгі іс-шаралардың тізбесін, оларды аяқтау мерзімдерін және жауапты орындаушыларды қамтиды. </w:t>
      </w:r>
    </w:p>
    <w:bookmarkEnd w:id="228"/>
    <w:bookmarkStart w:name="z239" w:id="229"/>
    <w:p>
      <w:pPr>
        <w:spacing w:after="0"/>
        <w:ind w:left="0"/>
        <w:jc w:val="both"/>
      </w:pPr>
      <w:r>
        <w:rPr>
          <w:rFonts w:ascii="Times New Roman"/>
          <w:b w:val="false"/>
          <w:i w:val="false"/>
          <w:color w:val="000000"/>
          <w:sz w:val="28"/>
        </w:rPr>
        <w:t>
      Іс-қимылдар жоспарының іс-шаралары тұжырымдамада көрсетілген тәсілдермен байланысты болуы тиіс.</w:t>
      </w:r>
    </w:p>
    <w:bookmarkEnd w:id="229"/>
    <w:bookmarkStart w:name="z240" w:id="230"/>
    <w:p>
      <w:pPr>
        <w:spacing w:after="0"/>
        <w:ind w:left="0"/>
        <w:jc w:val="both"/>
      </w:pPr>
      <w:r>
        <w:rPr>
          <w:rFonts w:ascii="Times New Roman"/>
          <w:b w:val="false"/>
          <w:i w:val="false"/>
          <w:color w:val="000000"/>
          <w:sz w:val="28"/>
        </w:rPr>
        <w:t>
      Іс-қимыл жоспары оны іске асырудың барлық кезеңіне әзірленеді.</w:t>
      </w:r>
    </w:p>
    <w:bookmarkEnd w:id="230"/>
    <w:bookmarkStart w:name="z241" w:id="231"/>
    <w:p>
      <w:pPr>
        <w:spacing w:after="0"/>
        <w:ind w:left="0"/>
        <w:jc w:val="both"/>
      </w:pPr>
      <w:r>
        <w:rPr>
          <w:rFonts w:ascii="Times New Roman"/>
          <w:b w:val="false"/>
          <w:i w:val="false"/>
          <w:color w:val="000000"/>
          <w:sz w:val="28"/>
        </w:rPr>
        <w:t>
      Саланы/аяны дамыту тұжырымдамасын іске асыру жөніндегі іс-қимыл жоспары тұжырымдаманы іске асыруға қатысатын мемлекеттік органдардың ұсыныстары негізінде осы Әдістеменің 1-қосымшасына сәйкес нысан бойынша қалыптастырылады.</w:t>
      </w:r>
    </w:p>
    <w:bookmarkEnd w:id="231"/>
    <w:bookmarkStart w:name="z242" w:id="232"/>
    <w:p>
      <w:pPr>
        <w:spacing w:after="0"/>
        <w:ind w:left="0"/>
        <w:jc w:val="both"/>
      </w:pPr>
      <w:r>
        <w:rPr>
          <w:rFonts w:ascii="Times New Roman"/>
          <w:b w:val="false"/>
          <w:i w:val="false"/>
          <w:color w:val="000000"/>
          <w:sz w:val="28"/>
        </w:rPr>
        <w:t>
      97. Тұжырымдамада пайдаланылған терминдер мен анықтамаларды нақтылау болған кезде олардың мағынасын түсіндіретін кіші бөлім көзделеді.</w:t>
      </w:r>
    </w:p>
    <w:bookmarkEnd w:id="232"/>
    <w:bookmarkStart w:name="z243" w:id="233"/>
    <w:p>
      <w:pPr>
        <w:spacing w:after="0"/>
        <w:ind w:left="0"/>
        <w:jc w:val="both"/>
      </w:pPr>
      <w:r>
        <w:rPr>
          <w:rFonts w:ascii="Times New Roman"/>
          <w:b w:val="false"/>
          <w:i w:val="false"/>
          <w:color w:val="000000"/>
          <w:sz w:val="28"/>
        </w:rPr>
        <w:t xml:space="preserve">
      98. Тұжырымдама әзірлеу сатысында мемлекеттік және стратегиялық жоспарлау жөніндегі уәкілетті органдармен, сондай-ақ барлық мүдделі мемлекеттік органдармен келісіледі. </w:t>
      </w:r>
    </w:p>
    <w:bookmarkEnd w:id="233"/>
    <w:bookmarkStart w:name="z244" w:id="234"/>
    <w:p>
      <w:pPr>
        <w:spacing w:after="0"/>
        <w:ind w:left="0"/>
        <w:jc w:val="both"/>
      </w:pPr>
      <w:r>
        <w:rPr>
          <w:rFonts w:ascii="Times New Roman"/>
          <w:b w:val="false"/>
          <w:i w:val="false"/>
          <w:color w:val="000000"/>
          <w:sz w:val="28"/>
        </w:rPr>
        <w:t xml:space="preserve">
      99. Тұжырымдама жобасын тұжырымдаманы әзірлеуші мемлекеттік орган жария талқылау үшін мемлекеттік органның интернет-ресурсында (құпия сипаттағы және қызмет бабында пайдалануға арналған ақпаратты қоспағанда) орналастырады және келіп түскен ұсыныстарды ескере отырып пысықтайды. </w:t>
      </w:r>
    </w:p>
    <w:bookmarkEnd w:id="234"/>
    <w:bookmarkStart w:name="z245" w:id="235"/>
    <w:p>
      <w:pPr>
        <w:spacing w:after="0"/>
        <w:ind w:left="0"/>
        <w:jc w:val="both"/>
      </w:pPr>
      <w:r>
        <w:rPr>
          <w:rFonts w:ascii="Times New Roman"/>
          <w:b w:val="false"/>
          <w:i w:val="false"/>
          <w:color w:val="000000"/>
          <w:sz w:val="28"/>
        </w:rPr>
        <w:t>
      100. Тұжырымдаманы әзірлеу қажеттігі МЖЖ жоғары тұрған құжаттарынан туындайды.</w:t>
      </w:r>
    </w:p>
    <w:bookmarkEnd w:id="235"/>
    <w:bookmarkStart w:name="z246" w:id="236"/>
    <w:p>
      <w:pPr>
        <w:spacing w:after="0"/>
        <w:ind w:left="0"/>
        <w:jc w:val="both"/>
      </w:pPr>
      <w:r>
        <w:rPr>
          <w:rFonts w:ascii="Times New Roman"/>
          <w:b w:val="false"/>
          <w:i w:val="false"/>
          <w:color w:val="000000"/>
          <w:sz w:val="28"/>
        </w:rPr>
        <w:t xml:space="preserve">
      101. Қазақстан Республикасы Президентінің тапсырмасы Қазақстан Республикасының Президентіне тікелей бағынатын тиісті уәкілетті мемлекеттік органдардың тұжырымдаманы әзірлеуі үшін негіз болып табылады. </w:t>
      </w:r>
    </w:p>
    <w:bookmarkEnd w:id="236"/>
    <w:bookmarkStart w:name="z247" w:id="237"/>
    <w:p>
      <w:pPr>
        <w:spacing w:after="0"/>
        <w:ind w:left="0"/>
        <w:jc w:val="both"/>
      </w:pPr>
      <w:r>
        <w:rPr>
          <w:rFonts w:ascii="Times New Roman"/>
          <w:b w:val="false"/>
          <w:i w:val="false"/>
          <w:color w:val="000000"/>
          <w:sz w:val="28"/>
        </w:rPr>
        <w:t xml:space="preserve">
      102. Қазақстан Республикасы Президентінің немесе Қазақстан Республикасы Премьер-Министрінің тапсырмасы Қазақстан Республикасы Үкіметінің құрылымына кіретін тиісті уәкілетті мемлекеттік органдардың тұжырымдаманы әзірлеуі үшін негіз болып табылады. </w:t>
      </w:r>
    </w:p>
    <w:bookmarkEnd w:id="237"/>
    <w:bookmarkStart w:name="z248" w:id="238"/>
    <w:p>
      <w:pPr>
        <w:spacing w:after="0"/>
        <w:ind w:left="0"/>
        <w:jc w:val="both"/>
      </w:pPr>
      <w:r>
        <w:rPr>
          <w:rFonts w:ascii="Times New Roman"/>
          <w:b w:val="false"/>
          <w:i w:val="false"/>
          <w:color w:val="000000"/>
          <w:sz w:val="28"/>
        </w:rPr>
        <w:t xml:space="preserve">
      103. Қазақстан Республикасы Президентінің Әкімшілігіне жіберілетін тұжырымдама жобасына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стратегиялық жоспарлау жөніндегі уәкілетті органның қорытындысы міндетті түрде қоса беріледі.</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Ұлттық экономика министрінің 06.04.2022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 w:id="239"/>
    <w:p>
      <w:pPr>
        <w:spacing w:after="0"/>
        <w:ind w:left="0"/>
        <w:jc w:val="left"/>
      </w:pPr>
      <w:r>
        <w:rPr>
          <w:rFonts w:ascii="Times New Roman"/>
          <w:b/>
          <w:i w:val="false"/>
          <w:color w:val="000000"/>
        </w:rPr>
        <w:t xml:space="preserve"> 6-параграф. Мемлекеттік органдардың даму жоспарларыy әзірлеу</w:t>
      </w:r>
    </w:p>
    <w:bookmarkEnd w:id="239"/>
    <w:bookmarkStart w:name="z250" w:id="240"/>
    <w:p>
      <w:pPr>
        <w:spacing w:after="0"/>
        <w:ind w:left="0"/>
        <w:jc w:val="both"/>
      </w:pPr>
      <w:r>
        <w:rPr>
          <w:rFonts w:ascii="Times New Roman"/>
          <w:b w:val="false"/>
          <w:i w:val="false"/>
          <w:color w:val="000000"/>
          <w:sz w:val="28"/>
        </w:rPr>
        <w:t>
      104. Мемлекеттік органның даму жоспары (бұдан әрі – даму жоспары) Ұлттық жоспардың, Аумақтық даму жоспарының, Ұлттық қауіпсіздік стратегиясының, тұжырымдамалардың, ұлттық жобалардың, сондай-ақ әлеуметтік-экономикалық даму болжамының негізінде әрбір үш жыл сайын бес жылдық кезеңге әзірленеді.</w:t>
      </w:r>
    </w:p>
    <w:bookmarkEnd w:id="240"/>
    <w:bookmarkStart w:name="z251" w:id="241"/>
    <w:p>
      <w:pPr>
        <w:spacing w:after="0"/>
        <w:ind w:left="0"/>
        <w:jc w:val="both"/>
      </w:pPr>
      <w:r>
        <w:rPr>
          <w:rFonts w:ascii="Times New Roman"/>
          <w:b w:val="false"/>
          <w:i w:val="false"/>
          <w:color w:val="000000"/>
          <w:sz w:val="28"/>
        </w:rPr>
        <w:t>
      105. Даму жоспарын тиісті мемлекеттік орган әзірлейді және мемлекеттік және бюджеттік жоспарлау жөніндегі уәкілетті органдармен келісіледі.</w:t>
      </w:r>
    </w:p>
    <w:bookmarkEnd w:id="241"/>
    <w:bookmarkStart w:name="z252" w:id="242"/>
    <w:p>
      <w:pPr>
        <w:spacing w:after="0"/>
        <w:ind w:left="0"/>
        <w:jc w:val="both"/>
      </w:pPr>
      <w:r>
        <w:rPr>
          <w:rFonts w:ascii="Times New Roman"/>
          <w:b w:val="false"/>
          <w:i w:val="false"/>
          <w:color w:val="000000"/>
          <w:sz w:val="28"/>
        </w:rPr>
        <w:t>
      Қазақстан Республикасының Бюджет кодексінде айқындалған мемлекеттік органдар, Қазақстан Республикасының Ұлттық Банкі "Қазақстан Республикасының Ұлттық Банкі туралы" Қазақстан Республикасы Заңының талаптарына сәйкес даму жоспарын әзірлемейді.</w:t>
      </w:r>
    </w:p>
    <w:bookmarkEnd w:id="242"/>
    <w:bookmarkStart w:name="z253" w:id="243"/>
    <w:p>
      <w:pPr>
        <w:spacing w:after="0"/>
        <w:ind w:left="0"/>
        <w:jc w:val="both"/>
      </w:pPr>
      <w:r>
        <w:rPr>
          <w:rFonts w:ascii="Times New Roman"/>
          <w:b w:val="false"/>
          <w:i w:val="false"/>
          <w:color w:val="000000"/>
          <w:sz w:val="28"/>
        </w:rPr>
        <w:t>
      106. Даму жоспары МЖЖ-нің 104-тармағының талаптарына сәйкес әзірленеді.</w:t>
      </w:r>
    </w:p>
    <w:bookmarkEnd w:id="243"/>
    <w:bookmarkStart w:name="z254" w:id="244"/>
    <w:p>
      <w:pPr>
        <w:spacing w:after="0"/>
        <w:ind w:left="0"/>
        <w:jc w:val="both"/>
      </w:pPr>
      <w:r>
        <w:rPr>
          <w:rFonts w:ascii="Times New Roman"/>
          <w:b w:val="false"/>
          <w:i w:val="false"/>
          <w:color w:val="000000"/>
          <w:sz w:val="28"/>
        </w:rPr>
        <w:t>
      107. Даму жоспарының құрылымы МЖЖ-нің 105-тармағына сәйкес бөлімдерден тұрады.</w:t>
      </w:r>
    </w:p>
    <w:bookmarkEnd w:id="244"/>
    <w:bookmarkStart w:name="z255" w:id="245"/>
    <w:p>
      <w:pPr>
        <w:spacing w:after="0"/>
        <w:ind w:left="0"/>
        <w:jc w:val="both"/>
      </w:pPr>
      <w:r>
        <w:rPr>
          <w:rFonts w:ascii="Times New Roman"/>
          <w:b w:val="false"/>
          <w:i w:val="false"/>
          <w:color w:val="000000"/>
          <w:sz w:val="28"/>
        </w:rPr>
        <w:t xml:space="preserve">
      108. "Миссия және пайымдау" деген бөлімде мемлекеттік органның миссиясы және пайымы баяндалады. </w:t>
      </w:r>
    </w:p>
    <w:bookmarkEnd w:id="245"/>
    <w:bookmarkStart w:name="z256" w:id="246"/>
    <w:p>
      <w:pPr>
        <w:spacing w:after="0"/>
        <w:ind w:left="0"/>
        <w:jc w:val="both"/>
      </w:pPr>
      <w:r>
        <w:rPr>
          <w:rFonts w:ascii="Times New Roman"/>
          <w:b w:val="false"/>
          <w:i w:val="false"/>
          <w:color w:val="000000"/>
          <w:sz w:val="28"/>
        </w:rPr>
        <w:t xml:space="preserve">
      109. Мемлекеттік органның миссиясы мемлекеттік басқару субъектісі ретінде мемлекеттік органның тиісті салада немесе қызмет аясында мемлекеттік саясатты іске асырудағы рөлін айқындаудан тұратын негізгі мақсаты болып табылады. </w:t>
      </w:r>
    </w:p>
    <w:bookmarkEnd w:id="246"/>
    <w:bookmarkStart w:name="z257" w:id="247"/>
    <w:p>
      <w:pPr>
        <w:spacing w:after="0"/>
        <w:ind w:left="0"/>
        <w:jc w:val="both"/>
      </w:pPr>
      <w:r>
        <w:rPr>
          <w:rFonts w:ascii="Times New Roman"/>
          <w:b w:val="false"/>
          <w:i w:val="false"/>
          <w:color w:val="000000"/>
          <w:sz w:val="28"/>
        </w:rPr>
        <w:t xml:space="preserve">
      Мемлекеттік орган миссиясының тұжырымы пайдаланушылар үшін нақты және түсінікті болуы керек. </w:t>
      </w:r>
    </w:p>
    <w:bookmarkEnd w:id="247"/>
    <w:bookmarkStart w:name="z258" w:id="248"/>
    <w:p>
      <w:pPr>
        <w:spacing w:after="0"/>
        <w:ind w:left="0"/>
        <w:jc w:val="both"/>
      </w:pPr>
      <w:r>
        <w:rPr>
          <w:rFonts w:ascii="Times New Roman"/>
          <w:b w:val="false"/>
          <w:i w:val="false"/>
          <w:color w:val="000000"/>
          <w:sz w:val="28"/>
        </w:rPr>
        <w:t>
      110. Мемлекеттік органның даму жоспарын іске асыру нәтижесінде жетекшілік ететін салалардың немесе қызмет аясының перспективалық жай-күйі мемлекеттік органның пайымы болып табылады.</w:t>
      </w:r>
    </w:p>
    <w:bookmarkEnd w:id="248"/>
    <w:bookmarkStart w:name="z259" w:id="249"/>
    <w:p>
      <w:pPr>
        <w:spacing w:after="0"/>
        <w:ind w:left="0"/>
        <w:jc w:val="both"/>
      </w:pPr>
      <w:r>
        <w:rPr>
          <w:rFonts w:ascii="Times New Roman"/>
          <w:b w:val="false"/>
          <w:i w:val="false"/>
          <w:color w:val="000000"/>
          <w:sz w:val="28"/>
        </w:rPr>
        <w:t>
      111. "Стратегиялық және бюджеттік жоспарлаудың өзара байланысының архитектурасы" деген бөлімде мемлекеттік органдардың стратегиялық бағыттары бөлінісінде мемлекеттік органның қолданыстағы заңнамадан және МЖЖ жоғары тұрған құжаттарынан туындайтын, іске асырылуына мемлекеттік органға бекітілген индикаторларға қол жеткізу байланысты болатын бюджеттік бағдарламалармен өзара байланысты мақсаттары көрсетіледі.</w:t>
      </w:r>
    </w:p>
    <w:bookmarkEnd w:id="249"/>
    <w:bookmarkStart w:name="z260" w:id="250"/>
    <w:p>
      <w:pPr>
        <w:spacing w:after="0"/>
        <w:ind w:left="0"/>
        <w:jc w:val="both"/>
      </w:pPr>
      <w:r>
        <w:rPr>
          <w:rFonts w:ascii="Times New Roman"/>
          <w:b w:val="false"/>
          <w:i w:val="false"/>
          <w:color w:val="000000"/>
          <w:sz w:val="28"/>
        </w:rPr>
        <w:t>
      112. "Стратегиялық бағыттар, мақсаттар, нысаналы индикаторлар" деген бөлімде даму жоспарының стратегиялық бағыттары, мақсаттары, нысаналы индикаторлары баяндалады.</w:t>
      </w:r>
    </w:p>
    <w:bookmarkEnd w:id="250"/>
    <w:bookmarkStart w:name="z261" w:id="251"/>
    <w:p>
      <w:pPr>
        <w:spacing w:after="0"/>
        <w:ind w:left="0"/>
        <w:jc w:val="both"/>
      </w:pPr>
      <w:r>
        <w:rPr>
          <w:rFonts w:ascii="Times New Roman"/>
          <w:b w:val="false"/>
          <w:i w:val="false"/>
          <w:color w:val="000000"/>
          <w:sz w:val="28"/>
        </w:rPr>
        <w:t>
      Стратегиялық бағыттар реттелетін салаларды немесе қызмет салаларын талдау негізінде қалыптастырылады, ондағы өзгерістер Ұлттық жоспарда белгіленген стратегиялық көрсеткіштерге, сондай-ақ Қазақстан Республикасы Ұлттық қауіпсіздік стратегиясының, тұжырымдаманың және ұлттық жобалардың мақсаттарына, нысаналы индикаторларына, міндеттері мен нәтижелер көрсеткіштеріне қол жеткізу үшін аса маңызды болып табылады.</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112-тармаққа өзгеріс енгізілді - ҚР Ұлттық экономика министрінің 06.04.2022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2" w:id="252"/>
    <w:p>
      <w:pPr>
        <w:spacing w:after="0"/>
        <w:ind w:left="0"/>
        <w:jc w:val="both"/>
      </w:pPr>
      <w:r>
        <w:rPr>
          <w:rFonts w:ascii="Times New Roman"/>
          <w:b w:val="false"/>
          <w:i w:val="false"/>
          <w:color w:val="000000"/>
          <w:sz w:val="28"/>
        </w:rPr>
        <w:t>
      113. Мақсаттарды айқындауды е мемлекеттік орган мынадай талаптарға сәйкес жүзеге асырады:</w:t>
      </w:r>
    </w:p>
    <w:bookmarkEnd w:id="252"/>
    <w:bookmarkStart w:name="z263" w:id="253"/>
    <w:p>
      <w:pPr>
        <w:spacing w:after="0"/>
        <w:ind w:left="0"/>
        <w:jc w:val="both"/>
      </w:pPr>
      <w:r>
        <w:rPr>
          <w:rFonts w:ascii="Times New Roman"/>
          <w:b w:val="false"/>
          <w:i w:val="false"/>
          <w:color w:val="000000"/>
          <w:sz w:val="28"/>
        </w:rPr>
        <w:t>
      1) мақсаттың белгіленген проблемалармен нақты себеп-салдарлық байланысының болуы;</w:t>
      </w:r>
    </w:p>
    <w:bookmarkEnd w:id="253"/>
    <w:bookmarkStart w:name="z264" w:id="254"/>
    <w:p>
      <w:pPr>
        <w:spacing w:after="0"/>
        <w:ind w:left="0"/>
        <w:jc w:val="both"/>
      </w:pPr>
      <w:r>
        <w:rPr>
          <w:rFonts w:ascii="Times New Roman"/>
          <w:b w:val="false"/>
          <w:i w:val="false"/>
          <w:color w:val="000000"/>
          <w:sz w:val="28"/>
        </w:rPr>
        <w:t>
      2) сандық көрсеткіштер арқылы мақсатқа қол жеткізуді білдіру мүмкіндігі;</w:t>
      </w:r>
    </w:p>
    <w:bookmarkEnd w:id="254"/>
    <w:bookmarkStart w:name="z265" w:id="255"/>
    <w:p>
      <w:pPr>
        <w:spacing w:after="0"/>
        <w:ind w:left="0"/>
        <w:jc w:val="both"/>
      </w:pPr>
      <w:r>
        <w:rPr>
          <w:rFonts w:ascii="Times New Roman"/>
          <w:b w:val="false"/>
          <w:i w:val="false"/>
          <w:color w:val="000000"/>
          <w:sz w:val="28"/>
        </w:rPr>
        <w:t>
      3) Ұлттық жоспардың, Қазақстан Республикасы Ұлттық қауіпсіздік стратегиясының, ұлттық жобалардың мақсаттарына сәйкестік;</w:t>
      </w:r>
    </w:p>
    <w:bookmarkEnd w:id="255"/>
    <w:bookmarkStart w:name="z266" w:id="256"/>
    <w:p>
      <w:pPr>
        <w:spacing w:after="0"/>
        <w:ind w:left="0"/>
        <w:jc w:val="both"/>
      </w:pPr>
      <w:r>
        <w:rPr>
          <w:rFonts w:ascii="Times New Roman"/>
          <w:b w:val="false"/>
          <w:i w:val="false"/>
          <w:color w:val="000000"/>
          <w:sz w:val="28"/>
        </w:rPr>
        <w:t xml:space="preserve">
      4) тұжырымдау кезінде мыналарға: </w:t>
      </w:r>
    </w:p>
    <w:bookmarkEnd w:id="256"/>
    <w:bookmarkStart w:name="z267" w:id="257"/>
    <w:p>
      <w:pPr>
        <w:spacing w:after="0"/>
        <w:ind w:left="0"/>
        <w:jc w:val="both"/>
      </w:pPr>
      <w:r>
        <w:rPr>
          <w:rFonts w:ascii="Times New Roman"/>
          <w:b w:val="false"/>
          <w:i w:val="false"/>
          <w:color w:val="000000"/>
          <w:sz w:val="28"/>
        </w:rPr>
        <w:t>
      еркін немесе екіұшты түсіндірудің терминдерін, ұғымдарын және тіркестерін пайдалануға;</w:t>
      </w:r>
    </w:p>
    <w:bookmarkEnd w:id="257"/>
    <w:bookmarkStart w:name="z268" w:id="258"/>
    <w:p>
      <w:pPr>
        <w:spacing w:after="0"/>
        <w:ind w:left="0"/>
        <w:jc w:val="both"/>
      </w:pPr>
      <w:r>
        <w:rPr>
          <w:rFonts w:ascii="Times New Roman"/>
          <w:b w:val="false"/>
          <w:i w:val="false"/>
          <w:color w:val="000000"/>
          <w:sz w:val="28"/>
        </w:rPr>
        <w:t>
      мақсатқа қол жеткізудің салдары болып табылатын өзге де мақсаттарды, міндеттерді немесе нәтижелерді көрсетуге жол берілмейтін мақсаттардың қысқаша және нақты баяндалуы.</w:t>
      </w:r>
    </w:p>
    <w:bookmarkEnd w:id="258"/>
    <w:bookmarkStart w:name="z269" w:id="259"/>
    <w:p>
      <w:pPr>
        <w:spacing w:after="0"/>
        <w:ind w:left="0"/>
        <w:jc w:val="both"/>
      </w:pPr>
      <w:r>
        <w:rPr>
          <w:rFonts w:ascii="Times New Roman"/>
          <w:b w:val="false"/>
          <w:i w:val="false"/>
          <w:color w:val="000000"/>
          <w:sz w:val="28"/>
        </w:rPr>
        <w:t>
      114. Әрбір мақсат үшін даму жоспарында жоғары тұрған деңгейдегі МЖЖ тиісті құжаттарында бекітілген индикаторлар мен көрсеткіштерден туындайтын нысаналы индикаторлар айқындалады.</w:t>
      </w:r>
    </w:p>
    <w:bookmarkEnd w:id="259"/>
    <w:bookmarkStart w:name="z270" w:id="260"/>
    <w:p>
      <w:pPr>
        <w:spacing w:after="0"/>
        <w:ind w:left="0"/>
        <w:jc w:val="both"/>
      </w:pPr>
      <w:r>
        <w:rPr>
          <w:rFonts w:ascii="Times New Roman"/>
          <w:b w:val="false"/>
          <w:i w:val="false"/>
          <w:color w:val="000000"/>
          <w:sz w:val="28"/>
        </w:rPr>
        <w:t>
      Нысаналы индикаторларды қалыптастыру күтілетін нәтижелерге сәйкес жүзеге асырылады.</w:t>
      </w:r>
    </w:p>
    <w:bookmarkEnd w:id="260"/>
    <w:bookmarkStart w:name="z271" w:id="261"/>
    <w:p>
      <w:pPr>
        <w:spacing w:after="0"/>
        <w:ind w:left="0"/>
        <w:jc w:val="both"/>
      </w:pPr>
      <w:r>
        <w:rPr>
          <w:rFonts w:ascii="Times New Roman"/>
          <w:b w:val="false"/>
          <w:i w:val="false"/>
          <w:color w:val="000000"/>
          <w:sz w:val="28"/>
        </w:rPr>
        <w:t>
      Даму жоспарының нысаналы индикаторлары жетекшілік ететін салалардың/аялардың дамуын сипаттайтын макроиндикаторларға және бюджеттік бағдарламалармен өзара байланысты және/немесе мемлекеттік органның қызметіне байланысты нысаналы индикаторларға бөле отырып көрсетіледі.</w:t>
      </w:r>
    </w:p>
    <w:bookmarkEnd w:id="261"/>
    <w:bookmarkStart w:name="z272" w:id="262"/>
    <w:p>
      <w:pPr>
        <w:spacing w:after="0"/>
        <w:ind w:left="0"/>
        <w:jc w:val="both"/>
      </w:pPr>
      <w:r>
        <w:rPr>
          <w:rFonts w:ascii="Times New Roman"/>
          <w:b w:val="false"/>
          <w:i w:val="false"/>
          <w:color w:val="000000"/>
          <w:sz w:val="28"/>
        </w:rPr>
        <w:t xml:space="preserve">
      115. Бюджеттік бағдарламалармен өзара байланысты нысаналы индикаторларға мемлекеттік органның өзінің қызметіне байланысты мемлекеттік органдардың нысаналы индикаторлары жатады. </w:t>
      </w:r>
    </w:p>
    <w:bookmarkEnd w:id="262"/>
    <w:bookmarkStart w:name="z273" w:id="263"/>
    <w:p>
      <w:pPr>
        <w:spacing w:after="0"/>
        <w:ind w:left="0"/>
        <w:jc w:val="both"/>
      </w:pPr>
      <w:r>
        <w:rPr>
          <w:rFonts w:ascii="Times New Roman"/>
          <w:b w:val="false"/>
          <w:i w:val="false"/>
          <w:color w:val="000000"/>
          <w:sz w:val="28"/>
        </w:rPr>
        <w:t>
      Бюджеттік бағдарламалармен өзара байланысты нысаналы индикаторлар, оның ішінде МЖЖ жоғары тұрған құжаттарында көзделген міндеттердің шешімін де көрсетеді.</w:t>
      </w:r>
    </w:p>
    <w:bookmarkEnd w:id="263"/>
    <w:bookmarkStart w:name="z274" w:id="264"/>
    <w:p>
      <w:pPr>
        <w:spacing w:after="0"/>
        <w:ind w:left="0"/>
        <w:jc w:val="both"/>
      </w:pPr>
      <w:r>
        <w:rPr>
          <w:rFonts w:ascii="Times New Roman"/>
          <w:b w:val="false"/>
          <w:i w:val="false"/>
          <w:color w:val="000000"/>
          <w:sz w:val="28"/>
        </w:rPr>
        <w:t>
      Даму жоспарында Стратегиялық көрсеткіштер картасы шеңберінде оған бекітілген барлық көрсеткіштер ескеріледі.</w:t>
      </w:r>
    </w:p>
    <w:bookmarkEnd w:id="264"/>
    <w:bookmarkStart w:name="z275" w:id="265"/>
    <w:p>
      <w:pPr>
        <w:spacing w:after="0"/>
        <w:ind w:left="0"/>
        <w:jc w:val="both"/>
      </w:pPr>
      <w:r>
        <w:rPr>
          <w:rFonts w:ascii="Times New Roman"/>
          <w:b w:val="false"/>
          <w:i w:val="false"/>
          <w:color w:val="000000"/>
          <w:sz w:val="28"/>
        </w:rPr>
        <w:t>
      Әрбір нысаналы индикатор бойынша есепті және бес жылдық кезеңдердің жылдары бойынша нысаналы индикатордың аралық мәндерін айқындай отырып, оның жоспарланған мәніне қол жеткізудің түпкілікті мерзімі (кезеңі) айқындалады.</w:t>
      </w:r>
    </w:p>
    <w:bookmarkEnd w:id="265"/>
    <w:bookmarkStart w:name="z276" w:id="266"/>
    <w:p>
      <w:pPr>
        <w:spacing w:after="0"/>
        <w:ind w:left="0"/>
        <w:jc w:val="both"/>
      </w:pPr>
      <w:r>
        <w:rPr>
          <w:rFonts w:ascii="Times New Roman"/>
          <w:b w:val="false"/>
          <w:i w:val="false"/>
          <w:color w:val="000000"/>
          <w:sz w:val="28"/>
        </w:rPr>
        <w:t>
      116. Макроиндикаторларға өңірде саланы/аяны дамытудың кешенді сипаттамасын көрсететін және мемлекеттік органның өзінің және бірлесіп орындаушылардың қызметіне байланысты нысаналы индикаторлар жатады.</w:t>
      </w:r>
    </w:p>
    <w:bookmarkEnd w:id="266"/>
    <w:bookmarkStart w:name="z277" w:id="267"/>
    <w:p>
      <w:pPr>
        <w:spacing w:after="0"/>
        <w:ind w:left="0"/>
        <w:jc w:val="both"/>
      </w:pPr>
      <w:r>
        <w:rPr>
          <w:rFonts w:ascii="Times New Roman"/>
          <w:b w:val="false"/>
          <w:i w:val="false"/>
          <w:color w:val="000000"/>
          <w:sz w:val="28"/>
        </w:rPr>
        <w:t xml:space="preserve">
      Макроиндикаторлар МЖЖ жоғары тұрған құжаттарынан көшіріледі. Мемлекеттік орган стратегиялық жоспардың мақсаттарына қол жеткізу, сондай-ақ жетекшілік ететін ая/сала бойынша саясатты іске асыру арқылы макроиндикаторларға қол жеткізуді қамтамасыз етеді. </w:t>
      </w:r>
    </w:p>
    <w:bookmarkEnd w:id="267"/>
    <w:bookmarkStart w:name="z278" w:id="268"/>
    <w:p>
      <w:pPr>
        <w:spacing w:after="0"/>
        <w:ind w:left="0"/>
        <w:jc w:val="both"/>
      </w:pPr>
      <w:r>
        <w:rPr>
          <w:rFonts w:ascii="Times New Roman"/>
          <w:b w:val="false"/>
          <w:i w:val="false"/>
          <w:color w:val="000000"/>
          <w:sz w:val="28"/>
        </w:rPr>
        <w:t>
      Саланың дамуын сипаттайтын макроиндикаторлар тиісті мемлекеттік органның бюджеттік бағдарламаларымен өзара байланысты талап етпейді.</w:t>
      </w:r>
    </w:p>
    <w:bookmarkEnd w:id="268"/>
    <w:bookmarkStart w:name="z279" w:id="269"/>
    <w:p>
      <w:pPr>
        <w:spacing w:after="0"/>
        <w:ind w:left="0"/>
        <w:jc w:val="both"/>
      </w:pPr>
      <w:r>
        <w:rPr>
          <w:rFonts w:ascii="Times New Roman"/>
          <w:b w:val="false"/>
          <w:i w:val="false"/>
          <w:color w:val="000000"/>
          <w:sz w:val="28"/>
        </w:rPr>
        <w:t>
      117. "Ресурстар" деген бөлімде есепті және жоспарлы кезең жылдары бөлінісінде бюджет шығыстарының жиынтығы мен даму жоспарын іске асыруға тартылған штат саны көрсетіле отырып, адами ресурстар келтіріледі.</w:t>
      </w:r>
    </w:p>
    <w:bookmarkEnd w:id="269"/>
    <w:bookmarkStart w:name="z280" w:id="270"/>
    <w:p>
      <w:pPr>
        <w:spacing w:after="0"/>
        <w:ind w:left="0"/>
        <w:jc w:val="both"/>
      </w:pPr>
      <w:r>
        <w:rPr>
          <w:rFonts w:ascii="Times New Roman"/>
          <w:b w:val="false"/>
          <w:i w:val="false"/>
          <w:color w:val="000000"/>
          <w:sz w:val="28"/>
        </w:rPr>
        <w:t xml:space="preserve">
      118. Мемлекеттік органның даму жоспары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органның құрылымдық бөлімшелері мен ведомстволық бағынысты ұйымдарының ұсыныстары негізінде қалыптастырылады.</w:t>
      </w:r>
    </w:p>
    <w:bookmarkEnd w:id="270"/>
    <w:bookmarkStart w:name="z281" w:id="271"/>
    <w:p>
      <w:pPr>
        <w:spacing w:after="0"/>
        <w:ind w:left="0"/>
        <w:jc w:val="both"/>
      </w:pPr>
      <w:r>
        <w:rPr>
          <w:rFonts w:ascii="Times New Roman"/>
          <w:b w:val="false"/>
          <w:i w:val="false"/>
          <w:color w:val="000000"/>
          <w:sz w:val="28"/>
        </w:rPr>
        <w:t xml:space="preserve">
      119. Мемлекеттік органның даму жоспарына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мақсаттар мен нысаналы индикаторлардың басымдығын көрсете отырып, мемлекеттік органның даму жоспарының мақсаттары мен нысаналы индикаторларына қол жеткізу үшін қаржылық қажеттілік қоса беріледі.</w:t>
      </w:r>
    </w:p>
    <w:bookmarkEnd w:id="271"/>
    <w:bookmarkStart w:name="z282" w:id="272"/>
    <w:p>
      <w:pPr>
        <w:spacing w:after="0"/>
        <w:ind w:left="0"/>
        <w:jc w:val="both"/>
      </w:pPr>
      <w:r>
        <w:rPr>
          <w:rFonts w:ascii="Times New Roman"/>
          <w:b w:val="false"/>
          <w:i w:val="false"/>
          <w:color w:val="000000"/>
          <w:sz w:val="28"/>
        </w:rPr>
        <w:t>
      Түсіндірме жазба еркін нысанда жасалады және мынадай ақпаратты қамтиды:</w:t>
      </w:r>
    </w:p>
    <w:bookmarkEnd w:id="272"/>
    <w:bookmarkStart w:name="z283" w:id="273"/>
    <w:p>
      <w:pPr>
        <w:spacing w:after="0"/>
        <w:ind w:left="0"/>
        <w:jc w:val="both"/>
      </w:pPr>
      <w:r>
        <w:rPr>
          <w:rFonts w:ascii="Times New Roman"/>
          <w:b w:val="false"/>
          <w:i w:val="false"/>
          <w:color w:val="000000"/>
          <w:sz w:val="28"/>
        </w:rPr>
        <w:t>
      1) мақсаттың, нысаналы индикатордың атауы;</w:t>
      </w:r>
    </w:p>
    <w:bookmarkEnd w:id="273"/>
    <w:bookmarkStart w:name="z284" w:id="274"/>
    <w:p>
      <w:pPr>
        <w:spacing w:after="0"/>
        <w:ind w:left="0"/>
        <w:jc w:val="both"/>
      </w:pPr>
      <w:r>
        <w:rPr>
          <w:rFonts w:ascii="Times New Roman"/>
          <w:b w:val="false"/>
          <w:i w:val="false"/>
          <w:color w:val="000000"/>
          <w:sz w:val="28"/>
        </w:rPr>
        <w:t>
      2) соңғы 3 жылдағы әрбір нысаналы индикатордың нақты қаржыландырылуының және орындалуының қысқаша сипаттамасы;</w:t>
      </w:r>
    </w:p>
    <w:bookmarkEnd w:id="274"/>
    <w:bookmarkStart w:name="z285" w:id="275"/>
    <w:p>
      <w:pPr>
        <w:spacing w:after="0"/>
        <w:ind w:left="0"/>
        <w:jc w:val="both"/>
      </w:pPr>
      <w:r>
        <w:rPr>
          <w:rFonts w:ascii="Times New Roman"/>
          <w:b w:val="false"/>
          <w:i w:val="false"/>
          <w:color w:val="000000"/>
          <w:sz w:val="28"/>
        </w:rPr>
        <w:t>
      3) әрбір жыл бойынша нысаналы индикатор мәнінің жоспарлы есебі;</w:t>
      </w:r>
    </w:p>
    <w:bookmarkEnd w:id="275"/>
    <w:bookmarkStart w:name="z286" w:id="276"/>
    <w:p>
      <w:pPr>
        <w:spacing w:after="0"/>
        <w:ind w:left="0"/>
        <w:jc w:val="both"/>
      </w:pPr>
      <w:r>
        <w:rPr>
          <w:rFonts w:ascii="Times New Roman"/>
          <w:b w:val="false"/>
          <w:i w:val="false"/>
          <w:color w:val="000000"/>
          <w:sz w:val="28"/>
        </w:rPr>
        <w:t>
      4) мақсаттар мен нысаналы индикаторлар бойынша басымдығын көрсете отырып, қаржылық қажеттіліктің негіздемелері және есептері.</w:t>
      </w:r>
    </w:p>
    <w:bookmarkEnd w:id="276"/>
    <w:bookmarkStart w:name="z287" w:id="277"/>
    <w:p>
      <w:pPr>
        <w:spacing w:after="0"/>
        <w:ind w:left="0"/>
        <w:jc w:val="both"/>
      </w:pPr>
      <w:r>
        <w:rPr>
          <w:rFonts w:ascii="Times New Roman"/>
          <w:b w:val="false"/>
          <w:i w:val="false"/>
          <w:color w:val="000000"/>
          <w:sz w:val="28"/>
        </w:rPr>
        <w:t>
      120. Мақсаттар мен нысаналы индикаторлардың басымдығы қаржыландыру лимиттері үшін негіз болып табылады.</w:t>
      </w:r>
    </w:p>
    <w:bookmarkEnd w:id="277"/>
    <w:bookmarkStart w:name="z288" w:id="278"/>
    <w:p>
      <w:pPr>
        <w:spacing w:after="0"/>
        <w:ind w:left="0"/>
        <w:jc w:val="both"/>
      </w:pPr>
      <w:r>
        <w:rPr>
          <w:rFonts w:ascii="Times New Roman"/>
          <w:b w:val="false"/>
          <w:i w:val="false"/>
          <w:color w:val="000000"/>
          <w:sz w:val="28"/>
        </w:rPr>
        <w:t>
      121. Даму жоспарлары Қазақстан Республикасының бюджет заңнамасына сәйкес бекітіледі.</w:t>
      </w:r>
    </w:p>
    <w:bookmarkEnd w:id="278"/>
    <w:bookmarkStart w:name="z289" w:id="279"/>
    <w:p>
      <w:pPr>
        <w:spacing w:after="0"/>
        <w:ind w:left="0"/>
        <w:jc w:val="both"/>
      </w:pPr>
      <w:r>
        <w:rPr>
          <w:rFonts w:ascii="Times New Roman"/>
          <w:b w:val="false"/>
          <w:i w:val="false"/>
          <w:color w:val="000000"/>
          <w:sz w:val="28"/>
        </w:rPr>
        <w:t>
      122. Даму жоспарын әзірлеуші мемлекеттік орган өзгерістер мен толықтырулар бекітілгеннен немесе енгізілгеннен кейін 5 жұмыс күнінен кешіктірілмейтін мерзімде оны мемлекеттік жоспарлау жөніндегі уәкілетті органға жібереді.</w:t>
      </w:r>
    </w:p>
    <w:bookmarkEnd w:id="279"/>
    <w:bookmarkStart w:name="z290" w:id="280"/>
    <w:p>
      <w:pPr>
        <w:spacing w:after="0"/>
        <w:ind w:left="0"/>
        <w:jc w:val="both"/>
      </w:pPr>
      <w:r>
        <w:rPr>
          <w:rFonts w:ascii="Times New Roman"/>
          <w:b w:val="false"/>
          <w:i w:val="false"/>
          <w:color w:val="000000"/>
          <w:sz w:val="28"/>
        </w:rPr>
        <w:t>
      123. Даму жоспары бекітілгеннен немесе өзгерістер мен толықтырулар енгізілгеннен кейін 10 жұмыс күнінен кешіктірілмейтін мерзімде әзірлеуші мемлекеттік органның және мемлекеттік жоспарлау жөніндегі уәкілетті органның интернет-ресурсында (қолжетімділігі шектеулі ақпаратты қоспағанда) орналастырылады.</w:t>
      </w:r>
    </w:p>
    <w:bookmarkEnd w:id="280"/>
    <w:bookmarkStart w:name="z291" w:id="281"/>
    <w:p>
      <w:pPr>
        <w:spacing w:after="0"/>
        <w:ind w:left="0"/>
        <w:jc w:val="both"/>
      </w:pPr>
      <w:r>
        <w:rPr>
          <w:rFonts w:ascii="Times New Roman"/>
          <w:b w:val="false"/>
          <w:i w:val="false"/>
          <w:color w:val="000000"/>
          <w:sz w:val="28"/>
        </w:rPr>
        <w:t>
      124. Даму жоспарында басқа мемлекеттік органдардың салаларымен/аяларымен байланысты мақсаттар болған кезде даму жоспары құзыреті бойынша уәкілетті органдарға да жіберіледі.</w:t>
      </w:r>
    </w:p>
    <w:bookmarkEnd w:id="281"/>
    <w:bookmarkStart w:name="z292" w:id="282"/>
    <w:p>
      <w:pPr>
        <w:spacing w:after="0"/>
        <w:ind w:left="0"/>
        <w:jc w:val="both"/>
      </w:pPr>
      <w:r>
        <w:rPr>
          <w:rFonts w:ascii="Times New Roman"/>
          <w:b w:val="false"/>
          <w:i w:val="false"/>
          <w:color w:val="000000"/>
          <w:sz w:val="28"/>
        </w:rPr>
        <w:t>
      125. Даму жоспарына МЖЖ-нің 118 және 119-тармақтарына сәйкес жыл сайын операциялық жоспар әзірленеді.</w:t>
      </w:r>
    </w:p>
    <w:bookmarkEnd w:id="282"/>
    <w:bookmarkStart w:name="z293" w:id="283"/>
    <w:p>
      <w:pPr>
        <w:spacing w:after="0"/>
        <w:ind w:left="0"/>
        <w:jc w:val="both"/>
      </w:pPr>
      <w:r>
        <w:rPr>
          <w:rFonts w:ascii="Times New Roman"/>
          <w:b w:val="false"/>
          <w:i w:val="false"/>
          <w:color w:val="000000"/>
          <w:sz w:val="28"/>
        </w:rPr>
        <w:t>
      126. Мемлекеттік органды қайта ұйымдастыру кезінде тиісті саланың (аяның) мақсаттары мен нысаналы индикаторлары құқықтық мирасқор-мемлекеттік органның барлық жоспарлы кезеңге арналған даму жоспарында көрсетіледі.</w:t>
      </w:r>
    </w:p>
    <w:bookmarkEnd w:id="283"/>
    <w:bookmarkStart w:name="z294" w:id="284"/>
    <w:p>
      <w:pPr>
        <w:spacing w:after="0"/>
        <w:ind w:left="0"/>
        <w:jc w:val="left"/>
      </w:pPr>
      <w:r>
        <w:rPr>
          <w:rFonts w:ascii="Times New Roman"/>
          <w:b/>
          <w:i w:val="false"/>
          <w:color w:val="000000"/>
        </w:rPr>
        <w:t xml:space="preserve"> 7-параграф. Облыстың, республикалық маңызы бар қаланың, астананың даму жоспарын әзірлеу</w:t>
      </w:r>
    </w:p>
    <w:bookmarkEnd w:id="284"/>
    <w:bookmarkStart w:name="z295" w:id="285"/>
    <w:p>
      <w:pPr>
        <w:spacing w:after="0"/>
        <w:ind w:left="0"/>
        <w:jc w:val="both"/>
      </w:pPr>
      <w:r>
        <w:rPr>
          <w:rFonts w:ascii="Times New Roman"/>
          <w:b w:val="false"/>
          <w:i w:val="false"/>
          <w:color w:val="000000"/>
          <w:sz w:val="28"/>
        </w:rPr>
        <w:t>
      127. Облыстың, республикалық маңызы бар қаланың, астананың даму жоспары Қазақстанның 2050 жылға дейінгі даму стратегиясы, Жалпыұлттық басымдықтар, Қазақстан Республикасының Ұлттық даму жоспары, Елдің аумақтық даму жоспары, Қазақстан Республикасының Ұлттық қауіпсіздік стратегиясы, тұжырымдама мен ұлттық жобалар негізінде бесжылдық кезеңге әзірленеді.</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127-тармақ жаңа редакцияда - ҚР Ұлттық экономика министрінің 06.04.2022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6" w:id="286"/>
    <w:p>
      <w:pPr>
        <w:spacing w:after="0"/>
        <w:ind w:left="0"/>
        <w:jc w:val="both"/>
      </w:pPr>
      <w:r>
        <w:rPr>
          <w:rFonts w:ascii="Times New Roman"/>
          <w:b w:val="false"/>
          <w:i w:val="false"/>
          <w:color w:val="000000"/>
          <w:sz w:val="28"/>
        </w:rPr>
        <w:t>
      128. Облыстың, республикалық маңызы бар қаланының, астананың даму жоспарын әзірлеу үшін облыс, республикалық маңызы бар қала, астана әкімінің шешімімен жергілікті атқарушы органдардың, қоғамдық кеңестердің өкілдерінен және мәслихат депутаттарынан тұратын жұмыс тобы құрылады, қажет болған кезде орталық мемлекеттік органдардың аумақтық бөлімшелерінің, үкіметтік емес ұйымдардың өкілдерін тарта отырып, ғылыми ұйымдардың, ғалымдар мен түрлі білім салаларының мамандарының, сарапшылар қоғамдастығының өкілдері қатысады.</w:t>
      </w:r>
    </w:p>
    <w:bookmarkEnd w:id="286"/>
    <w:bookmarkStart w:name="z297" w:id="287"/>
    <w:p>
      <w:pPr>
        <w:spacing w:after="0"/>
        <w:ind w:left="0"/>
        <w:jc w:val="both"/>
      </w:pPr>
      <w:r>
        <w:rPr>
          <w:rFonts w:ascii="Times New Roman"/>
          <w:b w:val="false"/>
          <w:i w:val="false"/>
          <w:color w:val="000000"/>
          <w:sz w:val="28"/>
        </w:rPr>
        <w:t xml:space="preserve">
      129. Облыстың, республикалық маңызы бар қаланың, астананың даму жоспары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қалыптастырылады.</w:t>
      </w:r>
    </w:p>
    <w:bookmarkEnd w:id="287"/>
    <w:bookmarkStart w:name="z298" w:id="288"/>
    <w:p>
      <w:pPr>
        <w:spacing w:after="0"/>
        <w:ind w:left="0"/>
        <w:jc w:val="both"/>
      </w:pPr>
      <w:r>
        <w:rPr>
          <w:rFonts w:ascii="Times New Roman"/>
          <w:b w:val="false"/>
          <w:i w:val="false"/>
          <w:color w:val="000000"/>
          <w:sz w:val="28"/>
        </w:rPr>
        <w:t>
      130. Облыстың, республикалық маңызы бар қаланың, астананың даму жоспарының әзірленген жобасы мынадай талаптарға сәйкес келуге тиіс:</w:t>
      </w:r>
    </w:p>
    <w:bookmarkEnd w:id="288"/>
    <w:bookmarkStart w:name="z299" w:id="289"/>
    <w:p>
      <w:pPr>
        <w:spacing w:after="0"/>
        <w:ind w:left="0"/>
        <w:jc w:val="both"/>
      </w:pPr>
      <w:r>
        <w:rPr>
          <w:rFonts w:ascii="Times New Roman"/>
          <w:b w:val="false"/>
          <w:i w:val="false"/>
          <w:color w:val="000000"/>
          <w:sz w:val="28"/>
        </w:rPr>
        <w:t>
      1) МЖЖ жоғары тұрған құжаттарында белгіленген бағыттармен өзара байланыста өңір дамуының басым бағыттарын айқындау;</w:t>
      </w:r>
    </w:p>
    <w:bookmarkEnd w:id="289"/>
    <w:bookmarkStart w:name="z300" w:id="290"/>
    <w:p>
      <w:pPr>
        <w:spacing w:after="0"/>
        <w:ind w:left="0"/>
        <w:jc w:val="both"/>
      </w:pPr>
      <w:r>
        <w:rPr>
          <w:rFonts w:ascii="Times New Roman"/>
          <w:b w:val="false"/>
          <w:i w:val="false"/>
          <w:color w:val="000000"/>
          <w:sz w:val="28"/>
        </w:rPr>
        <w:t>
      2) нақты аумақта МЖЖ жоғары тұрған құжаттарында белгіленген мақсаттарға қол жеткізу, міндеттерді шешу жолдарын баяндау;</w:t>
      </w:r>
    </w:p>
    <w:bookmarkEnd w:id="290"/>
    <w:bookmarkStart w:name="z301" w:id="291"/>
    <w:p>
      <w:pPr>
        <w:spacing w:after="0"/>
        <w:ind w:left="0"/>
        <w:jc w:val="both"/>
      </w:pPr>
      <w:r>
        <w:rPr>
          <w:rFonts w:ascii="Times New Roman"/>
          <w:b w:val="false"/>
          <w:i w:val="false"/>
          <w:color w:val="000000"/>
          <w:sz w:val="28"/>
        </w:rPr>
        <w:t>
      3) аумақтың әлеуметтік-экономикалық даму әлеуетін бағалауды баяндау;</w:t>
      </w:r>
    </w:p>
    <w:bookmarkEnd w:id="291"/>
    <w:bookmarkStart w:name="z302" w:id="292"/>
    <w:p>
      <w:pPr>
        <w:spacing w:after="0"/>
        <w:ind w:left="0"/>
        <w:jc w:val="both"/>
      </w:pPr>
      <w:r>
        <w:rPr>
          <w:rFonts w:ascii="Times New Roman"/>
          <w:b w:val="false"/>
          <w:i w:val="false"/>
          <w:color w:val="000000"/>
          <w:sz w:val="28"/>
        </w:rPr>
        <w:t>
      4) нысаналы индикаторларды көрсете отырып, бесжылдық кезеңнің соңына қарай аумақты дамытудың түпкілікті мақсаттарын айқындау;</w:t>
      </w:r>
    </w:p>
    <w:bookmarkEnd w:id="292"/>
    <w:bookmarkStart w:name="z303" w:id="293"/>
    <w:p>
      <w:pPr>
        <w:spacing w:after="0"/>
        <w:ind w:left="0"/>
        <w:jc w:val="both"/>
      </w:pPr>
      <w:r>
        <w:rPr>
          <w:rFonts w:ascii="Times New Roman"/>
          <w:b w:val="false"/>
          <w:i w:val="false"/>
          <w:color w:val="000000"/>
          <w:sz w:val="28"/>
        </w:rPr>
        <w:t>
      5) күшті және әлсіз жақтарын, мүмкіндіктер мен қауіптерді талдауды ескере отырып, қойылған мақсаттарға қол жеткізудің ықтимал жолдары мен тәсілдерін айқындау;</w:t>
      </w:r>
    </w:p>
    <w:bookmarkEnd w:id="293"/>
    <w:bookmarkStart w:name="z304" w:id="294"/>
    <w:p>
      <w:pPr>
        <w:spacing w:after="0"/>
        <w:ind w:left="0"/>
        <w:jc w:val="both"/>
      </w:pPr>
      <w:r>
        <w:rPr>
          <w:rFonts w:ascii="Times New Roman"/>
          <w:b w:val="false"/>
          <w:i w:val="false"/>
          <w:color w:val="000000"/>
          <w:sz w:val="28"/>
        </w:rPr>
        <w:t>
      6) мақсаттар мен нысаналы индикаторлардың қисынды өзара байланысын сақтау;</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Ұлттық экономика министрінің 17.03.2023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6" w:id="295"/>
    <w:p>
      <w:pPr>
        <w:spacing w:after="0"/>
        <w:ind w:left="0"/>
        <w:jc w:val="both"/>
      </w:pPr>
      <w:r>
        <w:rPr>
          <w:rFonts w:ascii="Times New Roman"/>
          <w:b w:val="false"/>
          <w:i w:val="false"/>
          <w:color w:val="000000"/>
          <w:sz w:val="28"/>
        </w:rPr>
        <w:t>
      8) игілік алушылардың қажеттіліктерін қанағаттандыруға және өңірдің өз экономикалық әлеуетін дамытуға бағдарлану;</w:t>
      </w:r>
    </w:p>
    <w:bookmarkEnd w:id="295"/>
    <w:bookmarkStart w:name="z307" w:id="296"/>
    <w:p>
      <w:pPr>
        <w:spacing w:after="0"/>
        <w:ind w:left="0"/>
        <w:jc w:val="both"/>
      </w:pPr>
      <w:r>
        <w:rPr>
          <w:rFonts w:ascii="Times New Roman"/>
          <w:b w:val="false"/>
          <w:i w:val="false"/>
          <w:color w:val="000000"/>
          <w:sz w:val="28"/>
        </w:rPr>
        <w:t>
      9) қаржыландыру көздері мен іске асыру кезеңдері бойынша бөліністе даму жоспарын іске асыруға арналған шығыстардың абсолютті мәндегі көлемі туралы ақпаратты қамту;</w:t>
      </w:r>
    </w:p>
    <w:bookmarkEnd w:id="296"/>
    <w:bookmarkStart w:name="z308" w:id="297"/>
    <w:p>
      <w:pPr>
        <w:spacing w:after="0"/>
        <w:ind w:left="0"/>
        <w:jc w:val="both"/>
      </w:pPr>
      <w:r>
        <w:rPr>
          <w:rFonts w:ascii="Times New Roman"/>
          <w:b w:val="false"/>
          <w:i w:val="false"/>
          <w:color w:val="000000"/>
          <w:sz w:val="28"/>
        </w:rPr>
        <w:t>
      10) орталық мемлекеттік және жергілікті атқарушы органдар іс-шараларының келісімділігін, сондай-ақ мақсаттар мен ресурстар бойынша құжаттың теңгерімділігін сақтау;</w:t>
      </w:r>
    </w:p>
    <w:bookmarkEnd w:id="297"/>
    <w:bookmarkStart w:name="z309" w:id="298"/>
    <w:p>
      <w:pPr>
        <w:spacing w:after="0"/>
        <w:ind w:left="0"/>
        <w:jc w:val="both"/>
      </w:pPr>
      <w:r>
        <w:rPr>
          <w:rFonts w:ascii="Times New Roman"/>
          <w:b w:val="false"/>
          <w:i w:val="false"/>
          <w:color w:val="000000"/>
          <w:sz w:val="28"/>
        </w:rPr>
        <w:t>
      11) тезистік форматта, қысқаша және нақты баяндау.</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130-тармаққа өзгеріс енгізілді - ҚР Ұлттық экономика министрінің 17.03.2023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0" w:id="299"/>
    <w:p>
      <w:pPr>
        <w:spacing w:after="0"/>
        <w:ind w:left="0"/>
        <w:jc w:val="both"/>
      </w:pPr>
      <w:r>
        <w:rPr>
          <w:rFonts w:ascii="Times New Roman"/>
          <w:b w:val="false"/>
          <w:i w:val="false"/>
          <w:color w:val="000000"/>
          <w:sz w:val="28"/>
        </w:rPr>
        <w:t>
      131. Мемлекеттік органдардың ведомствоішілік мәселелерін шешуге бағытталған облыстың, республикалық маңызы бар қаланың, астананың даму жоспарын әзірлеуге жол берілмейді.</w:t>
      </w:r>
    </w:p>
    <w:bookmarkEnd w:id="299"/>
    <w:bookmarkStart w:name="z311" w:id="300"/>
    <w:p>
      <w:pPr>
        <w:spacing w:after="0"/>
        <w:ind w:left="0"/>
        <w:jc w:val="both"/>
      </w:pPr>
      <w:r>
        <w:rPr>
          <w:rFonts w:ascii="Times New Roman"/>
          <w:b w:val="false"/>
          <w:i w:val="false"/>
          <w:color w:val="000000"/>
          <w:sz w:val="28"/>
        </w:rPr>
        <w:t xml:space="preserve">
      132. Облыстың, республикалық маңызы бар қаланың, астананың даму жоспарына өзгерістер мен толықтырулар енгізу кезінде облыстың, республикалық маңызы бар қаланың, астананың даму жоспарына енгізілетін өзгерістер мен толықтырулар бойынша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салыстырма кесте қоса беріледі.</w:t>
      </w:r>
    </w:p>
    <w:bookmarkEnd w:id="300"/>
    <w:bookmarkStart w:name="z312" w:id="301"/>
    <w:p>
      <w:pPr>
        <w:spacing w:after="0"/>
        <w:ind w:left="0"/>
        <w:jc w:val="both"/>
      </w:pPr>
      <w:r>
        <w:rPr>
          <w:rFonts w:ascii="Times New Roman"/>
          <w:b w:val="false"/>
          <w:i w:val="false"/>
          <w:color w:val="000000"/>
          <w:sz w:val="28"/>
        </w:rPr>
        <w:t>
      133. Облыстың, республикалық маңызы бар қаланың, астананың даму жоспарының құрылымы мынадай бөлімдерді қамтиды:</w:t>
      </w:r>
    </w:p>
    <w:bookmarkEnd w:id="301"/>
    <w:bookmarkStart w:name="z313" w:id="302"/>
    <w:p>
      <w:pPr>
        <w:spacing w:after="0"/>
        <w:ind w:left="0"/>
        <w:jc w:val="both"/>
      </w:pPr>
      <w:r>
        <w:rPr>
          <w:rFonts w:ascii="Times New Roman"/>
          <w:b w:val="false"/>
          <w:i w:val="false"/>
          <w:color w:val="000000"/>
          <w:sz w:val="28"/>
        </w:rPr>
        <w:t>
      1) паспорт (негізгі сипаттамалар);</w:t>
      </w:r>
    </w:p>
    <w:bookmarkEnd w:id="302"/>
    <w:bookmarkStart w:name="z314" w:id="303"/>
    <w:p>
      <w:pPr>
        <w:spacing w:after="0"/>
        <w:ind w:left="0"/>
        <w:jc w:val="both"/>
      </w:pPr>
      <w:r>
        <w:rPr>
          <w:rFonts w:ascii="Times New Roman"/>
          <w:b w:val="false"/>
          <w:i w:val="false"/>
          <w:color w:val="000000"/>
          <w:sz w:val="28"/>
        </w:rPr>
        <w:t>
      2) аумақты дамытудың пайымы мен перспективасы;</w:t>
      </w:r>
    </w:p>
    <w:bookmarkEnd w:id="303"/>
    <w:bookmarkStart w:name="z315" w:id="304"/>
    <w:p>
      <w:pPr>
        <w:spacing w:after="0"/>
        <w:ind w:left="0"/>
        <w:jc w:val="both"/>
      </w:pPr>
      <w:r>
        <w:rPr>
          <w:rFonts w:ascii="Times New Roman"/>
          <w:b w:val="false"/>
          <w:i w:val="false"/>
          <w:color w:val="000000"/>
          <w:sz w:val="28"/>
        </w:rPr>
        <w:t>
      3) ағымдағы ахуалды талдау;</w:t>
      </w:r>
    </w:p>
    <w:bookmarkEnd w:id="304"/>
    <w:bookmarkStart w:name="z316" w:id="305"/>
    <w:p>
      <w:pPr>
        <w:spacing w:after="0"/>
        <w:ind w:left="0"/>
        <w:jc w:val="both"/>
      </w:pPr>
      <w:r>
        <w:rPr>
          <w:rFonts w:ascii="Times New Roman"/>
          <w:b w:val="false"/>
          <w:i w:val="false"/>
          <w:color w:val="000000"/>
          <w:sz w:val="28"/>
        </w:rPr>
        <w:t>
      4) негізгі бағыттар, мақсаттар, нысаналы индикаторлар және оларға қол жеткізу жолдары;</w:t>
      </w:r>
    </w:p>
    <w:bookmarkEnd w:id="305"/>
    <w:bookmarkStart w:name="z317" w:id="306"/>
    <w:p>
      <w:pPr>
        <w:spacing w:after="0"/>
        <w:ind w:left="0"/>
        <w:jc w:val="both"/>
      </w:pPr>
      <w:r>
        <w:rPr>
          <w:rFonts w:ascii="Times New Roman"/>
          <w:b w:val="false"/>
          <w:i w:val="false"/>
          <w:color w:val="000000"/>
          <w:sz w:val="28"/>
        </w:rPr>
        <w:t>
      5) қажетті ресурстар.</w:t>
      </w:r>
    </w:p>
    <w:bookmarkEnd w:id="306"/>
    <w:bookmarkStart w:name="z318" w:id="307"/>
    <w:p>
      <w:pPr>
        <w:spacing w:after="0"/>
        <w:ind w:left="0"/>
        <w:jc w:val="both"/>
      </w:pPr>
      <w:r>
        <w:rPr>
          <w:rFonts w:ascii="Times New Roman"/>
          <w:b w:val="false"/>
          <w:i w:val="false"/>
          <w:color w:val="000000"/>
          <w:sz w:val="28"/>
        </w:rPr>
        <w:t xml:space="preserve">
      134. "Паспорт (негізгі сипаттамалар)" бөлімінде облыстың, республикалық маңызы бар қаланың, астананың даму жоспарларының негізгі параметрлері баяндалады, онда: </w:t>
      </w:r>
    </w:p>
    <w:bookmarkEnd w:id="307"/>
    <w:bookmarkStart w:name="z319" w:id="308"/>
    <w:p>
      <w:pPr>
        <w:spacing w:after="0"/>
        <w:ind w:left="0"/>
        <w:jc w:val="both"/>
      </w:pPr>
      <w:r>
        <w:rPr>
          <w:rFonts w:ascii="Times New Roman"/>
          <w:b w:val="false"/>
          <w:i w:val="false"/>
          <w:color w:val="000000"/>
          <w:sz w:val="28"/>
        </w:rPr>
        <w:t xml:space="preserve">
      1) атауы; </w:t>
      </w:r>
    </w:p>
    <w:bookmarkEnd w:id="308"/>
    <w:bookmarkStart w:name="z320" w:id="309"/>
    <w:p>
      <w:pPr>
        <w:spacing w:after="0"/>
        <w:ind w:left="0"/>
        <w:jc w:val="both"/>
      </w:pPr>
      <w:r>
        <w:rPr>
          <w:rFonts w:ascii="Times New Roman"/>
          <w:b w:val="false"/>
          <w:i w:val="false"/>
          <w:color w:val="000000"/>
          <w:sz w:val="28"/>
        </w:rPr>
        <w:t xml:space="preserve">
      2) осы өңірдің негізгі сипаттамалары; </w:t>
      </w:r>
    </w:p>
    <w:bookmarkEnd w:id="309"/>
    <w:bookmarkStart w:name="z321" w:id="310"/>
    <w:p>
      <w:pPr>
        <w:spacing w:after="0"/>
        <w:ind w:left="0"/>
        <w:jc w:val="both"/>
      </w:pPr>
      <w:r>
        <w:rPr>
          <w:rFonts w:ascii="Times New Roman"/>
          <w:b w:val="false"/>
          <w:i w:val="false"/>
          <w:color w:val="000000"/>
          <w:sz w:val="28"/>
        </w:rPr>
        <w:t>
      3) бағыттар, мақсаттар мен нысаналы индикаторлар;</w:t>
      </w:r>
    </w:p>
    <w:bookmarkEnd w:id="310"/>
    <w:bookmarkStart w:name="z322" w:id="311"/>
    <w:p>
      <w:pPr>
        <w:spacing w:after="0"/>
        <w:ind w:left="0"/>
        <w:jc w:val="both"/>
      </w:pPr>
      <w:r>
        <w:rPr>
          <w:rFonts w:ascii="Times New Roman"/>
          <w:b w:val="false"/>
          <w:i w:val="false"/>
          <w:color w:val="000000"/>
          <w:sz w:val="28"/>
        </w:rPr>
        <w:t xml:space="preserve">
      4) қажетті ресурстар қамтылады. </w:t>
      </w:r>
    </w:p>
    <w:bookmarkEnd w:id="311"/>
    <w:bookmarkStart w:name="z323" w:id="312"/>
    <w:p>
      <w:pPr>
        <w:spacing w:after="0"/>
        <w:ind w:left="0"/>
        <w:jc w:val="both"/>
      </w:pPr>
      <w:r>
        <w:rPr>
          <w:rFonts w:ascii="Times New Roman"/>
          <w:b w:val="false"/>
          <w:i w:val="false"/>
          <w:color w:val="000000"/>
          <w:sz w:val="28"/>
        </w:rPr>
        <w:t>
      135. "Аумақты дамытудың пайымы мен перспективасы" бөлімінде облыстың, республикалық маңызы бар қаланың, астананың даму жоспарын іске асыру нәтижесінде өңірдің перспективалы жай-күйі сипатталады.</w:t>
      </w:r>
    </w:p>
    <w:bookmarkEnd w:id="312"/>
    <w:bookmarkStart w:name="z324" w:id="313"/>
    <w:p>
      <w:pPr>
        <w:spacing w:after="0"/>
        <w:ind w:left="0"/>
        <w:jc w:val="both"/>
      </w:pPr>
      <w:r>
        <w:rPr>
          <w:rFonts w:ascii="Times New Roman"/>
          <w:b w:val="false"/>
          <w:i w:val="false"/>
          <w:color w:val="000000"/>
          <w:sz w:val="28"/>
        </w:rPr>
        <w:t>
      136. "Ағымдағы ахуалды талдау" бөлімінде өңірдегі әлеуметтік-экономикалық жағдайдың ағымдағы дамуы, негізгі проблемалардың кешенді сипаттамасы, сондай-ақ өңірдің бәсекелік артықшылықтары мен мүмкіндіктері сипатталады.</w:t>
      </w:r>
    </w:p>
    <w:bookmarkEnd w:id="313"/>
    <w:bookmarkStart w:name="z325" w:id="314"/>
    <w:p>
      <w:pPr>
        <w:spacing w:after="0"/>
        <w:ind w:left="0"/>
        <w:jc w:val="both"/>
      </w:pPr>
      <w:r>
        <w:rPr>
          <w:rFonts w:ascii="Times New Roman"/>
          <w:b w:val="false"/>
          <w:i w:val="false"/>
          <w:color w:val="000000"/>
          <w:sz w:val="28"/>
        </w:rPr>
        <w:t>
      Осы бөлімнің көлемі құжаттың жалпы көлемінің 25%-ынан аспайды.</w:t>
      </w:r>
    </w:p>
    <w:bookmarkEnd w:id="314"/>
    <w:bookmarkStart w:name="z326" w:id="315"/>
    <w:p>
      <w:pPr>
        <w:spacing w:after="0"/>
        <w:ind w:left="0"/>
        <w:jc w:val="both"/>
      </w:pPr>
      <w:r>
        <w:rPr>
          <w:rFonts w:ascii="Times New Roman"/>
          <w:b w:val="false"/>
          <w:i w:val="false"/>
          <w:color w:val="000000"/>
          <w:sz w:val="28"/>
        </w:rPr>
        <w:t>
      137. "Ағымдағы жағдайды талдау" бөлімі осы Әдістеменің 2-тарауының 1-параграфына сәйкес қалыптастырылады.</w:t>
      </w:r>
    </w:p>
    <w:bookmarkEnd w:id="315"/>
    <w:bookmarkStart w:name="z327" w:id="316"/>
    <w:p>
      <w:pPr>
        <w:spacing w:after="0"/>
        <w:ind w:left="0"/>
        <w:jc w:val="both"/>
      </w:pPr>
      <w:r>
        <w:rPr>
          <w:rFonts w:ascii="Times New Roman"/>
          <w:b w:val="false"/>
          <w:i w:val="false"/>
          <w:color w:val="000000"/>
          <w:sz w:val="28"/>
        </w:rPr>
        <w:t>
      138. "Негізгі бағыттар, мақсаттар, нысаналы индикаторлар және оларға қол жеткізу жолдары" бөлімінде:</w:t>
      </w:r>
    </w:p>
    <w:bookmarkEnd w:id="316"/>
    <w:bookmarkStart w:name="z328" w:id="317"/>
    <w:p>
      <w:pPr>
        <w:spacing w:after="0"/>
        <w:ind w:left="0"/>
        <w:jc w:val="both"/>
      </w:pPr>
      <w:r>
        <w:rPr>
          <w:rFonts w:ascii="Times New Roman"/>
          <w:b w:val="false"/>
          <w:i w:val="false"/>
          <w:color w:val="000000"/>
          <w:sz w:val="28"/>
        </w:rPr>
        <w:t>
      1) өңірдің әлеуметтік-экономикалық дамуының негізгі бағыттары;</w:t>
      </w:r>
    </w:p>
    <w:bookmarkEnd w:id="317"/>
    <w:bookmarkStart w:name="z329" w:id="318"/>
    <w:p>
      <w:pPr>
        <w:spacing w:after="0"/>
        <w:ind w:left="0"/>
        <w:jc w:val="both"/>
      </w:pPr>
      <w:r>
        <w:rPr>
          <w:rFonts w:ascii="Times New Roman"/>
          <w:b w:val="false"/>
          <w:i w:val="false"/>
          <w:color w:val="000000"/>
          <w:sz w:val="28"/>
        </w:rPr>
        <w:t>
      2) нысаналы индикаторларды көрсете отырып, жоғары тұрған МЖЖ құжаттарында тұжырымдалған стратегиялық мақсаттар мен міндеттердің ұзақ мерзімді жүйесіне сәйкес аумақтың әлеуметтік-экономикалық дамуының әрбір бағыты бойынша мақсаттар;</w:t>
      </w:r>
    </w:p>
    <w:bookmarkEnd w:id="318"/>
    <w:bookmarkStart w:name="z330" w:id="319"/>
    <w:p>
      <w:pPr>
        <w:spacing w:after="0"/>
        <w:ind w:left="0"/>
        <w:jc w:val="both"/>
      </w:pPr>
      <w:r>
        <w:rPr>
          <w:rFonts w:ascii="Times New Roman"/>
          <w:b w:val="false"/>
          <w:i w:val="false"/>
          <w:color w:val="000000"/>
          <w:sz w:val="28"/>
        </w:rPr>
        <w:t>
      3) қойылған мақсаттарға қол жеткізу жолдары баяндалады.</w:t>
      </w:r>
    </w:p>
    <w:bookmarkEnd w:id="319"/>
    <w:bookmarkStart w:name="z331" w:id="320"/>
    <w:p>
      <w:pPr>
        <w:spacing w:after="0"/>
        <w:ind w:left="0"/>
        <w:jc w:val="both"/>
      </w:pPr>
      <w:r>
        <w:rPr>
          <w:rFonts w:ascii="Times New Roman"/>
          <w:b w:val="false"/>
          <w:i w:val="false"/>
          <w:color w:val="000000"/>
          <w:sz w:val="28"/>
        </w:rPr>
        <w:t>
      139. Облыстың, республикалық маңызы бар қаланың, астананың даму жоспарының мақсаттары жоспарлы кезеңнің соңына қарай өңірді дамытудың белгілі бір бағытының жай-күйінің пайымын, оны дамытудың сапалық бағдарларын білдіреді.</w:t>
      </w:r>
    </w:p>
    <w:bookmarkEnd w:id="320"/>
    <w:bookmarkStart w:name="z332" w:id="321"/>
    <w:p>
      <w:pPr>
        <w:spacing w:after="0"/>
        <w:ind w:left="0"/>
        <w:jc w:val="both"/>
      </w:pPr>
      <w:r>
        <w:rPr>
          <w:rFonts w:ascii="Times New Roman"/>
          <w:b w:val="false"/>
          <w:i w:val="false"/>
          <w:color w:val="000000"/>
          <w:sz w:val="28"/>
        </w:rPr>
        <w:t>
      140. Облыстың, республикалық маңызы бар қаланың, астананың даму жоспарының барлық мақсаттары облыстың, республикалық маңызы бар қаланың, астананың даму жоспарының мақсаттарына қол жеткізу дәрежесін айқындауға мүмкіндік беретін аралық және түпкілікті маңызы бар нысаналы индикаторларды қамтиды.</w:t>
      </w:r>
    </w:p>
    <w:bookmarkEnd w:id="321"/>
    <w:bookmarkStart w:name="z333" w:id="322"/>
    <w:p>
      <w:pPr>
        <w:spacing w:after="0"/>
        <w:ind w:left="0"/>
        <w:jc w:val="both"/>
      </w:pPr>
      <w:r>
        <w:rPr>
          <w:rFonts w:ascii="Times New Roman"/>
          <w:b w:val="false"/>
          <w:i w:val="false"/>
          <w:color w:val="000000"/>
          <w:sz w:val="28"/>
        </w:rPr>
        <w:t>
      141. Облыстың, республикалық маңызы бар қаланың, астананың даму жоспарының мақсаттары, іске асырудың нысаналы индикаторлары оларға қол жеткізуге жауапты мемлекеттік органдар мен ұйымдар көрсетіле отырып келтіріледі.</w:t>
      </w:r>
    </w:p>
    <w:bookmarkEnd w:id="322"/>
    <w:bookmarkStart w:name="z334" w:id="323"/>
    <w:p>
      <w:pPr>
        <w:spacing w:after="0"/>
        <w:ind w:left="0"/>
        <w:jc w:val="both"/>
      </w:pPr>
      <w:r>
        <w:rPr>
          <w:rFonts w:ascii="Times New Roman"/>
          <w:b w:val="false"/>
          <w:i w:val="false"/>
          <w:color w:val="000000"/>
          <w:sz w:val="28"/>
        </w:rPr>
        <w:t>
      Облыстың, республикалық маңызы бар қаланың, астананың даму жоспарын іске асырудың нысаналы индикаторлары тиісті өңірге бекітілген мақсаттарға, нысаналы индикаторларға, МЖЖ жоғары тұрған құжаттарындағы міндеттер мен нәтижелер көрсеткіштеріне қол жеткізуге бағдарланады.</w:t>
      </w:r>
    </w:p>
    <w:bookmarkEnd w:id="323"/>
    <w:bookmarkStart w:name="z335" w:id="324"/>
    <w:p>
      <w:pPr>
        <w:spacing w:after="0"/>
        <w:ind w:left="0"/>
        <w:jc w:val="both"/>
      </w:pPr>
      <w:r>
        <w:rPr>
          <w:rFonts w:ascii="Times New Roman"/>
          <w:b w:val="false"/>
          <w:i w:val="false"/>
          <w:color w:val="000000"/>
          <w:sz w:val="28"/>
        </w:rPr>
        <w:t>
      Облыстың, республикалық маңызы бар қаланың, астананың даму жоспары міндетті тәртіппен тиісті өңірге бекітілген Стратегиялық көрсеткіштер картасы мен ұлттық жобаларда көзделген көрсеткіштерді қамтиды.</w:t>
      </w:r>
    </w:p>
    <w:bookmarkEnd w:id="324"/>
    <w:bookmarkStart w:name="z336" w:id="325"/>
    <w:p>
      <w:pPr>
        <w:spacing w:after="0"/>
        <w:ind w:left="0"/>
        <w:jc w:val="both"/>
      </w:pPr>
      <w:r>
        <w:rPr>
          <w:rFonts w:ascii="Times New Roman"/>
          <w:b w:val="false"/>
          <w:i w:val="false"/>
          <w:color w:val="000000"/>
          <w:sz w:val="28"/>
        </w:rPr>
        <w:t>
      142. Мақсаттар мен нысаналы индикаторлар осы Әдістеменің 2-тарауының 2-параграфына сәйкес әзірленеді.</w:t>
      </w:r>
    </w:p>
    <w:bookmarkEnd w:id="325"/>
    <w:bookmarkStart w:name="z337" w:id="326"/>
    <w:p>
      <w:pPr>
        <w:spacing w:after="0"/>
        <w:ind w:left="0"/>
        <w:jc w:val="both"/>
      </w:pPr>
      <w:r>
        <w:rPr>
          <w:rFonts w:ascii="Times New Roman"/>
          <w:b w:val="false"/>
          <w:i w:val="false"/>
          <w:color w:val="000000"/>
          <w:sz w:val="28"/>
        </w:rPr>
        <w:t>
      143. Жергілікті атқарушы органның бастамасы бойынша облыстың, республикалық маңызы бар қаланың, астананың даму жоспарын іске асырудың нысаналы индикаторлары ретінде МЖЖ жоғары тұрған құжаттарында өңірге бекітілген индикаторлардың 20%-ынан аспайтын мөлшерде өңірдің ерекшелігін ескеретін қосымша индикаторлар енгізіледі.</w:t>
      </w:r>
    </w:p>
    <w:bookmarkEnd w:id="326"/>
    <w:bookmarkStart w:name="z338" w:id="327"/>
    <w:p>
      <w:pPr>
        <w:spacing w:after="0"/>
        <w:ind w:left="0"/>
        <w:jc w:val="both"/>
      </w:pPr>
      <w:r>
        <w:rPr>
          <w:rFonts w:ascii="Times New Roman"/>
          <w:b w:val="false"/>
          <w:i w:val="false"/>
          <w:color w:val="000000"/>
          <w:sz w:val="28"/>
        </w:rPr>
        <w:t>
      144. Облыстың, республикалық маңызы бар қаланың, астананың даму жоспарының нысаналы индикаторлары өңірдің дамуын сипаттайтын макроиндикаторларға және қаржы шығыстарымен өзара байланысты нысаналы индикаторларға бөліне отырып көрсетіледі.</w:t>
      </w:r>
    </w:p>
    <w:bookmarkEnd w:id="327"/>
    <w:bookmarkStart w:name="z339" w:id="328"/>
    <w:p>
      <w:pPr>
        <w:spacing w:after="0"/>
        <w:ind w:left="0"/>
        <w:jc w:val="both"/>
      </w:pPr>
      <w:r>
        <w:rPr>
          <w:rFonts w:ascii="Times New Roman"/>
          <w:b w:val="false"/>
          <w:i w:val="false"/>
          <w:color w:val="000000"/>
          <w:sz w:val="28"/>
        </w:rPr>
        <w:t>
      Макроиндикаторларға өңірде саланы/аяны дамытудың кешенді сипаттамасын көрсететін және бюджеттік бағдарламалармен/кіші бағдарламалармен өзара байланысты талап етпейтін нысаналы индикаторлар жатады.</w:t>
      </w:r>
    </w:p>
    <w:bookmarkEnd w:id="328"/>
    <w:bookmarkStart w:name="z340" w:id="329"/>
    <w:p>
      <w:pPr>
        <w:spacing w:after="0"/>
        <w:ind w:left="0"/>
        <w:jc w:val="both"/>
      </w:pPr>
      <w:r>
        <w:rPr>
          <w:rFonts w:ascii="Times New Roman"/>
          <w:b w:val="false"/>
          <w:i w:val="false"/>
          <w:color w:val="000000"/>
          <w:sz w:val="28"/>
        </w:rPr>
        <w:t xml:space="preserve">
      Қаржы шығыстарымен өзара байланысты нысаналы индикаторларға жергілікті атқарушы органдардың бюджеттік бағдарламаларымен өзара байланысты және/немесе жергілікті атқарушы органдардың қызметіне байланысты нысаналы индикаторлар жатады. </w:t>
      </w:r>
    </w:p>
    <w:bookmarkEnd w:id="329"/>
    <w:bookmarkStart w:name="z341" w:id="330"/>
    <w:p>
      <w:pPr>
        <w:spacing w:after="0"/>
        <w:ind w:left="0"/>
        <w:jc w:val="both"/>
      </w:pPr>
      <w:r>
        <w:rPr>
          <w:rFonts w:ascii="Times New Roman"/>
          <w:b w:val="false"/>
          <w:i w:val="false"/>
          <w:color w:val="000000"/>
          <w:sz w:val="28"/>
        </w:rPr>
        <w:t>
      Нысаналы индикаторларды қаржы шығыстарымен өзара байланысты макроиндикаторлар мен индикаторларға бөлуді облыстың, республикалық маңызы бар қаланың, астананың жергілікті атқарушы органы құзыреті бойынша тиісті орталық мемлекеттік органдармен бірлесіп жүзеге асырады.</w:t>
      </w:r>
    </w:p>
    <w:bookmarkEnd w:id="330"/>
    <w:bookmarkStart w:name="z342" w:id="331"/>
    <w:p>
      <w:pPr>
        <w:spacing w:after="0"/>
        <w:ind w:left="0"/>
        <w:jc w:val="both"/>
      </w:pPr>
      <w:r>
        <w:rPr>
          <w:rFonts w:ascii="Times New Roman"/>
          <w:b w:val="false"/>
          <w:i w:val="false"/>
          <w:color w:val="000000"/>
          <w:sz w:val="28"/>
        </w:rPr>
        <w:t>
      145. Облыстың, республикалық маңызы бар қаланың, астананың даму жоспарының нысаналы индикаторларына қол жеткізуге байланысты емес бюджет шығыстарын (мемлекеттік қызметшілерді ұстауға, заңнамалық актілерде тікелей айқындалатын немесе Қазақстан Республикасы Президентінің тапсырмаларын іске асыруға бағытталған функциялар мен міндеттерді іске асыруға байланысты шығыстарды қоспағанда) жоспарлауға жол берілмейді.</w:t>
      </w:r>
    </w:p>
    <w:bookmarkEnd w:id="331"/>
    <w:bookmarkStart w:name="z343" w:id="332"/>
    <w:p>
      <w:pPr>
        <w:spacing w:after="0"/>
        <w:ind w:left="0"/>
        <w:jc w:val="both"/>
      </w:pPr>
      <w:r>
        <w:rPr>
          <w:rFonts w:ascii="Times New Roman"/>
          <w:b w:val="false"/>
          <w:i w:val="false"/>
          <w:color w:val="000000"/>
          <w:sz w:val="28"/>
        </w:rPr>
        <w:t>
      146. Орталық мемлекеттік органдардың облыстың, республикалық маңызы бар қаланың, астананың жоспарына тиісті өңірге бекітілмеген индикаторларды енгізуге бастамашылық жасауына жол берілмейді.</w:t>
      </w:r>
    </w:p>
    <w:bookmarkEnd w:id="332"/>
    <w:bookmarkStart w:name="z344" w:id="333"/>
    <w:p>
      <w:pPr>
        <w:spacing w:after="0"/>
        <w:ind w:left="0"/>
        <w:jc w:val="both"/>
      </w:pPr>
      <w:r>
        <w:rPr>
          <w:rFonts w:ascii="Times New Roman"/>
          <w:b w:val="false"/>
          <w:i w:val="false"/>
          <w:color w:val="000000"/>
          <w:sz w:val="28"/>
        </w:rPr>
        <w:t>
      147. Өңірдің ерекшелігін есепке алу үшін жергілікті атқарушы органның бастамасы бойынша ресми статистикалық ақпарат қалыптастырылмайтын нысаналы индикаторларды облыстың, республикалық маңызы бар қаланың, астананың даму жоспарына енгізген жағдайда жергілікті атқарушы орган МЖЖ-нің 141-тармағына сәйкес мемлекеттік жоспарлау жөніндегі уәкілетті органмен келісу бойынша есептеу әдістемесін әзірлейді және бекітеді.</w:t>
      </w:r>
    </w:p>
    <w:bookmarkEnd w:id="333"/>
    <w:bookmarkStart w:name="z345" w:id="334"/>
    <w:p>
      <w:pPr>
        <w:spacing w:after="0"/>
        <w:ind w:left="0"/>
        <w:jc w:val="both"/>
      </w:pPr>
      <w:r>
        <w:rPr>
          <w:rFonts w:ascii="Times New Roman"/>
          <w:b w:val="false"/>
          <w:i w:val="false"/>
          <w:color w:val="000000"/>
          <w:sz w:val="28"/>
        </w:rPr>
        <w:t xml:space="preserve">
      148. Аудандар (облыстық маңызы бар қалалар) бөлінісінде облыстың даму жоспарының нысаналы индикаторларын бөлу осы Әдістемеге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қалыптастырылады.</w:t>
      </w:r>
    </w:p>
    <w:bookmarkEnd w:id="334"/>
    <w:bookmarkStart w:name="z346" w:id="335"/>
    <w:p>
      <w:pPr>
        <w:spacing w:after="0"/>
        <w:ind w:left="0"/>
        <w:jc w:val="both"/>
      </w:pPr>
      <w:r>
        <w:rPr>
          <w:rFonts w:ascii="Times New Roman"/>
          <w:b w:val="false"/>
          <w:i w:val="false"/>
          <w:color w:val="000000"/>
          <w:sz w:val="28"/>
        </w:rPr>
        <w:t>
      149. Аудандар мен облыстық маңызы бар қалалар бөлінісінде мемлекеттік статистика саласындағы уәкілетті орган қалыптастырмайтын нысаналы индикаторлар қосымшаға аудандар мен облыстық маңызы бар қалалар бойынша бөлінбестен енгізіледі.</w:t>
      </w:r>
    </w:p>
    <w:bookmarkEnd w:id="335"/>
    <w:bookmarkStart w:name="z347" w:id="336"/>
    <w:p>
      <w:pPr>
        <w:spacing w:after="0"/>
        <w:ind w:left="0"/>
        <w:jc w:val="both"/>
      </w:pPr>
      <w:r>
        <w:rPr>
          <w:rFonts w:ascii="Times New Roman"/>
          <w:b w:val="false"/>
          <w:i w:val="false"/>
          <w:color w:val="000000"/>
          <w:sz w:val="28"/>
        </w:rPr>
        <w:t>
      Даму жоспарына қосымшаға нысаналы индикаторларды және олардың мәндерін тұтастай облыс бойынша түзетусіз өзгерістер енгізілген жағдайда бұл өзгерістер мүдделі орталық мемлекеттік органдармен келісілмейді.</w:t>
      </w:r>
    </w:p>
    <w:bookmarkEnd w:id="336"/>
    <w:bookmarkStart w:name="z348" w:id="337"/>
    <w:p>
      <w:pPr>
        <w:spacing w:after="0"/>
        <w:ind w:left="0"/>
        <w:jc w:val="both"/>
      </w:pPr>
      <w:r>
        <w:rPr>
          <w:rFonts w:ascii="Times New Roman"/>
          <w:b w:val="false"/>
          <w:i w:val="false"/>
          <w:color w:val="000000"/>
          <w:sz w:val="28"/>
        </w:rPr>
        <w:t>
      150. "Қажетті ресурстар" бөлімінде мақсаттар бөлінісінде облыстың, республикалық маңызы бар қаланың, астананың даму жоспарын іске асыру үшін қаржылық ресурстарға қажеттілік баяндалады.</w:t>
      </w:r>
    </w:p>
    <w:bookmarkEnd w:id="337"/>
    <w:bookmarkStart w:name="z349" w:id="338"/>
    <w:p>
      <w:pPr>
        <w:spacing w:after="0"/>
        <w:ind w:left="0"/>
        <w:jc w:val="both"/>
      </w:pPr>
      <w:r>
        <w:rPr>
          <w:rFonts w:ascii="Times New Roman"/>
          <w:b w:val="false"/>
          <w:i w:val="false"/>
          <w:color w:val="000000"/>
          <w:sz w:val="28"/>
        </w:rPr>
        <w:t>
      151. Тиісінше облыстың, республикалық маңызы бар қаланың, астананың жергілікті атқарушы органы әзірлеген облыстың, республикалық маңызы бар қаланың, астананың даму жоспарының жобасын мемлекеттік жоспарлау жөніндегі уәкілетті орган, өзге де мүдделі мемлекеттік органдар келіп түскен күннен бастап бір айдан аспайтын мерзімде қарайды.</w:t>
      </w:r>
    </w:p>
    <w:bookmarkEnd w:id="338"/>
    <w:bookmarkStart w:name="z350" w:id="339"/>
    <w:p>
      <w:pPr>
        <w:spacing w:after="0"/>
        <w:ind w:left="0"/>
        <w:jc w:val="both"/>
      </w:pPr>
      <w:r>
        <w:rPr>
          <w:rFonts w:ascii="Times New Roman"/>
          <w:b w:val="false"/>
          <w:i w:val="false"/>
          <w:color w:val="000000"/>
          <w:sz w:val="28"/>
        </w:rPr>
        <w:t>
      152. МЖЖ-нің 146-тармағына сәйкес облыстың, республикалық маңызы бар қаланың, астананың даму жоспарын жергілікті атқарушы орган ағымдағы жылдың 1 желтоқсанынан кешіктірілмейтін мерзімде облыстың, республикалық маңызы бар қаланың, астананың мәслихатына бекітуге ұсынады.</w:t>
      </w:r>
    </w:p>
    <w:bookmarkEnd w:id="339"/>
    <w:bookmarkStart w:name="z351" w:id="340"/>
    <w:p>
      <w:pPr>
        <w:spacing w:after="0"/>
        <w:ind w:left="0"/>
        <w:jc w:val="both"/>
      </w:pPr>
      <w:r>
        <w:rPr>
          <w:rFonts w:ascii="Times New Roman"/>
          <w:b w:val="false"/>
          <w:i w:val="false"/>
          <w:color w:val="000000"/>
          <w:sz w:val="28"/>
        </w:rPr>
        <w:t>
      153. Облыстың, республикалық маңызы бар қаланың, астананың жергілікті атқарушы органы – облыстың, республикалық маңызы бар қаланың даму жоспарын әзірлеуші бекітілгеннен немесе өзгерістер мен толықтырулар енгізілгеннен кейін 5 жұмыс күні ішінде оны мемлекеттік жоспарлау жөніндегі уәкілетті органға жібереді.</w:t>
      </w:r>
    </w:p>
    <w:bookmarkEnd w:id="340"/>
    <w:bookmarkStart w:name="z352" w:id="341"/>
    <w:p>
      <w:pPr>
        <w:spacing w:after="0"/>
        <w:ind w:left="0"/>
        <w:jc w:val="both"/>
      </w:pPr>
      <w:r>
        <w:rPr>
          <w:rFonts w:ascii="Times New Roman"/>
          <w:b w:val="false"/>
          <w:i w:val="false"/>
          <w:color w:val="000000"/>
          <w:sz w:val="28"/>
        </w:rPr>
        <w:t>
      154. Облыстың, республикалық маңызы бар қаланың, астананың даму жоспары бекітілгеннен немесе өзгерістер мен толықтырулар енгізілгеннен кейін 10 жұмыс күні ішінде жергілікті атқарушы органның (әкімдіктің) және мемлекеттік жоспарлау жөніндегі уәкілетті органның (қолжетімділігі шектеулі ақпаратты қоспағанда) интернет-ресурсында орналастырылады.</w:t>
      </w:r>
    </w:p>
    <w:bookmarkEnd w:id="341"/>
    <w:bookmarkStart w:name="z353" w:id="342"/>
    <w:p>
      <w:pPr>
        <w:spacing w:after="0"/>
        <w:ind w:left="0"/>
        <w:jc w:val="both"/>
      </w:pPr>
      <w:r>
        <w:rPr>
          <w:rFonts w:ascii="Times New Roman"/>
          <w:b w:val="false"/>
          <w:i w:val="false"/>
          <w:color w:val="000000"/>
          <w:sz w:val="28"/>
        </w:rPr>
        <w:t xml:space="preserve">
      155. Облыстың, республикалық маңызы бар қаланың, астананың даму жоспарына іс-шаралар жоспары әзірленеді. </w:t>
      </w:r>
    </w:p>
    <w:bookmarkEnd w:id="342"/>
    <w:bookmarkStart w:name="z354" w:id="343"/>
    <w:p>
      <w:pPr>
        <w:spacing w:after="0"/>
        <w:ind w:left="0"/>
        <w:jc w:val="both"/>
      </w:pPr>
      <w:r>
        <w:rPr>
          <w:rFonts w:ascii="Times New Roman"/>
          <w:b w:val="false"/>
          <w:i w:val="false"/>
          <w:color w:val="000000"/>
          <w:sz w:val="28"/>
        </w:rPr>
        <w:t>
      Облыстардың, республикалық маңызы бар қаланың, астананың даму жоспарларын іске асыру жөніндегі іс-шаралар жоспары – мерзімдерін, орындаушыларын, аяқталу нысанын, оны іске асыруға қажетті шығындарды айқындай отырып, облыстардың, республикалық маңызы бар қаланың, астананың даму жоспарларының мақсаттарына қол жеткізуге бағытталған нақты іс-қимылдар жиынтығы.</w:t>
      </w:r>
    </w:p>
    <w:bookmarkEnd w:id="343"/>
    <w:bookmarkStart w:name="z355" w:id="344"/>
    <w:p>
      <w:pPr>
        <w:spacing w:after="0"/>
        <w:ind w:left="0"/>
        <w:jc w:val="both"/>
      </w:pPr>
      <w:r>
        <w:rPr>
          <w:rFonts w:ascii="Times New Roman"/>
          <w:b w:val="false"/>
          <w:i w:val="false"/>
          <w:color w:val="000000"/>
          <w:sz w:val="28"/>
        </w:rPr>
        <w:t xml:space="preserve">
      156. Облыстың, республикалық маңызы бар қаланың, астананың даму жоспарын іске асыру жөніндегі іс-шаралар жоспарын осы Әдістемеге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тиісті аумақтың мемлекеттік жоспарлау жөніндегі уәкілетті органы тиісті аумақтың бірлесіп орындаушыларымен бірлесіп әзірлейді.</w:t>
      </w:r>
    </w:p>
    <w:bookmarkEnd w:id="344"/>
    <w:bookmarkStart w:name="z356" w:id="345"/>
    <w:p>
      <w:pPr>
        <w:spacing w:after="0"/>
        <w:ind w:left="0"/>
        <w:jc w:val="both"/>
      </w:pPr>
      <w:r>
        <w:rPr>
          <w:rFonts w:ascii="Times New Roman"/>
          <w:b w:val="false"/>
          <w:i w:val="false"/>
          <w:color w:val="000000"/>
          <w:sz w:val="28"/>
        </w:rPr>
        <w:t xml:space="preserve">
      157. Облыстың, республикалық маңызы бар қаланың, астананың даму жоспарын іске асыру жөніндегі іс-шаралар жоспарына осы Әдістемеге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бюджеттік бағдарламалар әкімшілері бөлінісінде облыстың, республикалық маңызы бар қаланың, астананың даму жоспары бойынша болжанатын шығыстар жиынтығы қоса беріледі.</w:t>
      </w:r>
    </w:p>
    <w:bookmarkEnd w:id="345"/>
    <w:bookmarkStart w:name="z357" w:id="346"/>
    <w:p>
      <w:pPr>
        <w:spacing w:after="0"/>
        <w:ind w:left="0"/>
        <w:jc w:val="both"/>
      </w:pPr>
      <w:r>
        <w:rPr>
          <w:rFonts w:ascii="Times New Roman"/>
          <w:b w:val="false"/>
          <w:i w:val="false"/>
          <w:color w:val="000000"/>
          <w:sz w:val="28"/>
        </w:rPr>
        <w:t>
      Өзге көздердің болжамды шығыстары туралы ақпарат бұл кестеде көрсетілмейді.</w:t>
      </w:r>
    </w:p>
    <w:bookmarkEnd w:id="346"/>
    <w:bookmarkStart w:name="z358" w:id="347"/>
    <w:p>
      <w:pPr>
        <w:spacing w:after="0"/>
        <w:ind w:left="0"/>
        <w:jc w:val="left"/>
      </w:pPr>
      <w:r>
        <w:rPr>
          <w:rFonts w:ascii="Times New Roman"/>
          <w:b/>
          <w:i w:val="false"/>
          <w:color w:val="000000"/>
        </w:rPr>
        <w:t xml:space="preserve"> 3-тарау. Мемлекеттік жоспарлау жүйесінің құжаттарын іске асыру</w:t>
      </w:r>
    </w:p>
    <w:bookmarkEnd w:id="347"/>
    <w:bookmarkStart w:name="z359" w:id="348"/>
    <w:p>
      <w:pPr>
        <w:spacing w:after="0"/>
        <w:ind w:left="0"/>
        <w:jc w:val="both"/>
      </w:pPr>
      <w:r>
        <w:rPr>
          <w:rFonts w:ascii="Times New Roman"/>
          <w:b w:val="false"/>
          <w:i w:val="false"/>
          <w:color w:val="000000"/>
          <w:sz w:val="28"/>
        </w:rPr>
        <w:t>
      158. МЖЖ құжаттарында қойылған мақсаттарға, нысаналы индикаторларға, міндеттерге, нәтижелер көрсеткіштеріне (аралық және түпкілікті) қол жеткізу процесі іске асыру болып табылады.</w:t>
      </w:r>
    </w:p>
    <w:bookmarkEnd w:id="348"/>
    <w:bookmarkStart w:name="z360" w:id="349"/>
    <w:p>
      <w:pPr>
        <w:spacing w:after="0"/>
        <w:ind w:left="0"/>
        <w:jc w:val="both"/>
      </w:pPr>
      <w:r>
        <w:rPr>
          <w:rFonts w:ascii="Times New Roman"/>
          <w:b w:val="false"/>
          <w:i w:val="false"/>
          <w:color w:val="000000"/>
          <w:sz w:val="28"/>
        </w:rPr>
        <w:t>
      159. МЖЖ құжаттарын іске асыру кезінде мыналар:</w:t>
      </w:r>
    </w:p>
    <w:bookmarkEnd w:id="349"/>
    <w:bookmarkStart w:name="z361" w:id="350"/>
    <w:p>
      <w:pPr>
        <w:spacing w:after="0"/>
        <w:ind w:left="0"/>
        <w:jc w:val="both"/>
      </w:pPr>
      <w:r>
        <w:rPr>
          <w:rFonts w:ascii="Times New Roman"/>
          <w:b w:val="false"/>
          <w:i w:val="false"/>
          <w:color w:val="000000"/>
          <w:sz w:val="28"/>
        </w:rPr>
        <w:t>
      ведомствоаралық өзара іс-қимылдағы келісімділік;</w:t>
      </w:r>
    </w:p>
    <w:bookmarkEnd w:id="350"/>
    <w:bookmarkStart w:name="z362" w:id="351"/>
    <w:p>
      <w:pPr>
        <w:spacing w:after="0"/>
        <w:ind w:left="0"/>
        <w:jc w:val="both"/>
      </w:pPr>
      <w:r>
        <w:rPr>
          <w:rFonts w:ascii="Times New Roman"/>
          <w:b w:val="false"/>
          <w:i w:val="false"/>
          <w:color w:val="000000"/>
          <w:sz w:val="28"/>
        </w:rPr>
        <w:t xml:space="preserve">
      ресурстардың ең аз шығынымен берілген нәтижелерге қол жеткізуге бағдарлану; </w:t>
      </w:r>
    </w:p>
    <w:bookmarkEnd w:id="351"/>
    <w:bookmarkStart w:name="z363" w:id="352"/>
    <w:p>
      <w:pPr>
        <w:spacing w:after="0"/>
        <w:ind w:left="0"/>
        <w:jc w:val="both"/>
      </w:pPr>
      <w:r>
        <w:rPr>
          <w:rFonts w:ascii="Times New Roman"/>
          <w:b w:val="false"/>
          <w:i w:val="false"/>
          <w:color w:val="000000"/>
          <w:sz w:val="28"/>
        </w:rPr>
        <w:t xml:space="preserve">
      қаржылық және еңбек ресурстарының теңгерімділігі қамтамасыз етіледі. </w:t>
      </w:r>
    </w:p>
    <w:bookmarkEnd w:id="352"/>
    <w:bookmarkStart w:name="z364" w:id="353"/>
    <w:p>
      <w:pPr>
        <w:spacing w:after="0"/>
        <w:ind w:left="0"/>
        <w:jc w:val="both"/>
      </w:pPr>
      <w:r>
        <w:rPr>
          <w:rFonts w:ascii="Times New Roman"/>
          <w:b w:val="false"/>
          <w:i w:val="false"/>
          <w:color w:val="000000"/>
          <w:sz w:val="28"/>
        </w:rPr>
        <w:t>
      160. МЖЖ құжаттарын табысты іске асыру үшін қолданылатын негізгі құралдар:</w:t>
      </w:r>
    </w:p>
    <w:bookmarkEnd w:id="353"/>
    <w:bookmarkStart w:name="z365" w:id="354"/>
    <w:p>
      <w:pPr>
        <w:spacing w:after="0"/>
        <w:ind w:left="0"/>
        <w:jc w:val="both"/>
      </w:pPr>
      <w:r>
        <w:rPr>
          <w:rFonts w:ascii="Times New Roman"/>
          <w:b w:val="false"/>
          <w:i w:val="false"/>
          <w:color w:val="000000"/>
          <w:sz w:val="28"/>
        </w:rPr>
        <w:t>
      1) төмен тұрған деңгейдегі құжаттарды іске асыру;</w:t>
      </w:r>
    </w:p>
    <w:bookmarkEnd w:id="354"/>
    <w:bookmarkStart w:name="z366" w:id="355"/>
    <w:p>
      <w:pPr>
        <w:spacing w:after="0"/>
        <w:ind w:left="0"/>
        <w:jc w:val="both"/>
      </w:pPr>
      <w:r>
        <w:rPr>
          <w:rFonts w:ascii="Times New Roman"/>
          <w:b w:val="false"/>
          <w:i w:val="false"/>
          <w:color w:val="000000"/>
          <w:sz w:val="28"/>
        </w:rPr>
        <w:t>
      2) мақсаттарды, нысаналы индикаторларды және нәтижелер көрсеткіштерін декомпозициялау, каскадтау;</w:t>
      </w:r>
    </w:p>
    <w:bookmarkEnd w:id="355"/>
    <w:bookmarkStart w:name="z367" w:id="356"/>
    <w:p>
      <w:pPr>
        <w:spacing w:after="0"/>
        <w:ind w:left="0"/>
        <w:jc w:val="both"/>
      </w:pPr>
      <w:r>
        <w:rPr>
          <w:rFonts w:ascii="Times New Roman"/>
          <w:b w:val="false"/>
          <w:i w:val="false"/>
          <w:color w:val="000000"/>
          <w:sz w:val="28"/>
        </w:rPr>
        <w:t>
      3) іс-қимыл жоспарларын (іс-шаралар) және операциялық жоспарларды әзірлеу және іске асыру;</w:t>
      </w:r>
    </w:p>
    <w:bookmarkEnd w:id="356"/>
    <w:bookmarkStart w:name="z368" w:id="357"/>
    <w:p>
      <w:pPr>
        <w:spacing w:after="0"/>
        <w:ind w:left="0"/>
        <w:jc w:val="both"/>
      </w:pPr>
      <w:r>
        <w:rPr>
          <w:rFonts w:ascii="Times New Roman"/>
          <w:b w:val="false"/>
          <w:i w:val="false"/>
          <w:color w:val="000000"/>
          <w:sz w:val="28"/>
        </w:rPr>
        <w:t>
      4) ресурстармен қамтамасыз ету;</w:t>
      </w:r>
    </w:p>
    <w:bookmarkEnd w:id="357"/>
    <w:bookmarkStart w:name="z369" w:id="358"/>
    <w:p>
      <w:pPr>
        <w:spacing w:after="0"/>
        <w:ind w:left="0"/>
        <w:jc w:val="both"/>
      </w:pPr>
      <w:r>
        <w:rPr>
          <w:rFonts w:ascii="Times New Roman"/>
          <w:b w:val="false"/>
          <w:i w:val="false"/>
          <w:color w:val="000000"/>
          <w:sz w:val="28"/>
        </w:rPr>
        <w:t>
      5) ведомствоаралық өзара іс-қимыл;</w:t>
      </w:r>
    </w:p>
    <w:bookmarkEnd w:id="358"/>
    <w:bookmarkStart w:name="z370" w:id="359"/>
    <w:p>
      <w:pPr>
        <w:spacing w:after="0"/>
        <w:ind w:left="0"/>
        <w:jc w:val="both"/>
      </w:pPr>
      <w:r>
        <w:rPr>
          <w:rFonts w:ascii="Times New Roman"/>
          <w:b w:val="false"/>
          <w:i w:val="false"/>
          <w:color w:val="000000"/>
          <w:sz w:val="28"/>
        </w:rPr>
        <w:t>
      6) тәуекелдерді талдау және басқару;</w:t>
      </w:r>
    </w:p>
    <w:bookmarkEnd w:id="359"/>
    <w:bookmarkStart w:name="z371" w:id="360"/>
    <w:p>
      <w:pPr>
        <w:spacing w:after="0"/>
        <w:ind w:left="0"/>
        <w:jc w:val="both"/>
      </w:pPr>
      <w:r>
        <w:rPr>
          <w:rFonts w:ascii="Times New Roman"/>
          <w:b w:val="false"/>
          <w:i w:val="false"/>
          <w:color w:val="000000"/>
          <w:sz w:val="28"/>
        </w:rPr>
        <w:t>
      7) МЖЖ құжаттарына мониторинг жүргізу;</w:t>
      </w:r>
    </w:p>
    <w:bookmarkEnd w:id="360"/>
    <w:bookmarkStart w:name="z372" w:id="361"/>
    <w:p>
      <w:pPr>
        <w:spacing w:after="0"/>
        <w:ind w:left="0"/>
        <w:jc w:val="both"/>
      </w:pPr>
      <w:r>
        <w:rPr>
          <w:rFonts w:ascii="Times New Roman"/>
          <w:b w:val="false"/>
          <w:i w:val="false"/>
          <w:color w:val="000000"/>
          <w:sz w:val="28"/>
        </w:rPr>
        <w:t>
      8) МЖЖ құжаттарын түзету болып табылады.</w:t>
      </w:r>
    </w:p>
    <w:bookmarkEnd w:id="361"/>
    <w:bookmarkStart w:name="z373" w:id="362"/>
    <w:p>
      <w:pPr>
        <w:spacing w:after="0"/>
        <w:ind w:left="0"/>
        <w:jc w:val="left"/>
      </w:pPr>
      <w:r>
        <w:rPr>
          <w:rFonts w:ascii="Times New Roman"/>
          <w:b/>
          <w:i w:val="false"/>
          <w:color w:val="000000"/>
        </w:rPr>
        <w:t xml:space="preserve"> 1-параграф. Төмен тұрған деңгейдегі құжаттарды іске асыру</w:t>
      </w:r>
    </w:p>
    <w:bookmarkEnd w:id="362"/>
    <w:bookmarkStart w:name="z374" w:id="363"/>
    <w:p>
      <w:pPr>
        <w:spacing w:after="0"/>
        <w:ind w:left="0"/>
        <w:jc w:val="both"/>
      </w:pPr>
      <w:r>
        <w:rPr>
          <w:rFonts w:ascii="Times New Roman"/>
          <w:b w:val="false"/>
          <w:i w:val="false"/>
          <w:color w:val="000000"/>
          <w:sz w:val="28"/>
        </w:rPr>
        <w:t xml:space="preserve">
      161. МЖЖ құжаттары төмен тұрған деңгейдегі құжаттарды әзірлеу қажеттілігі мен заңдылығы жоғары деңгейде тұрған құжаттардан туындайтын тұтас жүйені білдіреді, ал жоғары деңгейде тұрған құжаттарды іске асыру, мониторингтеу төмен тұрған деңгейдегі құжаттар негізінде жүзеге асырылады. </w:t>
      </w:r>
    </w:p>
    <w:bookmarkEnd w:id="363"/>
    <w:bookmarkStart w:name="z375" w:id="364"/>
    <w:p>
      <w:pPr>
        <w:spacing w:after="0"/>
        <w:ind w:left="0"/>
        <w:jc w:val="both"/>
      </w:pPr>
      <w:r>
        <w:rPr>
          <w:rFonts w:ascii="Times New Roman"/>
          <w:b w:val="false"/>
          <w:i w:val="false"/>
          <w:color w:val="000000"/>
          <w:sz w:val="28"/>
        </w:rPr>
        <w:t>
      162. Ұлттық жоспарды іске асыру:</w:t>
      </w:r>
    </w:p>
    <w:bookmarkEnd w:id="364"/>
    <w:bookmarkStart w:name="z376" w:id="365"/>
    <w:p>
      <w:pPr>
        <w:spacing w:after="0"/>
        <w:ind w:left="0"/>
        <w:jc w:val="both"/>
      </w:pPr>
      <w:r>
        <w:rPr>
          <w:rFonts w:ascii="Times New Roman"/>
          <w:b w:val="false"/>
          <w:i w:val="false"/>
          <w:color w:val="000000"/>
          <w:sz w:val="28"/>
        </w:rPr>
        <w:t>
      1) тұжырымдаманы, ұлттық жобаларды;</w:t>
      </w:r>
    </w:p>
    <w:bookmarkEnd w:id="365"/>
    <w:bookmarkStart w:name="z377" w:id="366"/>
    <w:p>
      <w:pPr>
        <w:spacing w:after="0"/>
        <w:ind w:left="0"/>
        <w:jc w:val="both"/>
      </w:pPr>
      <w:r>
        <w:rPr>
          <w:rFonts w:ascii="Times New Roman"/>
          <w:b w:val="false"/>
          <w:i w:val="false"/>
          <w:color w:val="000000"/>
          <w:sz w:val="28"/>
        </w:rPr>
        <w:t>
      2) мемлекеттік органдардың даму жоспарларын, облыстың, республикалық маңызы бар қаланың, астананың даму жоспарларын, ұлттық басқарушы холдингтердің, ұлттық холдингтердің және ұлттық компаниялардың даму жоспарларын іске асыру арқылы жүзеге асырылады.</w:t>
      </w:r>
    </w:p>
    <w:bookmarkEnd w:id="366"/>
    <w:bookmarkStart w:name="z378" w:id="367"/>
    <w:p>
      <w:pPr>
        <w:spacing w:after="0"/>
        <w:ind w:left="0"/>
        <w:jc w:val="both"/>
      </w:pPr>
      <w:r>
        <w:rPr>
          <w:rFonts w:ascii="Times New Roman"/>
          <w:b w:val="false"/>
          <w:i w:val="false"/>
          <w:color w:val="000000"/>
          <w:sz w:val="28"/>
        </w:rPr>
        <w:t xml:space="preserve">
      163. Елдің аумақтық даму жоспарын іске асыру: </w:t>
      </w:r>
    </w:p>
    <w:bookmarkEnd w:id="367"/>
    <w:bookmarkStart w:name="z379" w:id="368"/>
    <w:p>
      <w:pPr>
        <w:spacing w:after="0"/>
        <w:ind w:left="0"/>
        <w:jc w:val="both"/>
      </w:pPr>
      <w:r>
        <w:rPr>
          <w:rFonts w:ascii="Times New Roman"/>
          <w:b w:val="false"/>
          <w:i w:val="false"/>
          <w:color w:val="000000"/>
          <w:sz w:val="28"/>
        </w:rPr>
        <w:t>
      Тұжырымдамаларды, ұлттық жобаларды;</w:t>
      </w:r>
    </w:p>
    <w:bookmarkEnd w:id="368"/>
    <w:bookmarkStart w:name="z380" w:id="369"/>
    <w:p>
      <w:pPr>
        <w:spacing w:after="0"/>
        <w:ind w:left="0"/>
        <w:jc w:val="both"/>
      </w:pPr>
      <w:r>
        <w:rPr>
          <w:rFonts w:ascii="Times New Roman"/>
          <w:b w:val="false"/>
          <w:i w:val="false"/>
          <w:color w:val="000000"/>
          <w:sz w:val="28"/>
        </w:rPr>
        <w:t>
      мемлекеттік органдардың даму жоспарларын, облыстың, республикалық маңызы бар қаланың, астананың даму жоспарларын, ұлттық басқарушы холдингтердің, ұлттық холдингтердің және ұлттық компаниялардың даму жоспарларын іске асыру арқылы да жүзеге асырылады.</w:t>
      </w:r>
    </w:p>
    <w:bookmarkEnd w:id="369"/>
    <w:bookmarkStart w:name="z381" w:id="370"/>
    <w:p>
      <w:pPr>
        <w:spacing w:after="0"/>
        <w:ind w:left="0"/>
        <w:jc w:val="both"/>
      </w:pPr>
      <w:r>
        <w:rPr>
          <w:rFonts w:ascii="Times New Roman"/>
          <w:b w:val="false"/>
          <w:i w:val="false"/>
          <w:color w:val="000000"/>
          <w:sz w:val="28"/>
        </w:rPr>
        <w:t xml:space="preserve">
      164. Тұжырымдамаларды іске асыру: </w:t>
      </w:r>
    </w:p>
    <w:bookmarkEnd w:id="370"/>
    <w:bookmarkStart w:name="z382" w:id="371"/>
    <w:p>
      <w:pPr>
        <w:spacing w:after="0"/>
        <w:ind w:left="0"/>
        <w:jc w:val="both"/>
      </w:pPr>
      <w:r>
        <w:rPr>
          <w:rFonts w:ascii="Times New Roman"/>
          <w:b w:val="false"/>
          <w:i w:val="false"/>
          <w:color w:val="000000"/>
          <w:sz w:val="28"/>
        </w:rPr>
        <w:t>
      оны іске асыру жөніндегі іс-қимыл жоспарын;</w:t>
      </w:r>
    </w:p>
    <w:bookmarkEnd w:id="371"/>
    <w:bookmarkStart w:name="z383" w:id="372"/>
    <w:p>
      <w:pPr>
        <w:spacing w:after="0"/>
        <w:ind w:left="0"/>
        <w:jc w:val="both"/>
      </w:pPr>
      <w:r>
        <w:rPr>
          <w:rFonts w:ascii="Times New Roman"/>
          <w:b w:val="false"/>
          <w:i w:val="false"/>
          <w:color w:val="000000"/>
          <w:sz w:val="28"/>
        </w:rPr>
        <w:t>
      ұлттық жобаларды;</w:t>
      </w:r>
    </w:p>
    <w:bookmarkEnd w:id="372"/>
    <w:bookmarkStart w:name="z384" w:id="373"/>
    <w:p>
      <w:pPr>
        <w:spacing w:after="0"/>
        <w:ind w:left="0"/>
        <w:jc w:val="both"/>
      </w:pPr>
      <w:r>
        <w:rPr>
          <w:rFonts w:ascii="Times New Roman"/>
          <w:b w:val="false"/>
          <w:i w:val="false"/>
          <w:color w:val="000000"/>
          <w:sz w:val="28"/>
        </w:rPr>
        <w:t>
      мемлекеттік органдардың даму жоспарын;</w:t>
      </w:r>
    </w:p>
    <w:bookmarkEnd w:id="373"/>
    <w:bookmarkStart w:name="z385" w:id="374"/>
    <w:p>
      <w:pPr>
        <w:spacing w:after="0"/>
        <w:ind w:left="0"/>
        <w:jc w:val="both"/>
      </w:pPr>
      <w:r>
        <w:rPr>
          <w:rFonts w:ascii="Times New Roman"/>
          <w:b w:val="false"/>
          <w:i w:val="false"/>
          <w:color w:val="000000"/>
          <w:sz w:val="28"/>
        </w:rPr>
        <w:t xml:space="preserve">
      облыстың, республикалық маңызы бар қаланың, астананың даму жоспарын; </w:t>
      </w:r>
    </w:p>
    <w:bookmarkEnd w:id="374"/>
    <w:bookmarkStart w:name="z386" w:id="375"/>
    <w:p>
      <w:pPr>
        <w:spacing w:after="0"/>
        <w:ind w:left="0"/>
        <w:jc w:val="both"/>
      </w:pPr>
      <w:r>
        <w:rPr>
          <w:rFonts w:ascii="Times New Roman"/>
          <w:b w:val="false"/>
          <w:i w:val="false"/>
          <w:color w:val="000000"/>
          <w:sz w:val="28"/>
        </w:rPr>
        <w:t xml:space="preserve">
      ұлттық басқарушы холдингтердің, ұлттық холдингтердің және ұлттық компаниялардың даму жоспарларын; </w:t>
      </w:r>
    </w:p>
    <w:bookmarkEnd w:id="375"/>
    <w:bookmarkStart w:name="z387" w:id="376"/>
    <w:p>
      <w:pPr>
        <w:spacing w:after="0"/>
        <w:ind w:left="0"/>
        <w:jc w:val="both"/>
      </w:pPr>
      <w:r>
        <w:rPr>
          <w:rFonts w:ascii="Times New Roman"/>
          <w:b w:val="false"/>
          <w:i w:val="false"/>
          <w:color w:val="000000"/>
          <w:sz w:val="28"/>
        </w:rPr>
        <w:t>
      заңдарды және өзге де нормативтік құқықтық актілерді іске асыру арқылы жүзеге асырылады.</w:t>
      </w:r>
    </w:p>
    <w:bookmarkEnd w:id="376"/>
    <w:bookmarkStart w:name="z388" w:id="377"/>
    <w:p>
      <w:pPr>
        <w:spacing w:after="0"/>
        <w:ind w:left="0"/>
        <w:jc w:val="both"/>
      </w:pPr>
      <w:r>
        <w:rPr>
          <w:rFonts w:ascii="Times New Roman"/>
          <w:b w:val="false"/>
          <w:i w:val="false"/>
          <w:color w:val="000000"/>
          <w:sz w:val="28"/>
        </w:rPr>
        <w:t>
      165. Мемлекеттік органның даму жоспарын іске асыру операциялық жоспарды және бюджеттік бағдарламаларды іске асыру арқылы жүзеге асырылады.</w:t>
      </w:r>
    </w:p>
    <w:bookmarkEnd w:id="377"/>
    <w:bookmarkStart w:name="z389" w:id="378"/>
    <w:p>
      <w:pPr>
        <w:spacing w:after="0"/>
        <w:ind w:left="0"/>
        <w:jc w:val="both"/>
      </w:pPr>
      <w:r>
        <w:rPr>
          <w:rFonts w:ascii="Times New Roman"/>
          <w:b w:val="false"/>
          <w:i w:val="false"/>
          <w:color w:val="000000"/>
          <w:sz w:val="28"/>
        </w:rPr>
        <w:t xml:space="preserve">
      166. Облыстардың, республикалық маңызы бар қалалардың, астананың даму жоспарларын іске асыру Қазақстан Республикасы Әкімшілік рәсімдік-процестік кодексінің </w:t>
      </w:r>
      <w:r>
        <w:rPr>
          <w:rFonts w:ascii="Times New Roman"/>
          <w:b w:val="false"/>
          <w:i w:val="false"/>
          <w:color w:val="000000"/>
          <w:sz w:val="28"/>
        </w:rPr>
        <w:t>43-1-бабына</w:t>
      </w:r>
      <w:r>
        <w:rPr>
          <w:rFonts w:ascii="Times New Roman"/>
          <w:b w:val="false"/>
          <w:i w:val="false"/>
          <w:color w:val="000000"/>
          <w:sz w:val="28"/>
        </w:rPr>
        <w:t xml:space="preserve"> сәйкес бекітілетін Жобалық басқаруды жүзеге асыру қағидаларына (бұдан әрі – Жобалық басқаруды жүзеге асыру қағидалары) сәйкес оларды іске асыру жөніндегі іс-шаралар жоспары мен бюджеттік бағдарламаларды іске асыру арқылы жүзеге асырылады.</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166-тармақ жаңа редакцияда - ҚР Ұлттық экономика министрінің 25.07.2023 </w:t>
      </w:r>
      <w:r>
        <w:rPr>
          <w:rFonts w:ascii="Times New Roman"/>
          <w:b w:val="false"/>
          <w:i w:val="false"/>
          <w:color w:val="000000"/>
          <w:sz w:val="28"/>
        </w:rPr>
        <w:t>№ 142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0" w:id="379"/>
    <w:p>
      <w:pPr>
        <w:spacing w:after="0"/>
        <w:ind w:left="0"/>
        <w:jc w:val="left"/>
      </w:pPr>
      <w:r>
        <w:rPr>
          <w:rFonts w:ascii="Times New Roman"/>
          <w:b/>
          <w:i w:val="false"/>
          <w:color w:val="000000"/>
        </w:rPr>
        <w:t xml:space="preserve"> 2-параграф. Мақсаттарға қол жеткізуге бағытталған іс-шараларды айқындау</w:t>
      </w:r>
    </w:p>
    <w:bookmarkEnd w:id="379"/>
    <w:bookmarkStart w:name="z391" w:id="380"/>
    <w:p>
      <w:pPr>
        <w:spacing w:after="0"/>
        <w:ind w:left="0"/>
        <w:jc w:val="both"/>
      </w:pPr>
      <w:r>
        <w:rPr>
          <w:rFonts w:ascii="Times New Roman"/>
          <w:b w:val="false"/>
          <w:i w:val="false"/>
          <w:color w:val="000000"/>
          <w:sz w:val="28"/>
        </w:rPr>
        <w:t>
      167. МЖЖ құжаттарын табысты іске асыру үшін мақсаттарға, міндеттерге қол жеткізу және жоспарланған нәтижелерді алу мақсатында оларды орындау үшін іс-қимылдар (іс-шаралар) тізбесі айқындалады.</w:t>
      </w:r>
    </w:p>
    <w:bookmarkEnd w:id="380"/>
    <w:bookmarkStart w:name="z392" w:id="381"/>
    <w:p>
      <w:pPr>
        <w:spacing w:after="0"/>
        <w:ind w:left="0"/>
        <w:jc w:val="both"/>
      </w:pPr>
      <w:r>
        <w:rPr>
          <w:rFonts w:ascii="Times New Roman"/>
          <w:b w:val="false"/>
          <w:i w:val="false"/>
          <w:color w:val="000000"/>
          <w:sz w:val="28"/>
        </w:rPr>
        <w:t>
      168. Мемлекеттік органдардың іс-қимыл жоспарлары, іс-шаралар жоспарлары және операциялық жоспарлары тактикалық және операциялық деңгейлерде әзірленеді.</w:t>
      </w:r>
    </w:p>
    <w:bookmarkEnd w:id="381"/>
    <w:bookmarkStart w:name="z393" w:id="382"/>
    <w:p>
      <w:pPr>
        <w:spacing w:after="0"/>
        <w:ind w:left="0"/>
        <w:jc w:val="both"/>
      </w:pPr>
      <w:r>
        <w:rPr>
          <w:rFonts w:ascii="Times New Roman"/>
          <w:b w:val="false"/>
          <w:i w:val="false"/>
          <w:color w:val="000000"/>
          <w:sz w:val="28"/>
        </w:rPr>
        <w:t>
      169. Тактикалық деңгейде мақсаттарға, нысаналы индикаторларға қол жеткізу үшін облыстың, республикалық маңызы бар қаланың, астананың даму тұжырымдамаларын, жоспарларын іске асыруға қатысатын орган жүзеге асыратын іс-әрекеттер (іс-шаралар) бағаланады.</w:t>
      </w:r>
    </w:p>
    <w:bookmarkEnd w:id="382"/>
    <w:bookmarkStart w:name="z394" w:id="383"/>
    <w:p>
      <w:pPr>
        <w:spacing w:after="0"/>
        <w:ind w:left="0"/>
        <w:jc w:val="both"/>
      </w:pPr>
      <w:r>
        <w:rPr>
          <w:rFonts w:ascii="Times New Roman"/>
          <w:b w:val="false"/>
          <w:i w:val="false"/>
          <w:color w:val="000000"/>
          <w:sz w:val="28"/>
        </w:rPr>
        <w:t>
      170. Тұжырымдамаларды іске асыру үшін іс-қимыл жоспарлары әзірленеді. Облыстың, республикалық маңызы бар қаланың, астананың даму жоспарын іске асыру үшін іс-шаралар жоспары әзірленеді.</w:t>
      </w:r>
    </w:p>
    <w:bookmarkEnd w:id="383"/>
    <w:bookmarkStart w:name="z395" w:id="384"/>
    <w:p>
      <w:pPr>
        <w:spacing w:after="0"/>
        <w:ind w:left="0"/>
        <w:jc w:val="both"/>
      </w:pPr>
      <w:r>
        <w:rPr>
          <w:rFonts w:ascii="Times New Roman"/>
          <w:b w:val="false"/>
          <w:i w:val="false"/>
          <w:color w:val="000000"/>
          <w:sz w:val="28"/>
        </w:rPr>
        <w:t>
      171. МЖЖ құжаттарын іске асыру жөніндегі іс-қимылдар (іс-шаралар) жоспары – мерзімдерді, жауапты орындаушыларды, аяқтау нысанын айқындай отырып, тұжырымдамалардың, облыстың, республикалық маңызы бар қаланың, астананың даму жоспарларының мақсаттарына, нысаналы индикаторларына және нәтижелер көрсеткіштеріне қол жеткізуге бағытталған нақты іс-қимылдар жиынтығы.</w:t>
      </w:r>
    </w:p>
    <w:bookmarkEnd w:id="384"/>
    <w:bookmarkStart w:name="z396" w:id="385"/>
    <w:p>
      <w:pPr>
        <w:spacing w:after="0"/>
        <w:ind w:left="0"/>
        <w:jc w:val="both"/>
      </w:pPr>
      <w:r>
        <w:rPr>
          <w:rFonts w:ascii="Times New Roman"/>
          <w:b w:val="false"/>
          <w:i w:val="false"/>
          <w:color w:val="000000"/>
          <w:sz w:val="28"/>
        </w:rPr>
        <w:t>
      172. Операциялық деңгейде мемлекеттік органның даму жоспарын іске асыруға қатысатын органдардың құрылымдық бөлімшелері үшін нақты іс-қимылдарды (іс-шараларды) және оларды орындау тиімділігінің өлшемшартын айқындайтын операциялық жоспарлар әзірленеді.</w:t>
      </w:r>
    </w:p>
    <w:bookmarkEnd w:id="385"/>
    <w:bookmarkStart w:name="z397" w:id="386"/>
    <w:p>
      <w:pPr>
        <w:spacing w:after="0"/>
        <w:ind w:left="0"/>
        <w:jc w:val="both"/>
      </w:pPr>
      <w:r>
        <w:rPr>
          <w:rFonts w:ascii="Times New Roman"/>
          <w:b w:val="false"/>
          <w:i w:val="false"/>
          <w:color w:val="000000"/>
          <w:sz w:val="28"/>
        </w:rPr>
        <w:t>
      173. Операциялық жоспарды әзірлеу, іске асыру, мониторингтеу және іске асырылуын бақылау тәртібі Қазақстан Республикасы Ұлттық экономика министрінің 2020 жылғы 3 ақпандағы № 7 бұйрығымен (Нормативтік құқықтық актілерді мемлекеттік тіркеу тізілімінде № 20006 болып тіркелген) бекітілген Операциялық жоспарды әзірлеу, іске асыру, мониторинг жүргізу және іске асырылуын бақылау қағидаларында айқындалған.</w:t>
      </w:r>
    </w:p>
    <w:bookmarkEnd w:id="386"/>
    <w:bookmarkStart w:name="z398" w:id="387"/>
    <w:p>
      <w:pPr>
        <w:spacing w:after="0"/>
        <w:ind w:left="0"/>
        <w:jc w:val="left"/>
      </w:pPr>
      <w:r>
        <w:rPr>
          <w:rFonts w:ascii="Times New Roman"/>
          <w:b/>
          <w:i w:val="false"/>
          <w:color w:val="000000"/>
        </w:rPr>
        <w:t xml:space="preserve"> 3-параграф. Тұжырымдаманы іске асыру жөніндегі іс-қимылдар жоспарын әзірлеу</w:t>
      </w:r>
    </w:p>
    <w:bookmarkEnd w:id="387"/>
    <w:p>
      <w:pPr>
        <w:spacing w:after="0"/>
        <w:ind w:left="0"/>
        <w:jc w:val="both"/>
      </w:pPr>
      <w:r>
        <w:rPr>
          <w:rFonts w:ascii="Times New Roman"/>
          <w:b w:val="false"/>
          <w:i w:val="false"/>
          <w:color w:val="ff0000"/>
          <w:sz w:val="28"/>
        </w:rPr>
        <w:t xml:space="preserve">
      Ескерту. 3-параграфтың атауы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99" w:id="388"/>
    <w:p>
      <w:pPr>
        <w:spacing w:after="0"/>
        <w:ind w:left="0"/>
        <w:jc w:val="both"/>
      </w:pPr>
      <w:r>
        <w:rPr>
          <w:rFonts w:ascii="Times New Roman"/>
          <w:b w:val="false"/>
          <w:i w:val="false"/>
          <w:color w:val="000000"/>
          <w:sz w:val="28"/>
        </w:rPr>
        <w:t>
      174. Тұжырымдаманы іске асыру жөніндегі іс-қимылдар жоспары (бұдан әрі – іс-қимылдар жоспары) тұжырымдамаға қосымша болып табылады және тұжырымдаманы іске асыру жөніндегі іс-қимылдарды ұйымдастыру және үйлестіру мақсатында оның мақсаттарына, міндеттеріне уақтылы және толыққанды қол жеткізу және жоспарланған нәтижелерді алу үшін әзірленеді.</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174-тармақ жаңа редакцияда - ҚР Ұлттық экономика министрінің 06.04.2022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0" w:id="389"/>
    <w:p>
      <w:pPr>
        <w:spacing w:after="0"/>
        <w:ind w:left="0"/>
        <w:jc w:val="both"/>
      </w:pPr>
      <w:r>
        <w:rPr>
          <w:rFonts w:ascii="Times New Roman"/>
          <w:b w:val="false"/>
          <w:i w:val="false"/>
          <w:color w:val="000000"/>
          <w:sz w:val="28"/>
        </w:rPr>
        <w:t>
      175. Іс-қимылдар жоспары оны іске асырудың барлық кезеңіне әзірленеді.</w:t>
      </w:r>
    </w:p>
    <w:bookmarkEnd w:id="389"/>
    <w:bookmarkStart w:name="z401" w:id="390"/>
    <w:p>
      <w:pPr>
        <w:spacing w:after="0"/>
        <w:ind w:left="0"/>
        <w:jc w:val="both"/>
      </w:pPr>
      <w:r>
        <w:rPr>
          <w:rFonts w:ascii="Times New Roman"/>
          <w:b w:val="false"/>
          <w:i w:val="false"/>
          <w:color w:val="000000"/>
          <w:sz w:val="28"/>
        </w:rPr>
        <w:t>
      176. Іс-қимылдар жоспары тұжырымдамалардың қойылған мақсаттарына қол жеткізуді қамтамасыз ететін күтілетін нәтижелерді көрсете отырып, мерзімдері, орындаушылары бойынша келісілген іс-шаралар жүйесін қамтиды.</w:t>
      </w:r>
    </w:p>
    <w:bookmarkEnd w:id="390"/>
    <w:bookmarkStart w:name="z402" w:id="391"/>
    <w:p>
      <w:pPr>
        <w:spacing w:after="0"/>
        <w:ind w:left="0"/>
        <w:jc w:val="both"/>
      </w:pPr>
      <w:r>
        <w:rPr>
          <w:rFonts w:ascii="Times New Roman"/>
          <w:b w:val="false"/>
          <w:i w:val="false"/>
          <w:color w:val="000000"/>
          <w:sz w:val="28"/>
        </w:rPr>
        <w:t xml:space="preserve">
      177. Тұжырымдаманы іске асыру жөніндегі іс-қимыл жоспары Тұжырымдаманы іске асыруға қатысатын мемлекеттік органдардың ұсыныстары негізінде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жасалады.</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177-тармақ жаңа редакцияда - ҚР Ұлттық экономика министрінің 06.04.2022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3" w:id="392"/>
    <w:p>
      <w:pPr>
        <w:spacing w:after="0"/>
        <w:ind w:left="0"/>
        <w:jc w:val="left"/>
      </w:pPr>
      <w:r>
        <w:rPr>
          <w:rFonts w:ascii="Times New Roman"/>
          <w:b/>
          <w:i w:val="false"/>
          <w:color w:val="000000"/>
        </w:rPr>
        <w:t xml:space="preserve"> 4-параграф. Облыстың, республикалық маңызы бар қаланың, астананың даму жоспарын іске асыру жөніндегі іс-шаралар жоспары</w:t>
      </w:r>
    </w:p>
    <w:bookmarkEnd w:id="392"/>
    <w:bookmarkStart w:name="z404" w:id="393"/>
    <w:p>
      <w:pPr>
        <w:spacing w:after="0"/>
        <w:ind w:left="0"/>
        <w:jc w:val="both"/>
      </w:pPr>
      <w:r>
        <w:rPr>
          <w:rFonts w:ascii="Times New Roman"/>
          <w:b w:val="false"/>
          <w:i w:val="false"/>
          <w:color w:val="000000"/>
          <w:sz w:val="28"/>
        </w:rPr>
        <w:t>
      178. Облыстың, республикалық маңызы бар қаланың, астананың даму жоспарын іске асыру жөніндегі іс-шаралар жоспары (бұдан әрі – іс-шаралар жоспары) – мерзімдерін, орындаушыларын, аяқталу нысанын, оны іске асыруға қажетті шығындарды айқындай отырып, облыстың, республикалық маңызы бар қаланың, астананың даму жоспарының мақсаттарына қол жеткізуге бағытталған іс-қимылдар жиынтығы.</w:t>
      </w:r>
    </w:p>
    <w:bookmarkEnd w:id="393"/>
    <w:bookmarkStart w:name="z405" w:id="394"/>
    <w:p>
      <w:pPr>
        <w:spacing w:after="0"/>
        <w:ind w:left="0"/>
        <w:jc w:val="both"/>
      </w:pPr>
      <w:r>
        <w:rPr>
          <w:rFonts w:ascii="Times New Roman"/>
          <w:b w:val="false"/>
          <w:i w:val="false"/>
          <w:color w:val="000000"/>
          <w:sz w:val="28"/>
        </w:rPr>
        <w:t>
      179. Іс-шаралар жоспары облыстың, республикалық маңызы бар қаланың, астананың даму жоспарының мақсаттарына уақтылы және толық қол жеткізу және жоспарланатын нәтижелерге қол жеткізу үшін оны іске асыру жөніндегі іс-қимылдарды ұйымдастыру және үйлестіру мақсатында әзірленеді.</w:t>
      </w:r>
    </w:p>
    <w:bookmarkEnd w:id="394"/>
    <w:bookmarkStart w:name="z406" w:id="395"/>
    <w:p>
      <w:pPr>
        <w:spacing w:after="0"/>
        <w:ind w:left="0"/>
        <w:jc w:val="both"/>
      </w:pPr>
      <w:r>
        <w:rPr>
          <w:rFonts w:ascii="Times New Roman"/>
          <w:b w:val="false"/>
          <w:i w:val="false"/>
          <w:color w:val="000000"/>
          <w:sz w:val="28"/>
        </w:rPr>
        <w:t>
      180. Іс-шаралар жоспары Елдің аумақтық даму жоспарын ескере отырып, қойылған мақсаттарға, облыстың, республикалық маңызы бар қаланың, астананың даму жоспарының нысаналы индикаторларына қол жеткізуді қамтамасыз ететін күтілетін нәтижелерді көрсете отырып, мерзімдері, ресурстары және орындаушылары бойынша келісілген іс-шаралар жүйесін қамтиды.</w:t>
      </w:r>
    </w:p>
    <w:bookmarkEnd w:id="395"/>
    <w:bookmarkStart w:name="z407" w:id="396"/>
    <w:p>
      <w:pPr>
        <w:spacing w:after="0"/>
        <w:ind w:left="0"/>
        <w:jc w:val="both"/>
      </w:pPr>
      <w:r>
        <w:rPr>
          <w:rFonts w:ascii="Times New Roman"/>
          <w:b w:val="false"/>
          <w:i w:val="false"/>
          <w:color w:val="000000"/>
          <w:sz w:val="28"/>
        </w:rPr>
        <w:t>
      181. Іс-шаралар жоспары облыстың, республикалық маңызы бар қаланың, астананың даму жоспарын әзірлеумен бір мезгілде оны іске асырудың бүкіл кезеңіне әзірленеді.</w:t>
      </w:r>
    </w:p>
    <w:bookmarkEnd w:id="396"/>
    <w:bookmarkStart w:name="z408" w:id="397"/>
    <w:p>
      <w:pPr>
        <w:spacing w:after="0"/>
        <w:ind w:left="0"/>
        <w:jc w:val="both"/>
      </w:pPr>
      <w:r>
        <w:rPr>
          <w:rFonts w:ascii="Times New Roman"/>
          <w:b w:val="false"/>
          <w:i w:val="false"/>
          <w:color w:val="000000"/>
          <w:sz w:val="28"/>
        </w:rPr>
        <w:t>
      182. Облыстың, республикалық маңызы бар қаланың, астананың даму жоспарын іске асыру жөніндегі іс-шаралар жоспары осы Әдістемеге 8-қосымшаға сәйкес нысан бойынша қалыптастырылады.</w:t>
      </w:r>
    </w:p>
    <w:bookmarkEnd w:id="397"/>
    <w:bookmarkStart w:name="z409" w:id="398"/>
    <w:p>
      <w:pPr>
        <w:spacing w:after="0"/>
        <w:ind w:left="0"/>
        <w:jc w:val="both"/>
      </w:pPr>
      <w:r>
        <w:rPr>
          <w:rFonts w:ascii="Times New Roman"/>
          <w:b w:val="false"/>
          <w:i w:val="false"/>
          <w:color w:val="000000"/>
          <w:sz w:val="28"/>
        </w:rPr>
        <w:t>
      183. Іс-шаралар жоспарына осы Әдістемеге 9-қосымшаға сәйкес нысанға ұқсас бюджеттік бағдарламалар әкімшілері бөлінісінде облыстың, республикалық маңызы бар қаланың, астананың даму жоспары бойынша болжанатын шығыстар жиынтығы қоса беріледі.</w:t>
      </w:r>
    </w:p>
    <w:bookmarkEnd w:id="398"/>
    <w:bookmarkStart w:name="z410" w:id="399"/>
    <w:p>
      <w:pPr>
        <w:spacing w:after="0"/>
        <w:ind w:left="0"/>
        <w:jc w:val="left"/>
      </w:pPr>
      <w:r>
        <w:rPr>
          <w:rFonts w:ascii="Times New Roman"/>
          <w:b/>
          <w:i w:val="false"/>
          <w:color w:val="000000"/>
        </w:rPr>
        <w:t xml:space="preserve"> 5-параграф. Мемлекеттік жоспарлау жүйесінің құжаттарын ресурстармен қамтамасыз ету</w:t>
      </w:r>
    </w:p>
    <w:bookmarkEnd w:id="399"/>
    <w:bookmarkStart w:name="z411" w:id="400"/>
    <w:p>
      <w:pPr>
        <w:spacing w:after="0"/>
        <w:ind w:left="0"/>
        <w:jc w:val="both"/>
      </w:pPr>
      <w:r>
        <w:rPr>
          <w:rFonts w:ascii="Times New Roman"/>
          <w:b w:val="false"/>
          <w:i w:val="false"/>
          <w:color w:val="000000"/>
          <w:sz w:val="28"/>
        </w:rPr>
        <w:t>
      184. МЖЖ құжаттарын уақтылы және сапалы іске асыру үшін оларды қажетті ресурстармен – қаржылық, еңбек, материалдық-техникалық ресурстармен қамтамасыз ету маңызды.</w:t>
      </w:r>
    </w:p>
    <w:bookmarkEnd w:id="400"/>
    <w:bookmarkStart w:name="z412" w:id="401"/>
    <w:p>
      <w:pPr>
        <w:spacing w:after="0"/>
        <w:ind w:left="0"/>
        <w:jc w:val="both"/>
      </w:pPr>
      <w:r>
        <w:rPr>
          <w:rFonts w:ascii="Times New Roman"/>
          <w:b w:val="false"/>
          <w:i w:val="false"/>
          <w:color w:val="000000"/>
          <w:sz w:val="28"/>
        </w:rPr>
        <w:t>
      185. МЖЖ құжаттарын қаржыландыру көздері мыналар:</w:t>
      </w:r>
    </w:p>
    <w:bookmarkEnd w:id="401"/>
    <w:bookmarkStart w:name="z413" w:id="402"/>
    <w:p>
      <w:pPr>
        <w:spacing w:after="0"/>
        <w:ind w:left="0"/>
        <w:jc w:val="both"/>
      </w:pPr>
      <w:r>
        <w:rPr>
          <w:rFonts w:ascii="Times New Roman"/>
          <w:b w:val="false"/>
          <w:i w:val="false"/>
          <w:color w:val="000000"/>
          <w:sz w:val="28"/>
        </w:rPr>
        <w:t>
      1) республикалық және жергілікті бюджеттердің қаражаты;</w:t>
      </w:r>
    </w:p>
    <w:bookmarkEnd w:id="402"/>
    <w:bookmarkStart w:name="z414" w:id="403"/>
    <w:p>
      <w:pPr>
        <w:spacing w:after="0"/>
        <w:ind w:left="0"/>
        <w:jc w:val="both"/>
      </w:pPr>
      <w:r>
        <w:rPr>
          <w:rFonts w:ascii="Times New Roman"/>
          <w:b w:val="false"/>
          <w:i w:val="false"/>
          <w:color w:val="000000"/>
          <w:sz w:val="28"/>
        </w:rPr>
        <w:t>
      2) мемлекеттік қарыздар;</w:t>
      </w:r>
    </w:p>
    <w:bookmarkEnd w:id="403"/>
    <w:bookmarkStart w:name="z415" w:id="404"/>
    <w:p>
      <w:pPr>
        <w:spacing w:after="0"/>
        <w:ind w:left="0"/>
        <w:jc w:val="both"/>
      </w:pPr>
      <w:r>
        <w:rPr>
          <w:rFonts w:ascii="Times New Roman"/>
          <w:b w:val="false"/>
          <w:i w:val="false"/>
          <w:color w:val="000000"/>
          <w:sz w:val="28"/>
        </w:rPr>
        <w:t>
      3) мемлекеттік кепілдікпен тартылатын мемлекеттік емес қарыздар;</w:t>
      </w:r>
    </w:p>
    <w:bookmarkEnd w:id="404"/>
    <w:bookmarkStart w:name="z416" w:id="405"/>
    <w:p>
      <w:pPr>
        <w:spacing w:after="0"/>
        <w:ind w:left="0"/>
        <w:jc w:val="both"/>
      </w:pPr>
      <w:r>
        <w:rPr>
          <w:rFonts w:ascii="Times New Roman"/>
          <w:b w:val="false"/>
          <w:i w:val="false"/>
          <w:color w:val="000000"/>
          <w:sz w:val="28"/>
        </w:rPr>
        <w:t>
      4) тікелей шетелдік және отандық инвестициялар;</w:t>
      </w:r>
    </w:p>
    <w:bookmarkEnd w:id="405"/>
    <w:bookmarkStart w:name="z417" w:id="406"/>
    <w:p>
      <w:pPr>
        <w:spacing w:after="0"/>
        <w:ind w:left="0"/>
        <w:jc w:val="both"/>
      </w:pPr>
      <w:r>
        <w:rPr>
          <w:rFonts w:ascii="Times New Roman"/>
          <w:b w:val="false"/>
          <w:i w:val="false"/>
          <w:color w:val="000000"/>
          <w:sz w:val="28"/>
        </w:rPr>
        <w:t>
      5) халықаралық қаржы-экономикалық ұйымдардың немесе донор елдердің гранттары;</w:t>
      </w:r>
    </w:p>
    <w:bookmarkEnd w:id="406"/>
    <w:bookmarkStart w:name="z418" w:id="407"/>
    <w:p>
      <w:pPr>
        <w:spacing w:after="0"/>
        <w:ind w:left="0"/>
        <w:jc w:val="both"/>
      </w:pPr>
      <w:r>
        <w:rPr>
          <w:rFonts w:ascii="Times New Roman"/>
          <w:b w:val="false"/>
          <w:i w:val="false"/>
          <w:color w:val="000000"/>
          <w:sz w:val="28"/>
        </w:rPr>
        <w:t>
      6) екінші деңгейдегі банктердің кредиттері;</w:t>
      </w:r>
    </w:p>
    <w:bookmarkEnd w:id="407"/>
    <w:bookmarkStart w:name="z419" w:id="408"/>
    <w:p>
      <w:pPr>
        <w:spacing w:after="0"/>
        <w:ind w:left="0"/>
        <w:jc w:val="both"/>
      </w:pPr>
      <w:r>
        <w:rPr>
          <w:rFonts w:ascii="Times New Roman"/>
          <w:b w:val="false"/>
          <w:i w:val="false"/>
          <w:color w:val="000000"/>
          <w:sz w:val="28"/>
        </w:rPr>
        <w:t>
      7) ұйымдардың меншікті қаражаты;</w:t>
      </w:r>
    </w:p>
    <w:bookmarkEnd w:id="408"/>
    <w:bookmarkStart w:name="z420" w:id="409"/>
    <w:p>
      <w:pPr>
        <w:spacing w:after="0"/>
        <w:ind w:left="0"/>
        <w:jc w:val="both"/>
      </w:pPr>
      <w:r>
        <w:rPr>
          <w:rFonts w:ascii="Times New Roman"/>
          <w:b w:val="false"/>
          <w:i w:val="false"/>
          <w:color w:val="000000"/>
          <w:sz w:val="28"/>
        </w:rPr>
        <w:t>
      8) Қазақстан Республикасының заңнамасында тыйым салынбаған басқа да көздер болып табылады.</w:t>
      </w:r>
    </w:p>
    <w:bookmarkEnd w:id="409"/>
    <w:bookmarkStart w:name="z421" w:id="410"/>
    <w:p>
      <w:pPr>
        <w:spacing w:after="0"/>
        <w:ind w:left="0"/>
        <w:jc w:val="both"/>
      </w:pPr>
      <w:r>
        <w:rPr>
          <w:rFonts w:ascii="Times New Roman"/>
          <w:b w:val="false"/>
          <w:i w:val="false"/>
          <w:color w:val="000000"/>
          <w:sz w:val="28"/>
        </w:rPr>
        <w:t xml:space="preserve">
      186. МЖЖ құжаттарын қаржыландырудың болжамды көлемі әлеуметтік-экономикалық даму болжамы, жоспарлы кезеңге арналған республикалық және жергілікті бюджеттердің параметрлері, халықаралық шарттар мен құжаттар ескеріле отырып айқындалады. </w:t>
      </w:r>
    </w:p>
    <w:bookmarkEnd w:id="410"/>
    <w:bookmarkStart w:name="z422" w:id="411"/>
    <w:p>
      <w:pPr>
        <w:spacing w:after="0"/>
        <w:ind w:left="0"/>
        <w:jc w:val="both"/>
      </w:pPr>
      <w:r>
        <w:rPr>
          <w:rFonts w:ascii="Times New Roman"/>
          <w:b w:val="false"/>
          <w:i w:val="false"/>
          <w:color w:val="000000"/>
          <w:sz w:val="28"/>
        </w:rPr>
        <w:t>
      187. Жоспарлы кезеңге арналған МЖЖ құжаттарының мақсаттарына, нысаналы индикаторларына және нәтижелер көрсеткіштеріне қол жеткізу үшін қажетті бюджет қаражатын бөлу республикалық және жергілікті бюджеттердің жобаларын қалыптастыру процесінде жүзеге асырылады.</w:t>
      </w:r>
    </w:p>
    <w:bookmarkEnd w:id="411"/>
    <w:bookmarkStart w:name="z423" w:id="412"/>
    <w:p>
      <w:pPr>
        <w:spacing w:after="0"/>
        <w:ind w:left="0"/>
        <w:jc w:val="both"/>
      </w:pPr>
      <w:r>
        <w:rPr>
          <w:rFonts w:ascii="Times New Roman"/>
          <w:b w:val="false"/>
          <w:i w:val="false"/>
          <w:color w:val="000000"/>
          <w:sz w:val="28"/>
        </w:rPr>
        <w:t>
      188. Орта мерзімді кезеңге арналған бюджеттердің жобаларын әзірлеу барысында мемлекеттік кепілдікпен тартылатын республикалық және жергілікті бюджеттердің, мемлекеттік қарыздардың, мемлекеттік емес қарыздардың қаражаты есебінен МЖЖ құжаттарын қаржыландыру мүмкіндіктері нақтыланады.</w:t>
      </w:r>
    </w:p>
    <w:bookmarkEnd w:id="412"/>
    <w:bookmarkStart w:name="z424" w:id="413"/>
    <w:p>
      <w:pPr>
        <w:spacing w:after="0"/>
        <w:ind w:left="0"/>
        <w:jc w:val="both"/>
      </w:pPr>
      <w:r>
        <w:rPr>
          <w:rFonts w:ascii="Times New Roman"/>
          <w:b w:val="false"/>
          <w:i w:val="false"/>
          <w:color w:val="000000"/>
          <w:sz w:val="28"/>
        </w:rPr>
        <w:t>
      189. МЖЖ құжаттарының нысаналы индикаторлары мен нәтижелер көрсеткіштеріне қол жеткізуге жауапты мемлекеттік орган өзінің бюджеттік бағдарламаларында қойылған мақсаттарға, міндеттерге және жоспарланған нысаналы индикаторларға және нәтижелер көрсеткіштеріне қол жеткізу үшін қажетті бюджет қаражатын көздейді.</w:t>
      </w:r>
    </w:p>
    <w:bookmarkEnd w:id="413"/>
    <w:bookmarkStart w:name="z425" w:id="414"/>
    <w:p>
      <w:pPr>
        <w:spacing w:after="0"/>
        <w:ind w:left="0"/>
        <w:jc w:val="both"/>
      </w:pPr>
      <w:r>
        <w:rPr>
          <w:rFonts w:ascii="Times New Roman"/>
          <w:b w:val="false"/>
          <w:i w:val="false"/>
          <w:color w:val="000000"/>
          <w:sz w:val="28"/>
        </w:rPr>
        <w:t>
      190. Республикалық және жергілікті бюджеттерден қаржыландыру есебінен қол жеткізу болжанып отырған МЖЖ құжаттарында көзделген мақсаттар, міндеттер, нысаналы индикаторлар мен нәтижелер көрсеткіштері тиісті мемлекеттік органдардың бюджеттік бағдарламаларының мақсаттары мен нәтижелер көрсеткіштерімен өзара байланысты қамтамасыз етеді.</w:t>
      </w:r>
    </w:p>
    <w:bookmarkEnd w:id="414"/>
    <w:bookmarkStart w:name="z426" w:id="415"/>
    <w:p>
      <w:pPr>
        <w:spacing w:after="0"/>
        <w:ind w:left="0"/>
        <w:jc w:val="left"/>
      </w:pPr>
      <w:r>
        <w:rPr>
          <w:rFonts w:ascii="Times New Roman"/>
          <w:b/>
          <w:i w:val="false"/>
          <w:color w:val="000000"/>
        </w:rPr>
        <w:t xml:space="preserve"> 6-параграф. Ведомствоаралық өзара іс-қимыл</w:t>
      </w:r>
    </w:p>
    <w:bookmarkEnd w:id="415"/>
    <w:bookmarkStart w:name="z427" w:id="416"/>
    <w:p>
      <w:pPr>
        <w:spacing w:after="0"/>
        <w:ind w:left="0"/>
        <w:jc w:val="both"/>
      </w:pPr>
      <w:r>
        <w:rPr>
          <w:rFonts w:ascii="Times New Roman"/>
          <w:b w:val="false"/>
          <w:i w:val="false"/>
          <w:color w:val="000000"/>
          <w:sz w:val="28"/>
        </w:rPr>
        <w:t>
      191. МЖЖ құжаттарын іске асыру сатысындағы маңызды міндет ведомствоаралық өзара іс-қимылды дамыту болып табылады. МЖЖ құжаттарын іске асырудың табыстылығы мен нәтижелілігі көбінесе орталық және жергілікті мемлекеттік органдардың, квазимемлекеттік сектор ұйымдарының келісілген іс-қимылдарына, олардың МЖЖ құжаттарын іске асыру процесіне мүдделілігі мен тартылуына байланысты.</w:t>
      </w:r>
    </w:p>
    <w:bookmarkEnd w:id="416"/>
    <w:bookmarkStart w:name="z428" w:id="417"/>
    <w:p>
      <w:pPr>
        <w:spacing w:after="0"/>
        <w:ind w:left="0"/>
        <w:jc w:val="both"/>
      </w:pPr>
      <w:r>
        <w:rPr>
          <w:rFonts w:ascii="Times New Roman"/>
          <w:b w:val="false"/>
          <w:i w:val="false"/>
          <w:color w:val="000000"/>
          <w:sz w:val="28"/>
        </w:rPr>
        <w:t>
      192. Ведомствоаралық өзара іс-қимыл мемлекеттік құрылымдар, квазимемлекеттік сектор ұйымдары және МЖЖ құжаттарын іске асыруға қатысатын басқа да ұйымдар арасында сындарлы өзара іс-қимылды жолға қоюды қамтиды.</w:t>
      </w:r>
    </w:p>
    <w:bookmarkEnd w:id="417"/>
    <w:bookmarkStart w:name="z429" w:id="418"/>
    <w:p>
      <w:pPr>
        <w:spacing w:after="0"/>
        <w:ind w:left="0"/>
        <w:jc w:val="both"/>
      </w:pPr>
      <w:r>
        <w:rPr>
          <w:rFonts w:ascii="Times New Roman"/>
          <w:b w:val="false"/>
          <w:i w:val="false"/>
          <w:color w:val="000000"/>
          <w:sz w:val="28"/>
        </w:rPr>
        <w:t>
      193. Ведомствоаралық өзара іс-қимыл мынадай қағидаттарға негізделеді:</w:t>
      </w:r>
    </w:p>
    <w:bookmarkEnd w:id="418"/>
    <w:bookmarkStart w:name="z430" w:id="419"/>
    <w:p>
      <w:pPr>
        <w:spacing w:after="0"/>
        <w:ind w:left="0"/>
        <w:jc w:val="both"/>
      </w:pPr>
      <w:r>
        <w:rPr>
          <w:rFonts w:ascii="Times New Roman"/>
          <w:b w:val="false"/>
          <w:i w:val="false"/>
          <w:color w:val="000000"/>
          <w:sz w:val="28"/>
        </w:rPr>
        <w:t>
      1) МЖЖ құжаттарын іске асыру процесінде орталық мемлекеттік органдар мен жергілікті атқарушы органдар іс-қимылдарының келісілуі;</w:t>
      </w:r>
    </w:p>
    <w:bookmarkEnd w:id="419"/>
    <w:bookmarkStart w:name="z431" w:id="420"/>
    <w:p>
      <w:pPr>
        <w:spacing w:after="0"/>
        <w:ind w:left="0"/>
        <w:jc w:val="both"/>
      </w:pPr>
      <w:r>
        <w:rPr>
          <w:rFonts w:ascii="Times New Roman"/>
          <w:b w:val="false"/>
          <w:i w:val="false"/>
          <w:color w:val="000000"/>
          <w:sz w:val="28"/>
        </w:rPr>
        <w:t>
      2) өзара іс-қимыл жасайтын әрбір тараптың проблемаларды шешу және нәтижелерге қол жеткізу жолдарын іздестіруге мүдделілігі;</w:t>
      </w:r>
    </w:p>
    <w:bookmarkEnd w:id="420"/>
    <w:bookmarkStart w:name="z432" w:id="421"/>
    <w:p>
      <w:pPr>
        <w:spacing w:after="0"/>
        <w:ind w:left="0"/>
        <w:jc w:val="both"/>
      </w:pPr>
      <w:r>
        <w:rPr>
          <w:rFonts w:ascii="Times New Roman"/>
          <w:b w:val="false"/>
          <w:i w:val="false"/>
          <w:color w:val="000000"/>
          <w:sz w:val="28"/>
        </w:rPr>
        <w:t>
      3) жеке-дара шешуге тиімсіз маңызды проблемаларды еңсеруде әрбір тараптың күш-жігері мен мүмкіндіктерін біріктіру;</w:t>
      </w:r>
    </w:p>
    <w:bookmarkEnd w:id="421"/>
    <w:bookmarkStart w:name="z433" w:id="422"/>
    <w:p>
      <w:pPr>
        <w:spacing w:after="0"/>
        <w:ind w:left="0"/>
        <w:jc w:val="both"/>
      </w:pPr>
      <w:r>
        <w:rPr>
          <w:rFonts w:ascii="Times New Roman"/>
          <w:b w:val="false"/>
          <w:i w:val="false"/>
          <w:color w:val="000000"/>
          <w:sz w:val="28"/>
        </w:rPr>
        <w:t>
      4) даулы мәселелерді шешуде МЖЖ құжаттарын іске асыруға қатысушылар арасындағы сындарлы ынтымақтастық;</w:t>
      </w:r>
    </w:p>
    <w:bookmarkEnd w:id="422"/>
    <w:bookmarkStart w:name="z434" w:id="423"/>
    <w:p>
      <w:pPr>
        <w:spacing w:after="0"/>
        <w:ind w:left="0"/>
        <w:jc w:val="both"/>
      </w:pPr>
      <w:r>
        <w:rPr>
          <w:rFonts w:ascii="Times New Roman"/>
          <w:b w:val="false"/>
          <w:i w:val="false"/>
          <w:color w:val="000000"/>
          <w:sz w:val="28"/>
        </w:rPr>
        <w:t>
      5) мемлекеттік органдар мен ұйымдар басшыларының мақсаттар мен нәтижелерге қол жеткізуге бағытталған қажетті әкімшілік және басқарушылық шешімдер қабылдағаны үшін, сондай-ақ Қазақстан Республикасының заңнамасына сәйкес келмейтін шешімдер қабылдағаны үшін жауаптылығы.</w:t>
      </w:r>
    </w:p>
    <w:bookmarkEnd w:id="423"/>
    <w:bookmarkStart w:name="z435" w:id="424"/>
    <w:p>
      <w:pPr>
        <w:spacing w:after="0"/>
        <w:ind w:left="0"/>
        <w:jc w:val="both"/>
      </w:pPr>
      <w:r>
        <w:rPr>
          <w:rFonts w:ascii="Times New Roman"/>
          <w:b w:val="false"/>
          <w:i w:val="false"/>
          <w:color w:val="000000"/>
          <w:sz w:val="28"/>
        </w:rPr>
        <w:t>
      194. Ведомствоаралық өзара іс-қимыл мемлекеттік органдардың, квазимемлекеттік сектор ұйымдарының және басқа да ұйымдардың бірлескен күш-жігерімен МЖЖ құжаттарының жоспарланған мақсаттарына, нысаналы индикаторлары мен нәтижелер көрсеткіштеріне қол жеткізуді қамтамасыз етеді және маңызды әлеуметтік, экономикалық, экологиялық және өзге де проблемаларды шешеді.</w:t>
      </w:r>
    </w:p>
    <w:bookmarkEnd w:id="424"/>
    <w:bookmarkStart w:name="z436" w:id="425"/>
    <w:p>
      <w:pPr>
        <w:spacing w:after="0"/>
        <w:ind w:left="0"/>
        <w:jc w:val="both"/>
      </w:pPr>
      <w:r>
        <w:rPr>
          <w:rFonts w:ascii="Times New Roman"/>
          <w:b w:val="false"/>
          <w:i w:val="false"/>
          <w:color w:val="000000"/>
          <w:sz w:val="28"/>
        </w:rPr>
        <w:t>
      195. МЖЖ құжаттарын іске асырудағы ведомствоаралық өзара іс-қимыл:</w:t>
      </w:r>
    </w:p>
    <w:bookmarkEnd w:id="425"/>
    <w:bookmarkStart w:name="z437" w:id="426"/>
    <w:p>
      <w:pPr>
        <w:spacing w:after="0"/>
        <w:ind w:left="0"/>
        <w:jc w:val="both"/>
      </w:pPr>
      <w:r>
        <w:rPr>
          <w:rFonts w:ascii="Times New Roman"/>
          <w:b w:val="false"/>
          <w:i w:val="false"/>
          <w:color w:val="000000"/>
          <w:sz w:val="28"/>
        </w:rPr>
        <w:t>
      МЖЖ құжаттарын іске асыруда мемлекеттік органдар мен ұйымдардың өзара іс-қимылы;</w:t>
      </w:r>
    </w:p>
    <w:bookmarkEnd w:id="426"/>
    <w:bookmarkStart w:name="z438" w:id="427"/>
    <w:p>
      <w:pPr>
        <w:spacing w:after="0"/>
        <w:ind w:left="0"/>
        <w:jc w:val="both"/>
      </w:pPr>
      <w:r>
        <w:rPr>
          <w:rFonts w:ascii="Times New Roman"/>
          <w:b w:val="false"/>
          <w:i w:val="false"/>
          <w:color w:val="000000"/>
          <w:sz w:val="28"/>
        </w:rPr>
        <w:t>
      МЖЖ құжаттарының мақсаттарын, міндеттерін, нысаналы индикаторлары мен нәтижелер көрсеткіштерін декомпозициялау және каскадтау;</w:t>
      </w:r>
    </w:p>
    <w:bookmarkEnd w:id="427"/>
    <w:bookmarkStart w:name="z439" w:id="428"/>
    <w:p>
      <w:pPr>
        <w:spacing w:after="0"/>
        <w:ind w:left="0"/>
        <w:jc w:val="both"/>
      </w:pPr>
      <w:r>
        <w:rPr>
          <w:rFonts w:ascii="Times New Roman"/>
          <w:b w:val="false"/>
          <w:i w:val="false"/>
          <w:color w:val="000000"/>
          <w:sz w:val="28"/>
        </w:rPr>
        <w:t>
      МЖЖ құжаттарын іске асыру жөніндегі іс-қимылдар (іс-шаралар) жоспарлары негізінде жүзеге асырылады.</w:t>
      </w:r>
    </w:p>
    <w:bookmarkEnd w:id="428"/>
    <w:bookmarkStart w:name="z440" w:id="429"/>
    <w:p>
      <w:pPr>
        <w:spacing w:after="0"/>
        <w:ind w:left="0"/>
        <w:jc w:val="both"/>
      </w:pPr>
      <w:r>
        <w:rPr>
          <w:rFonts w:ascii="Times New Roman"/>
          <w:b w:val="false"/>
          <w:i w:val="false"/>
          <w:color w:val="000000"/>
          <w:sz w:val="28"/>
        </w:rPr>
        <w:t>
      196. МЖЖ құжаттарын іске асыруға қатысатын мемлекеттік орган, ұйым тиісті салада (қызмет аясында) елеулі нәтижелерге қол жеткізуге арналған нақты іс-қимылдарға шоғырланады.</w:t>
      </w:r>
    </w:p>
    <w:bookmarkEnd w:id="429"/>
    <w:bookmarkStart w:name="z441" w:id="430"/>
    <w:p>
      <w:pPr>
        <w:spacing w:after="0"/>
        <w:ind w:left="0"/>
        <w:jc w:val="both"/>
      </w:pPr>
      <w:r>
        <w:rPr>
          <w:rFonts w:ascii="Times New Roman"/>
          <w:b w:val="false"/>
          <w:i w:val="false"/>
          <w:color w:val="000000"/>
          <w:sz w:val="28"/>
        </w:rPr>
        <w:t>
      197. МЖЖ құжаттарын іске асыру кезінде МЖЖ-нің 27-тармағына сәйкес жобалық басқару әдістері мен тәсілдері қолданылуы мүмкін.</w:t>
      </w:r>
    </w:p>
    <w:bookmarkEnd w:id="430"/>
    <w:bookmarkStart w:name="z442" w:id="431"/>
    <w:p>
      <w:pPr>
        <w:spacing w:after="0"/>
        <w:ind w:left="0"/>
        <w:jc w:val="both"/>
      </w:pPr>
      <w:r>
        <w:rPr>
          <w:rFonts w:ascii="Times New Roman"/>
          <w:b w:val="false"/>
          <w:i w:val="false"/>
          <w:color w:val="000000"/>
          <w:sz w:val="28"/>
        </w:rPr>
        <w:t>
      Жобалық басқару Жобалық басқаруды жүзеге асыру қағидаларына сәйкес жүзеге асырылады.</w:t>
      </w:r>
    </w:p>
    <w:bookmarkEnd w:id="431"/>
    <w:bookmarkStart w:name="z443" w:id="432"/>
    <w:p>
      <w:pPr>
        <w:spacing w:after="0"/>
        <w:ind w:left="0"/>
        <w:jc w:val="left"/>
      </w:pPr>
      <w:r>
        <w:rPr>
          <w:rFonts w:ascii="Times New Roman"/>
          <w:b/>
          <w:i w:val="false"/>
          <w:color w:val="000000"/>
        </w:rPr>
        <w:t xml:space="preserve"> 7-параграф. Тәуекелдерді талдау және басқару</w:t>
      </w:r>
    </w:p>
    <w:bookmarkEnd w:id="432"/>
    <w:bookmarkStart w:name="z444" w:id="433"/>
    <w:p>
      <w:pPr>
        <w:spacing w:after="0"/>
        <w:ind w:left="0"/>
        <w:jc w:val="both"/>
      </w:pPr>
      <w:r>
        <w:rPr>
          <w:rFonts w:ascii="Times New Roman"/>
          <w:b w:val="false"/>
          <w:i w:val="false"/>
          <w:color w:val="000000"/>
          <w:sz w:val="28"/>
        </w:rPr>
        <w:t>
      198. МЖЖ құжаттарын іске асыру кезінде тәуекелдерді анықтап, талдауға, сондай-ақ тәуекелдерді басқару бойынша барлық қажетті шараларды қабылдауға ерекше көңіл бөлінеді.</w:t>
      </w:r>
    </w:p>
    <w:bookmarkEnd w:id="433"/>
    <w:bookmarkStart w:name="z445" w:id="434"/>
    <w:p>
      <w:pPr>
        <w:spacing w:after="0"/>
        <w:ind w:left="0"/>
        <w:jc w:val="both"/>
      </w:pPr>
      <w:r>
        <w:rPr>
          <w:rFonts w:ascii="Times New Roman"/>
          <w:b w:val="false"/>
          <w:i w:val="false"/>
          <w:color w:val="000000"/>
          <w:sz w:val="28"/>
        </w:rPr>
        <w:t>
      199. МЖЖ құжаттарын әзірлеу барысында жиналған ақпараттың едәуір бөлігі сияқты тәуекелдер де іске асырылу шамасына қарай өзгереді және үнемі қадағаланады.</w:t>
      </w:r>
    </w:p>
    <w:bookmarkEnd w:id="434"/>
    <w:bookmarkStart w:name="z446" w:id="435"/>
    <w:p>
      <w:pPr>
        <w:spacing w:after="0"/>
        <w:ind w:left="0"/>
        <w:jc w:val="both"/>
      </w:pPr>
      <w:r>
        <w:rPr>
          <w:rFonts w:ascii="Times New Roman"/>
          <w:b w:val="false"/>
          <w:i w:val="false"/>
          <w:color w:val="000000"/>
          <w:sz w:val="28"/>
        </w:rPr>
        <w:t>
      200. МЖЖ құжаттарын іске асыру барысында жаңа тәуекелдердің туындау ықтималдығы бар.</w:t>
      </w:r>
    </w:p>
    <w:bookmarkEnd w:id="435"/>
    <w:bookmarkStart w:name="z447" w:id="436"/>
    <w:p>
      <w:pPr>
        <w:spacing w:after="0"/>
        <w:ind w:left="0"/>
        <w:jc w:val="both"/>
      </w:pPr>
      <w:r>
        <w:rPr>
          <w:rFonts w:ascii="Times New Roman"/>
          <w:b w:val="false"/>
          <w:i w:val="false"/>
          <w:color w:val="000000"/>
          <w:sz w:val="28"/>
        </w:rPr>
        <w:t>
      201. МЖЖ құжаттарын іске асыру кезінде оларды іске асыруға жауапты мемлекеттік органдар, бірлесіп орындаушылар (мемлекеттік органдар, ведомстволық бағынысты ұйымдар, квазимемлекеттік сектор субъектілері) өз өкілеттіктері шегінде мыналарды жүргізеді:</w:t>
      </w:r>
    </w:p>
    <w:bookmarkEnd w:id="436"/>
    <w:bookmarkStart w:name="z448" w:id="437"/>
    <w:p>
      <w:pPr>
        <w:spacing w:after="0"/>
        <w:ind w:left="0"/>
        <w:jc w:val="both"/>
      </w:pPr>
      <w:r>
        <w:rPr>
          <w:rFonts w:ascii="Times New Roman"/>
          <w:b w:val="false"/>
          <w:i w:val="false"/>
          <w:color w:val="000000"/>
          <w:sz w:val="28"/>
        </w:rPr>
        <w:t>
      1) тәуекелдерді талдау – МЖЖ құжаттарының іске асырылу барысына әсер ететін және жоспарланған мақсаттарға, нысаналы индикаторларға және нәтижелер көрсеткіштеріне қол жеткізуге кедергі келтіретін ықтимал тәуекелдерді қадағалайды;</w:t>
      </w:r>
    </w:p>
    <w:bookmarkEnd w:id="437"/>
    <w:bookmarkStart w:name="z449" w:id="438"/>
    <w:p>
      <w:pPr>
        <w:spacing w:after="0"/>
        <w:ind w:left="0"/>
        <w:jc w:val="both"/>
      </w:pPr>
      <w:r>
        <w:rPr>
          <w:rFonts w:ascii="Times New Roman"/>
          <w:b w:val="false"/>
          <w:i w:val="false"/>
          <w:color w:val="000000"/>
          <w:sz w:val="28"/>
        </w:rPr>
        <w:t>
      2) тәуекелдерді басқару – жоспарланған мақсаттарға, нысаналы индикаторларға және нәтижелер көрсеткіштеріне қол жеткізбеу ықтималдығы күшейген немесе тәуекелі басталған жағдайда қажетті іс-шараларды (оның ішінде бұрын жоспарланған) жүзеге асырады.</w:t>
      </w:r>
    </w:p>
    <w:bookmarkEnd w:id="438"/>
    <w:bookmarkStart w:name="z450" w:id="439"/>
    <w:p>
      <w:pPr>
        <w:spacing w:after="0"/>
        <w:ind w:left="0"/>
        <w:jc w:val="both"/>
      </w:pPr>
      <w:r>
        <w:rPr>
          <w:rFonts w:ascii="Times New Roman"/>
          <w:b w:val="false"/>
          <w:i w:val="false"/>
          <w:color w:val="000000"/>
          <w:sz w:val="28"/>
        </w:rPr>
        <w:t>
      202. Басқарушылық шешімдер қабылдау кезінде тәуекелдерді басқару процесінің негізгі мақсаты – мақсаттарға, міндеттерге, нысаналы индикаторлар мен нәтижелер көрсеткіштеріне табысты қол жеткізу, жалпы тәуекелдердің әсер ету дәрежесін қолайлы деңгейге дейін төмендету арқылы МЖЖ құжаттарын іске асыру ықтималдығын арттыру. Тәуекелдерді басқару процесі қажетті және уақтылы шешімдер қабылдаумен байланысты.</w:t>
      </w:r>
    </w:p>
    <w:bookmarkEnd w:id="439"/>
    <w:bookmarkStart w:name="z451" w:id="440"/>
    <w:p>
      <w:pPr>
        <w:spacing w:after="0"/>
        <w:ind w:left="0"/>
        <w:jc w:val="both"/>
      </w:pPr>
      <w:r>
        <w:rPr>
          <w:rFonts w:ascii="Times New Roman"/>
          <w:b w:val="false"/>
          <w:i w:val="false"/>
          <w:color w:val="000000"/>
          <w:sz w:val="28"/>
        </w:rPr>
        <w:t>
      203. Тәуекелдерді талдау мен басқаруды құжаттарды әзірлеуші органдар, нысаналы индикаторларға, нәтижелер көрсеткіштеріне қол жеткізуге жауапты мемлекеттік органдар және бірлесіп орындаушылар (мемлекеттік органдар, ведомстволық бағынысты ұйымдар, квазимемлекеттік сектор субъектілері) МЖЖ құжаттарын іске асырудың барлық жоспарлы кезеңі ішінде орындайды.</w:t>
      </w:r>
    </w:p>
    <w:bookmarkEnd w:id="440"/>
    <w:bookmarkStart w:name="z452" w:id="441"/>
    <w:p>
      <w:pPr>
        <w:spacing w:after="0"/>
        <w:ind w:left="0"/>
        <w:jc w:val="both"/>
      </w:pPr>
      <w:r>
        <w:rPr>
          <w:rFonts w:ascii="Times New Roman"/>
          <w:b w:val="false"/>
          <w:i w:val="false"/>
          <w:color w:val="000000"/>
          <w:sz w:val="28"/>
        </w:rPr>
        <w:t>
      204. Тәуекелдерді басқару нақты процесс болып табылады және мақсаттарға, нысаналы индикаторлар мен нәтижелер көрсеткіштеріне қол жеткізуге жауапты орган қабылдайтын іс-қимылдарды қамтиды.</w:t>
      </w:r>
    </w:p>
    <w:bookmarkEnd w:id="441"/>
    <w:bookmarkStart w:name="z453" w:id="442"/>
    <w:p>
      <w:pPr>
        <w:spacing w:after="0"/>
        <w:ind w:left="0"/>
        <w:jc w:val="left"/>
      </w:pPr>
      <w:r>
        <w:rPr>
          <w:rFonts w:ascii="Times New Roman"/>
          <w:b/>
          <w:i w:val="false"/>
          <w:color w:val="000000"/>
        </w:rPr>
        <w:t xml:space="preserve"> 8-параграф. Мемлекеттік жоспарлау жүйесінің құжаттарын түзету</w:t>
      </w:r>
    </w:p>
    <w:bookmarkEnd w:id="442"/>
    <w:bookmarkStart w:name="z454" w:id="443"/>
    <w:p>
      <w:pPr>
        <w:spacing w:after="0"/>
        <w:ind w:left="0"/>
        <w:jc w:val="both"/>
      </w:pPr>
      <w:r>
        <w:rPr>
          <w:rFonts w:ascii="Times New Roman"/>
          <w:b w:val="false"/>
          <w:i w:val="false"/>
          <w:color w:val="000000"/>
          <w:sz w:val="28"/>
        </w:rPr>
        <w:t>
       205. Қазақстан Республикасы Президентінің Қазақстан халқына Жолдауы, Қазақстан Республикасы Президентінің жекелеген тапсырмалары, МЖЖ құжаттарының іске асырылуына жүргізілген мониторинг нәтижелері оларды түзету үшін негіз болып табылады.</w:t>
      </w:r>
    </w:p>
    <w:bookmarkEnd w:id="443"/>
    <w:bookmarkStart w:name="z455" w:id="444"/>
    <w:p>
      <w:pPr>
        <w:spacing w:after="0"/>
        <w:ind w:left="0"/>
        <w:jc w:val="both"/>
      </w:pPr>
      <w:r>
        <w:rPr>
          <w:rFonts w:ascii="Times New Roman"/>
          <w:b w:val="false"/>
          <w:i w:val="false"/>
          <w:color w:val="000000"/>
          <w:sz w:val="28"/>
        </w:rPr>
        <w:t>
      206. Ұлттық жоспар, Елдің аумақтық даму жоспары, тұжырымдамалар МЖЖ сәйкес іске асыруды мониторингтеу нәтижелері бойынша Қазақстан Республикасы Президенті Әкімшілігінің қорытындысы негізінде түзетіледі.</w:t>
      </w:r>
    </w:p>
    <w:bookmarkEnd w:id="444"/>
    <w:bookmarkStart w:name="z456" w:id="445"/>
    <w:p>
      <w:pPr>
        <w:spacing w:after="0"/>
        <w:ind w:left="0"/>
        <w:jc w:val="both"/>
      </w:pPr>
      <w:r>
        <w:rPr>
          <w:rFonts w:ascii="Times New Roman"/>
          <w:b w:val="false"/>
          <w:i w:val="false"/>
          <w:color w:val="000000"/>
          <w:sz w:val="28"/>
        </w:rPr>
        <w:t>
      207. Ұлттық жоспарға түзетулер енгізілген жағдайда Стратегиялық көрсеткіштер картасын түзетуге жол беріледі.</w:t>
      </w:r>
    </w:p>
    <w:bookmarkEnd w:id="445"/>
    <w:bookmarkStart w:name="z457" w:id="446"/>
    <w:p>
      <w:pPr>
        <w:spacing w:after="0"/>
        <w:ind w:left="0"/>
        <w:jc w:val="both"/>
      </w:pPr>
      <w:r>
        <w:rPr>
          <w:rFonts w:ascii="Times New Roman"/>
          <w:b w:val="false"/>
          <w:i w:val="false"/>
          <w:color w:val="000000"/>
          <w:sz w:val="28"/>
        </w:rPr>
        <w:t>
      208. Стратегиялық көрсеткіштер картасы түзетілген жағдайда МЖЖ төмен тұрған құжаттарының нысаналы индикаторлары тиісті түрде түзетілуге тиіс.</w:t>
      </w:r>
    </w:p>
    <w:bookmarkEnd w:id="446"/>
    <w:bookmarkStart w:name="z458" w:id="447"/>
    <w:p>
      <w:pPr>
        <w:spacing w:after="0"/>
        <w:ind w:left="0"/>
        <w:jc w:val="both"/>
      </w:pPr>
      <w:r>
        <w:rPr>
          <w:rFonts w:ascii="Times New Roman"/>
          <w:b w:val="false"/>
          <w:i w:val="false"/>
          <w:color w:val="000000"/>
          <w:sz w:val="28"/>
        </w:rPr>
        <w:t>
      209. МЖЖ 6-тармағында көзделген жағдайларды қоспағанда, МЖЖ құжаттарын іске асырудың соңғы жылында мақсаттарды, нысаналы индикаторларды, міндеттерді және нәтижелер көрсеткіштерін түзетуге жол берілмейді.</w:t>
      </w:r>
    </w:p>
    <w:bookmarkEnd w:id="447"/>
    <w:bookmarkStart w:name="z459" w:id="448"/>
    <w:p>
      <w:pPr>
        <w:spacing w:after="0"/>
        <w:ind w:left="0"/>
        <w:jc w:val="both"/>
      </w:pPr>
      <w:r>
        <w:rPr>
          <w:rFonts w:ascii="Times New Roman"/>
          <w:b w:val="false"/>
          <w:i w:val="false"/>
          <w:color w:val="000000"/>
          <w:sz w:val="28"/>
        </w:rPr>
        <w:t>
      210. Бюджет заңнамасында көзделген жағдайларда мемлекеттік органның даму жоспарын түзетуге жол беріледі.</w:t>
      </w:r>
    </w:p>
    <w:bookmarkEnd w:id="448"/>
    <w:bookmarkStart w:name="z460" w:id="449"/>
    <w:p>
      <w:pPr>
        <w:spacing w:after="0"/>
        <w:ind w:left="0"/>
        <w:jc w:val="both"/>
      </w:pPr>
      <w:r>
        <w:rPr>
          <w:rFonts w:ascii="Times New Roman"/>
          <w:b w:val="false"/>
          <w:i w:val="false"/>
          <w:color w:val="000000"/>
          <w:sz w:val="28"/>
        </w:rPr>
        <w:t>
      Бюджет қаражатының күтілетін игерілмеуіне байланысты нысаналы индикаторлардың мәнін азайтуды көздейтін ағымдағы қаржы жылының үшінші тоқсанынан кеш мемлекеттік органның даму жоспарын түзетуге жол берілмейді.</w:t>
      </w:r>
    </w:p>
    <w:bookmarkEnd w:id="449"/>
    <w:bookmarkStart w:name="z461" w:id="450"/>
    <w:p>
      <w:pPr>
        <w:spacing w:after="0"/>
        <w:ind w:left="0"/>
        <w:jc w:val="both"/>
      </w:pPr>
      <w:r>
        <w:rPr>
          <w:rFonts w:ascii="Times New Roman"/>
          <w:b w:val="false"/>
          <w:i w:val="false"/>
          <w:color w:val="000000"/>
          <w:sz w:val="28"/>
        </w:rPr>
        <w:t>
      211. Облыстың, республикалық маңызы бар қаланың, астананың даму жоспарларының және оларды іске асыру жөніндегі іс-шаралар жоспарларының іске асырылуын мониторингтеудің нәтижелері бойынша ағымдағы жылдың 15 желтоқсанынан кешіктірілмейтін мерзімде жылына бір рет түзетілуге жатады.</w:t>
      </w:r>
    </w:p>
    <w:bookmarkEnd w:id="450"/>
    <w:bookmarkStart w:name="z462" w:id="451"/>
    <w:p>
      <w:pPr>
        <w:spacing w:after="0"/>
        <w:ind w:left="0"/>
        <w:jc w:val="both"/>
      </w:pPr>
      <w:r>
        <w:rPr>
          <w:rFonts w:ascii="Times New Roman"/>
          <w:b w:val="false"/>
          <w:i w:val="false"/>
          <w:color w:val="000000"/>
          <w:sz w:val="28"/>
        </w:rPr>
        <w:t>
      212. Нәтижесінде, құжаттарды түзету жекелеген мақсаттарды, міндеттерді, іс-шараларды қайта қарауға, ресурстарды қайта бөлуге немесе олардың көлемін өзгертуге, нысаналы индикаторлар мен нәтижелер көрсеткіштерінің мәндерін өзгертуге, тиімсіз болып табылатын іс-әрекеттерді тоқтата тұруға, МЖЖ құжаттарын іске асыру процесінде анықталған проблемаларды еңсерудің және әлсіз тұстарын жоюдың жаңа тәсілдерін әзірлеуге әкеледі.</w:t>
      </w:r>
    </w:p>
    <w:bookmarkEnd w:id="451"/>
    <w:bookmarkStart w:name="z463" w:id="452"/>
    <w:p>
      <w:pPr>
        <w:spacing w:after="0"/>
        <w:ind w:left="0"/>
        <w:jc w:val="both"/>
      </w:pPr>
      <w:r>
        <w:rPr>
          <w:rFonts w:ascii="Times New Roman"/>
          <w:b w:val="false"/>
          <w:i w:val="false"/>
          <w:color w:val="000000"/>
          <w:sz w:val="28"/>
        </w:rPr>
        <w:t>
      213. Нысаналы индикаторлар мен нәтижелер көрсеткіштерінің сандық мәндерін іске асыру мерзімі өткеннен кейін өзгертуге жол берілмейді. Жоспарлы кезең іске асыру мерзімі өткеннен кейін жоспарлы кезең болып қала береді.</w:t>
      </w:r>
    </w:p>
    <w:bookmarkEnd w:id="452"/>
    <w:bookmarkStart w:name="z464" w:id="453"/>
    <w:p>
      <w:pPr>
        <w:spacing w:after="0"/>
        <w:ind w:left="0"/>
        <w:jc w:val="both"/>
      </w:pPr>
      <w:r>
        <w:rPr>
          <w:rFonts w:ascii="Times New Roman"/>
          <w:b w:val="false"/>
          <w:i w:val="false"/>
          <w:color w:val="000000"/>
          <w:sz w:val="28"/>
        </w:rPr>
        <w:t>
      214. МЖЖ құжаттарын түзету әзірлеу үшін белгіленген талаптар ескеріле отырып, жүзеге асырылады.</w:t>
      </w:r>
    </w:p>
    <w:bookmarkEnd w:id="453"/>
    <w:bookmarkStart w:name="z465" w:id="454"/>
    <w:p>
      <w:pPr>
        <w:spacing w:after="0"/>
        <w:ind w:left="0"/>
        <w:jc w:val="left"/>
      </w:pPr>
      <w:r>
        <w:rPr>
          <w:rFonts w:ascii="Times New Roman"/>
          <w:b/>
          <w:i w:val="false"/>
          <w:color w:val="000000"/>
        </w:rPr>
        <w:t xml:space="preserve"> 4-тарау. Мемлекеттік жоспарлау жүйесінің құжаттарына мониторинг жүргізу</w:t>
      </w:r>
    </w:p>
    <w:bookmarkEnd w:id="454"/>
    <w:bookmarkStart w:name="z466" w:id="455"/>
    <w:p>
      <w:pPr>
        <w:spacing w:after="0"/>
        <w:ind w:left="0"/>
        <w:jc w:val="both"/>
      </w:pPr>
      <w:r>
        <w:rPr>
          <w:rFonts w:ascii="Times New Roman"/>
          <w:b w:val="false"/>
          <w:i w:val="false"/>
          <w:color w:val="000000"/>
          <w:sz w:val="28"/>
        </w:rPr>
        <w:t>
      215. Қазақстанның 2050 жылға дейінгі даму стратегиясын, Жалпыұлттық басымдықтарды және Қазақстан Республикасының Ұлттық қауіпсіздік стратегиясын қоспағанда, МЖЖ құжаттарының іске асырылу барысы туралы есептер мен басқа да ақпаратты жинау, жүйелеу, талдау және қорыту мониторингтеу болып табылады.</w:t>
      </w:r>
    </w:p>
    <w:bookmarkEnd w:id="455"/>
    <w:bookmarkStart w:name="z467" w:id="456"/>
    <w:p>
      <w:pPr>
        <w:spacing w:after="0"/>
        <w:ind w:left="0"/>
        <w:jc w:val="both"/>
      </w:pPr>
      <w:r>
        <w:rPr>
          <w:rFonts w:ascii="Times New Roman"/>
          <w:b w:val="false"/>
          <w:i w:val="false"/>
          <w:color w:val="000000"/>
          <w:sz w:val="28"/>
        </w:rPr>
        <w:t xml:space="preserve">
      216. МЖЖ құжаттарын мониторингтеу мыналарды: </w:t>
      </w:r>
    </w:p>
    <w:bookmarkEnd w:id="456"/>
    <w:bookmarkStart w:name="z468" w:id="457"/>
    <w:p>
      <w:pPr>
        <w:spacing w:after="0"/>
        <w:ind w:left="0"/>
        <w:jc w:val="both"/>
      </w:pPr>
      <w:r>
        <w:rPr>
          <w:rFonts w:ascii="Times New Roman"/>
          <w:b w:val="false"/>
          <w:i w:val="false"/>
          <w:color w:val="000000"/>
          <w:sz w:val="28"/>
        </w:rPr>
        <w:t>
      1) құжаттың іске асырылу барысы туралы ақпарат алудың жүйелілігін;</w:t>
      </w:r>
    </w:p>
    <w:bookmarkEnd w:id="457"/>
    <w:bookmarkStart w:name="z469" w:id="458"/>
    <w:p>
      <w:pPr>
        <w:spacing w:after="0"/>
        <w:ind w:left="0"/>
        <w:jc w:val="both"/>
      </w:pPr>
      <w:r>
        <w:rPr>
          <w:rFonts w:ascii="Times New Roman"/>
          <w:b w:val="false"/>
          <w:i w:val="false"/>
          <w:color w:val="000000"/>
          <w:sz w:val="28"/>
        </w:rPr>
        <w:t>
      2) келіп түскен ақпаратты жедел талдауды жүзеге асыру, оның тиімсіз іске асырылу тәуекелдерін анықтау және басқарушылық шешімдерді оңтайландыру мүмкіндіктерін айқындау мүмкіндігін;</w:t>
      </w:r>
    </w:p>
    <w:bookmarkEnd w:id="458"/>
    <w:bookmarkStart w:name="z470" w:id="459"/>
    <w:p>
      <w:pPr>
        <w:spacing w:after="0"/>
        <w:ind w:left="0"/>
        <w:jc w:val="both"/>
      </w:pPr>
      <w:r>
        <w:rPr>
          <w:rFonts w:ascii="Times New Roman"/>
          <w:b w:val="false"/>
          <w:i w:val="false"/>
          <w:color w:val="000000"/>
          <w:sz w:val="28"/>
        </w:rPr>
        <w:t>
      3) мемлекеттік органдардың тиісті құжатты іске асырудағы іс-қимылдарының келісілуін;</w:t>
      </w:r>
    </w:p>
    <w:bookmarkEnd w:id="459"/>
    <w:bookmarkStart w:name="z471" w:id="460"/>
    <w:p>
      <w:pPr>
        <w:spacing w:after="0"/>
        <w:ind w:left="0"/>
        <w:jc w:val="both"/>
      </w:pPr>
      <w:r>
        <w:rPr>
          <w:rFonts w:ascii="Times New Roman"/>
          <w:b w:val="false"/>
          <w:i w:val="false"/>
          <w:color w:val="000000"/>
          <w:sz w:val="28"/>
        </w:rPr>
        <w:t>
      4) іске асыру шарттары елеулі өзгерген жағдайда құжатты түзету бойынша ұсыныстарды уақтылы әзірлеу мүмкіндігін;</w:t>
      </w:r>
    </w:p>
    <w:bookmarkEnd w:id="460"/>
    <w:bookmarkStart w:name="z472" w:id="461"/>
    <w:p>
      <w:pPr>
        <w:spacing w:after="0"/>
        <w:ind w:left="0"/>
        <w:jc w:val="both"/>
      </w:pPr>
      <w:r>
        <w:rPr>
          <w:rFonts w:ascii="Times New Roman"/>
          <w:b w:val="false"/>
          <w:i w:val="false"/>
          <w:color w:val="000000"/>
          <w:sz w:val="28"/>
        </w:rPr>
        <w:t>
      5) қолданылу мерзімі аяқталғаннан кейін құжаттың іске асырылуына сапалы қорытынды жасауды қамтамасыз етеді.</w:t>
      </w:r>
    </w:p>
    <w:bookmarkEnd w:id="461"/>
    <w:bookmarkStart w:name="z473" w:id="462"/>
    <w:p>
      <w:pPr>
        <w:spacing w:after="0"/>
        <w:ind w:left="0"/>
        <w:jc w:val="both"/>
      </w:pPr>
      <w:r>
        <w:rPr>
          <w:rFonts w:ascii="Times New Roman"/>
          <w:b w:val="false"/>
          <w:i w:val="false"/>
          <w:color w:val="000000"/>
          <w:sz w:val="28"/>
        </w:rPr>
        <w:t>
      217. Мониторинг:</w:t>
      </w:r>
    </w:p>
    <w:bookmarkEnd w:id="462"/>
    <w:bookmarkStart w:name="z474" w:id="463"/>
    <w:p>
      <w:pPr>
        <w:spacing w:after="0"/>
        <w:ind w:left="0"/>
        <w:jc w:val="both"/>
      </w:pPr>
      <w:r>
        <w:rPr>
          <w:rFonts w:ascii="Times New Roman"/>
          <w:b w:val="false"/>
          <w:i w:val="false"/>
          <w:color w:val="000000"/>
          <w:sz w:val="28"/>
        </w:rPr>
        <w:t xml:space="preserve">
      ресурстарды пайдалануды; </w:t>
      </w:r>
    </w:p>
    <w:bookmarkEnd w:id="463"/>
    <w:bookmarkStart w:name="z475" w:id="464"/>
    <w:p>
      <w:pPr>
        <w:spacing w:after="0"/>
        <w:ind w:left="0"/>
        <w:jc w:val="both"/>
      </w:pPr>
      <w:r>
        <w:rPr>
          <w:rFonts w:ascii="Times New Roman"/>
          <w:b w:val="false"/>
          <w:i w:val="false"/>
          <w:color w:val="000000"/>
          <w:sz w:val="28"/>
        </w:rPr>
        <w:t xml:space="preserve">
      жоспарланған қызметті орындауды; </w:t>
      </w:r>
    </w:p>
    <w:bookmarkEnd w:id="464"/>
    <w:bookmarkStart w:name="z476" w:id="465"/>
    <w:p>
      <w:pPr>
        <w:spacing w:after="0"/>
        <w:ind w:left="0"/>
        <w:jc w:val="both"/>
      </w:pPr>
      <w:r>
        <w:rPr>
          <w:rFonts w:ascii="Times New Roman"/>
          <w:b w:val="false"/>
          <w:i w:val="false"/>
          <w:color w:val="000000"/>
          <w:sz w:val="28"/>
        </w:rPr>
        <w:t xml:space="preserve">
      жоспарланған нысаналы индикаторлар мен нәтижелер көрсеткіштеріне қол жеткізуді зерделеу және талдау үшін ақпаратты тұрақты жинау арқылы жүзеге асырылады. </w:t>
      </w:r>
    </w:p>
    <w:bookmarkEnd w:id="465"/>
    <w:bookmarkStart w:name="z477" w:id="466"/>
    <w:p>
      <w:pPr>
        <w:spacing w:after="0"/>
        <w:ind w:left="0"/>
        <w:jc w:val="both"/>
      </w:pPr>
      <w:r>
        <w:rPr>
          <w:rFonts w:ascii="Times New Roman"/>
          <w:b w:val="false"/>
          <w:i w:val="false"/>
          <w:color w:val="000000"/>
          <w:sz w:val="28"/>
        </w:rPr>
        <w:t>
      218. Мониторингтің нысанасы қандай да бір қызметті, іс-шараларды, тікелей және түпкілікті нәтижелерді жүзеге асыруға арналған шығындар мен ресурстар, сондай-ақ осы қызметтің сапалы нәтижелері болып табылады.</w:t>
      </w:r>
    </w:p>
    <w:bookmarkEnd w:id="466"/>
    <w:bookmarkStart w:name="z478" w:id="467"/>
    <w:p>
      <w:pPr>
        <w:spacing w:after="0"/>
        <w:ind w:left="0"/>
        <w:jc w:val="both"/>
      </w:pPr>
      <w:r>
        <w:rPr>
          <w:rFonts w:ascii="Times New Roman"/>
          <w:b w:val="false"/>
          <w:i w:val="false"/>
          <w:color w:val="000000"/>
          <w:sz w:val="28"/>
        </w:rPr>
        <w:t>
      219. МЖЖ құжаттарын мониторингтеудің негізгі нәтижесі мақсаттарға, нысаналы индикаторларға, міндеттер мен нәтижелер көрсеткіштеріне толық және уақтылы қол жеткізуді қамтамасыз ету болып табылады.</w:t>
      </w:r>
    </w:p>
    <w:bookmarkEnd w:id="467"/>
    <w:bookmarkStart w:name="z479" w:id="468"/>
    <w:p>
      <w:pPr>
        <w:spacing w:after="0"/>
        <w:ind w:left="0"/>
        <w:jc w:val="both"/>
      </w:pPr>
      <w:r>
        <w:rPr>
          <w:rFonts w:ascii="Times New Roman"/>
          <w:b w:val="false"/>
          <w:i w:val="false"/>
          <w:color w:val="000000"/>
          <w:sz w:val="28"/>
        </w:rPr>
        <w:t>
      220. МЖЖ құжаттарына мониторинг жүргізу үшін ақпарат көздері мыналар:</w:t>
      </w:r>
    </w:p>
    <w:bookmarkEnd w:id="468"/>
    <w:bookmarkStart w:name="z480" w:id="469"/>
    <w:p>
      <w:pPr>
        <w:spacing w:after="0"/>
        <w:ind w:left="0"/>
        <w:jc w:val="both"/>
      </w:pPr>
      <w:r>
        <w:rPr>
          <w:rFonts w:ascii="Times New Roman"/>
          <w:b w:val="false"/>
          <w:i w:val="false"/>
          <w:color w:val="000000"/>
          <w:sz w:val="28"/>
        </w:rPr>
        <w:t>
      1) мемлекеттік статистика саласындағы уәкілетті органның ресми статистикалық ақпараты;</w:t>
      </w:r>
    </w:p>
    <w:bookmarkEnd w:id="469"/>
    <w:bookmarkStart w:name="z481" w:id="470"/>
    <w:p>
      <w:pPr>
        <w:spacing w:after="0"/>
        <w:ind w:left="0"/>
        <w:jc w:val="both"/>
      </w:pPr>
      <w:r>
        <w:rPr>
          <w:rFonts w:ascii="Times New Roman"/>
          <w:b w:val="false"/>
          <w:i w:val="false"/>
          <w:color w:val="000000"/>
          <w:sz w:val="28"/>
        </w:rPr>
        <w:t>
      2) халықаралық рейтингтер, Біріккен Ұлттар Ұйымының Орнықты даму мақсаттарының нәтижелері;</w:t>
      </w:r>
    </w:p>
    <w:bookmarkEnd w:id="470"/>
    <w:bookmarkStart w:name="z482" w:id="471"/>
    <w:p>
      <w:pPr>
        <w:spacing w:after="0"/>
        <w:ind w:left="0"/>
        <w:jc w:val="both"/>
      </w:pPr>
      <w:r>
        <w:rPr>
          <w:rFonts w:ascii="Times New Roman"/>
          <w:b w:val="false"/>
          <w:i w:val="false"/>
          <w:color w:val="000000"/>
          <w:sz w:val="28"/>
        </w:rPr>
        <w:t>
      3) төмен тұрған деңгейдегі МЖЖ құжаттарын мониторингтеудің қорытындысы;</w:t>
      </w:r>
    </w:p>
    <w:bookmarkEnd w:id="471"/>
    <w:bookmarkStart w:name="z483" w:id="472"/>
    <w:p>
      <w:pPr>
        <w:spacing w:after="0"/>
        <w:ind w:left="0"/>
        <w:jc w:val="both"/>
      </w:pPr>
      <w:r>
        <w:rPr>
          <w:rFonts w:ascii="Times New Roman"/>
          <w:b w:val="false"/>
          <w:i w:val="false"/>
          <w:color w:val="000000"/>
          <w:sz w:val="28"/>
        </w:rPr>
        <w:t>
      4) бюджеттердің атқарылуы туралы есептер;</w:t>
      </w:r>
    </w:p>
    <w:bookmarkEnd w:id="472"/>
    <w:bookmarkStart w:name="z484" w:id="473"/>
    <w:p>
      <w:pPr>
        <w:spacing w:after="0"/>
        <w:ind w:left="0"/>
        <w:jc w:val="both"/>
      </w:pPr>
      <w:r>
        <w:rPr>
          <w:rFonts w:ascii="Times New Roman"/>
          <w:b w:val="false"/>
          <w:i w:val="false"/>
          <w:color w:val="000000"/>
          <w:sz w:val="28"/>
        </w:rPr>
        <w:t>
      5) тәуелсіз сарапшылардың есептеулері мен қорытындылары;</w:t>
      </w:r>
    </w:p>
    <w:bookmarkEnd w:id="473"/>
    <w:bookmarkStart w:name="z485" w:id="474"/>
    <w:p>
      <w:pPr>
        <w:spacing w:after="0"/>
        <w:ind w:left="0"/>
        <w:jc w:val="both"/>
      </w:pPr>
      <w:r>
        <w:rPr>
          <w:rFonts w:ascii="Times New Roman"/>
          <w:b w:val="false"/>
          <w:i w:val="false"/>
          <w:color w:val="000000"/>
          <w:sz w:val="28"/>
        </w:rPr>
        <w:t>
      6) басқа көздер болып табылады.</w:t>
      </w:r>
    </w:p>
    <w:bookmarkEnd w:id="474"/>
    <w:bookmarkStart w:name="z486" w:id="475"/>
    <w:p>
      <w:pPr>
        <w:spacing w:after="0"/>
        <w:ind w:left="0"/>
        <w:jc w:val="both"/>
      </w:pPr>
      <w:r>
        <w:rPr>
          <w:rFonts w:ascii="Times New Roman"/>
          <w:b w:val="false"/>
          <w:i w:val="false"/>
          <w:color w:val="000000"/>
          <w:sz w:val="28"/>
        </w:rPr>
        <w:t>
      221. МЖЖ құжаттарын мониторингтеу нәтижелері бойынша оларды МЖЖ-нің 24-тармағына сәйкес түзету жүзеге асырылуы мүмкін.</w:t>
      </w:r>
    </w:p>
    <w:bookmarkEnd w:id="475"/>
    <w:bookmarkStart w:name="z487" w:id="476"/>
    <w:p>
      <w:pPr>
        <w:spacing w:after="0"/>
        <w:ind w:left="0"/>
        <w:jc w:val="both"/>
      </w:pPr>
      <w:r>
        <w:rPr>
          <w:rFonts w:ascii="Times New Roman"/>
          <w:b w:val="false"/>
          <w:i w:val="false"/>
          <w:color w:val="000000"/>
          <w:sz w:val="28"/>
        </w:rPr>
        <w:t>
      222. МЖЖ құжаттарының іске асырылу барысын мониторингтеуді МЖЖ-нің 17-тармағына сәйкес уәкілетті органдар жүзеге асырады.</w:t>
      </w:r>
    </w:p>
    <w:bookmarkEnd w:id="476"/>
    <w:bookmarkStart w:name="z488" w:id="477"/>
    <w:p>
      <w:pPr>
        <w:spacing w:after="0"/>
        <w:ind w:left="0"/>
        <w:jc w:val="both"/>
      </w:pPr>
      <w:r>
        <w:rPr>
          <w:rFonts w:ascii="Times New Roman"/>
          <w:b w:val="false"/>
          <w:i w:val="false"/>
          <w:color w:val="000000"/>
          <w:sz w:val="28"/>
        </w:rPr>
        <w:t>
      223. Мониторинг нәтижелері осы Әдістеменің 4-тарауында көзделген тәртіппен іске асыру туралы есеп түрінде ресімделеді.</w:t>
      </w:r>
    </w:p>
    <w:bookmarkEnd w:id="477"/>
    <w:bookmarkStart w:name="z489" w:id="478"/>
    <w:p>
      <w:pPr>
        <w:spacing w:after="0"/>
        <w:ind w:left="0"/>
        <w:jc w:val="both"/>
      </w:pPr>
      <w:r>
        <w:rPr>
          <w:rFonts w:ascii="Times New Roman"/>
          <w:b w:val="false"/>
          <w:i w:val="false"/>
          <w:color w:val="000000"/>
          <w:sz w:val="28"/>
        </w:rPr>
        <w:t>
      МЖЖ қолданыстағы құжатының іске асырылуы туралы есеп жыл сайын осы Әдістемеде белгіленген мерзімде дайындалады.</w:t>
      </w:r>
    </w:p>
    <w:bookmarkEnd w:id="478"/>
    <w:bookmarkStart w:name="z490" w:id="479"/>
    <w:p>
      <w:pPr>
        <w:spacing w:after="0"/>
        <w:ind w:left="0"/>
        <w:jc w:val="both"/>
      </w:pPr>
      <w:r>
        <w:rPr>
          <w:rFonts w:ascii="Times New Roman"/>
          <w:b w:val="false"/>
          <w:i w:val="false"/>
          <w:color w:val="000000"/>
          <w:sz w:val="28"/>
        </w:rPr>
        <w:t>
      224. МЖЖ құжаттарын мониторингтеу кезінде МЖЖ-нің 27-тармағына сәйкес жобалық басқарудың әдістері мен тәсілдері қолданылуы мүмкін.</w:t>
      </w:r>
    </w:p>
    <w:bookmarkEnd w:id="479"/>
    <w:bookmarkStart w:name="z491" w:id="480"/>
    <w:p>
      <w:pPr>
        <w:spacing w:after="0"/>
        <w:ind w:left="0"/>
        <w:jc w:val="both"/>
      </w:pPr>
      <w:r>
        <w:rPr>
          <w:rFonts w:ascii="Times New Roman"/>
          <w:b w:val="false"/>
          <w:i w:val="false"/>
          <w:color w:val="000000"/>
          <w:sz w:val="28"/>
        </w:rPr>
        <w:t>
      Жобалық басқару Жобалық басқаруды жүзеге асыру қағидаларына сәйкес жүзеге асырылады.</w:t>
      </w:r>
    </w:p>
    <w:bookmarkEnd w:id="480"/>
    <w:bookmarkStart w:name="z492" w:id="481"/>
    <w:p>
      <w:pPr>
        <w:spacing w:after="0"/>
        <w:ind w:left="0"/>
        <w:jc w:val="left"/>
      </w:pPr>
      <w:r>
        <w:rPr>
          <w:rFonts w:ascii="Times New Roman"/>
          <w:b/>
          <w:i w:val="false"/>
          <w:color w:val="000000"/>
        </w:rPr>
        <w:t xml:space="preserve"> 1-параграф. Мемлекеттік жоспарлау жүйесінің құжаттарын іске асыру туралы есеп</w:t>
      </w:r>
    </w:p>
    <w:bookmarkEnd w:id="481"/>
    <w:bookmarkStart w:name="z493" w:id="482"/>
    <w:p>
      <w:pPr>
        <w:spacing w:after="0"/>
        <w:ind w:left="0"/>
        <w:jc w:val="both"/>
      </w:pPr>
      <w:r>
        <w:rPr>
          <w:rFonts w:ascii="Times New Roman"/>
          <w:b w:val="false"/>
          <w:i w:val="false"/>
          <w:color w:val="000000"/>
          <w:sz w:val="28"/>
        </w:rPr>
        <w:t xml:space="preserve">
      225. Іске асыру туралы есепте: </w:t>
      </w:r>
    </w:p>
    <w:bookmarkEnd w:id="482"/>
    <w:bookmarkStart w:name="z494" w:id="483"/>
    <w:p>
      <w:pPr>
        <w:spacing w:after="0"/>
        <w:ind w:left="0"/>
        <w:jc w:val="both"/>
      </w:pPr>
      <w:r>
        <w:rPr>
          <w:rFonts w:ascii="Times New Roman"/>
          <w:b w:val="false"/>
          <w:i w:val="false"/>
          <w:color w:val="000000"/>
          <w:sz w:val="28"/>
        </w:rPr>
        <w:t>
      1) құжаттың деректемелері:</w:t>
      </w:r>
    </w:p>
    <w:bookmarkEnd w:id="483"/>
    <w:bookmarkStart w:name="z495" w:id="484"/>
    <w:p>
      <w:pPr>
        <w:spacing w:after="0"/>
        <w:ind w:left="0"/>
        <w:jc w:val="both"/>
      </w:pPr>
      <w:r>
        <w:rPr>
          <w:rFonts w:ascii="Times New Roman"/>
          <w:b w:val="false"/>
          <w:i w:val="false"/>
          <w:color w:val="000000"/>
          <w:sz w:val="28"/>
        </w:rPr>
        <w:t>
      құжаттың атауы, нөмірі, күні;</w:t>
      </w:r>
    </w:p>
    <w:bookmarkEnd w:id="484"/>
    <w:bookmarkStart w:name="z496" w:id="485"/>
    <w:p>
      <w:pPr>
        <w:spacing w:after="0"/>
        <w:ind w:left="0"/>
        <w:jc w:val="both"/>
      </w:pPr>
      <w:r>
        <w:rPr>
          <w:rFonts w:ascii="Times New Roman"/>
          <w:b w:val="false"/>
          <w:i w:val="false"/>
          <w:color w:val="000000"/>
          <w:sz w:val="28"/>
        </w:rPr>
        <w:t>
      әзірлеуші мемлекеттік орган мен бірлесіп орындаушылар;</w:t>
      </w:r>
    </w:p>
    <w:bookmarkEnd w:id="485"/>
    <w:bookmarkStart w:name="z497" w:id="486"/>
    <w:p>
      <w:pPr>
        <w:spacing w:after="0"/>
        <w:ind w:left="0"/>
        <w:jc w:val="both"/>
      </w:pPr>
      <w:r>
        <w:rPr>
          <w:rFonts w:ascii="Times New Roman"/>
          <w:b w:val="false"/>
          <w:i w:val="false"/>
          <w:color w:val="000000"/>
          <w:sz w:val="28"/>
        </w:rPr>
        <w:t xml:space="preserve">
      іске асыру мерзімдері, оның ішінде кезең-кезеңмен іске асыру мерзімдері; </w:t>
      </w:r>
    </w:p>
    <w:bookmarkEnd w:id="486"/>
    <w:bookmarkStart w:name="z498" w:id="487"/>
    <w:p>
      <w:pPr>
        <w:spacing w:after="0"/>
        <w:ind w:left="0"/>
        <w:jc w:val="both"/>
      </w:pPr>
      <w:r>
        <w:rPr>
          <w:rFonts w:ascii="Times New Roman"/>
          <w:b w:val="false"/>
          <w:i w:val="false"/>
          <w:color w:val="000000"/>
          <w:sz w:val="28"/>
        </w:rPr>
        <w:t xml:space="preserve">
      2) жоспарланған және іс жүзінде қол жеткізілген нысаналы индикаторлар, міндеттер нәтижелерінің көрсеткіштері, сондай-ақ оларға қол жеткізбеу себептері; </w:t>
      </w:r>
    </w:p>
    <w:bookmarkEnd w:id="487"/>
    <w:bookmarkStart w:name="z499" w:id="488"/>
    <w:p>
      <w:pPr>
        <w:spacing w:after="0"/>
        <w:ind w:left="0"/>
        <w:jc w:val="both"/>
      </w:pPr>
      <w:r>
        <w:rPr>
          <w:rFonts w:ascii="Times New Roman"/>
          <w:b w:val="false"/>
          <w:i w:val="false"/>
          <w:color w:val="000000"/>
          <w:sz w:val="28"/>
        </w:rPr>
        <w:t>
      3) қаржыландыру көздері бойынша бөліністе есепті кезеңде бөлінген және игерілген қаражатты көрсете отырып, орындалған жоспарланған іс-шаралар, орындалмаған немесе ішінара орындалған іс-шаралар (құжат іске асырылған кезден бастап бүкіл кезең ішінде), сондай-ақ (іс-шаралар орындалмаған немесе ішінара орындалған жағдайда) олардың орындалмау себептері және МЖЖ құжаттарында айқындалған белгіленген мақсаттарға, міндеттерге және тиісті нысаналы индикаторлар мен көрсеткіштерге қол жеткізуге ықпалы туралы түсініктемелер туралы ақпарат;</w:t>
      </w:r>
    </w:p>
    <w:bookmarkEnd w:id="488"/>
    <w:bookmarkStart w:name="z500" w:id="489"/>
    <w:p>
      <w:pPr>
        <w:spacing w:after="0"/>
        <w:ind w:left="0"/>
        <w:jc w:val="both"/>
      </w:pPr>
      <w:r>
        <w:rPr>
          <w:rFonts w:ascii="Times New Roman"/>
          <w:b w:val="false"/>
          <w:i w:val="false"/>
          <w:color w:val="000000"/>
          <w:sz w:val="28"/>
        </w:rPr>
        <w:t>
      4) базалық кезеңмен салыстырғанда динамикада игілік алушылардың қанағаттану деңгейі туралы ақпарат (құжат іске асырылғанға дейінгі сәтте тиісті көрсеткіштердің мәні туралы ақпарат болған кезде, ол болмаған жағдайда – құжатты іске асырудың бірінші жылы базалық болып танылады);</w:t>
      </w:r>
    </w:p>
    <w:bookmarkEnd w:id="489"/>
    <w:bookmarkStart w:name="z501" w:id="490"/>
    <w:p>
      <w:pPr>
        <w:spacing w:after="0"/>
        <w:ind w:left="0"/>
        <w:jc w:val="both"/>
      </w:pPr>
      <w:r>
        <w:rPr>
          <w:rFonts w:ascii="Times New Roman"/>
          <w:b w:val="false"/>
          <w:i w:val="false"/>
          <w:color w:val="000000"/>
          <w:sz w:val="28"/>
        </w:rPr>
        <w:t>
      5) жүргізілген бақылау іс-шаралары, мемлекеттік аудит, сараптамалық-талдамалық іс-шаралар туралы мәліметтер және бақылау іс-шаралары мен мемлекеттік аудиттің қорытындылары бойынша орындалған ұсынымдар туралы ақпарат қамтылады.</w:t>
      </w:r>
    </w:p>
    <w:bookmarkEnd w:id="490"/>
    <w:bookmarkStart w:name="z502" w:id="491"/>
    <w:p>
      <w:pPr>
        <w:spacing w:after="0"/>
        <w:ind w:left="0"/>
        <w:jc w:val="both"/>
      </w:pPr>
      <w:r>
        <w:rPr>
          <w:rFonts w:ascii="Times New Roman"/>
          <w:b w:val="false"/>
          <w:i w:val="false"/>
          <w:color w:val="000000"/>
          <w:sz w:val="28"/>
        </w:rPr>
        <w:t>
      Құжатты іске асыру бюджеттік инвестицияларды іске асырумен байланысты жағдайларда әзірлеуші мемлекеттік орган іске асыру туралы есепте құжатты іске асыру жөніндегі іс-шаралардың орындалу дәрежесін айқындау жөніндегі көшпелі іс-шаралардың нәтижелері туралы мәліметтерді көрсетеді.</w:t>
      </w:r>
    </w:p>
    <w:bookmarkEnd w:id="491"/>
    <w:bookmarkStart w:name="z503" w:id="492"/>
    <w:p>
      <w:pPr>
        <w:spacing w:after="0"/>
        <w:ind w:left="0"/>
        <w:jc w:val="both"/>
      </w:pPr>
      <w:r>
        <w:rPr>
          <w:rFonts w:ascii="Times New Roman"/>
          <w:b w:val="false"/>
          <w:i w:val="false"/>
          <w:color w:val="000000"/>
          <w:sz w:val="28"/>
        </w:rPr>
        <w:t>
      6) шешуге құжат бағытталған проблемалар мен міндеттердің шешілу дәрежесі туралы ақпаратты көрсете отырып, құжаттың іске асырылу барысын, сондай-ақ тұжырымдар мен ұсыныстарды, оның ішінде Қазақстан Республикасының қолданыстағы заңнамасының өзгерістеріне сәйкес МЖЖ құжаттарын түзетуге қатысты тұжырымдар мен ұсыныстарды қорытып талдау қамтылады.</w:t>
      </w:r>
    </w:p>
    <w:bookmarkEnd w:id="492"/>
    <w:bookmarkStart w:name="z504" w:id="493"/>
    <w:p>
      <w:pPr>
        <w:spacing w:after="0"/>
        <w:ind w:left="0"/>
        <w:jc w:val="both"/>
      </w:pPr>
      <w:r>
        <w:rPr>
          <w:rFonts w:ascii="Times New Roman"/>
          <w:b w:val="false"/>
          <w:i w:val="false"/>
          <w:color w:val="000000"/>
          <w:sz w:val="28"/>
        </w:rPr>
        <w:t xml:space="preserve">
      226. Қазақстан Республикасының Ұлттық даму жоспарын іске асыру туралы есеп осы Әдістемеге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толтырылады.</w:t>
      </w:r>
    </w:p>
    <w:bookmarkEnd w:id="493"/>
    <w:bookmarkStart w:name="z505" w:id="494"/>
    <w:p>
      <w:pPr>
        <w:spacing w:after="0"/>
        <w:ind w:left="0"/>
        <w:jc w:val="both"/>
      </w:pPr>
      <w:r>
        <w:rPr>
          <w:rFonts w:ascii="Times New Roman"/>
          <w:b w:val="false"/>
          <w:i w:val="false"/>
          <w:color w:val="000000"/>
          <w:sz w:val="28"/>
        </w:rPr>
        <w:t xml:space="preserve">
      Қазақстан Республикасының Ұлттық жоспарын іске асыру бойынша мемлекеттік жоспарлау жөніндегі уәкілетті органның қорытындысы осы Әдістемеге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толтырылады.</w:t>
      </w:r>
    </w:p>
    <w:bookmarkEnd w:id="494"/>
    <w:bookmarkStart w:name="z506" w:id="495"/>
    <w:p>
      <w:pPr>
        <w:spacing w:after="0"/>
        <w:ind w:left="0"/>
        <w:jc w:val="both"/>
      </w:pPr>
      <w:r>
        <w:rPr>
          <w:rFonts w:ascii="Times New Roman"/>
          <w:b w:val="false"/>
          <w:i w:val="false"/>
          <w:color w:val="000000"/>
          <w:sz w:val="28"/>
        </w:rPr>
        <w:t>
      227. Тұжырымдаманы іске асыру туралы есеп осы Әдістемеге 12-қосымшаға сәйкес нысан бойынша толтырылады.</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227-тармақ жаңа редакцияда - ҚР Ұлттық экономика министрінің 06.04.2022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7" w:id="496"/>
    <w:p>
      <w:pPr>
        <w:spacing w:after="0"/>
        <w:ind w:left="0"/>
        <w:jc w:val="both"/>
      </w:pPr>
      <w:r>
        <w:rPr>
          <w:rFonts w:ascii="Times New Roman"/>
          <w:b w:val="false"/>
          <w:i w:val="false"/>
          <w:color w:val="000000"/>
          <w:sz w:val="28"/>
        </w:rPr>
        <w:t xml:space="preserve">
      228. Мемлекеттік органның даму жоспарын іске асыру туралы есеп осы Әдістемеге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толтырылады.</w:t>
      </w:r>
    </w:p>
    <w:bookmarkEnd w:id="496"/>
    <w:bookmarkStart w:name="z508" w:id="497"/>
    <w:p>
      <w:pPr>
        <w:spacing w:after="0"/>
        <w:ind w:left="0"/>
        <w:jc w:val="both"/>
      </w:pPr>
      <w:r>
        <w:rPr>
          <w:rFonts w:ascii="Times New Roman"/>
          <w:b w:val="false"/>
          <w:i w:val="false"/>
          <w:color w:val="000000"/>
          <w:sz w:val="28"/>
        </w:rPr>
        <w:t xml:space="preserve">
      229. Облыстың, республикалық маңызы бар қаланың, астананың даму жоспарын іске асыру туралы есеп осы Әдістемеге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толтырылады.</w:t>
      </w:r>
    </w:p>
    <w:bookmarkEnd w:id="497"/>
    <w:bookmarkStart w:name="z509" w:id="498"/>
    <w:p>
      <w:pPr>
        <w:spacing w:after="0"/>
        <w:ind w:left="0"/>
        <w:jc w:val="both"/>
      </w:pPr>
      <w:r>
        <w:rPr>
          <w:rFonts w:ascii="Times New Roman"/>
          <w:b w:val="false"/>
          <w:i w:val="false"/>
          <w:color w:val="000000"/>
          <w:sz w:val="28"/>
        </w:rPr>
        <w:t>
      230. Құжатты іске асыру мерзімі аяқталғаннан кейін құжаттың іске асырылуы туралы қорытынды есеп дайындалады, оған құжаттың соңғы қолданылу жылында іске асырылуы жөніндегі ақпарат та, құжаттың бүкіл қолданылу кезеңі үшін қорытындыланған ақпарат та кіреді.</w:t>
      </w:r>
    </w:p>
    <w:bookmarkEnd w:id="498"/>
    <w:bookmarkStart w:name="z510" w:id="499"/>
    <w:p>
      <w:pPr>
        <w:spacing w:after="0"/>
        <w:ind w:left="0"/>
        <w:jc w:val="both"/>
      </w:pPr>
      <w:r>
        <w:rPr>
          <w:rFonts w:ascii="Times New Roman"/>
          <w:b w:val="false"/>
          <w:i w:val="false"/>
          <w:color w:val="000000"/>
          <w:sz w:val="28"/>
        </w:rPr>
        <w:t xml:space="preserve">
      231. Іске асыру туралы есеп МЖЖ құжатының түріне қарай электрондық түрде (құпия сипаттағы және қызмет бабында пайдалануға арналған ақпаратты қоспағанда) ұсынылады және (немесе) іске асыру туралы есепті қалыптастыруды жүзеге асыратын мемлекеттік органның интернет-ресурсында бірінші басшының қолы қойылып (құпия сипаттағы және қызмет бабында пайдалануға арналған ақпаратты қоспағанда) орналастырылады. </w:t>
      </w:r>
    </w:p>
    <w:bookmarkEnd w:id="499"/>
    <w:bookmarkStart w:name="z511" w:id="500"/>
    <w:p>
      <w:pPr>
        <w:spacing w:after="0"/>
        <w:ind w:left="0"/>
        <w:jc w:val="both"/>
      </w:pPr>
      <w:r>
        <w:rPr>
          <w:rFonts w:ascii="Times New Roman"/>
          <w:b w:val="false"/>
          <w:i w:val="false"/>
          <w:color w:val="000000"/>
          <w:sz w:val="28"/>
        </w:rPr>
        <w:t>
      232. Құпия сипаттағы және қызмет бабында пайдалануға арналған ақпаратты қамтитын іске асыру туралы есеп қағаз жеткізгіште ұсынылады.</w:t>
      </w:r>
    </w:p>
    <w:bookmarkEnd w:id="500"/>
    <w:bookmarkStart w:name="z512" w:id="501"/>
    <w:p>
      <w:pPr>
        <w:spacing w:after="0"/>
        <w:ind w:left="0"/>
        <w:jc w:val="both"/>
      </w:pPr>
      <w:r>
        <w:rPr>
          <w:rFonts w:ascii="Times New Roman"/>
          <w:b w:val="false"/>
          <w:i w:val="false"/>
          <w:color w:val="000000"/>
          <w:sz w:val="28"/>
        </w:rPr>
        <w:t>
      233. МЖЖ құжаттарын іске асыру туралы есептер мемлекеттік органның интернет-ресурсында құжатты іске асырудың бүкіл кезеңі ішінде ұсталады.</w:t>
      </w:r>
    </w:p>
    <w:bookmarkEnd w:id="501"/>
    <w:bookmarkStart w:name="z513" w:id="502"/>
    <w:p>
      <w:pPr>
        <w:spacing w:after="0"/>
        <w:ind w:left="0"/>
        <w:jc w:val="left"/>
      </w:pPr>
      <w:r>
        <w:rPr>
          <w:rFonts w:ascii="Times New Roman"/>
          <w:b/>
          <w:i w:val="false"/>
          <w:color w:val="000000"/>
        </w:rPr>
        <w:t xml:space="preserve"> 2-параграф. Қазақстан Республикасының Ұлттық даму жоспарын іске асыру туралы есепті ұсыну</w:t>
      </w:r>
    </w:p>
    <w:bookmarkEnd w:id="502"/>
    <w:bookmarkStart w:name="z514" w:id="503"/>
    <w:p>
      <w:pPr>
        <w:spacing w:after="0"/>
        <w:ind w:left="0"/>
        <w:jc w:val="both"/>
      </w:pPr>
      <w:r>
        <w:rPr>
          <w:rFonts w:ascii="Times New Roman"/>
          <w:b w:val="false"/>
          <w:i w:val="false"/>
          <w:color w:val="000000"/>
          <w:sz w:val="28"/>
        </w:rPr>
        <w:t>
      234. Ұлттық жоспарды мониторингтеу тоқсан сайын және жыл сайын жүргізіледі.</w:t>
      </w:r>
    </w:p>
    <w:bookmarkEnd w:id="503"/>
    <w:bookmarkStart w:name="z515" w:id="504"/>
    <w:p>
      <w:pPr>
        <w:spacing w:after="0"/>
        <w:ind w:left="0"/>
        <w:jc w:val="both"/>
      </w:pPr>
      <w:r>
        <w:rPr>
          <w:rFonts w:ascii="Times New Roman"/>
          <w:b w:val="false"/>
          <w:i w:val="false"/>
          <w:color w:val="000000"/>
          <w:sz w:val="28"/>
        </w:rPr>
        <w:t xml:space="preserve">
      235. Ұлттық жоспарды тоқсан сайын (жедел) мониторингтеуді жобалық басқарудың әдістері мен тәсілдеріне сәйкес Ұлттық жобалық офис жүргізеді. </w:t>
      </w:r>
    </w:p>
    <w:bookmarkEnd w:id="504"/>
    <w:bookmarkStart w:name="z516" w:id="505"/>
    <w:p>
      <w:pPr>
        <w:spacing w:after="0"/>
        <w:ind w:left="0"/>
        <w:jc w:val="both"/>
      </w:pPr>
      <w:r>
        <w:rPr>
          <w:rFonts w:ascii="Times New Roman"/>
          <w:b w:val="false"/>
          <w:i w:val="false"/>
          <w:color w:val="000000"/>
          <w:sz w:val="28"/>
        </w:rPr>
        <w:t>
      236. Орындаушылар жедел мониторингтің нәтижелерін стратегиялық және мемлекеттік жоспарлау жөніндегі уәкілетті органдарға тоқсан сайынғы негізде есепті айдың 10-күнінен кешіктірмей ұсынады.</w:t>
      </w:r>
    </w:p>
    <w:bookmarkEnd w:id="505"/>
    <w:bookmarkStart w:name="z517" w:id="506"/>
    <w:p>
      <w:pPr>
        <w:spacing w:after="0"/>
        <w:ind w:left="0"/>
        <w:jc w:val="both"/>
      </w:pPr>
      <w:r>
        <w:rPr>
          <w:rFonts w:ascii="Times New Roman"/>
          <w:b w:val="false"/>
          <w:i w:val="false"/>
          <w:color w:val="000000"/>
          <w:sz w:val="28"/>
        </w:rPr>
        <w:t xml:space="preserve">
      237. Жедел мониторингтеудің нәтижелері Ұлттық жоспарды іске асыру барысын талдау, уақтылы және/немесе сапасыз іске асыру тәуекелдерін анықтау және қажетті түзету іс-қимылдары бойынша тиісті уақтылы ұсыныстар әзірлеу үшін пайдаланылады. </w:t>
      </w:r>
    </w:p>
    <w:bookmarkEnd w:id="506"/>
    <w:bookmarkStart w:name="z518" w:id="507"/>
    <w:p>
      <w:pPr>
        <w:spacing w:after="0"/>
        <w:ind w:left="0"/>
        <w:jc w:val="both"/>
      </w:pPr>
      <w:r>
        <w:rPr>
          <w:rFonts w:ascii="Times New Roman"/>
          <w:b w:val="false"/>
          <w:i w:val="false"/>
          <w:color w:val="000000"/>
          <w:sz w:val="28"/>
        </w:rPr>
        <w:t>
      238. Стратегиялық жоспарлау жөніндегі уәкілетті орган жедел мониторингтеу деректерінің негізінде, сондай-ақ Реформаларды мониторингтеудің ұлттық талдамалық орталығының ақпаратын ескере отырып, тиісті ұсыныстарды Қазақстан Республикасы Президентінің Әкімшілігіне жібереді.</w:t>
      </w:r>
    </w:p>
    <w:bookmarkEnd w:id="507"/>
    <w:bookmarkStart w:name="z519" w:id="508"/>
    <w:p>
      <w:pPr>
        <w:spacing w:after="0"/>
        <w:ind w:left="0"/>
        <w:jc w:val="both"/>
      </w:pPr>
      <w:r>
        <w:rPr>
          <w:rFonts w:ascii="Times New Roman"/>
          <w:b w:val="false"/>
          <w:i w:val="false"/>
          <w:color w:val="000000"/>
          <w:sz w:val="28"/>
        </w:rPr>
        <w:t xml:space="preserve">
      239. МЖЖ-нің 44 және 45-тармақтарына сәйкес Ұлттық жоспарды жыл сайын мониторингтеуді Стратегиялық көрсеткіштер картасы бойынша бекітуге сәйкес стратегиялық көрсеткіштерге қол жеткізуге жауапты мемлекеттік органдар, бірлесіп орындаушылар ұсынған ақпараттың негізінде стратегиялық және мемлекеттік жоспарлау жөніндегі орталық уәкілетті органдар жүргізеді. </w:t>
      </w:r>
    </w:p>
    <w:bookmarkEnd w:id="508"/>
    <w:bookmarkStart w:name="z520" w:id="509"/>
    <w:p>
      <w:pPr>
        <w:spacing w:after="0"/>
        <w:ind w:left="0"/>
        <w:jc w:val="both"/>
      </w:pPr>
      <w:r>
        <w:rPr>
          <w:rFonts w:ascii="Times New Roman"/>
          <w:b w:val="false"/>
          <w:i w:val="false"/>
          <w:color w:val="000000"/>
          <w:sz w:val="28"/>
        </w:rPr>
        <w:t>
      240. Егер міндетті іске асыруға бірлесіп орындаушы қатысқан жағдайда, онда ол есепті жылдан кейінгі жылдың 1 мамырына дейінгі мерзімде стратегиялық көрсеткішке қол жеткізуге жауапты мемлекеттік органға осы Әдістемеге 10-қосымшаға сәйкес нысан бойынша Қазақстан Республикасының Ұлттық жоспарын іске асыру туралы есепті ұсынады.</w:t>
      </w:r>
    </w:p>
    <w:bookmarkEnd w:id="509"/>
    <w:bookmarkStart w:name="z521" w:id="510"/>
    <w:p>
      <w:pPr>
        <w:spacing w:after="0"/>
        <w:ind w:left="0"/>
        <w:jc w:val="both"/>
      </w:pPr>
      <w:r>
        <w:rPr>
          <w:rFonts w:ascii="Times New Roman"/>
          <w:b w:val="false"/>
          <w:i w:val="false"/>
          <w:color w:val="000000"/>
          <w:sz w:val="28"/>
        </w:rPr>
        <w:t>
      241. Стратегиялық көрсеткіштерге қол жеткізуге жауапты орталық мемлекеттік және жергілікті атқарушы органдар, ұлттық басқарушы холдингтер, ұлттық холдингтер, ұлттық компаниялар өз құзыреті шегінде стратегиялық және мемлекеттік жоспарлау жөніндегі уәкілетті органға есепті жылдан кейінгі жылдың 1 маусымына дейін осы мемлекеттік органның, ұйымның бірінші басшысының қолы қойылған Ұлттық жоспардың іске асырылуы туралы есепті ұсынады.</w:t>
      </w:r>
    </w:p>
    <w:bookmarkEnd w:id="510"/>
    <w:bookmarkStart w:name="z522" w:id="511"/>
    <w:p>
      <w:pPr>
        <w:spacing w:after="0"/>
        <w:ind w:left="0"/>
        <w:jc w:val="both"/>
      </w:pPr>
      <w:r>
        <w:rPr>
          <w:rFonts w:ascii="Times New Roman"/>
          <w:b w:val="false"/>
          <w:i w:val="false"/>
          <w:color w:val="000000"/>
          <w:sz w:val="28"/>
        </w:rPr>
        <w:t>
      242. Мемлекеттік жоспарлау жөніндегі уәкілетті орган стратегиялық көрсеткіштерге қол жеткізуге жауапты мемлекеттік органдардан және ұлттық басқарушы холдингтерден, ұлттық холдингтерден, ұлттық компаниялардан алынған Қазақстан Республикасының Ұлттық жоспарын іске асыру туралы есептің негізінде осы Әдістемеге 10-қосымшаға сәйкес нысан бойынша есепті және мемлекеттік жоспарлау жөніндегі уәкілетті органның осы Әдістемеге 11-қосымшаға сәйкес нысан бойынша Қазақстан Республикасының Ұлттық жоспарын іске асыру жөніндегі қорытындысын қалыптастырады.</w:t>
      </w:r>
    </w:p>
    <w:bookmarkEnd w:id="511"/>
    <w:bookmarkStart w:name="z523" w:id="512"/>
    <w:p>
      <w:pPr>
        <w:spacing w:after="0"/>
        <w:ind w:left="0"/>
        <w:jc w:val="both"/>
      </w:pPr>
      <w:r>
        <w:rPr>
          <w:rFonts w:ascii="Times New Roman"/>
          <w:b w:val="false"/>
          <w:i w:val="false"/>
          <w:color w:val="000000"/>
          <w:sz w:val="28"/>
        </w:rPr>
        <w:t>
      243. Қорытынды жобасы осы Әдістеменің 4-тарауына сәйкес ақпаратты қамтиды.</w:t>
      </w:r>
    </w:p>
    <w:bookmarkEnd w:id="512"/>
    <w:bookmarkStart w:name="z524" w:id="513"/>
    <w:p>
      <w:pPr>
        <w:spacing w:after="0"/>
        <w:ind w:left="0"/>
        <w:jc w:val="both"/>
      </w:pPr>
      <w:r>
        <w:rPr>
          <w:rFonts w:ascii="Times New Roman"/>
          <w:b w:val="false"/>
          <w:i w:val="false"/>
          <w:color w:val="000000"/>
          <w:sz w:val="28"/>
        </w:rPr>
        <w:t>
      244. МЖЖ-нің 45-тармағына сәйкес Ұлттық жоспардың іске асырылуының соңғы жылындағы есеп пен қорытынды жобасы оны іске асырудың бүкіл кезеңі үшін қалыптастырылады және енгізіледі.</w:t>
      </w:r>
    </w:p>
    <w:bookmarkEnd w:id="513"/>
    <w:bookmarkStart w:name="z525" w:id="514"/>
    <w:p>
      <w:pPr>
        <w:spacing w:after="0"/>
        <w:ind w:left="0"/>
        <w:jc w:val="both"/>
      </w:pPr>
      <w:r>
        <w:rPr>
          <w:rFonts w:ascii="Times New Roman"/>
          <w:b w:val="false"/>
          <w:i w:val="false"/>
          <w:color w:val="000000"/>
          <w:sz w:val="28"/>
        </w:rPr>
        <w:t>
      245. Мемлекеттік жоспарлау жөніндегі уәкілетті орган есепті кезеңнен кейінгі жылдың 1 шілдесіне дейінгі мерзімде қалыптастырылған есепті және Ұлттық жоспарды іске асыру туралы қорытындының жобасын Қазақстан Республикасының Үкіметіне ұсынады.</w:t>
      </w:r>
    </w:p>
    <w:bookmarkEnd w:id="514"/>
    <w:bookmarkStart w:name="z526" w:id="515"/>
    <w:p>
      <w:pPr>
        <w:spacing w:after="0"/>
        <w:ind w:left="0"/>
        <w:jc w:val="both"/>
      </w:pPr>
      <w:r>
        <w:rPr>
          <w:rFonts w:ascii="Times New Roman"/>
          <w:b w:val="false"/>
          <w:i w:val="false"/>
          <w:color w:val="000000"/>
          <w:sz w:val="28"/>
        </w:rPr>
        <w:t>
      246. Ұлттық жоспардың іске асырылуы туралы есеп Жалпыұлттық басымдықтардың бағыттары, аялар, салалар мен өңірлер бөлінісінде стратегиялық көрсеткіштердің орындалуы жөніндегі ақпаратты қамтиды.</w:t>
      </w:r>
    </w:p>
    <w:bookmarkEnd w:id="515"/>
    <w:bookmarkStart w:name="z527" w:id="516"/>
    <w:p>
      <w:pPr>
        <w:spacing w:after="0"/>
        <w:ind w:left="0"/>
        <w:jc w:val="both"/>
      </w:pPr>
      <w:r>
        <w:rPr>
          <w:rFonts w:ascii="Times New Roman"/>
          <w:b w:val="false"/>
          <w:i w:val="false"/>
          <w:color w:val="000000"/>
          <w:sz w:val="28"/>
        </w:rPr>
        <w:t>
      247. Мемлекеттік жоспарлау жөніндегі уәкілетті органның бірінші басшысының қолы қойылған Ұлттық жоспардың іске асырылуы туралы есеп мемлекеттік органның интернет-ресурсында орналастырылады (мемлекеттік құпияларды қамтитын және қызмет бабында пайдалануға арналған мәліметтерді қоспағанда).</w:t>
      </w:r>
    </w:p>
    <w:bookmarkEnd w:id="516"/>
    <w:bookmarkStart w:name="z528" w:id="517"/>
    <w:p>
      <w:pPr>
        <w:spacing w:after="0"/>
        <w:ind w:left="0"/>
        <w:jc w:val="both"/>
      </w:pPr>
      <w:r>
        <w:rPr>
          <w:rFonts w:ascii="Times New Roman"/>
          <w:b w:val="false"/>
          <w:i w:val="false"/>
          <w:color w:val="000000"/>
          <w:sz w:val="28"/>
        </w:rPr>
        <w:t>
      248. Мемлекеттік жоспарлау жөніндегі уәкілетті орган ұсынған Ұлттық жоспардың іске асырылуы туралы есеп пен мониторинг жөніндегі қорытынды жобасы қаралғаннан кейін Қазақстан Республикасының Үкіметі (қажет болған жағдайда) қорытындының жобасын пысықтайды және оны іске асыру туралы есеппен бірге есепті кезеңнен кейінгі жылдың 15 шілдесіне дейін Қазақстан Республикасы Президентінің Әкімшілігіне ұсынады.</w:t>
      </w:r>
    </w:p>
    <w:bookmarkEnd w:id="517"/>
    <w:bookmarkStart w:name="z529" w:id="518"/>
    <w:p>
      <w:pPr>
        <w:spacing w:after="0"/>
        <w:ind w:left="0"/>
        <w:jc w:val="both"/>
      </w:pPr>
      <w:r>
        <w:rPr>
          <w:rFonts w:ascii="Times New Roman"/>
          <w:b w:val="false"/>
          <w:i w:val="false"/>
          <w:color w:val="000000"/>
          <w:sz w:val="28"/>
        </w:rPr>
        <w:t>
      249. Стратегиялық жоспарлау жөніндегі уәкілетті орган есепті кезеңнен кейінгі жылдың 15 шілдесіне дейінгі мерзімде Қазақстан Республикасы Президентінің Әкімшілігіне Ұлттық даму жоспарының іске асырылу барысы туралы өз қорытындысын енгізеді.</w:t>
      </w:r>
    </w:p>
    <w:bookmarkEnd w:id="518"/>
    <w:bookmarkStart w:name="z530" w:id="519"/>
    <w:p>
      <w:pPr>
        <w:spacing w:after="0"/>
        <w:ind w:left="0"/>
        <w:jc w:val="both"/>
      </w:pPr>
      <w:r>
        <w:rPr>
          <w:rFonts w:ascii="Times New Roman"/>
          <w:b w:val="false"/>
          <w:i w:val="false"/>
          <w:color w:val="000000"/>
          <w:sz w:val="28"/>
        </w:rPr>
        <w:t>
      250. Қазақстан Республикасы Президентінің Әкімшілігі Ұлттық жоспардың және ұлттық жобалардың іске асырылу барысы туралы баяндаманы Қазақстан Республикасы Президентінің қарауына енгізеді.</w:t>
      </w:r>
    </w:p>
    <w:bookmarkEnd w:id="519"/>
    <w:bookmarkStart w:name="z531" w:id="520"/>
    <w:p>
      <w:pPr>
        <w:spacing w:after="0"/>
        <w:ind w:left="0"/>
        <w:jc w:val="both"/>
      </w:pPr>
      <w:r>
        <w:rPr>
          <w:rFonts w:ascii="Times New Roman"/>
          <w:b w:val="false"/>
          <w:i w:val="false"/>
          <w:color w:val="000000"/>
          <w:sz w:val="28"/>
        </w:rPr>
        <w:t>
      251. Мемлекеттік жоспарлау жөніндегі уәкілетті орган есепті кезеңнен кейінгі жылдың 1 тамызына дейінгі мерзімде өзінің ресми интернет-ресурсында есепті кезеңдегі Ұлттық жоспардың іске асырылуы туралы қысқаша есепті кесте нысанында, "жоспар-факт-түсініктемелер" форматында орналастырады.</w:t>
      </w:r>
    </w:p>
    <w:bookmarkEnd w:id="520"/>
    <w:bookmarkStart w:name="z532" w:id="521"/>
    <w:p>
      <w:pPr>
        <w:spacing w:after="0"/>
        <w:ind w:left="0"/>
        <w:jc w:val="left"/>
      </w:pPr>
      <w:r>
        <w:rPr>
          <w:rFonts w:ascii="Times New Roman"/>
          <w:b/>
          <w:i w:val="false"/>
          <w:color w:val="000000"/>
        </w:rPr>
        <w:t xml:space="preserve"> 3-параграф. Тұжырымдаманы іске асыру туралы есепті ұсыну</w:t>
      </w:r>
    </w:p>
    <w:bookmarkEnd w:id="521"/>
    <w:p>
      <w:pPr>
        <w:spacing w:after="0"/>
        <w:ind w:left="0"/>
        <w:jc w:val="both"/>
      </w:pPr>
      <w:r>
        <w:rPr>
          <w:rFonts w:ascii="Times New Roman"/>
          <w:b w:val="false"/>
          <w:i w:val="false"/>
          <w:color w:val="ff0000"/>
          <w:sz w:val="28"/>
        </w:rPr>
        <w:t xml:space="preserve">
      Ескерту. 3-параграфтың атауы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3" w:id="522"/>
    <w:p>
      <w:pPr>
        <w:spacing w:after="0"/>
        <w:ind w:left="0"/>
        <w:jc w:val="both"/>
      </w:pPr>
      <w:r>
        <w:rPr>
          <w:rFonts w:ascii="Times New Roman"/>
          <w:b w:val="false"/>
          <w:i w:val="false"/>
          <w:color w:val="000000"/>
          <w:sz w:val="28"/>
        </w:rPr>
        <w:t>
      252. Тұжырымдаманы мониторингтеу жылдың қорытындысы бойынша жылына бір рет жүргізіледі.</w:t>
      </w:r>
    </w:p>
    <w:bookmarkEnd w:id="522"/>
    <w:bookmarkStart w:name="z534" w:id="523"/>
    <w:p>
      <w:pPr>
        <w:spacing w:after="0"/>
        <w:ind w:left="0"/>
        <w:jc w:val="both"/>
      </w:pPr>
      <w:r>
        <w:rPr>
          <w:rFonts w:ascii="Times New Roman"/>
          <w:b w:val="false"/>
          <w:i w:val="false"/>
          <w:color w:val="000000"/>
          <w:sz w:val="28"/>
        </w:rPr>
        <w:t xml:space="preserve">
      253. Тұжырымдаманы мониторингтеуді әзірлеуші мемлекеттік орган ұсынған тұжырымдаманы іске асыру барысы туралы ақпараттың негізінде іске асыру туралы есепті қалыптастыру жолымен мемлекеттік жоспарлау жөніндегі уәкілетті орган жүргізеді. </w:t>
      </w:r>
    </w:p>
    <w:bookmarkEnd w:id="523"/>
    <w:bookmarkStart w:name="z535" w:id="524"/>
    <w:p>
      <w:pPr>
        <w:spacing w:after="0"/>
        <w:ind w:left="0"/>
        <w:jc w:val="both"/>
      </w:pPr>
      <w:r>
        <w:rPr>
          <w:rFonts w:ascii="Times New Roman"/>
          <w:b w:val="false"/>
          <w:i w:val="false"/>
          <w:color w:val="000000"/>
          <w:sz w:val="28"/>
        </w:rPr>
        <w:t xml:space="preserve">
      254. Бірлесіп орындаушылар өз құзыреті шегінде есепті жылдан кейінгі жылдың 15 сәуіріне дейін бірінші басшының қолы қойылған тұжырымдаманы іске асыру барысы туралы есепті әзірлеуші мемлекеттік органға осы Әдістемеге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ұсынады.</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254-тармақ жаңа редакцияда - ҚР Ұлттық экономика министрінің 06.04.2022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6" w:id="525"/>
    <w:p>
      <w:pPr>
        <w:spacing w:after="0"/>
        <w:ind w:left="0"/>
        <w:jc w:val="both"/>
      </w:pPr>
      <w:r>
        <w:rPr>
          <w:rFonts w:ascii="Times New Roman"/>
          <w:b w:val="false"/>
          <w:i w:val="false"/>
          <w:color w:val="000000"/>
          <w:sz w:val="28"/>
        </w:rPr>
        <w:t xml:space="preserve">
      255. Әзірлеуші мемлекеттік орган бірлесіп орындаушылардан алынған іске асырылу барысы туралы ақпараттың негізінде осы Әдістемеге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тұжырымдаманы іске асыру туралы есепті қалыптастырады.</w:t>
      </w:r>
    </w:p>
    <w:bookmarkEnd w:id="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255-тармақ жаңа редакцияда - ҚР Ұлттық экономика министрінің 06.04.2022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7" w:id="526"/>
    <w:p>
      <w:pPr>
        <w:spacing w:after="0"/>
        <w:ind w:left="0"/>
        <w:jc w:val="both"/>
      </w:pPr>
      <w:r>
        <w:rPr>
          <w:rFonts w:ascii="Times New Roman"/>
          <w:b w:val="false"/>
          <w:i w:val="false"/>
          <w:color w:val="000000"/>
          <w:sz w:val="28"/>
        </w:rPr>
        <w:t>
      256. Есепті жылдан кейінгі жылдың 1 мамырына дейінгі мерзімде әзірлеуші мемлекеттік орган бірінші басшының қолы қойылған тұжырымдаманың іске асырылуы туралы қалыптастырылған есепті стратегиялық және мемлекеттік жоспарлау жөніндегі уәкілетті органдарға ұсынады, сондай-ақ оны интернет-ресурста орналастырады (қолжетімділігі шектеулі ақпаратты қоспағанда).</w:t>
      </w:r>
    </w:p>
    <w:bookmarkEnd w:id="526"/>
    <w:bookmarkStart w:name="z538" w:id="527"/>
    <w:p>
      <w:pPr>
        <w:spacing w:after="0"/>
        <w:ind w:left="0"/>
        <w:jc w:val="both"/>
      </w:pPr>
      <w:r>
        <w:rPr>
          <w:rFonts w:ascii="Times New Roman"/>
          <w:b w:val="false"/>
          <w:i w:val="false"/>
          <w:color w:val="000000"/>
          <w:sz w:val="28"/>
        </w:rPr>
        <w:t>
      257. Мемлекеттік жоспарлау жөніндегі уәкілетті орган тұжырымдамаларды іске асыру туралы есептердің негізінде олардың әрқайсысы бойынша жиынтық есепті және іске асырылуы туралы қорытындының жобасын (әрбір тұжырымдама бөлінісінде) қалыптастырады және есепті жылдан кейінгі жылдың 1 маусымына дейінгі мерзімде Қазақстан Республикасының Үкіметіне ұсынады (қолжетімділігі шектеулі ақпаратты қоспағанда).</w:t>
      </w:r>
    </w:p>
    <w:bookmarkEnd w:id="527"/>
    <w:bookmarkStart w:name="z539" w:id="528"/>
    <w:p>
      <w:pPr>
        <w:spacing w:after="0"/>
        <w:ind w:left="0"/>
        <w:jc w:val="both"/>
      </w:pPr>
      <w:r>
        <w:rPr>
          <w:rFonts w:ascii="Times New Roman"/>
          <w:b w:val="false"/>
          <w:i w:val="false"/>
          <w:color w:val="000000"/>
          <w:sz w:val="28"/>
        </w:rPr>
        <w:t>
      Қорытынды осы Әдістемеге 11-қосымшаға сәйкес нысан бойынша Қазақстан Республикасының Ұлттық жоспарын іске асыру бойынша мемлекеттік жоспарлау жөніндегі уәкілетті орган қорытындысының нысаны бойынша ұқсас қалыптастырылады.</w:t>
      </w:r>
    </w:p>
    <w:bookmarkEnd w:id="528"/>
    <w:bookmarkStart w:name="z540" w:id="529"/>
    <w:p>
      <w:pPr>
        <w:spacing w:after="0"/>
        <w:ind w:left="0"/>
        <w:jc w:val="both"/>
      </w:pPr>
      <w:r>
        <w:rPr>
          <w:rFonts w:ascii="Times New Roman"/>
          <w:b w:val="false"/>
          <w:i w:val="false"/>
          <w:color w:val="000000"/>
          <w:sz w:val="28"/>
        </w:rPr>
        <w:t xml:space="preserve">
      258. Іске асырылуы туралы есептер мен тұжырымдамаларды мониторингтеу жөніндегі қорытындылардың жобаларын қарағаннан кейін Қазақстан Республикасының Үкіметі (қажет болған жағдайда) қорытындылардың жобаларын пысықтайды және қорытындыларды іске асырылуы туралы есептермен бірге есепті кезеңнен кейінгі жылдың 20 маусымына дейін Қазақстан Республикасы Президентінің Әкімшілігіне ұсынады. </w:t>
      </w:r>
    </w:p>
    <w:bookmarkEnd w:id="529"/>
    <w:bookmarkStart w:name="z541" w:id="530"/>
    <w:p>
      <w:pPr>
        <w:spacing w:after="0"/>
        <w:ind w:left="0"/>
        <w:jc w:val="both"/>
      </w:pPr>
      <w:r>
        <w:rPr>
          <w:rFonts w:ascii="Times New Roman"/>
          <w:b w:val="false"/>
          <w:i w:val="false"/>
          <w:color w:val="000000"/>
          <w:sz w:val="28"/>
        </w:rPr>
        <w:t xml:space="preserve">
      259. Стратегиялық жоспарлау жөніндегі уәкілетті орган есепті кезеңнен кейінгі жылдың 20 маусымына дейінгі мерзімде Қазақстан Республикасы Президентінің Әкімшілігіне тұжырымдамалардың іске асырылу барысы туралы өз қорытындысын енгізеді. </w:t>
      </w:r>
    </w:p>
    <w:bookmarkEnd w:id="530"/>
    <w:bookmarkStart w:name="z542" w:id="531"/>
    <w:p>
      <w:pPr>
        <w:spacing w:after="0"/>
        <w:ind w:left="0"/>
        <w:jc w:val="both"/>
      </w:pPr>
      <w:r>
        <w:rPr>
          <w:rFonts w:ascii="Times New Roman"/>
          <w:b w:val="false"/>
          <w:i w:val="false"/>
          <w:color w:val="000000"/>
          <w:sz w:val="28"/>
        </w:rPr>
        <w:t>
      260. Тұжырымдамаларды мониторингтеудің қорытындыларын Қазақстан Республикасы Президентінің Әкімшілігі Ұлттық жоспардың және ұлттық жобалардың іске асырылу барысы туралы баяндаманы дайындау кезінде пайдаланады.</w:t>
      </w:r>
    </w:p>
    <w:bookmarkEnd w:id="531"/>
    <w:bookmarkStart w:name="z543" w:id="532"/>
    <w:p>
      <w:pPr>
        <w:spacing w:after="0"/>
        <w:ind w:left="0"/>
        <w:jc w:val="both"/>
      </w:pPr>
      <w:r>
        <w:rPr>
          <w:rFonts w:ascii="Times New Roman"/>
          <w:b w:val="false"/>
          <w:i w:val="false"/>
          <w:color w:val="000000"/>
          <w:sz w:val="28"/>
        </w:rPr>
        <w:t>
      261. Мемлекеттік жоспарлау жөніндегі уәкілетті орган есепті кезеңнен кейінгі жылдың 1 тамызына дейінгі мерзімде өзінің ресми интернет-ресурсында есепті кезеңдегі тұжырымдамалардың іске асырылуы туралы қысқаша есепті кесте нысанында "жоспар-нақты-түсіндірмелер" форматында орналастырады.</w:t>
      </w:r>
    </w:p>
    <w:bookmarkEnd w:id="532"/>
    <w:bookmarkStart w:name="z544" w:id="533"/>
    <w:p>
      <w:pPr>
        <w:spacing w:after="0"/>
        <w:ind w:left="0"/>
        <w:jc w:val="left"/>
      </w:pPr>
      <w:r>
        <w:rPr>
          <w:rFonts w:ascii="Times New Roman"/>
          <w:b/>
          <w:i w:val="false"/>
          <w:color w:val="000000"/>
        </w:rPr>
        <w:t xml:space="preserve"> 4-параграф. Мемлекеттік органның даму жоспарының іске асырылуы туралы есепті ұсыну</w:t>
      </w:r>
    </w:p>
    <w:bookmarkEnd w:id="533"/>
    <w:bookmarkStart w:name="z545" w:id="534"/>
    <w:p>
      <w:pPr>
        <w:spacing w:after="0"/>
        <w:ind w:left="0"/>
        <w:jc w:val="both"/>
      </w:pPr>
      <w:r>
        <w:rPr>
          <w:rFonts w:ascii="Times New Roman"/>
          <w:b w:val="false"/>
          <w:i w:val="false"/>
          <w:color w:val="000000"/>
          <w:sz w:val="28"/>
        </w:rPr>
        <w:t>
      262. МЖЖ-нің 120-тармағына сәйкес мемлекеттік органның даму жоспарының іске асырылуын мониторингтеуді әзірлеуші мемлекеттік орган операциялық жоспардың іске асырылу барысын талдау негізінде есепті жылдың қорытындысы бойынша жылына бір рет жүзеге асырады.</w:t>
      </w:r>
    </w:p>
    <w:bookmarkEnd w:id="534"/>
    <w:bookmarkStart w:name="z546" w:id="535"/>
    <w:p>
      <w:pPr>
        <w:spacing w:after="0"/>
        <w:ind w:left="0"/>
        <w:jc w:val="both"/>
      </w:pPr>
      <w:r>
        <w:rPr>
          <w:rFonts w:ascii="Times New Roman"/>
          <w:b w:val="false"/>
          <w:i w:val="false"/>
          <w:color w:val="000000"/>
          <w:sz w:val="28"/>
        </w:rPr>
        <w:t>
      263. Мемлекеттік органдар даму жоспарларының іске асырылуы туралы есептерді дайындайды және оларды бірінші басшының қолымен (қолжетімділігі шектеулі ақпаратты қоспағанда) есепті жылдан кейінгі жылдың 15 ақпанынан кешіктірілмей, бұқаралық ақпарат құралдары арқылы халықты кеңінен хабардар етуді және халық тарапынан пікір білдіру және ұсыныстар енгізу мүмкіндігімен қамтамасыз етумен кемінде күнтізбелік он төрт кезеңіне интернет-ресурста орналастырады.</w:t>
      </w:r>
    </w:p>
    <w:bookmarkEnd w:id="535"/>
    <w:bookmarkStart w:name="z547" w:id="536"/>
    <w:p>
      <w:pPr>
        <w:spacing w:after="0"/>
        <w:ind w:left="0"/>
        <w:jc w:val="both"/>
      </w:pPr>
      <w:r>
        <w:rPr>
          <w:rFonts w:ascii="Times New Roman"/>
          <w:b w:val="false"/>
          <w:i w:val="false"/>
          <w:color w:val="000000"/>
          <w:sz w:val="28"/>
        </w:rPr>
        <w:t>
      Мемлекеттік органдардың даму жоспарларының іске асырылуы туралы есептер есепті жылдан кейінгі жылдың 15 ақпанынан кешіктірілмей шоғырландыру және олар келіп түскен күннен бастап 5 жұмыс күні ішінде интернет-ресурста орналастыру үшін мемлекеттік жоспарлау жөніндегі уәкілетті органға жіберіледі.</w:t>
      </w:r>
    </w:p>
    <w:bookmarkEnd w:id="536"/>
    <w:bookmarkStart w:name="z548" w:id="537"/>
    <w:p>
      <w:pPr>
        <w:spacing w:after="0"/>
        <w:ind w:left="0"/>
        <w:jc w:val="left"/>
      </w:pPr>
      <w:r>
        <w:rPr>
          <w:rFonts w:ascii="Times New Roman"/>
          <w:b/>
          <w:i w:val="false"/>
          <w:color w:val="000000"/>
        </w:rPr>
        <w:t xml:space="preserve"> 5-параграф. Облыстың, республикалық маңызы бар қаланың, астананың даму жоспарларының іске асырылуы туралы есепті ұсыну</w:t>
      </w:r>
    </w:p>
    <w:bookmarkEnd w:id="537"/>
    <w:bookmarkStart w:name="z549" w:id="538"/>
    <w:p>
      <w:pPr>
        <w:spacing w:after="0"/>
        <w:ind w:left="0"/>
        <w:jc w:val="both"/>
      </w:pPr>
      <w:r>
        <w:rPr>
          <w:rFonts w:ascii="Times New Roman"/>
          <w:b w:val="false"/>
          <w:i w:val="false"/>
          <w:color w:val="000000"/>
          <w:sz w:val="28"/>
        </w:rPr>
        <w:t>
      264. Облыстың, республикалық маңызы бар қаланың, астананың даму жоспарын мониторингтеуді тиісінше облыстың, республикалық маңызы бар қаланың, астананың мемлекеттік жоспарлау жөніндегі уәкілетті органы тиісті аумақтың бірлесіп орындаушы мемлекеттік органдарымен бірлесіп, облыстың, республикалық маңызы бар қаланың, астананың даму жоспарына қатысатын бірлесіп орындаушы мемлекеттік органдар ұсынатын іске асырылу барысы туралы ақпараттың негізінде іске асыру туралы есептерді қалыптастыру жолымен жүргізеді.</w:t>
      </w:r>
    </w:p>
    <w:bookmarkEnd w:id="538"/>
    <w:bookmarkStart w:name="z550" w:id="539"/>
    <w:p>
      <w:pPr>
        <w:spacing w:after="0"/>
        <w:ind w:left="0"/>
        <w:jc w:val="both"/>
      </w:pPr>
      <w:r>
        <w:rPr>
          <w:rFonts w:ascii="Times New Roman"/>
          <w:b w:val="false"/>
          <w:i w:val="false"/>
          <w:color w:val="000000"/>
          <w:sz w:val="28"/>
        </w:rPr>
        <w:t>
      265. Облыстың, республикалық маңызы бар қаланың, астананың даму жоспарын мониторингтеу жылдың қорытындысы бойынша жылына бір рет жүзеге асырылады.</w:t>
      </w:r>
    </w:p>
    <w:bookmarkEnd w:id="539"/>
    <w:bookmarkStart w:name="z551" w:id="540"/>
    <w:p>
      <w:pPr>
        <w:spacing w:after="0"/>
        <w:ind w:left="0"/>
        <w:jc w:val="both"/>
      </w:pPr>
      <w:r>
        <w:rPr>
          <w:rFonts w:ascii="Times New Roman"/>
          <w:b w:val="false"/>
          <w:i w:val="false"/>
          <w:color w:val="000000"/>
          <w:sz w:val="28"/>
        </w:rPr>
        <w:t xml:space="preserve">
      266. Облыстың, республикалық маңызы бар қаланың, астананың даму жоспарына мониторинг жүргізу үшін, жылдың қорытындысы бойынша: </w:t>
      </w:r>
    </w:p>
    <w:bookmarkEnd w:id="540"/>
    <w:bookmarkStart w:name="z552" w:id="541"/>
    <w:p>
      <w:pPr>
        <w:spacing w:after="0"/>
        <w:ind w:left="0"/>
        <w:jc w:val="both"/>
      </w:pPr>
      <w:r>
        <w:rPr>
          <w:rFonts w:ascii="Times New Roman"/>
          <w:b w:val="false"/>
          <w:i w:val="false"/>
          <w:color w:val="000000"/>
          <w:sz w:val="28"/>
        </w:rPr>
        <w:t>
      1) облыстың, республикалық маңызы бар қаланың, астананың даму жоспарын іске асыруға қатысатын бірлесіп орындаушы мемлекеттік орган өз құзыреті шегінде есепті кезеңнен кейінгі жылдың 15 ақпанына дейін облыстың, республикалық маңызы бар қаланың, астананың мемлекеттік жоспарлау жөніндегі уәкілетті органына іске асырылуы туралы ақпарат береді;</w:t>
      </w:r>
    </w:p>
    <w:bookmarkEnd w:id="541"/>
    <w:bookmarkStart w:name="z553" w:id="542"/>
    <w:p>
      <w:pPr>
        <w:spacing w:after="0"/>
        <w:ind w:left="0"/>
        <w:jc w:val="both"/>
      </w:pPr>
      <w:r>
        <w:rPr>
          <w:rFonts w:ascii="Times New Roman"/>
          <w:b w:val="false"/>
          <w:i w:val="false"/>
          <w:color w:val="000000"/>
          <w:sz w:val="28"/>
        </w:rPr>
        <w:t>
      2) облыстың, республикалық маңызы бар қаланың, астананың мемлекеттік жоспарлау жөніндегі уәкілетті органы бірлесіп орындаушы мемлекеттік органдар ұсынатын іске асыру туралы ақпараттың негізінде облыстың, республикалық маңызы бар қаланың, астананың даму жоспарының іске асырылуы туралы есепті қалыптастырады және оны есепті кезеңнен кейінгі жылдың 1 наурызына дейінгі мерзімде бірінші басшының қолымен (қолжетімділігі шектеулі ақпаратты қоспағанда) облыс, республикалық маңызы бар қала, астана әкімдігінің интернет-ресурсында орналастырады.</w:t>
      </w:r>
    </w:p>
    <w:bookmarkEnd w:id="542"/>
    <w:bookmarkStart w:name="z554" w:id="543"/>
    <w:p>
      <w:pPr>
        <w:spacing w:after="0"/>
        <w:ind w:left="0"/>
        <w:jc w:val="both"/>
      </w:pPr>
      <w:r>
        <w:rPr>
          <w:rFonts w:ascii="Times New Roman"/>
          <w:b w:val="false"/>
          <w:i w:val="false"/>
          <w:color w:val="000000"/>
          <w:sz w:val="28"/>
        </w:rPr>
        <w:t>
      267. Облыстың, республикалық маңызы бар қаланың, астананың даму жоспарының іске асырылуы туралы есеп есепті кезеңнен кейінгі жылдың 10 наурызынан кешіктірілмей, шоғырландыру және ол келіп түскен күннен бастап 5 жұмыс күні ішінде интернет-ресурста орналастыру үшін мемлекеттік жоспарлау жөніндегі уәкілетті органға жіберіледі.</w:t>
      </w:r>
    </w:p>
    <w:bookmarkEnd w:id="543"/>
    <w:bookmarkStart w:name="z555" w:id="544"/>
    <w:p>
      <w:pPr>
        <w:spacing w:after="0"/>
        <w:ind w:left="0"/>
        <w:jc w:val="both"/>
      </w:pPr>
      <w:r>
        <w:rPr>
          <w:rFonts w:ascii="Times New Roman"/>
          <w:b w:val="false"/>
          <w:i w:val="false"/>
          <w:color w:val="000000"/>
          <w:sz w:val="28"/>
        </w:rPr>
        <w:t>
      268. Есепті кезеңнен кейінгі жылдың 30 сәуіріне дейінгі мерзімде облыстың, республикалық маңызы бар қаланың, астананың даму жоспарларының іске асырылуы туралы қысқаша жиынтық есепті мемлекеттік жоспарлау жөніндегі уәкілетті орган Қазақстан Республикасы Президентінің Әкімшілігіне жібереді.</w:t>
      </w:r>
    </w:p>
    <w:bookmarkEnd w:id="544"/>
    <w:bookmarkStart w:name="z556" w:id="545"/>
    <w:p>
      <w:pPr>
        <w:spacing w:after="0"/>
        <w:ind w:left="0"/>
        <w:jc w:val="both"/>
      </w:pPr>
      <w:r>
        <w:rPr>
          <w:rFonts w:ascii="Times New Roman"/>
          <w:b w:val="false"/>
          <w:i w:val="false"/>
          <w:color w:val="000000"/>
          <w:sz w:val="28"/>
        </w:rPr>
        <w:t>
      269. Облыстың, республикалық маңызы бар қаланың, астананың даму жоспарларын және оларды іске асыру жөніндегі іс-шаралар жоспарларын іске асыру мониторингінің нәтижелері бойынша МЖЖ 159-тармағына сәйкес ағымдағы жылғы 15 желтоқсаннан кешіктірілмейтін мерзімде жылына бір рет түзетілуі мүмкін.</w:t>
      </w:r>
    </w:p>
    <w:bookmarkEnd w:id="545"/>
    <w:bookmarkStart w:name="z557" w:id="546"/>
    <w:p>
      <w:pPr>
        <w:spacing w:after="0"/>
        <w:ind w:left="0"/>
        <w:jc w:val="left"/>
      </w:pPr>
      <w:r>
        <w:rPr>
          <w:rFonts w:ascii="Times New Roman"/>
          <w:b/>
          <w:i w:val="false"/>
          <w:color w:val="000000"/>
        </w:rPr>
        <w:t xml:space="preserve"> 5-тарау. Мемлекеттік жоспарлау жүйесінің құжаттарын бағалау және бақылау</w:t>
      </w:r>
    </w:p>
    <w:bookmarkEnd w:id="546"/>
    <w:bookmarkStart w:name="z558" w:id="547"/>
    <w:p>
      <w:pPr>
        <w:spacing w:after="0"/>
        <w:ind w:left="0"/>
        <w:jc w:val="both"/>
      </w:pPr>
      <w:r>
        <w:rPr>
          <w:rFonts w:ascii="Times New Roman"/>
          <w:b w:val="false"/>
          <w:i w:val="false"/>
          <w:color w:val="000000"/>
          <w:sz w:val="28"/>
        </w:rPr>
        <w:t>
      270. МЖЖ құжаттарын бағалау және бақылау олардың іске асырылу есептері негізінде жүзеге асырылады, олардың қорытындылары бойынша қорытынды дайындалады.</w:t>
      </w:r>
    </w:p>
    <w:bookmarkEnd w:id="547"/>
    <w:bookmarkStart w:name="z559" w:id="548"/>
    <w:p>
      <w:pPr>
        <w:spacing w:after="0"/>
        <w:ind w:left="0"/>
        <w:jc w:val="both"/>
      </w:pPr>
      <w:r>
        <w:rPr>
          <w:rFonts w:ascii="Times New Roman"/>
          <w:b w:val="false"/>
          <w:i w:val="false"/>
          <w:color w:val="000000"/>
          <w:sz w:val="28"/>
        </w:rPr>
        <w:t>
      271. Мониторинг бойынша қорытынды:</w:t>
      </w:r>
    </w:p>
    <w:bookmarkEnd w:id="548"/>
    <w:bookmarkStart w:name="z560" w:id="549"/>
    <w:p>
      <w:pPr>
        <w:spacing w:after="0"/>
        <w:ind w:left="0"/>
        <w:jc w:val="both"/>
      </w:pPr>
      <w:r>
        <w:rPr>
          <w:rFonts w:ascii="Times New Roman"/>
          <w:b w:val="false"/>
          <w:i w:val="false"/>
          <w:color w:val="000000"/>
          <w:sz w:val="28"/>
        </w:rPr>
        <w:t>
      1) деректемелерді (стратегиялық және бағдарламалық құжат бекітілген актінің атауы, нөмірі, күні, әзірлеуге жауапты мемлекеттік орган, бірлесіп орындаушы мемлекеттік органдар және бірлесіп орындаушы өзге де ұйымдар (мемлекеттік кәсіпорындар, ұлттық компанияларды қоса алғанда, мемлекет қатысатын акционерлік қоғамдар және жауапкершілігі шектеулі серіктестіктер), іске асырылу мерзімдері, оның ішінде кезеңдер бойынша);</w:t>
      </w:r>
    </w:p>
    <w:bookmarkEnd w:id="549"/>
    <w:bookmarkStart w:name="z561" w:id="550"/>
    <w:p>
      <w:pPr>
        <w:spacing w:after="0"/>
        <w:ind w:left="0"/>
        <w:jc w:val="both"/>
      </w:pPr>
      <w:r>
        <w:rPr>
          <w:rFonts w:ascii="Times New Roman"/>
          <w:b w:val="false"/>
          <w:i w:val="false"/>
          <w:color w:val="000000"/>
          <w:sz w:val="28"/>
        </w:rPr>
        <w:t>
      2) есепті кезеңге жоспарланған нақты нәтижелерге қол жеткізудің қысқаша талдаудын, сондай-ақ нысаналы индикаторлар мен нәтижелер көрсеткіштеріне қол жеткізбеуге (құжатты іске асыру басталған кезден бастап бүкіл кезең үшін) және осындай қол жеткізбеуге әкеп соққан нақты іс-шаралардың орындалмауына негіздемелер ретінде жауапты мемлекеттік органдар келтіретін себептердің объективтілігіне қатысты ұстанымды;</w:t>
      </w:r>
    </w:p>
    <w:bookmarkEnd w:id="550"/>
    <w:bookmarkStart w:name="z562" w:id="551"/>
    <w:p>
      <w:pPr>
        <w:spacing w:after="0"/>
        <w:ind w:left="0"/>
        <w:jc w:val="both"/>
      </w:pPr>
      <w:r>
        <w:rPr>
          <w:rFonts w:ascii="Times New Roman"/>
          <w:b w:val="false"/>
          <w:i w:val="false"/>
          <w:color w:val="000000"/>
          <w:sz w:val="28"/>
        </w:rPr>
        <w:t>
      3) құжатта қойылған мақсаттар мен міндеттерге қол жеткізуге бағытталған одан арғы шаралар, түзету іс-қимылдарын қабылдау жөніндегі тұжырымдар (бағалау) мен ұсыныстар, ал қорытынды есептер үшін құжаттың іске асырылуы шеңберінде қабылданған іс-шаралардың елдің әлеуметтік-экономикалық және/немесе қоғамдық-саяси дамуына әсері туралы тұжырымдар және тиісті бағыт/ая/сала бойынша одан арғы қызметті жетілдіру туралы ұсыныстарды қамтиды.</w:t>
      </w:r>
    </w:p>
    <w:bookmarkEnd w:id="551"/>
    <w:bookmarkStart w:name="z563" w:id="552"/>
    <w:p>
      <w:pPr>
        <w:spacing w:after="0"/>
        <w:ind w:left="0"/>
        <w:jc w:val="both"/>
      </w:pPr>
      <w:r>
        <w:rPr>
          <w:rFonts w:ascii="Times New Roman"/>
          <w:b w:val="false"/>
          <w:i w:val="false"/>
          <w:color w:val="000000"/>
          <w:sz w:val="28"/>
        </w:rPr>
        <w:t>
      Тұжырымдар (бағалау) мынадай өлшемшарттарға сәйкес қалыптастырылады:</w:t>
      </w:r>
    </w:p>
    <w:bookmarkEnd w:id="552"/>
    <w:bookmarkStart w:name="z564" w:id="553"/>
    <w:p>
      <w:pPr>
        <w:spacing w:after="0"/>
        <w:ind w:left="0"/>
        <w:jc w:val="both"/>
      </w:pPr>
      <w:r>
        <w:rPr>
          <w:rFonts w:ascii="Times New Roman"/>
          <w:b w:val="false"/>
          <w:i w:val="false"/>
          <w:color w:val="000000"/>
          <w:sz w:val="28"/>
        </w:rPr>
        <w:t>
      жоспарланған көрсеткіштердің қол жетімділігі және шаралардың орындалуы;</w:t>
      </w:r>
    </w:p>
    <w:bookmarkEnd w:id="553"/>
    <w:bookmarkStart w:name="z565" w:id="554"/>
    <w:p>
      <w:pPr>
        <w:spacing w:after="0"/>
        <w:ind w:left="0"/>
        <w:jc w:val="both"/>
      </w:pPr>
      <w:r>
        <w:rPr>
          <w:rFonts w:ascii="Times New Roman"/>
          <w:b w:val="false"/>
          <w:i w:val="false"/>
          <w:color w:val="000000"/>
          <w:sz w:val="28"/>
        </w:rPr>
        <w:t xml:space="preserve">
      қаржы қаражатының игерілуі және жоспарланған көрсеткіштерге қол жеткізілуімен салыстырмалылығы; </w:t>
      </w:r>
    </w:p>
    <w:bookmarkEnd w:id="554"/>
    <w:bookmarkStart w:name="z566" w:id="555"/>
    <w:p>
      <w:pPr>
        <w:spacing w:after="0"/>
        <w:ind w:left="0"/>
        <w:jc w:val="both"/>
      </w:pPr>
      <w:r>
        <w:rPr>
          <w:rFonts w:ascii="Times New Roman"/>
          <w:b w:val="false"/>
          <w:i w:val="false"/>
          <w:color w:val="000000"/>
          <w:sz w:val="28"/>
        </w:rPr>
        <w:t>
      құжатқа өзгерістер енгізудің жиілігі және олардың негізділігі;</w:t>
      </w:r>
    </w:p>
    <w:bookmarkEnd w:id="555"/>
    <w:bookmarkStart w:name="z567" w:id="556"/>
    <w:p>
      <w:pPr>
        <w:spacing w:after="0"/>
        <w:ind w:left="0"/>
        <w:jc w:val="both"/>
      </w:pPr>
      <w:r>
        <w:rPr>
          <w:rFonts w:ascii="Times New Roman"/>
          <w:b w:val="false"/>
          <w:i w:val="false"/>
          <w:color w:val="000000"/>
          <w:sz w:val="28"/>
        </w:rPr>
        <w:t>
      ведомствоаралық өзара іс-қимылдың үйлестірілуі;</w:t>
      </w:r>
    </w:p>
    <w:bookmarkEnd w:id="556"/>
    <w:bookmarkStart w:name="z568" w:id="557"/>
    <w:p>
      <w:pPr>
        <w:spacing w:after="0"/>
        <w:ind w:left="0"/>
        <w:jc w:val="both"/>
      </w:pPr>
      <w:r>
        <w:rPr>
          <w:rFonts w:ascii="Times New Roman"/>
          <w:b w:val="false"/>
          <w:i w:val="false"/>
          <w:color w:val="000000"/>
          <w:sz w:val="28"/>
        </w:rPr>
        <w:t>
      жауапты мемлекеттік органдар ұсынған ақпараттың толықтығы.</w:t>
      </w:r>
    </w:p>
    <w:bookmarkEnd w:id="557"/>
    <w:bookmarkStart w:name="z569" w:id="558"/>
    <w:p>
      <w:pPr>
        <w:spacing w:after="0"/>
        <w:ind w:left="0"/>
        <w:jc w:val="both"/>
      </w:pPr>
      <w:r>
        <w:rPr>
          <w:rFonts w:ascii="Times New Roman"/>
          <w:b w:val="false"/>
          <w:i w:val="false"/>
          <w:color w:val="000000"/>
          <w:sz w:val="28"/>
        </w:rPr>
        <w:t>
      272. МЖЖ құжаттарының мониторингі нәтижелерінің толықтығын, сапасын, анықтығын және уақтылы ұсынылуын әзірлеушілердің мемлекеттік органдары және Мемлекеттік жоспарлау жүйесінде айқындалған тиісті уәкілетті мемлекеттік органдар қамтамасыз етеді.</w:t>
      </w:r>
    </w:p>
    <w:bookmarkEnd w:id="5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тұжырымдамаларды,</w:t>
            </w:r>
            <w:r>
              <w:br/>
            </w:r>
            <w:r>
              <w:rPr>
                <w:rFonts w:ascii="Times New Roman"/>
                <w:b w:val="false"/>
                <w:i w:val="false"/>
                <w:color w:val="000000"/>
                <w:sz w:val="20"/>
              </w:rPr>
              <w:t>мемлекеттік органдардың даму</w:t>
            </w:r>
            <w:r>
              <w:br/>
            </w:r>
            <w:r>
              <w:rPr>
                <w:rFonts w:ascii="Times New Roman"/>
                <w:b w:val="false"/>
                <w:i w:val="false"/>
                <w:color w:val="000000"/>
                <w:sz w:val="20"/>
              </w:rPr>
              <w:t>жоспарларын, облыстың,</w:t>
            </w:r>
            <w:r>
              <w:br/>
            </w:r>
            <w:r>
              <w:rPr>
                <w:rFonts w:ascii="Times New Roman"/>
                <w:b w:val="false"/>
                <w:i w:val="false"/>
                <w:color w:val="000000"/>
                <w:sz w:val="20"/>
              </w:rPr>
              <w:t>республикалық маңызы</w:t>
            </w:r>
            <w:r>
              <w:br/>
            </w:r>
            <w:r>
              <w:rPr>
                <w:rFonts w:ascii="Times New Roman"/>
                <w:b w:val="false"/>
                <w:i w:val="false"/>
                <w:color w:val="000000"/>
                <w:sz w:val="20"/>
              </w:rPr>
              <w:t>бар қаланың, астананың даму</w:t>
            </w:r>
            <w:r>
              <w:br/>
            </w:r>
            <w:r>
              <w:rPr>
                <w:rFonts w:ascii="Times New Roman"/>
                <w:b w:val="false"/>
                <w:i w:val="false"/>
                <w:color w:val="000000"/>
                <w:sz w:val="20"/>
              </w:rPr>
              <w:t>жоспарларын әзірлеу,</w:t>
            </w:r>
            <w:r>
              <w:br/>
            </w:r>
            <w:r>
              <w:rPr>
                <w:rFonts w:ascii="Times New Roman"/>
                <w:b w:val="false"/>
                <w:i w:val="false"/>
                <w:color w:val="000000"/>
                <w:sz w:val="20"/>
              </w:rPr>
              <w:t>мониторингтеу, іске асыру,</w:t>
            </w:r>
            <w:r>
              <w:br/>
            </w:r>
            <w:r>
              <w:rPr>
                <w:rFonts w:ascii="Times New Roman"/>
                <w:b w:val="false"/>
                <w:i w:val="false"/>
                <w:color w:val="000000"/>
                <w:sz w:val="20"/>
              </w:rPr>
              <w:t>бағалау және бақылау</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2" w:id="559"/>
    <w:p>
      <w:pPr>
        <w:spacing w:after="0"/>
        <w:ind w:left="0"/>
        <w:jc w:val="left"/>
      </w:pPr>
      <w:r>
        <w:rPr>
          <w:rFonts w:ascii="Times New Roman"/>
          <w:b/>
          <w:i w:val="false"/>
          <w:color w:val="000000"/>
        </w:rPr>
        <w:t xml:space="preserve"> Тұжырымдаманы іске асыру жөніндегі іс-қимыл жоспары (тұжырымдаманың атауы)</w:t>
      </w:r>
    </w:p>
    <w:bookmarkEnd w:id="559"/>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 /негізгі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w:t>
            </w:r>
          </w:p>
          <w:p>
            <w:pPr>
              <w:spacing w:after="20"/>
              <w:ind w:left="20"/>
              <w:jc w:val="both"/>
            </w:pPr>
            <w:r>
              <w:rPr>
                <w:rFonts w:ascii="Times New Roman"/>
                <w:b w:val="false"/>
                <w:i w:val="false"/>
                <w:color w:val="000000"/>
                <w:sz w:val="20"/>
              </w:rPr>
              <w:t>
1-нысаналы индикатор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Реформалар/негізгі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Реформалар/негізгі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Реформалар/негізгі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Реформалар/негізгі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N-бағыт</w:t>
            </w:r>
          </w:p>
          <w:p>
            <w:pPr>
              <w:spacing w:after="20"/>
              <w:ind w:left="20"/>
              <w:jc w:val="both"/>
            </w:pPr>
            <w:r>
              <w:rPr>
                <w:rFonts w:ascii="Times New Roman"/>
                <w:b w:val="false"/>
                <w:i w:val="false"/>
                <w:color w:val="000000"/>
                <w:sz w:val="20"/>
              </w:rPr>
              <w:t>
1-нысаналы индикатор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Тұжырымдаманы іске асыру жөніндегі іс-қимыл жоспарлары осы Нысанға қосымшаға сәйкес Тұжырымдаманы іске асыру жөніндегі іс-қимыл жоспарын толтыру жөніндегі түсіндірмелерге сәйкес толтырылады.</w:t>
      </w:r>
    </w:p>
    <w:p>
      <w:pPr>
        <w:spacing w:after="0"/>
        <w:ind w:left="0"/>
        <w:jc w:val="both"/>
      </w:pPr>
      <w:r>
        <w:rPr>
          <w:rFonts w:ascii="Times New Roman"/>
          <w:b w:val="false"/>
          <w:i w:val="false"/>
          <w:color w:val="000000"/>
          <w:sz w:val="28"/>
        </w:rPr>
        <w:t>
      Іс-қимыл жоспары жетекшілік ететін саланың/аяның нысаналы индикаторларына қол жеткізу үшін аса маңызды реформалардың/негізгі іс-шаралардың тізбесін, олардың аяқталу мерзімдерін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Іс-қимыл жоспарын толтыру </w:t>
            </w:r>
            <w:r>
              <w:br/>
            </w:r>
            <w:r>
              <w:rPr>
                <w:rFonts w:ascii="Times New Roman"/>
                <w:b w:val="false"/>
                <w:i w:val="false"/>
                <w:color w:val="000000"/>
                <w:sz w:val="20"/>
              </w:rPr>
              <w:t xml:space="preserve">жөніндегі тұжырымдаманы </w:t>
            </w:r>
            <w:r>
              <w:br/>
            </w:r>
            <w:r>
              <w:rPr>
                <w:rFonts w:ascii="Times New Roman"/>
                <w:b w:val="false"/>
                <w:i w:val="false"/>
                <w:color w:val="000000"/>
                <w:sz w:val="20"/>
              </w:rPr>
              <w:t>іске асыру бойынша</w:t>
            </w:r>
            <w:r>
              <w:br/>
            </w:r>
            <w:r>
              <w:rPr>
                <w:rFonts w:ascii="Times New Roman"/>
                <w:b w:val="false"/>
                <w:i w:val="false"/>
                <w:color w:val="000000"/>
                <w:sz w:val="20"/>
              </w:rPr>
              <w:t>қосымша</w:t>
            </w:r>
          </w:p>
        </w:tc>
      </w:tr>
    </w:tbl>
    <w:bookmarkStart w:name="z578" w:id="560"/>
    <w:p>
      <w:pPr>
        <w:spacing w:after="0"/>
        <w:ind w:left="0"/>
        <w:jc w:val="left"/>
      </w:pPr>
      <w:r>
        <w:rPr>
          <w:rFonts w:ascii="Times New Roman"/>
          <w:b/>
          <w:i w:val="false"/>
          <w:color w:val="000000"/>
        </w:rPr>
        <w:t xml:space="preserve"> Тұжырымдаманы іске асыру жөніндегі іс-қимыл жоспарын толтыру бойынша түсіндірмелер </w:t>
      </w:r>
    </w:p>
    <w:bookmarkEnd w:id="560"/>
    <w:bookmarkStart w:name="z1062" w:id="561"/>
    <w:p>
      <w:pPr>
        <w:spacing w:after="0"/>
        <w:ind w:left="0"/>
        <w:jc w:val="both"/>
      </w:pPr>
      <w:r>
        <w:rPr>
          <w:rFonts w:ascii="Times New Roman"/>
          <w:b w:val="false"/>
          <w:i w:val="false"/>
          <w:color w:val="000000"/>
          <w:sz w:val="28"/>
        </w:rPr>
        <w:t xml:space="preserve">
      Тұжырымдаманы іске асыру жөніндегі іс-қимыл жоспары былайша толтырылады: </w:t>
      </w:r>
    </w:p>
    <w:bookmarkEnd w:id="561"/>
    <w:bookmarkStart w:name="z1063" w:id="562"/>
    <w:p>
      <w:pPr>
        <w:spacing w:after="0"/>
        <w:ind w:left="0"/>
        <w:jc w:val="both"/>
      </w:pPr>
      <w:r>
        <w:rPr>
          <w:rFonts w:ascii="Times New Roman"/>
          <w:b w:val="false"/>
          <w:i w:val="false"/>
          <w:color w:val="000000"/>
          <w:sz w:val="28"/>
        </w:rPr>
        <w:t xml:space="preserve">
      1) "Тұжырымдаманың атауы" деген жол бойынша тұжырымдаманың толық атауы көрсетіледі; </w:t>
      </w:r>
    </w:p>
    <w:bookmarkEnd w:id="562"/>
    <w:bookmarkStart w:name="z1064" w:id="563"/>
    <w:p>
      <w:pPr>
        <w:spacing w:after="0"/>
        <w:ind w:left="0"/>
        <w:jc w:val="both"/>
      </w:pPr>
      <w:r>
        <w:rPr>
          <w:rFonts w:ascii="Times New Roman"/>
          <w:b w:val="false"/>
          <w:i w:val="false"/>
          <w:color w:val="000000"/>
          <w:sz w:val="28"/>
        </w:rPr>
        <w:t>
      2) "№" деген 1-бағанда тұжырымдаманың реформаларының/негізгі іс-шараларының реттік нөмірі көрсетіледі;</w:t>
      </w:r>
    </w:p>
    <w:bookmarkEnd w:id="563"/>
    <w:bookmarkStart w:name="z1065" w:id="564"/>
    <w:p>
      <w:pPr>
        <w:spacing w:after="0"/>
        <w:ind w:left="0"/>
        <w:jc w:val="both"/>
      </w:pPr>
      <w:r>
        <w:rPr>
          <w:rFonts w:ascii="Times New Roman"/>
          <w:b w:val="false"/>
          <w:i w:val="false"/>
          <w:color w:val="000000"/>
          <w:sz w:val="28"/>
        </w:rPr>
        <w:t>
      3) "Атауы" деген 2-бағанда міндеттер/бағыттар бөлінісіндегі реформалардың/негізгі іс-шаралардың атауы келтіріледі.</w:t>
      </w:r>
    </w:p>
    <w:bookmarkEnd w:id="564"/>
    <w:p>
      <w:pPr>
        <w:spacing w:after="0"/>
        <w:ind w:left="0"/>
        <w:jc w:val="both"/>
      </w:pPr>
      <w:r>
        <w:rPr>
          <w:rFonts w:ascii="Times New Roman"/>
          <w:b w:val="false"/>
          <w:i w:val="false"/>
          <w:color w:val="000000"/>
          <w:sz w:val="28"/>
        </w:rPr>
        <w:t>
      Ұлттық жоспарда бекітілген стратегиялық көрсеткіштерге сәйкес келетін не олардан декомпозицияланған нысаналы индикаторлар тұжырымдаманың "Нысаналы индикаторлар және күтілетін нәтижелер" бөлімінің бірізділігі негізге алына отырып жазылады. Нысаналы индикаторлардың мәндері жылдар бойынша көрсетіледі;</w:t>
      </w:r>
    </w:p>
    <w:bookmarkStart w:name="z1066" w:id="565"/>
    <w:p>
      <w:pPr>
        <w:spacing w:after="0"/>
        <w:ind w:left="0"/>
        <w:jc w:val="both"/>
      </w:pPr>
      <w:r>
        <w:rPr>
          <w:rFonts w:ascii="Times New Roman"/>
          <w:b w:val="false"/>
          <w:i w:val="false"/>
          <w:color w:val="000000"/>
          <w:sz w:val="28"/>
        </w:rPr>
        <w:t>
      4) "Аяқтау нысаны" деген 3-бағанда реформаларды/негізгі іс-шараларды аяқтау нысаны көрсетіледі (реформаның/негізгі іс-шараның аяқталуын ашатын реформаның/негізгі іс-шараның сапалық сипаттамасы).</w:t>
      </w:r>
    </w:p>
    <w:bookmarkEnd w:id="565"/>
    <w:p>
      <w:pPr>
        <w:spacing w:after="0"/>
        <w:ind w:left="0"/>
        <w:jc w:val="both"/>
      </w:pPr>
      <w:r>
        <w:rPr>
          <w:rFonts w:ascii="Times New Roman"/>
          <w:b w:val="false"/>
          <w:i w:val="false"/>
          <w:color w:val="000000"/>
          <w:sz w:val="28"/>
        </w:rPr>
        <w:t xml:space="preserve">
      Егер көзделген реформалар/негізгі іс-шаралар бойынша аяқтау нысаны жоғары тұрған органдарға хабарлау болып табылған жағдайда, онда осы реформалардың/негізгі іс-шаралардың орындалу мерзімдері бір-біріне сәйкес келеді және жалпы іс-қимыл жоспары бойынша жоғары тұрған органдарға хабарлау жылына екі реттен аспайды; </w:t>
      </w:r>
    </w:p>
    <w:bookmarkStart w:name="z1067" w:id="566"/>
    <w:p>
      <w:pPr>
        <w:spacing w:after="0"/>
        <w:ind w:left="0"/>
        <w:jc w:val="both"/>
      </w:pPr>
      <w:r>
        <w:rPr>
          <w:rFonts w:ascii="Times New Roman"/>
          <w:b w:val="false"/>
          <w:i w:val="false"/>
          <w:color w:val="000000"/>
          <w:sz w:val="28"/>
        </w:rPr>
        <w:t>
      5) "Орындау мерзімі" деген 4-бағанда реформаның/негізгі іс-шараның жоспарланған орындау мерзімдері көрсетіледі;</w:t>
      </w:r>
    </w:p>
    <w:bookmarkEnd w:id="566"/>
    <w:bookmarkStart w:name="z1068" w:id="567"/>
    <w:p>
      <w:pPr>
        <w:spacing w:after="0"/>
        <w:ind w:left="0"/>
        <w:jc w:val="both"/>
      </w:pPr>
      <w:r>
        <w:rPr>
          <w:rFonts w:ascii="Times New Roman"/>
          <w:b w:val="false"/>
          <w:i w:val="false"/>
          <w:color w:val="000000"/>
          <w:sz w:val="28"/>
        </w:rPr>
        <w:t>
      6) "Жауапты орындаушылар" деген 5-бағанда тұжырымдаманың нысаналы индикаторларына қол жеткізуге, жоспарланған реформалар мен негізгі іс-шараларды іске асыруға жауапты мемлекеттік органдар, оған ведомстволық бағынысты ұйымдар, квазимемлекеттік сектор субъектілері көрсетіледі.</w:t>
      </w:r>
    </w:p>
    <w:bookmarkEnd w:id="567"/>
    <w:bookmarkStart w:name="z1069" w:id="568"/>
    <w:p>
      <w:pPr>
        <w:spacing w:after="0"/>
        <w:ind w:left="0"/>
        <w:jc w:val="both"/>
      </w:pPr>
      <w:r>
        <w:rPr>
          <w:rFonts w:ascii="Times New Roman"/>
          <w:b w:val="false"/>
          <w:i w:val="false"/>
          <w:color w:val="000000"/>
          <w:sz w:val="28"/>
        </w:rPr>
        <w:t>
      Бұл ретте ведомстволық бағынысты ұйымдар мен квазимемлекеттік сектор субъектілері нысаналы индикаторларға қол жеткізу және жоспарланған реформаларды/негізгі іс-шараларды іске асыру бойынша бірлесіп орындаушылар ретінде көрсетіледі.</w:t>
      </w:r>
    </w:p>
    <w:bookmarkEnd w:id="5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 xml:space="preserve">тұжырымдамаларды, </w:t>
            </w:r>
            <w:r>
              <w:br/>
            </w:r>
            <w:r>
              <w:rPr>
                <w:rFonts w:ascii="Times New Roman"/>
                <w:b w:val="false"/>
                <w:i w:val="false"/>
                <w:color w:val="000000"/>
                <w:sz w:val="20"/>
              </w:rPr>
              <w:t>мемлекеттік органдардың даму</w:t>
            </w:r>
            <w:r>
              <w:br/>
            </w:r>
            <w:r>
              <w:rPr>
                <w:rFonts w:ascii="Times New Roman"/>
                <w:b w:val="false"/>
                <w:i w:val="false"/>
                <w:color w:val="000000"/>
                <w:sz w:val="20"/>
              </w:rPr>
              <w:t>жоспарларын, облыстың,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мониторингтеу, іске асыру,</w:t>
            </w:r>
            <w:r>
              <w:br/>
            </w:r>
            <w:r>
              <w:rPr>
                <w:rFonts w:ascii="Times New Roman"/>
                <w:b w:val="false"/>
                <w:i w:val="false"/>
                <w:color w:val="000000"/>
                <w:sz w:val="20"/>
              </w:rPr>
              <w:t>бағалау және бақылау</w:t>
            </w:r>
            <w:r>
              <w:br/>
            </w:r>
            <w:r>
              <w:rPr>
                <w:rFonts w:ascii="Times New Roman"/>
                <w:b w:val="false"/>
                <w:i w:val="false"/>
                <w:color w:val="000000"/>
                <w:sz w:val="20"/>
              </w:rPr>
              <w:t>әдістемесіне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bookmarkStart w:name="z1071" w:id="569"/>
    <w:p>
      <w:pPr>
        <w:spacing w:after="0"/>
        <w:ind w:left="0"/>
        <w:jc w:val="left"/>
      </w:pPr>
      <w:r>
        <w:rPr>
          <w:rFonts w:ascii="Times New Roman"/>
          <w:b/>
          <w:i w:val="false"/>
          <w:color w:val="000000"/>
        </w:rPr>
        <w:t xml:space="preserve"> Нысаналы индикаторлар мен нәтижелер көрсеткіштерін есептеу әдістемесі  "МЖЖ құжатының атауы"</w:t>
      </w:r>
    </w:p>
    <w:bookmarkEnd w:id="569"/>
    <w:p>
      <w:pPr>
        <w:spacing w:after="0"/>
        <w:ind w:left="0"/>
        <w:jc w:val="both"/>
      </w:pPr>
      <w:r>
        <w:rPr>
          <w:rFonts w:ascii="Times New Roman"/>
          <w:b w:val="false"/>
          <w:i w:val="false"/>
          <w:color w:val="ff0000"/>
          <w:sz w:val="28"/>
        </w:rPr>
        <w:t xml:space="preserve">
      Ескерту. Әдістеме 1-1-қосымшамен толықтырылды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72" w:id="570"/>
    <w:p>
      <w:pPr>
        <w:spacing w:after="0"/>
        <w:ind w:left="0"/>
        <w:jc w:val="both"/>
      </w:pPr>
      <w:r>
        <w:rPr>
          <w:rFonts w:ascii="Times New Roman"/>
          <w:b w:val="false"/>
          <w:i w:val="false"/>
          <w:color w:val="000000"/>
          <w:sz w:val="28"/>
        </w:rPr>
        <w:t>
      1. Есептеуге жататын нысаналы индикаторлар мен нәтижелер көрсеткіштерінің тізбесі</w:t>
      </w:r>
    </w:p>
    <w:bookmarkEnd w:id="5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мен нәтижелер көрсеткішінің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Деректердің түрлері </w:t>
            </w:r>
          </w:p>
          <w:p>
            <w:pPr>
              <w:spacing w:after="20"/>
              <w:ind w:left="20"/>
              <w:jc w:val="both"/>
            </w:pPr>
            <w:r>
              <w:rPr>
                <w:rFonts w:ascii="Times New Roman"/>
                <w:b w:val="false"/>
                <w:i w:val="false"/>
                <w:color w:val="000000"/>
                <w:sz w:val="20"/>
              </w:rPr>
              <w:t>
ресми статистикалық ақпарат, халықаралық статистика, ведомстволық деректер)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3" w:id="571"/>
    <w:p>
      <w:pPr>
        <w:spacing w:after="0"/>
        <w:ind w:left="0"/>
        <w:jc w:val="both"/>
      </w:pPr>
      <w:r>
        <w:rPr>
          <w:rFonts w:ascii="Times New Roman"/>
          <w:b w:val="false"/>
          <w:i w:val="false"/>
          <w:color w:val="000000"/>
          <w:sz w:val="28"/>
        </w:rPr>
        <w:t>
      2. Нысаналы индикатор мен нәтижелер көрсеткішін есептеу алгоритмі  "нысаналы индикатор мен нәтижелер көрсеткішінің атауы" (әрбір нысаналы индикатор және нәтижелер көрсеткіші үшін жеке)</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мен нәтижелер көрсеткішін айқындау (түсіндіру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мен нәтижелер көрсеткіші бойынша жедел, алдын ала және есептік деректерді қалыптастыру кезеңділігі мен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мен нәтижелер көрсеткіші бойынша (болған жағдайда) ақпараттық жүйенің сілтемесі және есептік деректерді орналастыру орны көрсетілген ақпарат көздері (веб-сайтқа және ақпараттық жүйеге сілтемесін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көрсете отырып, есептеудің егжей-тегжейлі және айқын бірізділігін көрсете отырып, нысаналы индикатор мен нәтижелер көрсеткішінің алгоритмі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(қажет болған жағдайда облыстық/ аудандық/қалалық деңгейін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 мен нәтижелер көрсеткішіне қол жеткізудегі әрбір бірлесіп орындаушы мемлекеттік органның салым үлесін айқындай отырып, каскадтау немесе декомпозициялау арқылы жоғары тұрған МЖЖ құжаттарының көрсеткіштерімен өзара байланысы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Республикасындағы</w:t>
            </w:r>
            <w:r>
              <w:br/>
            </w:r>
            <w:r>
              <w:rPr>
                <w:rFonts w:ascii="Times New Roman"/>
                <w:b w:val="false"/>
                <w:i w:val="false"/>
                <w:color w:val="000000"/>
                <w:sz w:val="20"/>
              </w:rPr>
              <w:t>Мемлекеттік жоспарлау жүйесі</w:t>
            </w:r>
            <w:r>
              <w:br/>
            </w:r>
            <w:r>
              <w:rPr>
                <w:rFonts w:ascii="Times New Roman"/>
                <w:b w:val="false"/>
                <w:i w:val="false"/>
                <w:color w:val="000000"/>
                <w:sz w:val="20"/>
              </w:rPr>
              <w:t>құжаттарының нысаналы</w:t>
            </w:r>
            <w:r>
              <w:br/>
            </w:r>
            <w:r>
              <w:rPr>
                <w:rFonts w:ascii="Times New Roman"/>
                <w:b w:val="false"/>
                <w:i w:val="false"/>
                <w:color w:val="000000"/>
                <w:sz w:val="20"/>
              </w:rPr>
              <w:t>индикаторлары мен нәтижелер</w:t>
            </w:r>
            <w:r>
              <w:br/>
            </w:r>
            <w:r>
              <w:rPr>
                <w:rFonts w:ascii="Times New Roman"/>
                <w:b w:val="false"/>
                <w:i w:val="false"/>
                <w:color w:val="000000"/>
                <w:sz w:val="20"/>
              </w:rPr>
              <w:t>көрсеткіштерін есептеу</w:t>
            </w:r>
            <w:r>
              <w:br/>
            </w:r>
            <w:r>
              <w:rPr>
                <w:rFonts w:ascii="Times New Roman"/>
                <w:b w:val="false"/>
                <w:i w:val="false"/>
                <w:color w:val="000000"/>
                <w:sz w:val="20"/>
              </w:rPr>
              <w:t>әдістемесінің нысанына</w:t>
            </w:r>
            <w:r>
              <w:br/>
            </w:r>
            <w:r>
              <w:rPr>
                <w:rFonts w:ascii="Times New Roman"/>
                <w:b w:val="false"/>
                <w:i w:val="false"/>
                <w:color w:val="000000"/>
                <w:sz w:val="20"/>
              </w:rPr>
              <w:t>қосымша</w:t>
            </w:r>
          </w:p>
        </w:tc>
      </w:tr>
    </w:tbl>
    <w:bookmarkStart w:name="z1075" w:id="572"/>
    <w:p>
      <w:pPr>
        <w:spacing w:after="0"/>
        <w:ind w:left="0"/>
        <w:jc w:val="left"/>
      </w:pPr>
      <w:r>
        <w:rPr>
          <w:rFonts w:ascii="Times New Roman"/>
          <w:b/>
          <w:i w:val="false"/>
          <w:color w:val="000000"/>
        </w:rPr>
        <w:t xml:space="preserve"> Қазақстан Республикасындағы мемлекеттік жоспарлау жүйесі құжаттарының нысаналы индикаторлары мен нәтижелер көрсеткіштерін есептеу әдістемесін толтыру жөніндегі түсіндірмелер</w:t>
      </w:r>
    </w:p>
    <w:bookmarkEnd w:id="572"/>
    <w:bookmarkStart w:name="z1076" w:id="573"/>
    <w:p>
      <w:pPr>
        <w:spacing w:after="0"/>
        <w:ind w:left="0"/>
        <w:jc w:val="both"/>
      </w:pPr>
      <w:r>
        <w:rPr>
          <w:rFonts w:ascii="Times New Roman"/>
          <w:b w:val="false"/>
          <w:i w:val="false"/>
          <w:color w:val="000000"/>
          <w:sz w:val="28"/>
        </w:rPr>
        <w:t>
      1. МЖЖ құжаттарының нысаналы индикаторлары мен нәтижелер көрсеткіштерін есептеу әдістемесі мынадай тәртіппен толтырылады:</w:t>
      </w:r>
    </w:p>
    <w:bookmarkEnd w:id="573"/>
    <w:p>
      <w:pPr>
        <w:spacing w:after="0"/>
        <w:ind w:left="0"/>
        <w:jc w:val="both"/>
      </w:pPr>
      <w:r>
        <w:rPr>
          <w:rFonts w:ascii="Times New Roman"/>
          <w:b w:val="false"/>
          <w:i w:val="false"/>
          <w:color w:val="000000"/>
          <w:sz w:val="28"/>
        </w:rPr>
        <w:t>
      "МЖЖ құжатының атауы" жолы бойынша нысаналы индикаторлар мен нәтижелер көрсеткіштерінің есебі ұсынылатын МЖЖ құжатының атауы көрсетіледі;</w:t>
      </w:r>
    </w:p>
    <w:bookmarkStart w:name="z1077" w:id="574"/>
    <w:p>
      <w:pPr>
        <w:spacing w:after="0"/>
        <w:ind w:left="0"/>
        <w:jc w:val="both"/>
      </w:pPr>
      <w:r>
        <w:rPr>
          <w:rFonts w:ascii="Times New Roman"/>
          <w:b w:val="false"/>
          <w:i w:val="false"/>
          <w:color w:val="000000"/>
          <w:sz w:val="28"/>
        </w:rPr>
        <w:t>
      2. 1-бөлім. "Есептеуге жататын нысаналы индикаторлар мен нәтижелер көрсеткіштерінің тізбесі":</w:t>
      </w:r>
    </w:p>
    <w:bookmarkEnd w:id="574"/>
    <w:p>
      <w:pPr>
        <w:spacing w:after="0"/>
        <w:ind w:left="0"/>
        <w:jc w:val="both"/>
      </w:pPr>
      <w:r>
        <w:rPr>
          <w:rFonts w:ascii="Times New Roman"/>
          <w:b w:val="false"/>
          <w:i w:val="false"/>
          <w:color w:val="000000"/>
          <w:sz w:val="28"/>
        </w:rPr>
        <w:t>
      1) "№" деген 1-бағанда нысаналы индикаторлар мен нәтижелер көрсеткіштері атауының реттік нөмірі көрсетіледі;</w:t>
      </w:r>
    </w:p>
    <w:p>
      <w:pPr>
        <w:spacing w:after="0"/>
        <w:ind w:left="0"/>
        <w:jc w:val="both"/>
      </w:pPr>
      <w:r>
        <w:rPr>
          <w:rFonts w:ascii="Times New Roman"/>
          <w:b w:val="false"/>
          <w:i w:val="false"/>
          <w:color w:val="000000"/>
          <w:sz w:val="28"/>
        </w:rPr>
        <w:t>
      2) "Нысаналы индикатор мен нәтижелер көрсеткішінің атауы" деген 2-бағанда есептеуге жататын нысаналы индикаторлар мен нәтижелер көрсеткіштерінің атауы көрсетіледі;</w:t>
      </w:r>
    </w:p>
    <w:p>
      <w:pPr>
        <w:spacing w:after="0"/>
        <w:ind w:left="0"/>
        <w:jc w:val="both"/>
      </w:pPr>
      <w:r>
        <w:rPr>
          <w:rFonts w:ascii="Times New Roman"/>
          <w:b w:val="false"/>
          <w:i w:val="false"/>
          <w:color w:val="000000"/>
          <w:sz w:val="28"/>
        </w:rPr>
        <w:t>
      3) "Өлшем бірлігі" деген 3-бағанда нысаналы индикаторлар мен нәтижелер көрсеткіштерінің өлшем бірліктері көрсетіледі;</w:t>
      </w:r>
    </w:p>
    <w:p>
      <w:pPr>
        <w:spacing w:after="0"/>
        <w:ind w:left="0"/>
        <w:jc w:val="both"/>
      </w:pPr>
      <w:r>
        <w:rPr>
          <w:rFonts w:ascii="Times New Roman"/>
          <w:b w:val="false"/>
          <w:i w:val="false"/>
          <w:color w:val="000000"/>
          <w:sz w:val="28"/>
        </w:rPr>
        <w:t>
      4) "Деректер түрлері (ресми статистикалық ақпарат (статистикалық жұмыстар жоспарына сәйкес мемлекеттік статистика органдары қалыптастыратын статистикалық ақпарат), халықаралық статистика, ведомстволық деректер)" деген 4-бағанда деректер көзінің түрі көрсетіледі;</w:t>
      </w:r>
    </w:p>
    <w:bookmarkStart w:name="z1078" w:id="575"/>
    <w:p>
      <w:pPr>
        <w:spacing w:after="0"/>
        <w:ind w:left="0"/>
        <w:jc w:val="both"/>
      </w:pPr>
      <w:r>
        <w:rPr>
          <w:rFonts w:ascii="Times New Roman"/>
          <w:b w:val="false"/>
          <w:i w:val="false"/>
          <w:color w:val="000000"/>
          <w:sz w:val="28"/>
        </w:rPr>
        <w:t>
      3. 2-бөлім. "Нысаналы индикаторды және нәтижелер көрсеткішін есептеу алгоритмі" мынадай тәртіппен толтырылады:</w:t>
      </w:r>
    </w:p>
    <w:bookmarkEnd w:id="575"/>
    <w:p>
      <w:pPr>
        <w:spacing w:after="0"/>
        <w:ind w:left="0"/>
        <w:jc w:val="both"/>
      </w:pPr>
      <w:r>
        <w:rPr>
          <w:rFonts w:ascii="Times New Roman"/>
          <w:b w:val="false"/>
          <w:i w:val="false"/>
          <w:color w:val="000000"/>
          <w:sz w:val="28"/>
        </w:rPr>
        <w:t>
      1) "Нысаналы индикатор мен нәтижелер көрсеткішінің атауы" жолы бойынша нысаналы индикатор мен нәтижелер көрсеткішінің атауы көрсетіледі;</w:t>
      </w:r>
    </w:p>
    <w:p>
      <w:pPr>
        <w:spacing w:after="0"/>
        <w:ind w:left="0"/>
        <w:jc w:val="both"/>
      </w:pPr>
      <w:r>
        <w:rPr>
          <w:rFonts w:ascii="Times New Roman"/>
          <w:b w:val="false"/>
          <w:i w:val="false"/>
          <w:color w:val="000000"/>
          <w:sz w:val="28"/>
        </w:rPr>
        <w:t>
      2) "Нысаналы индикаторды және нәтижелер көрсеткішін (ұғымдық аппаратты) айқындау" деген 1-бағанда нысаналы индикатор мен нәтижелер көрсеткішін түсіндіретін анықтама көрсетіледі.</w:t>
      </w:r>
    </w:p>
    <w:p>
      <w:pPr>
        <w:spacing w:after="0"/>
        <w:ind w:left="0"/>
        <w:jc w:val="both"/>
      </w:pPr>
      <w:r>
        <w:rPr>
          <w:rFonts w:ascii="Times New Roman"/>
          <w:b w:val="false"/>
          <w:i w:val="false"/>
          <w:color w:val="000000"/>
          <w:sz w:val="28"/>
        </w:rPr>
        <w:t>
      Мысалы: ЖІӨ өсуі – бұл елдің экономикалық өсу деңгейінің көрсеткіші;</w:t>
      </w:r>
    </w:p>
    <w:p>
      <w:pPr>
        <w:spacing w:after="0"/>
        <w:ind w:left="0"/>
        <w:jc w:val="both"/>
      </w:pPr>
      <w:r>
        <w:rPr>
          <w:rFonts w:ascii="Times New Roman"/>
          <w:b w:val="false"/>
          <w:i w:val="false"/>
          <w:color w:val="000000"/>
          <w:sz w:val="28"/>
        </w:rPr>
        <w:t>
      3) "Нысаналы индикатор мен нәтижелер көрсеткіші бойынша жедел, алдын ала және есептік деректерді қалыптастыру кезеңділігі мен мерзімдері" деген 2-бағанда нысаналы индикатор және нәтижелер көрсеткіші бойынша жедел, алдын ала және есептік деректерді қалыптастыру кезеңділігі мен мерзімдері көрсетіледі;</w:t>
      </w:r>
    </w:p>
    <w:p>
      <w:pPr>
        <w:spacing w:after="0"/>
        <w:ind w:left="0"/>
        <w:jc w:val="both"/>
      </w:pPr>
      <w:r>
        <w:rPr>
          <w:rFonts w:ascii="Times New Roman"/>
          <w:b w:val="false"/>
          <w:i w:val="false"/>
          <w:color w:val="000000"/>
          <w:sz w:val="28"/>
        </w:rPr>
        <w:t>
      4) "Нысаналы индикатор мен нәтижелер көрсеткіші бойынша (болған жағдайда) ақпараттық жүйеге сілтемені және есептік деректерді орналастыру орнын көрсете отырып, ақпарат көздері (веб-сайтқа және ақпараттық жүйеге сілтемені көрсете отырып)" деген 3-бағанда нысаналы индикатор мен нәтижелер көрсеткіші бойынша есептік деректерді орналастыру орны болған кезде, веб-сайтқа және ақпараттық жүйеге сілтемені көрсете отырып, есептің/деректердің анықтығына көз жеткізуге мүмкіндік беретін ақпараттық жүйеге сілтемені көрсете отырып, ақпарат көздері, сондай-ақ формула құратын көздері көрсетіледі;</w:t>
      </w:r>
    </w:p>
    <w:p>
      <w:pPr>
        <w:spacing w:after="0"/>
        <w:ind w:left="0"/>
        <w:jc w:val="both"/>
      </w:pPr>
      <w:r>
        <w:rPr>
          <w:rFonts w:ascii="Times New Roman"/>
          <w:b w:val="false"/>
          <w:i w:val="false"/>
          <w:color w:val="000000"/>
          <w:sz w:val="28"/>
        </w:rPr>
        <w:t>
      5) "Нысаналы индикатор мен өлшем бірлігін көрсете отырып, есептеудің егжей-тегжейлі және анық бірізділігін көрсете отырып, нәтижелер көрсеткішінің алгоритмі" деген 4-бағанда өлшем бірлігін көрсете отырып, егжей-тегжейлі және анық бірізділігін көрсете отырып, нысаналы индикатор мен нәтижелер көрсеткішін есептеу формуласы көрсетіледі;</w:t>
      </w:r>
    </w:p>
    <w:p>
      <w:pPr>
        <w:spacing w:after="0"/>
        <w:ind w:left="0"/>
        <w:jc w:val="both"/>
      </w:pPr>
      <w:r>
        <w:rPr>
          <w:rFonts w:ascii="Times New Roman"/>
          <w:b w:val="false"/>
          <w:i w:val="false"/>
          <w:color w:val="000000"/>
          <w:sz w:val="28"/>
        </w:rPr>
        <w:t>
      6) "Республикалық деңгейде" деген 4.1-бағанда бүкіл елді қамтитын нысаналы индикатор мен нәтижелер көрсеткішінің есебі көрсетіледі.</w:t>
      </w:r>
    </w:p>
    <w:p>
      <w:pPr>
        <w:spacing w:after="0"/>
        <w:ind w:left="0"/>
        <w:jc w:val="both"/>
      </w:pPr>
      <w:r>
        <w:rPr>
          <w:rFonts w:ascii="Times New Roman"/>
          <w:b w:val="false"/>
          <w:i w:val="false"/>
          <w:color w:val="000000"/>
          <w:sz w:val="28"/>
        </w:rPr>
        <w:t>
      Мысалы: ЖІӨ өсуі (елдің экономикалық өсуінің жалпылама көрсеткіші);</w:t>
      </w:r>
    </w:p>
    <w:p>
      <w:pPr>
        <w:spacing w:after="0"/>
        <w:ind w:left="0"/>
        <w:jc w:val="both"/>
      </w:pPr>
      <w:r>
        <w:rPr>
          <w:rFonts w:ascii="Times New Roman"/>
          <w:b w:val="false"/>
          <w:i w:val="false"/>
          <w:color w:val="000000"/>
          <w:sz w:val="28"/>
        </w:rPr>
        <w:t>
      7) "Жергілікті деңгейде (қажет болған жағдайда облыстық/ аудандық/қалалық деңгейде көрсету)" деген 4.2-бағанда аймақты қамтитын нысаналы индикатор мен нәтижелер көрсеткішінің есебі көрсетіледі.</w:t>
      </w:r>
    </w:p>
    <w:p>
      <w:pPr>
        <w:spacing w:after="0"/>
        <w:ind w:left="0"/>
        <w:jc w:val="both"/>
      </w:pPr>
      <w:r>
        <w:rPr>
          <w:rFonts w:ascii="Times New Roman"/>
          <w:b w:val="false"/>
          <w:i w:val="false"/>
          <w:color w:val="000000"/>
          <w:sz w:val="28"/>
        </w:rPr>
        <w:t>
      Мысал: ЖӨӨ өсуі (өңірдің экономикалық өсуінің жалпылама көрсеткіші);</w:t>
      </w:r>
    </w:p>
    <w:p>
      <w:pPr>
        <w:spacing w:after="0"/>
        <w:ind w:left="0"/>
        <w:jc w:val="both"/>
      </w:pPr>
      <w:r>
        <w:rPr>
          <w:rFonts w:ascii="Times New Roman"/>
          <w:b w:val="false"/>
          <w:i w:val="false"/>
          <w:color w:val="000000"/>
          <w:sz w:val="28"/>
        </w:rPr>
        <w:t>
      8) "Нысаналы индикатор мен нәтижелер көрсеткішіне қол жеткізудегі әрбір бірлесіп орындаушы мемлекеттік органның салым үлесін айқындай отырып, каскадтау немесе декомпозиция жолымен жоғары тұрған МЖЖ құжаттарының көрсеткіштерімен өзара байланыс" деген 5-бағанда нысаналы индикатор мен нәтижелер көрсеткішіне қол жеткізудегі әрбір бірлесіп орындаушы мемлекеттік органның салым үлесін айқындай отырып, каскадтау (ұсақтау) немесе декомпозиция жолымен нысаналы индикатор мен нәтижелер көрсеткішінің МЖЖ-нің жоғары тұрған құжаттарының көрсеткіштерімен арақатынасы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тұжырымдамаларды,</w:t>
            </w:r>
            <w:r>
              <w:br/>
            </w:r>
            <w:r>
              <w:rPr>
                <w:rFonts w:ascii="Times New Roman"/>
                <w:b w:val="false"/>
                <w:i w:val="false"/>
                <w:color w:val="000000"/>
                <w:sz w:val="20"/>
              </w:rPr>
              <w:t>мемлекеттік органдардың даму</w:t>
            </w:r>
            <w:r>
              <w:br/>
            </w:r>
            <w:r>
              <w:rPr>
                <w:rFonts w:ascii="Times New Roman"/>
                <w:b w:val="false"/>
                <w:i w:val="false"/>
                <w:color w:val="000000"/>
                <w:sz w:val="20"/>
              </w:rPr>
              <w:t>жоспарларын, облыстың,</w:t>
            </w:r>
            <w:r>
              <w:br/>
            </w:r>
            <w:r>
              <w:rPr>
                <w:rFonts w:ascii="Times New Roman"/>
                <w:b w:val="false"/>
                <w:i w:val="false"/>
                <w:color w:val="000000"/>
                <w:sz w:val="20"/>
              </w:rPr>
              <w:t>республикалық маңызы</w:t>
            </w:r>
            <w:r>
              <w:br/>
            </w:r>
            <w:r>
              <w:rPr>
                <w:rFonts w:ascii="Times New Roman"/>
                <w:b w:val="false"/>
                <w:i w:val="false"/>
                <w:color w:val="000000"/>
                <w:sz w:val="20"/>
              </w:rPr>
              <w:t>бар қаланың, астананың даму</w:t>
            </w:r>
            <w:r>
              <w:br/>
            </w:r>
            <w:r>
              <w:rPr>
                <w:rFonts w:ascii="Times New Roman"/>
                <w:b w:val="false"/>
                <w:i w:val="false"/>
                <w:color w:val="000000"/>
                <w:sz w:val="20"/>
              </w:rPr>
              <w:t>жоспарларын әзірлеу,</w:t>
            </w:r>
            <w:r>
              <w:br/>
            </w:r>
            <w:r>
              <w:rPr>
                <w:rFonts w:ascii="Times New Roman"/>
                <w:b w:val="false"/>
                <w:i w:val="false"/>
                <w:color w:val="000000"/>
                <w:sz w:val="20"/>
              </w:rPr>
              <w:t>мониторингтеу,</w:t>
            </w:r>
            <w:r>
              <w:br/>
            </w:r>
            <w:r>
              <w:rPr>
                <w:rFonts w:ascii="Times New Roman"/>
                <w:b w:val="false"/>
                <w:i w:val="false"/>
                <w:color w:val="000000"/>
                <w:sz w:val="20"/>
              </w:rPr>
              <w:t>іске асыру, бағалау және</w:t>
            </w:r>
            <w:r>
              <w:br/>
            </w:r>
            <w:r>
              <w:rPr>
                <w:rFonts w:ascii="Times New Roman"/>
                <w:b w:val="false"/>
                <w:i w:val="false"/>
                <w:color w:val="000000"/>
                <w:sz w:val="20"/>
              </w:rPr>
              <w:t xml:space="preserve">бақылау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1" w:id="576"/>
    <w:p>
      <w:pPr>
        <w:spacing w:after="0"/>
        <w:ind w:left="0"/>
        <w:jc w:val="left"/>
      </w:pPr>
      <w:r>
        <w:rPr>
          <w:rFonts w:ascii="Times New Roman"/>
          <w:b/>
          <w:i w:val="false"/>
          <w:color w:val="000000"/>
        </w:rPr>
        <w:t xml:space="preserve"> Стратегиялық жоспарлау жөніндегі  уәкілетті органның тұжырымдама жобасына  ҚОРЫТЫНДЫСЫ</w:t>
      </w:r>
    </w:p>
    <w:bookmarkEnd w:id="576"/>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 ұсынған мемлекеттік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мемлекеттік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жобасының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жобасының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Тұжырымдамада ағымдағы жағдайға, сала/ая проблемаларына қатысты талдаудың болуы, баяндаудың жеткіліктілігі мен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тәжірибеге шолудың болуы, баяндаудың жеткіліктілігі мен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Саланы/аяны дамытудың негізгі қағидаттарының болуы, баяндаудың жеткіліктілігі мен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Тұжырымдамада саланы/аяны дамыту үрдісінің, пайымы мен тәсілдерінің болуы, баяндаудың жеткіліктілігі мен сапасы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Тұжырымдамада көзделген саланың / аяның белгіленген проблемаларын шешуге арналған тәсілдердің бағыттылығы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мен нысаналы индикаторлардың болуы, нысаналы индикаторлардың МЖЖ жоғары тұрған құжаттарына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 жөніндегі іс-қимыл жоспарының болуы (қосымша түрінде), тұжырымдама жобасының негізгі тәсілдеріне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ескертулер мен ұсыныстар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Стратегиялық жоспарлау</w:t>
            </w:r>
            <w:r>
              <w:br/>
            </w:r>
            <w:r>
              <w:rPr>
                <w:rFonts w:ascii="Times New Roman"/>
                <w:b w:val="false"/>
                <w:i w:val="false"/>
                <w:color w:val="000000"/>
                <w:sz w:val="20"/>
              </w:rPr>
              <w:t>жөніндегі уәкілетті органның</w:t>
            </w:r>
            <w:r>
              <w:br/>
            </w:r>
            <w:r>
              <w:rPr>
                <w:rFonts w:ascii="Times New Roman"/>
                <w:b w:val="false"/>
                <w:i w:val="false"/>
                <w:color w:val="000000"/>
                <w:sz w:val="20"/>
              </w:rPr>
              <w:t>тұжырымдама жобасына берген</w:t>
            </w:r>
            <w:r>
              <w:br/>
            </w:r>
            <w:r>
              <w:rPr>
                <w:rFonts w:ascii="Times New Roman"/>
                <w:b w:val="false"/>
                <w:i w:val="false"/>
                <w:color w:val="000000"/>
                <w:sz w:val="20"/>
              </w:rPr>
              <w:t>қорытындысына қосымша</w:t>
            </w:r>
          </w:p>
        </w:tc>
      </w:tr>
    </w:tbl>
    <w:bookmarkStart w:name="z593" w:id="577"/>
    <w:p>
      <w:pPr>
        <w:spacing w:after="0"/>
        <w:ind w:left="0"/>
        <w:jc w:val="left"/>
      </w:pPr>
      <w:r>
        <w:rPr>
          <w:rFonts w:ascii="Times New Roman"/>
          <w:b/>
          <w:i w:val="false"/>
          <w:color w:val="000000"/>
        </w:rPr>
        <w:t xml:space="preserve"> Тұжырымдама жобасына қорытындыны  толтыру бойынша түсіндірмелер</w:t>
      </w:r>
    </w:p>
    <w:bookmarkEnd w:id="577"/>
    <w:bookmarkStart w:name="z1079" w:id="578"/>
    <w:p>
      <w:pPr>
        <w:spacing w:after="0"/>
        <w:ind w:left="0"/>
        <w:jc w:val="both"/>
      </w:pPr>
      <w:r>
        <w:rPr>
          <w:rFonts w:ascii="Times New Roman"/>
          <w:b w:val="false"/>
          <w:i w:val="false"/>
          <w:color w:val="000000"/>
          <w:sz w:val="28"/>
        </w:rPr>
        <w:t>
      Тұжырымдама жобасына қорытынды мынадай түрде толтырылады:</w:t>
      </w:r>
    </w:p>
    <w:bookmarkEnd w:id="578"/>
    <w:p>
      <w:pPr>
        <w:spacing w:after="0"/>
        <w:ind w:left="0"/>
        <w:jc w:val="both"/>
      </w:pPr>
      <w:r>
        <w:rPr>
          <w:rFonts w:ascii="Times New Roman"/>
          <w:b w:val="false"/>
          <w:i w:val="false"/>
          <w:color w:val="000000"/>
          <w:sz w:val="28"/>
        </w:rPr>
        <w:t>
      1) "Қорытынды берген мемлекеттік орган" деген жолда стратегиялық жоспарлау жөніндегі уәкілетті органның атауы көрсетіледі;</w:t>
      </w:r>
    </w:p>
    <w:p>
      <w:pPr>
        <w:spacing w:after="0"/>
        <w:ind w:left="0"/>
        <w:jc w:val="both"/>
      </w:pPr>
      <w:r>
        <w:rPr>
          <w:rFonts w:ascii="Times New Roman"/>
          <w:b w:val="false"/>
          <w:i w:val="false"/>
          <w:color w:val="000000"/>
          <w:sz w:val="28"/>
        </w:rPr>
        <w:t>
      2) "Әзірлеуші мемлекеттік органның атауы" жолы бойынша тұжырымдама жобасын әзірлеуші мемлекеттік органның атауы көрсетіледі;</w:t>
      </w:r>
    </w:p>
    <w:p>
      <w:pPr>
        <w:spacing w:after="0"/>
        <w:ind w:left="0"/>
        <w:jc w:val="both"/>
      </w:pPr>
      <w:r>
        <w:rPr>
          <w:rFonts w:ascii="Times New Roman"/>
          <w:b w:val="false"/>
          <w:i w:val="false"/>
          <w:color w:val="000000"/>
          <w:sz w:val="28"/>
        </w:rPr>
        <w:t>
      3) "Тұжырымдама жобасының атауы" деген жолда тұжырымдама жобасының атауы көрсетіледі;</w:t>
      </w:r>
    </w:p>
    <w:p>
      <w:pPr>
        <w:spacing w:after="0"/>
        <w:ind w:left="0"/>
        <w:jc w:val="both"/>
      </w:pPr>
      <w:r>
        <w:rPr>
          <w:rFonts w:ascii="Times New Roman"/>
          <w:b w:val="false"/>
          <w:i w:val="false"/>
          <w:color w:val="000000"/>
          <w:sz w:val="28"/>
        </w:rPr>
        <w:t>
      4) "Тұжырымдама жобасының мақсаты" деген жолда тұжырымдаманы әзірлеудің негіздемесі мен тұжырымдама жобасының мақсаты көрсетіледі;</w:t>
      </w:r>
    </w:p>
    <w:p>
      <w:pPr>
        <w:spacing w:after="0"/>
        <w:ind w:left="0"/>
        <w:jc w:val="both"/>
      </w:pPr>
      <w:r>
        <w:rPr>
          <w:rFonts w:ascii="Times New Roman"/>
          <w:b w:val="false"/>
          <w:i w:val="false"/>
          <w:color w:val="000000"/>
          <w:sz w:val="28"/>
        </w:rPr>
        <w:t>
      5) "Ағымдағы жағдайға, сала/ая проблемаларына қатысты талдаудың болуы, баяндаудың жеткіліктілігі мен сапасы" деген жолда ағымдағы жағдайға, сала/ая проблемаларына қатысты талдаудың болуы, баяндаудың жеткіліктілігі мен сапасы туралы ақпарат көрсетіледі;</w:t>
      </w:r>
    </w:p>
    <w:p>
      <w:pPr>
        <w:spacing w:after="0"/>
        <w:ind w:left="0"/>
        <w:jc w:val="both"/>
      </w:pPr>
      <w:r>
        <w:rPr>
          <w:rFonts w:ascii="Times New Roman"/>
          <w:b w:val="false"/>
          <w:i w:val="false"/>
          <w:color w:val="000000"/>
          <w:sz w:val="28"/>
        </w:rPr>
        <w:t>
      6) "Халықаралық тәжірибеге шолудың болуы, баяндаудың жеткіліктілігі мен сапасы" деген жолда тұжырымдама жобасында халықаралық тәжірибеге шолудың, халықаралық тәжірибені (олар Қазақстан үшін қолайлы болған жағдайда) есепке алудың болуы, баяндаудың жеткіліктілігі мен сапасы туралы ақпарат көрсетіледі;</w:t>
      </w:r>
    </w:p>
    <w:p>
      <w:pPr>
        <w:spacing w:after="0"/>
        <w:ind w:left="0"/>
        <w:jc w:val="both"/>
      </w:pPr>
      <w:r>
        <w:rPr>
          <w:rFonts w:ascii="Times New Roman"/>
          <w:b w:val="false"/>
          <w:i w:val="false"/>
          <w:color w:val="000000"/>
          <w:sz w:val="28"/>
        </w:rPr>
        <w:t>
      7) "Саланы/аяны дамытудың негізгі қағидаттарының болуы, баяндаудың жеткіліктілігі мен сапасы" деген жолда саланы/аяны дамытудың негізгі қағидаттарының болуы, баяндаудың жеткіліктілігі мен сапасы туралы ақпарат көрсетіледі;</w:t>
      </w:r>
    </w:p>
    <w:p>
      <w:pPr>
        <w:spacing w:after="0"/>
        <w:ind w:left="0"/>
        <w:jc w:val="both"/>
      </w:pPr>
      <w:r>
        <w:rPr>
          <w:rFonts w:ascii="Times New Roman"/>
          <w:b w:val="false"/>
          <w:i w:val="false"/>
          <w:color w:val="000000"/>
          <w:sz w:val="28"/>
        </w:rPr>
        <w:t>
      8) "Тұжырымдамада саланың/аяның даму үрдісінің, пайымы мен тәсілдерінің болуы, баяндаудың жеткіліктілігі мен сапасы" деген жолда саланы/аяны дамыту үрдістерінің, пайымы мен тәсілдерінің болуы, баяндаудың жеткіліктілігі мен сапасы туралы ақпарат көрсетіледі;</w:t>
      </w:r>
    </w:p>
    <w:p>
      <w:pPr>
        <w:spacing w:after="0"/>
        <w:ind w:left="0"/>
        <w:jc w:val="both"/>
      </w:pPr>
      <w:r>
        <w:rPr>
          <w:rFonts w:ascii="Times New Roman"/>
          <w:b w:val="false"/>
          <w:i w:val="false"/>
          <w:color w:val="000000"/>
          <w:sz w:val="28"/>
        </w:rPr>
        <w:t>
      9) "Тұжырымдамада көзделетін саланың/аяның белгіленген проблемаларын шешуге арналған тәсілдердің бағыттылығы" жолы бойынша тұжырымдамада көзделетін саланың/аяның белгіленген проблемаларын шешуге арналған тәсілдердің бағыттылығы туралы ақпарат көрсетіледі;</w:t>
      </w:r>
    </w:p>
    <w:p>
      <w:pPr>
        <w:spacing w:after="0"/>
        <w:ind w:left="0"/>
        <w:jc w:val="both"/>
      </w:pPr>
      <w:r>
        <w:rPr>
          <w:rFonts w:ascii="Times New Roman"/>
          <w:b w:val="false"/>
          <w:i w:val="false"/>
          <w:color w:val="000000"/>
          <w:sz w:val="28"/>
        </w:rPr>
        <w:t>
      10) "Күтілетін нәтижелер мен нысаналы индикаторлардың болуы, нысаналы индикаторлардың МЖЖ жоғары тұрған құжаттарына сәйкестігі" деген жолда күтілетін нәтижелер мен нысаналы индикаторлардың болуы, нысаналы индикаторлардың МЖЖ жоғары тұрған құжаттарына сәйкестігі туралы ақпарат көрсетіледі;</w:t>
      </w:r>
    </w:p>
    <w:p>
      <w:pPr>
        <w:spacing w:after="0"/>
        <w:ind w:left="0"/>
        <w:jc w:val="both"/>
      </w:pPr>
      <w:r>
        <w:rPr>
          <w:rFonts w:ascii="Times New Roman"/>
          <w:b w:val="false"/>
          <w:i w:val="false"/>
          <w:color w:val="000000"/>
          <w:sz w:val="28"/>
        </w:rPr>
        <w:t>
      11) "Тұжырымдаманы (қосымша түрінде) іске асыру жөніндегі іс-қимыл жоспарының болуы, тұжырымдама жобасының негізгі тәсілдеріне сәйкес келуі" жолы бойынша тұжырымдаманы іске асыру жөніндегі іс-қимыл жоспарының болуы (қосымша түрінде), тұжырымдама жобасының негізгі тәсілдеріне сәйкестігі туралы ақпарат көрсетіледі;</w:t>
      </w:r>
    </w:p>
    <w:p>
      <w:pPr>
        <w:spacing w:after="0"/>
        <w:ind w:left="0"/>
        <w:jc w:val="both"/>
      </w:pPr>
      <w:r>
        <w:rPr>
          <w:rFonts w:ascii="Times New Roman"/>
          <w:b w:val="false"/>
          <w:i w:val="false"/>
          <w:color w:val="000000"/>
          <w:sz w:val="28"/>
        </w:rPr>
        <w:t>
      12) "Өзге де ескертулер мен ұсыныстар" деген жолда болған жағдайда өзге де ескертулер мен ұсыныстар көрсетіледі;</w:t>
      </w:r>
    </w:p>
    <w:p>
      <w:pPr>
        <w:spacing w:after="0"/>
        <w:ind w:left="0"/>
        <w:jc w:val="both"/>
      </w:pPr>
      <w:r>
        <w:rPr>
          <w:rFonts w:ascii="Times New Roman"/>
          <w:b w:val="false"/>
          <w:i w:val="false"/>
          <w:color w:val="000000"/>
          <w:sz w:val="28"/>
        </w:rPr>
        <w:t>
      13) "Стратегиялық жоспарлау жөніндегі уәкілетті органның тұжырымдары мен ұсыныстары" деген жолда осы түсіндірменің 1-12) тармақшалары бойынша түсініктемелер ескеріле отырып, стратегиялық жоспарлау жөніндегі уәкілетті органның тұжырымдама жобасына жиынтық қорытындысы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тұжырымдамаларды,</w:t>
            </w:r>
            <w:r>
              <w:br/>
            </w:r>
            <w:r>
              <w:rPr>
                <w:rFonts w:ascii="Times New Roman"/>
                <w:b w:val="false"/>
                <w:i w:val="false"/>
                <w:color w:val="000000"/>
                <w:sz w:val="20"/>
              </w:rPr>
              <w:t>мемлекеттік органдардың даму</w:t>
            </w:r>
            <w:r>
              <w:br/>
            </w:r>
            <w:r>
              <w:rPr>
                <w:rFonts w:ascii="Times New Roman"/>
                <w:b w:val="false"/>
                <w:i w:val="false"/>
                <w:color w:val="000000"/>
                <w:sz w:val="20"/>
              </w:rPr>
              <w:t xml:space="preserve">жоспарларын, облыстың, </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даму</w:t>
            </w:r>
            <w:r>
              <w:br/>
            </w:r>
            <w:r>
              <w:rPr>
                <w:rFonts w:ascii="Times New Roman"/>
                <w:b w:val="false"/>
                <w:i w:val="false"/>
                <w:color w:val="000000"/>
                <w:sz w:val="20"/>
              </w:rPr>
              <w:t>жоспарларын әзірлеу,</w:t>
            </w:r>
            <w:r>
              <w:br/>
            </w:r>
            <w:r>
              <w:rPr>
                <w:rFonts w:ascii="Times New Roman"/>
                <w:b w:val="false"/>
                <w:i w:val="false"/>
                <w:color w:val="000000"/>
                <w:sz w:val="20"/>
              </w:rPr>
              <w:t>мониторингтеу, іске асыру,</w:t>
            </w:r>
            <w:r>
              <w:br/>
            </w:r>
            <w:r>
              <w:rPr>
                <w:rFonts w:ascii="Times New Roman"/>
                <w:b w:val="false"/>
                <w:i w:val="false"/>
                <w:color w:val="000000"/>
                <w:sz w:val="20"/>
              </w:rPr>
              <w:t>бағалау және бақылау</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3-қосымшада оң жақ жоғарғы бұрыш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0" w:id="579"/>
    <w:p>
      <w:pPr>
        <w:spacing w:after="0"/>
        <w:ind w:left="0"/>
        <w:jc w:val="left"/>
      </w:pPr>
      <w:r>
        <w:rPr>
          <w:rFonts w:ascii="Times New Roman"/>
          <w:b/>
          <w:i w:val="false"/>
          <w:color w:val="000000"/>
        </w:rPr>
        <w:t xml:space="preserve"> Мемлекеттік органының даму жоспары _________________жылдарға арналған (жоспарлы кезең) _________________________________ (мемлекеттік органның атауы) 1-бөлім. Миссиясы және пайымы</w:t>
      </w:r>
    </w:p>
    <w:bookmarkEnd w:id="579"/>
    <w:bookmarkStart w:name="z611" w:id="580"/>
    <w:p>
      <w:pPr>
        <w:spacing w:after="0"/>
        <w:ind w:left="0"/>
        <w:jc w:val="both"/>
      </w:pPr>
      <w:r>
        <w:rPr>
          <w:rFonts w:ascii="Times New Roman"/>
          <w:b w:val="false"/>
          <w:i w:val="false"/>
          <w:color w:val="000000"/>
          <w:sz w:val="28"/>
        </w:rPr>
        <w:t>
      2-бөлім. Стратегиялық және бюджеттік жоспарлаудың өзара байланысының архитектурасы</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81"/>
          <w:p>
            <w:pPr>
              <w:spacing w:after="20"/>
              <w:ind w:left="20"/>
              <w:jc w:val="both"/>
            </w:pPr>
            <w:r>
              <w:rPr>
                <w:rFonts w:ascii="Times New Roman"/>
                <w:b w:val="false"/>
                <w:i w:val="false"/>
                <w:color w:val="000000"/>
                <w:sz w:val="20"/>
              </w:rPr>
              <w:t>
2.1. Елдің нысаналы индикаторлары мен көрсеткіштері</w:t>
            </w:r>
          </w:p>
          <w:bookmarkEnd w:id="581"/>
          <w:p>
            <w:pPr>
              <w:spacing w:after="20"/>
              <w:ind w:left="20"/>
              <w:jc w:val="both"/>
            </w:pPr>
            <w:r>
              <w:rPr>
                <w:rFonts w:ascii="Times New Roman"/>
                <w:b w:val="false"/>
                <w:i w:val="false"/>
                <w:color w:val="000000"/>
                <w:sz w:val="20"/>
              </w:rPr>
              <w:t>
Қазақстанның 2050 жылға дейінгі даму стратегиясы, Жалпыұлттық басымдықтары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даму жоспары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жобалар, тұжырымдама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стратегиялық бағыттары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n-стратегиялық бағыт.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мақсаттары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1.n-мақсат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n.1-мақсат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n.n-мақсат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82"/>
          <w:p>
            <w:pPr>
              <w:spacing w:after="20"/>
              <w:ind w:left="20"/>
              <w:jc w:val="both"/>
            </w:pPr>
            <w:r>
              <w:rPr>
                <w:rFonts w:ascii="Times New Roman"/>
                <w:b w:val="false"/>
                <w:i w:val="false"/>
                <w:color w:val="000000"/>
                <w:sz w:val="20"/>
              </w:rPr>
              <w:t>
Бюджеттік бағдарламалар</w:t>
            </w:r>
          </w:p>
          <w:bookmarkEnd w:id="582"/>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Мемлекеттік органның ережесінде айқындалған өзге де міндеттерді шешуге бағытталған бюджеттік бағдарламалар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r>
    </w:tbl>
    <w:bookmarkStart w:name="z614" w:id="583"/>
    <w:p>
      <w:pPr>
        <w:spacing w:after="0"/>
        <w:ind w:left="0"/>
        <w:jc w:val="both"/>
      </w:pPr>
      <w:r>
        <w:rPr>
          <w:rFonts w:ascii="Times New Roman"/>
          <w:b w:val="false"/>
          <w:i w:val="false"/>
          <w:color w:val="000000"/>
          <w:sz w:val="28"/>
        </w:rPr>
        <w:t>
      3-бөлім. Стратегиялық бағыттар, мақсаттар мен нысаналы индикаторлар</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жоспары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84"/>
          <w:p>
            <w:pPr>
              <w:spacing w:after="20"/>
              <w:ind w:left="20"/>
              <w:jc w:val="both"/>
            </w:pPr>
            <w:r>
              <w:rPr>
                <w:rFonts w:ascii="Times New Roman"/>
                <w:b w:val="false"/>
                <w:i w:val="false"/>
                <w:color w:val="000000"/>
                <w:sz w:val="20"/>
              </w:rPr>
              <w:t>
5- жыл</w:t>
            </w:r>
          </w:p>
          <w:bookmarkEnd w:id="584"/>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Макроиндикаторлар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1-макроиндикатор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n-макроиндикатор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бағдарламалармен өзара байланысты нысаналы индикаторлар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n-стратегиялық бағыт.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1 -макроиндикатор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n-макроиндикатор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n-мақсат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бағдарламалармен өзара байланысты нысаналы индикаторлар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6" w:id="585"/>
    <w:p>
      <w:pPr>
        <w:spacing w:after="0"/>
        <w:ind w:left="0"/>
        <w:jc w:val="both"/>
      </w:pPr>
      <w:r>
        <w:rPr>
          <w:rFonts w:ascii="Times New Roman"/>
          <w:b w:val="false"/>
          <w:i w:val="false"/>
          <w:color w:val="000000"/>
          <w:sz w:val="28"/>
        </w:rPr>
        <w:t>
      4-бөлім. Ресурстар</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жоспары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ұлттық жобаны іске асыруға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7" w:id="586"/>
    <w:p>
      <w:pPr>
        <w:spacing w:after="0"/>
        <w:ind w:left="0"/>
        <w:jc w:val="both"/>
      </w:pPr>
      <w:r>
        <w:rPr>
          <w:rFonts w:ascii="Times New Roman"/>
          <w:b w:val="false"/>
          <w:i w:val="false"/>
          <w:color w:val="000000"/>
          <w:sz w:val="28"/>
        </w:rPr>
        <w:t>
      Мемлекеттік органның даму жоспарының форматын толтыру бойыншаі түсіндірмелер осы Форматқа қосымшада келтірілген.</w:t>
      </w:r>
    </w:p>
    <w:bookmarkEnd w:id="5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даму жоспарының нысанына</w:t>
            </w:r>
            <w:r>
              <w:br/>
            </w:r>
            <w:r>
              <w:rPr>
                <w:rFonts w:ascii="Times New Roman"/>
                <w:b w:val="false"/>
                <w:i w:val="false"/>
                <w:color w:val="000000"/>
                <w:sz w:val="20"/>
              </w:rPr>
              <w:t>қосымша</w:t>
            </w:r>
          </w:p>
        </w:tc>
      </w:tr>
    </w:tbl>
    <w:bookmarkStart w:name="z619" w:id="587"/>
    <w:p>
      <w:pPr>
        <w:spacing w:after="0"/>
        <w:ind w:left="0"/>
        <w:jc w:val="both"/>
      </w:pPr>
      <w:r>
        <w:rPr>
          <w:rFonts w:ascii="Times New Roman"/>
          <w:b w:val="false"/>
          <w:i w:val="false"/>
          <w:color w:val="000000"/>
          <w:sz w:val="28"/>
        </w:rPr>
        <w:t>
      1. "Мемлекеттік органның атауы" жолында даму жоспарын әзірлейтін мемлекеттік органның толық атауы көрсетіледі.</w:t>
      </w:r>
    </w:p>
    <w:bookmarkEnd w:id="587"/>
    <w:bookmarkStart w:name="z620" w:id="588"/>
    <w:p>
      <w:pPr>
        <w:spacing w:after="0"/>
        <w:ind w:left="0"/>
        <w:jc w:val="both"/>
      </w:pPr>
      <w:r>
        <w:rPr>
          <w:rFonts w:ascii="Times New Roman"/>
          <w:b w:val="false"/>
          <w:i w:val="false"/>
          <w:color w:val="000000"/>
          <w:sz w:val="28"/>
        </w:rPr>
        <w:t>
      2. "Жоспарлы кезең" жолында даму жоспары әзірленетін кезекті бесжылдық кезең көрсетіледі.</w:t>
      </w:r>
    </w:p>
    <w:bookmarkEnd w:id="588"/>
    <w:bookmarkStart w:name="z621" w:id="589"/>
    <w:p>
      <w:pPr>
        <w:spacing w:after="0"/>
        <w:ind w:left="0"/>
        <w:jc w:val="both"/>
      </w:pPr>
      <w:r>
        <w:rPr>
          <w:rFonts w:ascii="Times New Roman"/>
          <w:b w:val="false"/>
          <w:i w:val="false"/>
          <w:color w:val="000000"/>
          <w:sz w:val="28"/>
        </w:rPr>
        <w:t>
      3. "Миссиясы және пайымы" деген 1-бөлім:</w:t>
      </w:r>
    </w:p>
    <w:bookmarkEnd w:id="589"/>
    <w:bookmarkStart w:name="z622" w:id="590"/>
    <w:p>
      <w:pPr>
        <w:spacing w:after="0"/>
        <w:ind w:left="0"/>
        <w:jc w:val="both"/>
      </w:pPr>
      <w:r>
        <w:rPr>
          <w:rFonts w:ascii="Times New Roman"/>
          <w:b w:val="false"/>
          <w:i w:val="false"/>
          <w:color w:val="000000"/>
          <w:sz w:val="28"/>
        </w:rPr>
        <w:t>
      Бөлімде мемлекеттік органның миссиясы мен пайымы жазылады.</w:t>
      </w:r>
    </w:p>
    <w:bookmarkEnd w:id="590"/>
    <w:bookmarkStart w:name="z623" w:id="591"/>
    <w:p>
      <w:pPr>
        <w:spacing w:after="0"/>
        <w:ind w:left="0"/>
        <w:jc w:val="both"/>
      </w:pPr>
      <w:r>
        <w:rPr>
          <w:rFonts w:ascii="Times New Roman"/>
          <w:b w:val="false"/>
          <w:i w:val="false"/>
          <w:color w:val="000000"/>
          <w:sz w:val="28"/>
        </w:rPr>
        <w:t>
      Миссияны қалыптастыру кезінде мемлекеттік орган "Біз не істейміз және кім үшін?" деген сұрақтарды басшылыққа алады, осының нәтижесінде оның тиісті салада немесе қызмет аясында мемлекеттік саясатты іске асырудағы оның рөлін айқындаудан тұратын мемлекеттік басқару субъектісі ретіндегі негізгі мақсаты айқындалады.</w:t>
      </w:r>
    </w:p>
    <w:bookmarkEnd w:id="591"/>
    <w:bookmarkStart w:name="z624" w:id="592"/>
    <w:p>
      <w:pPr>
        <w:spacing w:after="0"/>
        <w:ind w:left="0"/>
        <w:jc w:val="both"/>
      </w:pPr>
      <w:r>
        <w:rPr>
          <w:rFonts w:ascii="Times New Roman"/>
          <w:b w:val="false"/>
          <w:i w:val="false"/>
          <w:color w:val="000000"/>
          <w:sz w:val="28"/>
        </w:rPr>
        <w:t>
      Мемлекеттік органның пайымы мемлекеттік органның перспективада жетекшілік ететін салалар немесе қызмет аясы қандай болатынын көрсетеді.</w:t>
      </w:r>
    </w:p>
    <w:bookmarkEnd w:id="592"/>
    <w:bookmarkStart w:name="z625" w:id="593"/>
    <w:p>
      <w:pPr>
        <w:spacing w:after="0"/>
        <w:ind w:left="0"/>
        <w:jc w:val="both"/>
      </w:pPr>
      <w:r>
        <w:rPr>
          <w:rFonts w:ascii="Times New Roman"/>
          <w:b w:val="false"/>
          <w:i w:val="false"/>
          <w:color w:val="000000"/>
          <w:sz w:val="28"/>
        </w:rPr>
        <w:t>
      4. "Стратегиялық және бюджеттік жоспарлаудың өзара байланысының архитектурасы" деген 2-бөлім:</w:t>
      </w:r>
    </w:p>
    <w:bookmarkEnd w:id="593"/>
    <w:bookmarkStart w:name="z626" w:id="594"/>
    <w:p>
      <w:pPr>
        <w:spacing w:after="0"/>
        <w:ind w:left="0"/>
        <w:jc w:val="both"/>
      </w:pPr>
      <w:r>
        <w:rPr>
          <w:rFonts w:ascii="Times New Roman"/>
          <w:b w:val="false"/>
          <w:i w:val="false"/>
          <w:color w:val="000000"/>
          <w:sz w:val="28"/>
        </w:rPr>
        <w:t xml:space="preserve">
      Бұл бөлімде схемалық түрде мемлекеттік органдардың стратегиялық бағыттары бөлінісінде іске асыруына елдің тиісті стратегиялық көрсеткіштеріне қол жеткізу байланысты болатын бюджеттік бағдарламалармен өзара байланысты мемлекеттік органның мақсаттары көрсетіледі. </w:t>
      </w:r>
    </w:p>
    <w:bookmarkEnd w:id="594"/>
    <w:bookmarkStart w:name="z627" w:id="595"/>
    <w:p>
      <w:pPr>
        <w:spacing w:after="0"/>
        <w:ind w:left="0"/>
        <w:jc w:val="both"/>
      </w:pPr>
      <w:r>
        <w:rPr>
          <w:rFonts w:ascii="Times New Roman"/>
          <w:b w:val="false"/>
          <w:i w:val="false"/>
          <w:color w:val="000000"/>
          <w:sz w:val="28"/>
        </w:rPr>
        <w:t>
      2-бөлім. "Стратегиялық және бюджеттік жоспарлаудың өзара байланысының архитектурасы" кестесінде:</w:t>
      </w:r>
    </w:p>
    <w:bookmarkEnd w:id="595"/>
    <w:bookmarkStart w:name="z628" w:id="596"/>
    <w:p>
      <w:pPr>
        <w:spacing w:after="0"/>
        <w:ind w:left="0"/>
        <w:jc w:val="both"/>
      </w:pPr>
      <w:r>
        <w:rPr>
          <w:rFonts w:ascii="Times New Roman"/>
          <w:b w:val="false"/>
          <w:i w:val="false"/>
          <w:color w:val="000000"/>
          <w:sz w:val="28"/>
        </w:rPr>
        <w:t>
      1) "2.1. Елдің нысаналы индикаторлары мен көрсеткіштері" бағандарында бірінші деңгейдегі МЖЖ құжаттарында айқындалған орта мерзімді және ұзақ мерзімді кезеңдерде елдің дамуын айқындайтын стратегиялық көрсеткіштер көрсетіледі, оларға қол жеткізу, оның ішінде мемлекеттік органның даму жоспарын іске асыру арқылы қамтамасыз етіледі.</w:t>
      </w:r>
    </w:p>
    <w:bookmarkEnd w:id="596"/>
    <w:bookmarkStart w:name="z629" w:id="597"/>
    <w:p>
      <w:pPr>
        <w:spacing w:after="0"/>
        <w:ind w:left="0"/>
        <w:jc w:val="both"/>
      </w:pPr>
      <w:r>
        <w:rPr>
          <w:rFonts w:ascii="Times New Roman"/>
          <w:b w:val="false"/>
          <w:i w:val="false"/>
          <w:color w:val="000000"/>
          <w:sz w:val="28"/>
        </w:rPr>
        <w:t>
      2) "Мемлекеттік органның стратегиялық бағыттары" бағандарында МЖЖ-нің жоғары тұрған құжаттарына қол жеткізуді қамтамасыз ететін мемлекеттік орган қызметінің бағыттары көрсетіледі.</w:t>
      </w:r>
    </w:p>
    <w:bookmarkEnd w:id="597"/>
    <w:bookmarkStart w:name="z630" w:id="598"/>
    <w:p>
      <w:pPr>
        <w:spacing w:after="0"/>
        <w:ind w:left="0"/>
        <w:jc w:val="both"/>
      </w:pPr>
      <w:r>
        <w:rPr>
          <w:rFonts w:ascii="Times New Roman"/>
          <w:b w:val="false"/>
          <w:i w:val="false"/>
          <w:color w:val="000000"/>
          <w:sz w:val="28"/>
        </w:rPr>
        <w:t>
      Мемлекеттік органның стратегиялық бағыттары МЖЖ-нің жоғары тұрған құжаттарында белгіленген мақсаттар мен басымдықтарға қол жеткізу үшін өзгерістері неғұрлым маңызды болып табылатын реттелетін қызмет салаларын/аяларын талдау негізінде қалыптастырылады.</w:t>
      </w:r>
    </w:p>
    <w:bookmarkEnd w:id="598"/>
    <w:bookmarkStart w:name="z631" w:id="599"/>
    <w:p>
      <w:pPr>
        <w:spacing w:after="0"/>
        <w:ind w:left="0"/>
        <w:jc w:val="both"/>
      </w:pPr>
      <w:r>
        <w:rPr>
          <w:rFonts w:ascii="Times New Roman"/>
          <w:b w:val="false"/>
          <w:i w:val="false"/>
          <w:color w:val="000000"/>
          <w:sz w:val="28"/>
        </w:rPr>
        <w:t>
      3) "Мемлекеттік органның мақсаттары" бағандарында жоспарлы кезеңнің соңына қарай мемлекеттік орган қызметінің белгілі бір саласының қалаулы болашақ жай-күйін білдіретін мақсаттар көрсетіледі.</w:t>
      </w:r>
    </w:p>
    <w:bookmarkEnd w:id="599"/>
    <w:bookmarkStart w:name="z632" w:id="600"/>
    <w:p>
      <w:pPr>
        <w:spacing w:after="0"/>
        <w:ind w:left="0"/>
        <w:jc w:val="both"/>
      </w:pPr>
      <w:r>
        <w:rPr>
          <w:rFonts w:ascii="Times New Roman"/>
          <w:b w:val="false"/>
          <w:i w:val="false"/>
          <w:color w:val="000000"/>
          <w:sz w:val="28"/>
        </w:rPr>
        <w:t>
      Қалыптастырылған мақсаттар мынадай өлшемшарттарға сәйкес келеді:</w:t>
      </w:r>
    </w:p>
    <w:bookmarkEnd w:id="600"/>
    <w:bookmarkStart w:name="z633" w:id="601"/>
    <w:p>
      <w:pPr>
        <w:spacing w:after="0"/>
        <w:ind w:left="0"/>
        <w:jc w:val="both"/>
      </w:pPr>
      <w:r>
        <w:rPr>
          <w:rFonts w:ascii="Times New Roman"/>
          <w:b w:val="false"/>
          <w:i w:val="false"/>
          <w:color w:val="000000"/>
          <w:sz w:val="28"/>
        </w:rPr>
        <w:t xml:space="preserve">
      мемлекеттік органның мақсаттары Стратегиялық көрсеткіштер картасының көрсеткіштеріне қол жеткізуге бағытталған; </w:t>
      </w:r>
    </w:p>
    <w:bookmarkEnd w:id="601"/>
    <w:bookmarkStart w:name="z634" w:id="602"/>
    <w:p>
      <w:pPr>
        <w:spacing w:after="0"/>
        <w:ind w:left="0"/>
        <w:jc w:val="both"/>
      </w:pPr>
      <w:r>
        <w:rPr>
          <w:rFonts w:ascii="Times New Roman"/>
          <w:b w:val="false"/>
          <w:i w:val="false"/>
          <w:color w:val="000000"/>
          <w:sz w:val="28"/>
        </w:rPr>
        <w:t xml:space="preserve">
      мақсаттарды тұжырымдау МЖЖ-нің жоғары тұрған құжаттарының мақсаттарын тұжырымдауды қайталамайды. Қол жеткізу даму жоспарын әзірлеуші – қандай да бір салада уәкілеттік берілген мемлекеттік органның қызметіне ғана байланысты болатын мақсаттарда ғана ерекшелік болып табылады; </w:t>
      </w:r>
    </w:p>
    <w:bookmarkEnd w:id="602"/>
    <w:bookmarkStart w:name="z635" w:id="603"/>
    <w:p>
      <w:pPr>
        <w:spacing w:after="0"/>
        <w:ind w:left="0"/>
        <w:jc w:val="both"/>
      </w:pPr>
      <w:r>
        <w:rPr>
          <w:rFonts w:ascii="Times New Roman"/>
          <w:b w:val="false"/>
          <w:i w:val="false"/>
          <w:color w:val="000000"/>
          <w:sz w:val="28"/>
        </w:rPr>
        <w:t xml:space="preserve">
      мақсаттарға ағымдағы жоспарлы кезеңде тұтастай жетекшілік ететін сала/ая бойынша қол жеткізуге болады, мақсаттарды тұжырымдау нақты баяндалады (қабылдауға қиын немесе бірнеше түрлі мақсаттарды қамтитын тұжырымдамаларға жол берілмейді); </w:t>
      </w:r>
    </w:p>
    <w:bookmarkEnd w:id="603"/>
    <w:bookmarkStart w:name="z636" w:id="604"/>
    <w:p>
      <w:pPr>
        <w:spacing w:after="0"/>
        <w:ind w:left="0"/>
        <w:jc w:val="both"/>
      </w:pPr>
      <w:r>
        <w:rPr>
          <w:rFonts w:ascii="Times New Roman"/>
          <w:b w:val="false"/>
          <w:i w:val="false"/>
          <w:color w:val="000000"/>
          <w:sz w:val="28"/>
        </w:rPr>
        <w:t>
      мақсаттар мемлекеттік органның ағымдағы тұрақты қызметін қамтымайды.</w:t>
      </w:r>
    </w:p>
    <w:bookmarkEnd w:id="604"/>
    <w:bookmarkStart w:name="z637" w:id="605"/>
    <w:p>
      <w:pPr>
        <w:spacing w:after="0"/>
        <w:ind w:left="0"/>
        <w:jc w:val="both"/>
      </w:pPr>
      <w:r>
        <w:rPr>
          <w:rFonts w:ascii="Times New Roman"/>
          <w:b w:val="false"/>
          <w:i w:val="false"/>
          <w:color w:val="000000"/>
          <w:sz w:val="28"/>
        </w:rPr>
        <w:t>
      4) "Бюджеттік бағдарламалар" бағандарында мемлекеттік органның мақсаттарына қол жеткізуді қамтамасыз ететін бюджеттік бағдарламалардың кодтары мен атаулары көрсетіледі.</w:t>
      </w:r>
    </w:p>
    <w:bookmarkEnd w:id="605"/>
    <w:bookmarkStart w:name="z638" w:id="606"/>
    <w:p>
      <w:pPr>
        <w:spacing w:after="0"/>
        <w:ind w:left="0"/>
        <w:jc w:val="both"/>
      </w:pPr>
      <w:r>
        <w:rPr>
          <w:rFonts w:ascii="Times New Roman"/>
          <w:b w:val="false"/>
          <w:i w:val="false"/>
          <w:color w:val="000000"/>
          <w:sz w:val="28"/>
        </w:rPr>
        <w:t xml:space="preserve">
      Мыналарды: </w:t>
      </w:r>
    </w:p>
    <w:bookmarkEnd w:id="606"/>
    <w:bookmarkStart w:name="z639" w:id="607"/>
    <w:p>
      <w:pPr>
        <w:spacing w:after="0"/>
        <w:ind w:left="0"/>
        <w:jc w:val="both"/>
      </w:pPr>
      <w:r>
        <w:rPr>
          <w:rFonts w:ascii="Times New Roman"/>
          <w:b w:val="false"/>
          <w:i w:val="false"/>
          <w:color w:val="000000"/>
          <w:sz w:val="28"/>
        </w:rPr>
        <w:t>
      мемлекеттік мекемелердің мемлекеттік функцияларды, өкілеттіктерді жүзеге асыру және олардан туындайтын, тұрақты сипаттағы мемлекеттік қызметтерді көрсету жөніндегі қызметін қамтамасыз етуге бағытталған бюджеттік бағдарламаларды;</w:t>
      </w:r>
    </w:p>
    <w:bookmarkEnd w:id="607"/>
    <w:bookmarkStart w:name="z640" w:id="608"/>
    <w:p>
      <w:pPr>
        <w:spacing w:after="0"/>
        <w:ind w:left="0"/>
        <w:jc w:val="both"/>
      </w:pPr>
      <w:r>
        <w:rPr>
          <w:rFonts w:ascii="Times New Roman"/>
          <w:b w:val="false"/>
          <w:i w:val="false"/>
          <w:color w:val="000000"/>
          <w:sz w:val="28"/>
        </w:rPr>
        <w:t>
      әртүрлі бюджеттік бағдарламалар әкімшілері арасында қаржы жылы ішінде бөлінуге жататын Қазақстан Республикасы Үкіметінің резервін пайдалануға бағытталған бөлінетін бюджеттік бағдарламаны қоспағанда, бюджеттік бағдарламаны мемлекеттік органның бірнеше мақсаттарын іске асыруға жіберуге жол берілмейді.</w:t>
      </w:r>
    </w:p>
    <w:bookmarkEnd w:id="608"/>
    <w:bookmarkStart w:name="z641" w:id="609"/>
    <w:p>
      <w:pPr>
        <w:spacing w:after="0"/>
        <w:ind w:left="0"/>
        <w:jc w:val="both"/>
      </w:pPr>
      <w:r>
        <w:rPr>
          <w:rFonts w:ascii="Times New Roman"/>
          <w:b w:val="false"/>
          <w:i w:val="false"/>
          <w:color w:val="000000"/>
          <w:sz w:val="28"/>
        </w:rPr>
        <w:t xml:space="preserve">
      "Мемлекеттік органның ережесінде айқындалған өзге де міндеттерді шешуге бағытталған бюджеттік бағдарламалар" деген 2.2-жолда мемлекеттік органның ағымдағы қызметіне бағытталған және мақсатқа қол жеткізуге бағытталмаған тұрақты сипаттағы шығыстарды қамтитын бюджеттік бағдарламалар көрсетіледі. </w:t>
      </w:r>
    </w:p>
    <w:bookmarkEnd w:id="609"/>
    <w:bookmarkStart w:name="z642" w:id="610"/>
    <w:p>
      <w:pPr>
        <w:spacing w:after="0"/>
        <w:ind w:left="0"/>
        <w:jc w:val="both"/>
      </w:pPr>
      <w:r>
        <w:rPr>
          <w:rFonts w:ascii="Times New Roman"/>
          <w:b w:val="false"/>
          <w:i w:val="false"/>
          <w:color w:val="000000"/>
          <w:sz w:val="28"/>
        </w:rPr>
        <w:t xml:space="preserve">
      5. "Стратегиялық бағыттар, макроиндикаторлар, мақсаттар мен нысаналы индикаторлар" деген 3-бөлім мынадай тәртіппен толтырылады: </w:t>
      </w:r>
    </w:p>
    <w:bookmarkEnd w:id="610"/>
    <w:bookmarkStart w:name="z643" w:id="611"/>
    <w:p>
      <w:pPr>
        <w:spacing w:after="0"/>
        <w:ind w:left="0"/>
        <w:jc w:val="both"/>
      </w:pPr>
      <w:r>
        <w:rPr>
          <w:rFonts w:ascii="Times New Roman"/>
          <w:b w:val="false"/>
          <w:i w:val="false"/>
          <w:color w:val="000000"/>
          <w:sz w:val="28"/>
        </w:rPr>
        <w:t>
      1) "Стратегиялық бағыт" жолында мемлекеттік органның стратегиялық бағыттары көрсетіледі;</w:t>
      </w:r>
    </w:p>
    <w:bookmarkEnd w:id="611"/>
    <w:bookmarkStart w:name="z644" w:id="612"/>
    <w:p>
      <w:pPr>
        <w:spacing w:after="0"/>
        <w:ind w:left="0"/>
        <w:jc w:val="both"/>
      </w:pPr>
      <w:r>
        <w:rPr>
          <w:rFonts w:ascii="Times New Roman"/>
          <w:b w:val="false"/>
          <w:i w:val="false"/>
          <w:color w:val="000000"/>
          <w:sz w:val="28"/>
        </w:rPr>
        <w:t>
      2) "Мақсаты" жолында мемлекеттік органның мақсаттары көрсетіледі;</w:t>
      </w:r>
    </w:p>
    <w:bookmarkEnd w:id="612"/>
    <w:bookmarkStart w:name="z645" w:id="613"/>
    <w:p>
      <w:pPr>
        <w:spacing w:after="0"/>
        <w:ind w:left="0"/>
        <w:jc w:val="both"/>
      </w:pPr>
      <w:r>
        <w:rPr>
          <w:rFonts w:ascii="Times New Roman"/>
          <w:b w:val="false"/>
          <w:i w:val="false"/>
          <w:color w:val="000000"/>
          <w:sz w:val="28"/>
        </w:rPr>
        <w:t>
      3) "№" деген 1-бағанда өтпелі реттік нөмір көрсетіледі;</w:t>
      </w:r>
    </w:p>
    <w:bookmarkEnd w:id="613"/>
    <w:bookmarkStart w:name="z646" w:id="614"/>
    <w:p>
      <w:pPr>
        <w:spacing w:after="0"/>
        <w:ind w:left="0"/>
        <w:jc w:val="both"/>
      </w:pPr>
      <w:r>
        <w:rPr>
          <w:rFonts w:ascii="Times New Roman"/>
          <w:b w:val="false"/>
          <w:i w:val="false"/>
          <w:color w:val="000000"/>
          <w:sz w:val="28"/>
        </w:rPr>
        <w:t>
      4) "Индикатор" деген 2-бағанда макроиндикаторлар, сондай-ақ бюджеттік бағдарламалармен өзара байланысты нысаналы индикаторлар көрсетіледі.</w:t>
      </w:r>
    </w:p>
    <w:bookmarkEnd w:id="614"/>
    <w:bookmarkStart w:name="z647" w:id="615"/>
    <w:p>
      <w:pPr>
        <w:spacing w:after="0"/>
        <w:ind w:left="0"/>
        <w:jc w:val="both"/>
      </w:pPr>
      <w:r>
        <w:rPr>
          <w:rFonts w:ascii="Times New Roman"/>
          <w:b w:val="false"/>
          <w:i w:val="false"/>
          <w:color w:val="000000"/>
          <w:sz w:val="28"/>
        </w:rPr>
        <w:t xml:space="preserve">
      Макроиндикаторларға тиісті саладағы/аядағы елдің экономикалық жағдайын сипаттайтын индикаторлар жатады, оған қол жеткізуде салалық министрлік жауапты болып табылады. Макроиндикаторлар МЖЖ-нің жоғары тұрған құжаттарынан көшіріледі. Мемлекеттік орган стратегиялық жоспардың мақсаттарына қол жеткізу, сондай-ақ жетекшілік ететін сала/ая бойынша саясатты іске асыру арқылы макроиндикаторларға қол жеткізуді қамтамасыз етеді. </w:t>
      </w:r>
    </w:p>
    <w:bookmarkEnd w:id="615"/>
    <w:bookmarkStart w:name="z648" w:id="616"/>
    <w:p>
      <w:pPr>
        <w:spacing w:after="0"/>
        <w:ind w:left="0"/>
        <w:jc w:val="both"/>
      </w:pPr>
      <w:r>
        <w:rPr>
          <w:rFonts w:ascii="Times New Roman"/>
          <w:b w:val="false"/>
          <w:i w:val="false"/>
          <w:color w:val="000000"/>
          <w:sz w:val="28"/>
        </w:rPr>
        <w:t>
      Макроиндикаторлар мемлекеттік органның бюджеттік бағдарламаларымен/кіші бағдарламаларымен өзара байланысты талап етпейді.</w:t>
      </w:r>
    </w:p>
    <w:bookmarkEnd w:id="616"/>
    <w:bookmarkStart w:name="z649" w:id="617"/>
    <w:p>
      <w:pPr>
        <w:spacing w:after="0"/>
        <w:ind w:left="0"/>
        <w:jc w:val="both"/>
      </w:pPr>
      <w:r>
        <w:rPr>
          <w:rFonts w:ascii="Times New Roman"/>
          <w:b w:val="false"/>
          <w:i w:val="false"/>
          <w:color w:val="000000"/>
          <w:sz w:val="28"/>
        </w:rPr>
        <w:t>
      Бюджеттік бағдарламалармен өзара байланысты нысаналы индикаторлар – мемлекеттік органның қызметіне байланысты мақсатқа қол жеткізуді ашатын индикаторлар. Нысаналы индикаторлар осы мемлекеттік органның бюджеттік бағдарламаларының/кіші бағдарламаларының шығыстарымен және түпкілікті нәтижелерімен өзара байланысты.</w:t>
      </w:r>
    </w:p>
    <w:bookmarkEnd w:id="617"/>
    <w:bookmarkStart w:name="z650" w:id="618"/>
    <w:p>
      <w:pPr>
        <w:spacing w:after="0"/>
        <w:ind w:left="0"/>
        <w:jc w:val="both"/>
      </w:pPr>
      <w:r>
        <w:rPr>
          <w:rFonts w:ascii="Times New Roman"/>
          <w:b w:val="false"/>
          <w:i w:val="false"/>
          <w:color w:val="000000"/>
          <w:sz w:val="28"/>
        </w:rPr>
        <w:t>
      Нысаналы индикаторлар мынадай өлшемшарттарға сәйкес келеді:</w:t>
      </w:r>
    </w:p>
    <w:bookmarkEnd w:id="618"/>
    <w:bookmarkStart w:name="z651" w:id="619"/>
    <w:p>
      <w:pPr>
        <w:spacing w:after="0"/>
        <w:ind w:left="0"/>
        <w:jc w:val="both"/>
      </w:pPr>
      <w:r>
        <w:rPr>
          <w:rFonts w:ascii="Times New Roman"/>
          <w:b w:val="false"/>
          <w:i w:val="false"/>
          <w:color w:val="000000"/>
          <w:sz w:val="28"/>
        </w:rPr>
        <w:t xml:space="preserve">
      бюджеттік бағдарламаның іске асырылуының сапалы қорытындысын көрсетеді; </w:t>
      </w:r>
    </w:p>
    <w:bookmarkEnd w:id="619"/>
    <w:bookmarkStart w:name="z652" w:id="620"/>
    <w:p>
      <w:pPr>
        <w:spacing w:after="0"/>
        <w:ind w:left="0"/>
        <w:jc w:val="both"/>
      </w:pPr>
      <w:r>
        <w:rPr>
          <w:rFonts w:ascii="Times New Roman"/>
          <w:b w:val="false"/>
          <w:i w:val="false"/>
          <w:color w:val="000000"/>
          <w:sz w:val="28"/>
        </w:rPr>
        <w:t>
      саны бойынша ең аз және мақсатқа жеткізуді ашады;</w:t>
      </w:r>
    </w:p>
    <w:bookmarkEnd w:id="620"/>
    <w:bookmarkStart w:name="z653" w:id="621"/>
    <w:p>
      <w:pPr>
        <w:spacing w:after="0"/>
        <w:ind w:left="0"/>
        <w:jc w:val="both"/>
      </w:pPr>
      <w:r>
        <w:rPr>
          <w:rFonts w:ascii="Times New Roman"/>
          <w:b w:val="false"/>
          <w:i w:val="false"/>
          <w:color w:val="000000"/>
          <w:sz w:val="28"/>
        </w:rPr>
        <w:t>
      макроиндикаторларға қол жеткізуге бағытталған;</w:t>
      </w:r>
    </w:p>
    <w:bookmarkEnd w:id="621"/>
    <w:bookmarkStart w:name="z654" w:id="622"/>
    <w:p>
      <w:pPr>
        <w:spacing w:after="0"/>
        <w:ind w:left="0"/>
        <w:jc w:val="both"/>
      </w:pPr>
      <w:r>
        <w:rPr>
          <w:rFonts w:ascii="Times New Roman"/>
          <w:b w:val="false"/>
          <w:i w:val="false"/>
          <w:color w:val="000000"/>
          <w:sz w:val="28"/>
        </w:rPr>
        <w:t>
      игілік алушылардың қажеттіліктеріне бағытталған (игілік алушылардың қандай да бір санаттарының жай-күйінің жақсаруын көрсетеді);</w:t>
      </w:r>
    </w:p>
    <w:bookmarkEnd w:id="622"/>
    <w:bookmarkStart w:name="z655" w:id="623"/>
    <w:p>
      <w:pPr>
        <w:spacing w:after="0"/>
        <w:ind w:left="0"/>
        <w:jc w:val="both"/>
      </w:pPr>
      <w:r>
        <w:rPr>
          <w:rFonts w:ascii="Times New Roman"/>
          <w:b w:val="false"/>
          <w:i w:val="false"/>
          <w:color w:val="000000"/>
          <w:sz w:val="28"/>
        </w:rPr>
        <w:t>
      тұрақты сипаттағы ағымдағы қызметті көрсетпейді;</w:t>
      </w:r>
    </w:p>
    <w:bookmarkEnd w:id="623"/>
    <w:bookmarkStart w:name="z656" w:id="624"/>
    <w:p>
      <w:pPr>
        <w:spacing w:after="0"/>
        <w:ind w:left="0"/>
        <w:jc w:val="both"/>
      </w:pPr>
      <w:r>
        <w:rPr>
          <w:rFonts w:ascii="Times New Roman"/>
          <w:b w:val="false"/>
          <w:i w:val="false"/>
          <w:color w:val="000000"/>
          <w:sz w:val="28"/>
        </w:rPr>
        <w:t>
      жоспарланған кезеңдегі серпінде салыстырылуы мүмкін;</w:t>
      </w:r>
    </w:p>
    <w:bookmarkEnd w:id="624"/>
    <w:bookmarkStart w:name="z657" w:id="625"/>
    <w:p>
      <w:pPr>
        <w:spacing w:after="0"/>
        <w:ind w:left="0"/>
        <w:jc w:val="both"/>
      </w:pPr>
      <w:r>
        <w:rPr>
          <w:rFonts w:ascii="Times New Roman"/>
          <w:b w:val="false"/>
          <w:i w:val="false"/>
          <w:color w:val="000000"/>
          <w:sz w:val="28"/>
        </w:rPr>
        <w:t>
      пайдаланушылар үшін түсінікті;</w:t>
      </w:r>
    </w:p>
    <w:bookmarkEnd w:id="625"/>
    <w:bookmarkStart w:name="z658" w:id="626"/>
    <w:p>
      <w:pPr>
        <w:spacing w:after="0"/>
        <w:ind w:left="0"/>
        <w:jc w:val="both"/>
      </w:pPr>
      <w:r>
        <w:rPr>
          <w:rFonts w:ascii="Times New Roman"/>
          <w:b w:val="false"/>
          <w:i w:val="false"/>
          <w:color w:val="000000"/>
          <w:sz w:val="28"/>
        </w:rPr>
        <w:t>
      оларға қол жеткізілгенін бағалау үшін жеткілікті ақпараттық және техникалық ресурстары бар;</w:t>
      </w:r>
    </w:p>
    <w:bookmarkEnd w:id="626"/>
    <w:bookmarkStart w:name="z659" w:id="627"/>
    <w:p>
      <w:pPr>
        <w:spacing w:after="0"/>
        <w:ind w:left="0"/>
        <w:jc w:val="both"/>
      </w:pPr>
      <w:r>
        <w:rPr>
          <w:rFonts w:ascii="Times New Roman"/>
          <w:b w:val="false"/>
          <w:i w:val="false"/>
          <w:color w:val="000000"/>
          <w:sz w:val="28"/>
        </w:rPr>
        <w:t>
      қол жеткізуге және өлшеуге болады;</w:t>
      </w:r>
    </w:p>
    <w:bookmarkEnd w:id="627"/>
    <w:bookmarkStart w:name="z660" w:id="628"/>
    <w:p>
      <w:pPr>
        <w:spacing w:after="0"/>
        <w:ind w:left="0"/>
        <w:jc w:val="both"/>
      </w:pPr>
      <w:r>
        <w:rPr>
          <w:rFonts w:ascii="Times New Roman"/>
          <w:b w:val="false"/>
          <w:i w:val="false"/>
          <w:color w:val="000000"/>
          <w:sz w:val="28"/>
        </w:rPr>
        <w:t>
      мониторинг жүргізу және оларға қол жеткізуді бағалау үшін аралық мәндері бар.</w:t>
      </w:r>
    </w:p>
    <w:bookmarkEnd w:id="628"/>
    <w:bookmarkStart w:name="z661" w:id="629"/>
    <w:p>
      <w:pPr>
        <w:spacing w:after="0"/>
        <w:ind w:left="0"/>
        <w:jc w:val="both"/>
      </w:pPr>
      <w:r>
        <w:rPr>
          <w:rFonts w:ascii="Times New Roman"/>
          <w:b w:val="false"/>
          <w:i w:val="false"/>
          <w:color w:val="000000"/>
          <w:sz w:val="28"/>
        </w:rPr>
        <w:t>
      Қызметінің салалық бағыттылығы жоқ, басқа мемлекеттік органдардың қызметін үйлестіруге бағытталған немесе сыртқы факторларға тәуелділік дәрежесі жоғары (Қаржы мониторингі агенттігі, Стратегиялық жоспарлау және реформалар жөніндегі агенттік, Сыртқы істер министрлігі) мемлекеттік органдар бойынша нысаналы индикаторларды серпінсіз не мәндер диапазонында (мемлекеттік орган қызметінің ерекшелігін көрсететін мәндерді белгілеу үшін, мысалы, инфляцияны бір деңгейде ұстап тұру, шет елдермен дипломатиялық ынтымақтастық және тағы басқа).белгілеуге жол беріледі.</w:t>
      </w:r>
    </w:p>
    <w:bookmarkEnd w:id="629"/>
    <w:bookmarkStart w:name="z662" w:id="630"/>
    <w:p>
      <w:pPr>
        <w:spacing w:after="0"/>
        <w:ind w:left="0"/>
        <w:jc w:val="both"/>
      </w:pPr>
      <w:r>
        <w:rPr>
          <w:rFonts w:ascii="Times New Roman"/>
          <w:b w:val="false"/>
          <w:i w:val="false"/>
          <w:color w:val="000000"/>
          <w:sz w:val="28"/>
        </w:rPr>
        <w:t>
      5) "Жауаптылар" деген 3-бағанда мемлекеттік орган басшысының орынбасары деңгейінде индикаторға қол жеткізуге жауапты адамның тегі, аты-жөні және лауазымы көрсетіледі;</w:t>
      </w:r>
    </w:p>
    <w:bookmarkEnd w:id="630"/>
    <w:bookmarkStart w:name="z663" w:id="631"/>
    <w:p>
      <w:pPr>
        <w:spacing w:after="0"/>
        <w:ind w:left="0"/>
        <w:jc w:val="both"/>
      </w:pPr>
      <w:r>
        <w:rPr>
          <w:rFonts w:ascii="Times New Roman"/>
          <w:b w:val="false"/>
          <w:i w:val="false"/>
          <w:color w:val="000000"/>
          <w:sz w:val="28"/>
        </w:rPr>
        <w:t>
      6) "Ақпарат көзі" деген 4-бағанда есепті кезеңде индикатордың мәндеріне көз жеткізуге мүмкіндік беретін ақпарат көздері көрсетіледі;</w:t>
      </w:r>
    </w:p>
    <w:bookmarkEnd w:id="631"/>
    <w:bookmarkStart w:name="z664" w:id="632"/>
    <w:p>
      <w:pPr>
        <w:spacing w:after="0"/>
        <w:ind w:left="0"/>
        <w:jc w:val="both"/>
      </w:pPr>
      <w:r>
        <w:rPr>
          <w:rFonts w:ascii="Times New Roman"/>
          <w:b w:val="false"/>
          <w:i w:val="false"/>
          <w:color w:val="000000"/>
          <w:sz w:val="28"/>
        </w:rPr>
        <w:t>
      7) "Өлшем бірлігі" деген 5-бағанда индикатордың өлшем бірліктері көрсетіледі;</w:t>
      </w:r>
    </w:p>
    <w:bookmarkEnd w:id="632"/>
    <w:bookmarkStart w:name="z665" w:id="633"/>
    <w:p>
      <w:pPr>
        <w:spacing w:after="0"/>
        <w:ind w:left="0"/>
        <w:jc w:val="both"/>
      </w:pPr>
      <w:r>
        <w:rPr>
          <w:rFonts w:ascii="Times New Roman"/>
          <w:b w:val="false"/>
          <w:i w:val="false"/>
          <w:color w:val="000000"/>
          <w:sz w:val="28"/>
        </w:rPr>
        <w:t>
      8) "Есепті жыл" деген 6 және "Ағымдағы жылдың жоспары (факт)" деген 7-бағандарда есепті кезеңде қол жеткізілген индикатордың мәндері көрсетіледі.</w:t>
      </w:r>
    </w:p>
    <w:bookmarkEnd w:id="633"/>
    <w:bookmarkStart w:name="z666" w:id="634"/>
    <w:p>
      <w:pPr>
        <w:spacing w:after="0"/>
        <w:ind w:left="0"/>
        <w:jc w:val="both"/>
      </w:pPr>
      <w:r>
        <w:rPr>
          <w:rFonts w:ascii="Times New Roman"/>
          <w:b w:val="false"/>
          <w:i w:val="false"/>
          <w:color w:val="000000"/>
          <w:sz w:val="28"/>
        </w:rPr>
        <w:t>
      Бұл ретте даму жоспарын әзірлеу кезінде 6-бағанда есепті деректер, 7-бағанда –ағымдағы кезеңнің жоспарлы мәндері көрсетіледі.</w:t>
      </w:r>
    </w:p>
    <w:bookmarkEnd w:id="634"/>
    <w:bookmarkStart w:name="z667" w:id="635"/>
    <w:p>
      <w:pPr>
        <w:spacing w:after="0"/>
        <w:ind w:left="0"/>
        <w:jc w:val="both"/>
      </w:pPr>
      <w:r>
        <w:rPr>
          <w:rFonts w:ascii="Times New Roman"/>
          <w:b w:val="false"/>
          <w:i w:val="false"/>
          <w:color w:val="000000"/>
          <w:sz w:val="28"/>
        </w:rPr>
        <w:t>
      9) 8-12-бағандарда жылдар бойынша бөліністе қол жеткізуге жоспарланған индикатордың болжамды мәндері көрсетіледі.</w:t>
      </w:r>
    </w:p>
    <w:bookmarkEnd w:id="635"/>
    <w:bookmarkStart w:name="z668" w:id="636"/>
    <w:p>
      <w:pPr>
        <w:spacing w:after="0"/>
        <w:ind w:left="0"/>
        <w:jc w:val="both"/>
      </w:pPr>
      <w:r>
        <w:rPr>
          <w:rFonts w:ascii="Times New Roman"/>
          <w:b w:val="false"/>
          <w:i w:val="false"/>
          <w:color w:val="000000"/>
          <w:sz w:val="28"/>
        </w:rPr>
        <w:t>
      Осы бөлімнің 3-12-бағандары осы тармақтың 5)-9) тармақшаларына сәйкес толтырылады.</w:t>
      </w:r>
    </w:p>
    <w:bookmarkEnd w:id="636"/>
    <w:bookmarkStart w:name="z669" w:id="637"/>
    <w:p>
      <w:pPr>
        <w:spacing w:after="0"/>
        <w:ind w:left="0"/>
        <w:jc w:val="both"/>
      </w:pPr>
      <w:r>
        <w:rPr>
          <w:rFonts w:ascii="Times New Roman"/>
          <w:b w:val="false"/>
          <w:i w:val="false"/>
          <w:color w:val="000000"/>
          <w:sz w:val="28"/>
        </w:rPr>
        <w:t>
      6. "Ресурстар" деген 4-бөлім.</w:t>
      </w:r>
    </w:p>
    <w:bookmarkEnd w:id="637"/>
    <w:bookmarkStart w:name="z670" w:id="638"/>
    <w:p>
      <w:pPr>
        <w:spacing w:after="0"/>
        <w:ind w:left="0"/>
        <w:jc w:val="both"/>
      </w:pPr>
      <w:r>
        <w:rPr>
          <w:rFonts w:ascii="Times New Roman"/>
          <w:b w:val="false"/>
          <w:i w:val="false"/>
          <w:color w:val="000000"/>
          <w:sz w:val="28"/>
        </w:rPr>
        <w:t xml:space="preserve">
      Бұл бөлімде мемлекеттік органның даму жоспарын іске асыруға тартылған қаржылық және адами ресурстар бойынша деректер келтіріледі. </w:t>
      </w:r>
    </w:p>
    <w:bookmarkEnd w:id="638"/>
    <w:bookmarkStart w:name="z671" w:id="639"/>
    <w:p>
      <w:pPr>
        <w:spacing w:after="0"/>
        <w:ind w:left="0"/>
        <w:jc w:val="both"/>
      </w:pPr>
      <w:r>
        <w:rPr>
          <w:rFonts w:ascii="Times New Roman"/>
          <w:b w:val="false"/>
          <w:i w:val="false"/>
          <w:color w:val="000000"/>
          <w:sz w:val="28"/>
        </w:rPr>
        <w:t>
       "Ресурстар" деген 4-бөлім мынадай тәртіппен толтырылады:</w:t>
      </w:r>
    </w:p>
    <w:bookmarkEnd w:id="639"/>
    <w:bookmarkStart w:name="z672" w:id="640"/>
    <w:p>
      <w:pPr>
        <w:spacing w:after="0"/>
        <w:ind w:left="0"/>
        <w:jc w:val="both"/>
      </w:pPr>
      <w:r>
        <w:rPr>
          <w:rFonts w:ascii="Times New Roman"/>
          <w:b w:val="false"/>
          <w:i w:val="false"/>
          <w:color w:val="000000"/>
          <w:sz w:val="28"/>
        </w:rPr>
        <w:t>
      1) "Өлшем бірлігі" деген 2-бағанда ресурстардың өлшем бірлігі көрсетіледі;</w:t>
      </w:r>
    </w:p>
    <w:bookmarkEnd w:id="640"/>
    <w:bookmarkStart w:name="z673" w:id="641"/>
    <w:p>
      <w:pPr>
        <w:spacing w:after="0"/>
        <w:ind w:left="0"/>
        <w:jc w:val="both"/>
      </w:pPr>
      <w:r>
        <w:rPr>
          <w:rFonts w:ascii="Times New Roman"/>
          <w:b w:val="false"/>
          <w:i w:val="false"/>
          <w:color w:val="000000"/>
          <w:sz w:val="28"/>
        </w:rPr>
        <w:t>
      2) 3-9-бағандарда:</w:t>
      </w:r>
    </w:p>
    <w:bookmarkEnd w:id="641"/>
    <w:bookmarkStart w:name="z674" w:id="642"/>
    <w:p>
      <w:pPr>
        <w:spacing w:after="0"/>
        <w:ind w:left="0"/>
        <w:jc w:val="both"/>
      </w:pPr>
      <w:r>
        <w:rPr>
          <w:rFonts w:ascii="Times New Roman"/>
          <w:b w:val="false"/>
          <w:i w:val="false"/>
          <w:color w:val="000000"/>
          <w:sz w:val="28"/>
        </w:rPr>
        <w:t>
      "Қаржылық, барлығы" жолында жылдар бойынша бөліністе мемлекеттік органның бюджет шығыстарының жалпы жиынтығы келтіріледі;</w:t>
      </w:r>
    </w:p>
    <w:bookmarkEnd w:id="642"/>
    <w:bookmarkStart w:name="z675" w:id="643"/>
    <w:p>
      <w:pPr>
        <w:spacing w:after="0"/>
        <w:ind w:left="0"/>
        <w:jc w:val="both"/>
      </w:pPr>
      <w:r>
        <w:rPr>
          <w:rFonts w:ascii="Times New Roman"/>
          <w:b w:val="false"/>
          <w:i w:val="false"/>
          <w:color w:val="000000"/>
          <w:sz w:val="28"/>
        </w:rPr>
        <w:t xml:space="preserve">
      "оның ішінде ұлттық жобаны іске асыруға арналған" жолында ұлттық жобалар бойынша жылдар бойынша бөліністе мемлекеттік органның бюджеттік шығыстарының жалпы жиынтығы келтіріледі; </w:t>
      </w:r>
    </w:p>
    <w:bookmarkEnd w:id="643"/>
    <w:bookmarkStart w:name="z676" w:id="644"/>
    <w:p>
      <w:pPr>
        <w:spacing w:after="0"/>
        <w:ind w:left="0"/>
        <w:jc w:val="both"/>
      </w:pPr>
      <w:r>
        <w:rPr>
          <w:rFonts w:ascii="Times New Roman"/>
          <w:b w:val="false"/>
          <w:i w:val="false"/>
          <w:color w:val="000000"/>
          <w:sz w:val="28"/>
        </w:rPr>
        <w:t>
      "Адами" жолында даму жоспарын іске асыруға тартылған мемлекеттік органның штат саны көрсетіледі.</w:t>
      </w:r>
    </w:p>
    <w:bookmarkEnd w:id="644"/>
    <w:bookmarkStart w:name="z677" w:id="645"/>
    <w:p>
      <w:pPr>
        <w:spacing w:after="0"/>
        <w:ind w:left="0"/>
        <w:jc w:val="both"/>
      </w:pPr>
      <w:r>
        <w:rPr>
          <w:rFonts w:ascii="Times New Roman"/>
          <w:b w:val="false"/>
          <w:i w:val="false"/>
          <w:color w:val="000000"/>
          <w:sz w:val="28"/>
        </w:rPr>
        <w:t>
      Кезекті жоспарлы кезеңге арналған мемлекеттік органның даму жоспарын әзірлеу кезінде 3-бағанда қаржы ресурстарының нақты көлемі көрсетіледі, 4-бағанда қаржы ресурстарының нақтыланған жоспарлы көлемі көрсетіледі.</w:t>
      </w:r>
    </w:p>
    <w:bookmarkEnd w:id="645"/>
    <w:bookmarkStart w:name="z678" w:id="646"/>
    <w:p>
      <w:pPr>
        <w:spacing w:after="0"/>
        <w:ind w:left="0"/>
        <w:jc w:val="both"/>
      </w:pPr>
      <w:r>
        <w:rPr>
          <w:rFonts w:ascii="Times New Roman"/>
          <w:b w:val="false"/>
          <w:i w:val="false"/>
          <w:color w:val="000000"/>
          <w:sz w:val="28"/>
        </w:rPr>
        <w:t>
      Даму жоспарының жобасына мемлекеттік органның даму жоспарының бюджеттік бағдарламаларымен өзара байланысты мақсаттарға, макроиндикаторлар мен нысаналы индикаторларға қол жеткізу қамтамасыз етілетін негізгі шаралар туралы ақпаратты қамтитын түсіндірме жазба қоса беріледі.</w:t>
      </w:r>
    </w:p>
    <w:bookmarkEnd w:id="6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тұжырымдамаларды,</w:t>
            </w:r>
            <w:r>
              <w:br/>
            </w:r>
            <w:r>
              <w:rPr>
                <w:rFonts w:ascii="Times New Roman"/>
                <w:b w:val="false"/>
                <w:i w:val="false"/>
                <w:color w:val="000000"/>
                <w:sz w:val="20"/>
              </w:rPr>
              <w:t>мемлекеттік органдардың даму</w:t>
            </w:r>
            <w:r>
              <w:br/>
            </w:r>
            <w:r>
              <w:rPr>
                <w:rFonts w:ascii="Times New Roman"/>
                <w:b w:val="false"/>
                <w:i w:val="false"/>
                <w:color w:val="000000"/>
                <w:sz w:val="20"/>
              </w:rPr>
              <w:t>жоспарларын, облыстың,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даму</w:t>
            </w:r>
            <w:r>
              <w:br/>
            </w:r>
            <w:r>
              <w:rPr>
                <w:rFonts w:ascii="Times New Roman"/>
                <w:b w:val="false"/>
                <w:i w:val="false"/>
                <w:color w:val="000000"/>
                <w:sz w:val="20"/>
              </w:rPr>
              <w:t>жоспарларын әзірлеу,</w:t>
            </w:r>
            <w:r>
              <w:br/>
            </w:r>
            <w:r>
              <w:rPr>
                <w:rFonts w:ascii="Times New Roman"/>
                <w:b w:val="false"/>
                <w:i w:val="false"/>
                <w:color w:val="000000"/>
                <w:sz w:val="20"/>
              </w:rPr>
              <w:t>мониторингтеу, іске асыру,</w:t>
            </w:r>
            <w:r>
              <w:br/>
            </w:r>
            <w:r>
              <w:rPr>
                <w:rFonts w:ascii="Times New Roman"/>
                <w:b w:val="false"/>
                <w:i w:val="false"/>
                <w:color w:val="000000"/>
                <w:sz w:val="20"/>
              </w:rPr>
              <w:t>бағалау және бақылау</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4-қосымшада оң жақ жоғарғы бұрыш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0" w:id="647"/>
    <w:p>
      <w:pPr>
        <w:spacing w:after="0"/>
        <w:ind w:left="0"/>
        <w:jc w:val="left"/>
      </w:pPr>
      <w:r>
        <w:rPr>
          <w:rFonts w:ascii="Times New Roman"/>
          <w:b/>
          <w:i w:val="false"/>
          <w:color w:val="000000"/>
        </w:rPr>
        <w:t xml:space="preserve"> Мемлекеттік органның даму жоспарының мақсаттары мен нысаналы индикаторларына қол жеткізу үшін қаржылық қажеттілік</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қажеттілігі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(бюджеттік кіші бағдарламаның) атауы және коды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қажеттілігін қалыптастыру үшін негіздер (тапсырмалар)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әлеуметтік-экономикалық әсер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өнімнің (жалпы қосылған құнның) өсуіне үлес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48"/>
          <w:p>
            <w:pPr>
              <w:spacing w:after="20"/>
              <w:ind w:left="20"/>
              <w:jc w:val="both"/>
            </w:pPr>
            <w:r>
              <w:rPr>
                <w:rFonts w:ascii="Times New Roman"/>
                <w:b w:val="false"/>
                <w:i w:val="false"/>
                <w:color w:val="000000"/>
                <w:sz w:val="20"/>
              </w:rPr>
              <w:t>
Мақсаттың, нысаналы индикатордың басымдығы (1, 2,3)*</w:t>
            </w:r>
          </w:p>
          <w:bookmarkEnd w:id="64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2-мақсат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2" w:id="649"/>
    <w:p>
      <w:pPr>
        <w:spacing w:after="0"/>
        <w:ind w:left="0"/>
        <w:jc w:val="both"/>
      </w:pPr>
      <w:r>
        <w:rPr>
          <w:rFonts w:ascii="Times New Roman"/>
          <w:b w:val="false"/>
          <w:i w:val="false"/>
          <w:color w:val="000000"/>
          <w:sz w:val="28"/>
        </w:rPr>
        <w:t>
      Ескертпе:</w:t>
      </w:r>
    </w:p>
    <w:bookmarkEnd w:id="649"/>
    <w:bookmarkStart w:name="z683" w:id="650"/>
    <w:p>
      <w:pPr>
        <w:spacing w:after="0"/>
        <w:ind w:left="0"/>
        <w:jc w:val="both"/>
      </w:pPr>
      <w:r>
        <w:rPr>
          <w:rFonts w:ascii="Times New Roman"/>
          <w:b w:val="false"/>
          <w:i w:val="false"/>
          <w:color w:val="000000"/>
          <w:sz w:val="28"/>
        </w:rPr>
        <w:t>
      * Нысаналы индикаторлардың басымдығы мынадай санаттар бойынша бөлінеді:</w:t>
      </w:r>
    </w:p>
    <w:bookmarkEnd w:id="650"/>
    <w:bookmarkStart w:name="z684" w:id="651"/>
    <w:p>
      <w:pPr>
        <w:spacing w:after="0"/>
        <w:ind w:left="0"/>
        <w:jc w:val="both"/>
      </w:pPr>
      <w:r>
        <w:rPr>
          <w:rFonts w:ascii="Times New Roman"/>
          <w:b w:val="false"/>
          <w:i w:val="false"/>
          <w:color w:val="000000"/>
          <w:sz w:val="28"/>
        </w:rPr>
        <w:t xml:space="preserve">
      бірінші басымдық – жоғары, күтілетін жоғары әлеуметтік-экономикалық әсерге, сондай-ақ қол жеткізудің мерзімділігіне негізделген; </w:t>
      </w:r>
    </w:p>
    <w:bookmarkEnd w:id="651"/>
    <w:bookmarkStart w:name="z685" w:id="652"/>
    <w:p>
      <w:pPr>
        <w:spacing w:after="0"/>
        <w:ind w:left="0"/>
        <w:jc w:val="both"/>
      </w:pPr>
      <w:r>
        <w:rPr>
          <w:rFonts w:ascii="Times New Roman"/>
          <w:b w:val="false"/>
          <w:i w:val="false"/>
          <w:color w:val="000000"/>
          <w:sz w:val="28"/>
        </w:rPr>
        <w:t>
      екінші басымдық – орташа, күтілетін орташа әлеуметтік-экономикалық әсерге, сондай-ақ қол жеткізудің орта мерзімділігіне негізделген;</w:t>
      </w:r>
    </w:p>
    <w:bookmarkEnd w:id="652"/>
    <w:bookmarkStart w:name="z686" w:id="653"/>
    <w:p>
      <w:pPr>
        <w:spacing w:after="0"/>
        <w:ind w:left="0"/>
        <w:jc w:val="both"/>
      </w:pPr>
      <w:r>
        <w:rPr>
          <w:rFonts w:ascii="Times New Roman"/>
          <w:b w:val="false"/>
          <w:i w:val="false"/>
          <w:color w:val="000000"/>
          <w:sz w:val="28"/>
        </w:rPr>
        <w:t>
      үшінші басымдық – 1,2-басымдықтарға жатпайты.</w:t>
      </w:r>
    </w:p>
    <w:bookmarkEnd w:id="6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Қаржылық қажеттілікті</w:t>
            </w:r>
            <w:r>
              <w:br/>
            </w:r>
            <w:r>
              <w:rPr>
                <w:rFonts w:ascii="Times New Roman"/>
                <w:b w:val="false"/>
                <w:i w:val="false"/>
                <w:color w:val="000000"/>
                <w:sz w:val="20"/>
              </w:rPr>
              <w:t>толтыру бойынша</w:t>
            </w:r>
            <w:r>
              <w:br/>
            </w:r>
            <w:r>
              <w:rPr>
                <w:rFonts w:ascii="Times New Roman"/>
                <w:b w:val="false"/>
                <w:i w:val="false"/>
                <w:color w:val="000000"/>
                <w:sz w:val="20"/>
              </w:rPr>
              <w:t>қосымша</w:t>
            </w:r>
          </w:p>
        </w:tc>
      </w:tr>
    </w:tbl>
    <w:bookmarkStart w:name="z688" w:id="654"/>
    <w:p>
      <w:pPr>
        <w:spacing w:after="0"/>
        <w:ind w:left="0"/>
        <w:jc w:val="left"/>
      </w:pPr>
      <w:r>
        <w:rPr>
          <w:rFonts w:ascii="Times New Roman"/>
          <w:b/>
          <w:i w:val="false"/>
          <w:color w:val="000000"/>
        </w:rPr>
        <w:t xml:space="preserve"> Мемлекеттік органның даму жоспарының мақсаттары мен нысаналы индикаторларына қол жеткізу үшін қаржылық қажеттілікті толтыру бойынша түсіндірмелер</w:t>
      </w:r>
    </w:p>
    <w:bookmarkEnd w:id="654"/>
    <w:bookmarkStart w:name="z689" w:id="655"/>
    <w:p>
      <w:pPr>
        <w:spacing w:after="0"/>
        <w:ind w:left="0"/>
        <w:jc w:val="both"/>
      </w:pPr>
      <w:r>
        <w:rPr>
          <w:rFonts w:ascii="Times New Roman"/>
          <w:b w:val="false"/>
          <w:i w:val="false"/>
          <w:color w:val="000000"/>
          <w:sz w:val="28"/>
        </w:rPr>
        <w:t xml:space="preserve">
      Қаржылық қажеттілік былайша толтырылады: </w:t>
      </w:r>
    </w:p>
    <w:bookmarkEnd w:id="655"/>
    <w:bookmarkStart w:name="z690" w:id="656"/>
    <w:p>
      <w:pPr>
        <w:spacing w:after="0"/>
        <w:ind w:left="0"/>
        <w:jc w:val="both"/>
      </w:pPr>
      <w:r>
        <w:rPr>
          <w:rFonts w:ascii="Times New Roman"/>
          <w:b w:val="false"/>
          <w:i w:val="false"/>
          <w:color w:val="000000"/>
          <w:sz w:val="28"/>
        </w:rPr>
        <w:t>
      1) "№" деген 1-бағанда мақсаттардың, нысаналы индикаторлардың реттік нөмірі көрсетіледі;</w:t>
      </w:r>
    </w:p>
    <w:bookmarkEnd w:id="656"/>
    <w:bookmarkStart w:name="z691" w:id="657"/>
    <w:p>
      <w:pPr>
        <w:spacing w:after="0"/>
        <w:ind w:left="0"/>
        <w:jc w:val="both"/>
      </w:pPr>
      <w:r>
        <w:rPr>
          <w:rFonts w:ascii="Times New Roman"/>
          <w:b w:val="false"/>
          <w:i w:val="false"/>
          <w:color w:val="000000"/>
          <w:sz w:val="28"/>
        </w:rPr>
        <w:t>
      2) "Мақсаттың атауы" деген 2-бағанда мемлекеттік органның даму жоспарынан мақсаттың атауы көрсетіледі.</w:t>
      </w:r>
    </w:p>
    <w:bookmarkEnd w:id="657"/>
    <w:bookmarkStart w:name="z692" w:id="658"/>
    <w:p>
      <w:pPr>
        <w:spacing w:after="0"/>
        <w:ind w:left="0"/>
        <w:jc w:val="both"/>
      </w:pPr>
      <w:r>
        <w:rPr>
          <w:rFonts w:ascii="Times New Roman"/>
          <w:b w:val="false"/>
          <w:i w:val="false"/>
          <w:color w:val="000000"/>
          <w:sz w:val="28"/>
        </w:rPr>
        <w:t xml:space="preserve">
      3) "Нысаналы индикатордың атауы" деген 3-бағанда мемлекеттік органның даму жоспарынан бюджеттік бағдарламалармен өзара байланысты нысаналы индикаторлар көрсетіледі. </w:t>
      </w:r>
    </w:p>
    <w:bookmarkEnd w:id="658"/>
    <w:bookmarkStart w:name="z693" w:id="659"/>
    <w:p>
      <w:pPr>
        <w:spacing w:after="0"/>
        <w:ind w:left="0"/>
        <w:jc w:val="both"/>
      </w:pPr>
      <w:r>
        <w:rPr>
          <w:rFonts w:ascii="Times New Roman"/>
          <w:b w:val="false"/>
          <w:i w:val="false"/>
          <w:color w:val="000000"/>
          <w:sz w:val="28"/>
        </w:rPr>
        <w:t>
      Макроиндикаторлар көрсетілмейді.</w:t>
      </w:r>
    </w:p>
    <w:bookmarkEnd w:id="659"/>
    <w:bookmarkStart w:name="z694" w:id="660"/>
    <w:p>
      <w:pPr>
        <w:spacing w:after="0"/>
        <w:ind w:left="0"/>
        <w:jc w:val="both"/>
      </w:pPr>
      <w:r>
        <w:rPr>
          <w:rFonts w:ascii="Times New Roman"/>
          <w:b w:val="false"/>
          <w:i w:val="false"/>
          <w:color w:val="000000"/>
          <w:sz w:val="28"/>
        </w:rPr>
        <w:t>
      4) "Қаржыландыру қажеттілігі" деген 4, 5, 6, 7, 8, 9-бағандарда жылдар бойынша жоспарланған шығыстар көрсетіледі.</w:t>
      </w:r>
    </w:p>
    <w:bookmarkEnd w:id="660"/>
    <w:bookmarkStart w:name="z695" w:id="661"/>
    <w:p>
      <w:pPr>
        <w:spacing w:after="0"/>
        <w:ind w:left="0"/>
        <w:jc w:val="both"/>
      </w:pPr>
      <w:r>
        <w:rPr>
          <w:rFonts w:ascii="Times New Roman"/>
          <w:b w:val="false"/>
          <w:i w:val="false"/>
          <w:color w:val="000000"/>
          <w:sz w:val="28"/>
        </w:rPr>
        <w:t>
      5) "Бюджеттік бағдарламаның (бюджеттік кіші бағдарламаның) атауы және коды" деген 10-бағанда әрбір нысаналы индикаторға қарама-қарсы бюджеттік бағдарламаның (бюджеттік кіші бағдарламаның) атауы мен коды көрсетіледі.</w:t>
      </w:r>
    </w:p>
    <w:bookmarkEnd w:id="661"/>
    <w:bookmarkStart w:name="z696" w:id="662"/>
    <w:p>
      <w:pPr>
        <w:spacing w:after="0"/>
        <w:ind w:left="0"/>
        <w:jc w:val="both"/>
      </w:pPr>
      <w:r>
        <w:rPr>
          <w:rFonts w:ascii="Times New Roman"/>
          <w:b w:val="false"/>
          <w:i w:val="false"/>
          <w:color w:val="000000"/>
          <w:sz w:val="28"/>
        </w:rPr>
        <w:t>
      6) "Қаржыландыру қажеттілігін қалыптастыру үшін негіздер (тапсырмалар)" деген 11-бағанда қаржыландыру қажеттілігін қалыптастыру үшін негіздер көрсетіледі, барлық тапсырмалар көрсетіледі.</w:t>
      </w:r>
    </w:p>
    <w:bookmarkEnd w:id="662"/>
    <w:bookmarkStart w:name="z697" w:id="663"/>
    <w:p>
      <w:pPr>
        <w:spacing w:after="0"/>
        <w:ind w:left="0"/>
        <w:jc w:val="both"/>
      </w:pPr>
      <w:r>
        <w:rPr>
          <w:rFonts w:ascii="Times New Roman"/>
          <w:b w:val="false"/>
          <w:i w:val="false"/>
          <w:color w:val="000000"/>
          <w:sz w:val="28"/>
        </w:rPr>
        <w:t>
      7) "Күтілетін әлеуметтік-экономикалық әсер" деген 12-бағанда жетекшілік ететін салада/аяда күтілетін елеулі оң өзгеріс көрсетіле отырып, сапалық және (немесе) сандық мәнде күтілетін әлеуметтік-экономикалық әсер көрсетіледі.</w:t>
      </w:r>
    </w:p>
    <w:bookmarkEnd w:id="663"/>
    <w:bookmarkStart w:name="z698" w:id="664"/>
    <w:p>
      <w:pPr>
        <w:spacing w:after="0"/>
        <w:ind w:left="0"/>
        <w:jc w:val="both"/>
      </w:pPr>
      <w:r>
        <w:rPr>
          <w:rFonts w:ascii="Times New Roman"/>
          <w:b w:val="false"/>
          <w:i w:val="false"/>
          <w:color w:val="000000"/>
          <w:sz w:val="28"/>
        </w:rPr>
        <w:t>
      8) "Жалпы ішкі өнімнің (жалпы қосылған құнның) өсуіне үлес" деген 13-бағанда саланың жетекшілік ететін саласы бойынша салалық мемлекеттік органдардың жоспарлы кезеңдегі жалпы ішкі өнімнің (жалпы қосылған құнның) өсуіне қосқан үлесі көрсетіледі.</w:t>
      </w:r>
    </w:p>
    <w:bookmarkEnd w:id="664"/>
    <w:bookmarkStart w:name="z699" w:id="665"/>
    <w:p>
      <w:pPr>
        <w:spacing w:after="0"/>
        <w:ind w:left="0"/>
        <w:jc w:val="both"/>
      </w:pPr>
      <w:r>
        <w:rPr>
          <w:rFonts w:ascii="Times New Roman"/>
          <w:b w:val="false"/>
          <w:i w:val="false"/>
          <w:color w:val="000000"/>
          <w:sz w:val="28"/>
        </w:rPr>
        <w:t>
      Жалпы ішкі өнімнің (жалпы қосылған құнның) өсуіне әсер етпейтін мемлекеттік органдар өздерінің негіздемелерін көрсетеді.</w:t>
      </w:r>
    </w:p>
    <w:bookmarkEnd w:id="665"/>
    <w:bookmarkStart w:name="z700" w:id="666"/>
    <w:p>
      <w:pPr>
        <w:spacing w:after="0"/>
        <w:ind w:left="0"/>
        <w:jc w:val="both"/>
      </w:pPr>
      <w:r>
        <w:rPr>
          <w:rFonts w:ascii="Times New Roman"/>
          <w:b w:val="false"/>
          <w:i w:val="false"/>
          <w:color w:val="000000"/>
          <w:sz w:val="28"/>
        </w:rPr>
        <w:t>
      9) "Мақсаттың, нысаналы индикатордың басымдығы" деген 14-бағанда қаржы қаражатын бөлу талап етілетін мемлекеттік органның даму жоспарын әзірлеу кезеңіндегі мақсаттар мен нысаналы индикаторлар олардың басымдылығы атала отырып көрсетіледі.</w:t>
      </w:r>
    </w:p>
    <w:bookmarkEnd w:id="666"/>
    <w:bookmarkStart w:name="z701" w:id="667"/>
    <w:p>
      <w:pPr>
        <w:spacing w:after="0"/>
        <w:ind w:left="0"/>
        <w:jc w:val="both"/>
      </w:pPr>
      <w:r>
        <w:rPr>
          <w:rFonts w:ascii="Times New Roman"/>
          <w:b w:val="false"/>
          <w:i w:val="false"/>
          <w:color w:val="000000"/>
          <w:sz w:val="28"/>
        </w:rPr>
        <w:t xml:space="preserve">
      Басымдық ескертпеге сәйкес санаттар бойынша көрсетіледі. </w:t>
      </w:r>
    </w:p>
    <w:bookmarkEnd w:id="6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тұжырымдамаларды,</w:t>
            </w:r>
            <w:r>
              <w:br/>
            </w:r>
            <w:r>
              <w:rPr>
                <w:rFonts w:ascii="Times New Roman"/>
                <w:b w:val="false"/>
                <w:i w:val="false"/>
                <w:color w:val="000000"/>
                <w:sz w:val="20"/>
              </w:rPr>
              <w:t>мемлекеттік органдардың даму</w:t>
            </w:r>
            <w:r>
              <w:br/>
            </w:r>
            <w:r>
              <w:rPr>
                <w:rFonts w:ascii="Times New Roman"/>
                <w:b w:val="false"/>
                <w:i w:val="false"/>
                <w:color w:val="000000"/>
                <w:sz w:val="20"/>
              </w:rPr>
              <w:t>жоспарларын, облыстың,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даму</w:t>
            </w:r>
            <w:r>
              <w:br/>
            </w:r>
            <w:r>
              <w:rPr>
                <w:rFonts w:ascii="Times New Roman"/>
                <w:b w:val="false"/>
                <w:i w:val="false"/>
                <w:color w:val="000000"/>
                <w:sz w:val="20"/>
              </w:rPr>
              <w:t>жоспарларын әзірлеу,</w:t>
            </w:r>
            <w:r>
              <w:br/>
            </w:r>
            <w:r>
              <w:rPr>
                <w:rFonts w:ascii="Times New Roman"/>
                <w:b w:val="false"/>
                <w:i w:val="false"/>
                <w:color w:val="000000"/>
                <w:sz w:val="20"/>
              </w:rPr>
              <w:t>мониторингтеу, іске асыру,</w:t>
            </w:r>
            <w:r>
              <w:br/>
            </w:r>
            <w:r>
              <w:rPr>
                <w:rFonts w:ascii="Times New Roman"/>
                <w:b w:val="false"/>
                <w:i w:val="false"/>
                <w:color w:val="000000"/>
                <w:sz w:val="20"/>
              </w:rPr>
              <w:t>бағалау және бақылау</w:t>
            </w:r>
            <w:r>
              <w:br/>
            </w:r>
            <w:r>
              <w:rPr>
                <w:rFonts w:ascii="Times New Roman"/>
                <w:b w:val="false"/>
                <w:i w:val="false"/>
                <w:color w:val="000000"/>
                <w:sz w:val="20"/>
              </w:rPr>
              <w:t>әдістемесіне 5-қосымша</w:t>
            </w:r>
          </w:p>
        </w:tc>
      </w:tr>
    </w:tbl>
    <w:p>
      <w:pPr>
        <w:spacing w:after="0"/>
        <w:ind w:left="0"/>
        <w:jc w:val="both"/>
      </w:pPr>
      <w:r>
        <w:rPr>
          <w:rFonts w:ascii="Times New Roman"/>
          <w:b w:val="false"/>
          <w:i w:val="false"/>
          <w:color w:val="ff0000"/>
          <w:sz w:val="28"/>
        </w:rPr>
        <w:t xml:space="preserve">
      Ескерту. 5-қосымшада оң жақ жоғарғы бұрыш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4" w:id="668"/>
    <w:p>
      <w:pPr>
        <w:spacing w:after="0"/>
        <w:ind w:left="0"/>
        <w:jc w:val="left"/>
      </w:pPr>
      <w:r>
        <w:rPr>
          <w:rFonts w:ascii="Times New Roman"/>
          <w:b/>
          <w:i w:val="false"/>
          <w:color w:val="000000"/>
        </w:rPr>
        <w:t xml:space="preserve"> Облыстың, республикалық маңызы бар қаланың, астананың даму жоспары _________________ жылдарға арналған (жоспарлы кезең) _______________________________________________________________ (өңір атауы)</w:t>
      </w:r>
    </w:p>
    <w:bookmarkEnd w:id="668"/>
    <w:bookmarkStart w:name="z705" w:id="669"/>
    <w:p>
      <w:pPr>
        <w:spacing w:after="0"/>
        <w:ind w:left="0"/>
        <w:jc w:val="both"/>
      </w:pPr>
      <w:r>
        <w:rPr>
          <w:rFonts w:ascii="Times New Roman"/>
          <w:b w:val="false"/>
          <w:i w:val="false"/>
          <w:color w:val="000000"/>
          <w:sz w:val="28"/>
        </w:rPr>
        <w:t>
      1-бөлім. Паспорт (негізгі сипаттамалары)</w:t>
      </w:r>
    </w:p>
    <w:bookmarkEnd w:id="669"/>
    <w:bookmarkStart w:name="z706" w:id="670"/>
    <w:p>
      <w:pPr>
        <w:spacing w:after="0"/>
        <w:ind w:left="0"/>
        <w:jc w:val="both"/>
      </w:pPr>
      <w:r>
        <w:rPr>
          <w:rFonts w:ascii="Times New Roman"/>
          <w:b w:val="false"/>
          <w:i w:val="false"/>
          <w:color w:val="000000"/>
          <w:sz w:val="28"/>
        </w:rPr>
        <w:t>
      2-бөлім Аумақты дамытудың пайымы мен перспективасы</w:t>
      </w:r>
    </w:p>
    <w:bookmarkEnd w:id="670"/>
    <w:bookmarkStart w:name="z707" w:id="671"/>
    <w:p>
      <w:pPr>
        <w:spacing w:after="0"/>
        <w:ind w:left="0"/>
        <w:jc w:val="both"/>
      </w:pPr>
      <w:r>
        <w:rPr>
          <w:rFonts w:ascii="Times New Roman"/>
          <w:b w:val="false"/>
          <w:i w:val="false"/>
          <w:color w:val="000000"/>
          <w:sz w:val="28"/>
        </w:rPr>
        <w:t>
      3-бөлім. Ағымдағы ахуалдың талдауы</w:t>
      </w:r>
    </w:p>
    <w:bookmarkEnd w:id="671"/>
    <w:bookmarkStart w:name="z708" w:id="672"/>
    <w:p>
      <w:pPr>
        <w:spacing w:after="0"/>
        <w:ind w:left="0"/>
        <w:jc w:val="both"/>
      </w:pPr>
      <w:r>
        <w:rPr>
          <w:rFonts w:ascii="Times New Roman"/>
          <w:b w:val="false"/>
          <w:i w:val="false"/>
          <w:color w:val="000000"/>
          <w:sz w:val="28"/>
        </w:rPr>
        <w:t>
      4-бөлім. Негізгі бағыттар, мақсаттар, нысаналы индикаторлар және оларға қол жеткізу жолдары</w:t>
      </w:r>
    </w:p>
    <w:bookmarkEnd w:id="672"/>
    <w:bookmarkStart w:name="z709" w:id="673"/>
    <w:p>
      <w:pPr>
        <w:spacing w:after="0"/>
        <w:ind w:left="0"/>
        <w:jc w:val="both"/>
      </w:pPr>
      <w:r>
        <w:rPr>
          <w:rFonts w:ascii="Times New Roman"/>
          <w:b w:val="false"/>
          <w:i w:val="false"/>
          <w:color w:val="000000"/>
          <w:sz w:val="28"/>
        </w:rPr>
        <w:t>
      n-бағыт:</w:t>
      </w:r>
    </w:p>
    <w:bookmarkEnd w:id="673"/>
    <w:bookmarkStart w:name="z710" w:id="674"/>
    <w:p>
      <w:pPr>
        <w:spacing w:after="0"/>
        <w:ind w:left="0"/>
        <w:jc w:val="both"/>
      </w:pPr>
      <w:r>
        <w:rPr>
          <w:rFonts w:ascii="Times New Roman"/>
          <w:b w:val="false"/>
          <w:i w:val="false"/>
          <w:color w:val="000000"/>
          <w:sz w:val="28"/>
        </w:rPr>
        <w:t xml:space="preserve">
      n-мақсат: </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жоспары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5-жыл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Макроиндикаторлар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шығыстармен өзара байланысты нысаналы индикаторлар</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1" w:id="675"/>
    <w:p>
      <w:pPr>
        <w:spacing w:after="0"/>
        <w:ind w:left="0"/>
        <w:jc w:val="both"/>
      </w:pPr>
      <w:r>
        <w:rPr>
          <w:rFonts w:ascii="Times New Roman"/>
          <w:b w:val="false"/>
          <w:i w:val="false"/>
          <w:color w:val="000000"/>
          <w:sz w:val="28"/>
        </w:rPr>
        <w:t>
      Ескертпе: Облыстың, республикалық маңызы бар қаланың, астананың даму жоспарының нысаналы индикаторлары осы форматқа қосымшаға сәйкес толтыру бойынша түсіндірмелерге сәйкес толтырылады.</w:t>
      </w:r>
    </w:p>
    <w:bookmarkEnd w:id="675"/>
    <w:bookmarkStart w:name="z712" w:id="676"/>
    <w:p>
      <w:pPr>
        <w:spacing w:after="0"/>
        <w:ind w:left="0"/>
        <w:jc w:val="both"/>
      </w:pPr>
      <w:r>
        <w:rPr>
          <w:rFonts w:ascii="Times New Roman"/>
          <w:b w:val="false"/>
          <w:i w:val="false"/>
          <w:color w:val="000000"/>
          <w:sz w:val="28"/>
        </w:rPr>
        <w:t>
      Жету жолдары.</w:t>
      </w:r>
    </w:p>
    <w:bookmarkEnd w:id="676"/>
    <w:bookmarkStart w:name="z713" w:id="677"/>
    <w:p>
      <w:pPr>
        <w:spacing w:after="0"/>
        <w:ind w:left="0"/>
        <w:jc w:val="both"/>
      </w:pPr>
      <w:r>
        <w:rPr>
          <w:rFonts w:ascii="Times New Roman"/>
          <w:b w:val="false"/>
          <w:i w:val="false"/>
          <w:color w:val="000000"/>
          <w:sz w:val="28"/>
        </w:rPr>
        <w:t>
      …</w:t>
      </w:r>
    </w:p>
    <w:bookmarkEnd w:id="677"/>
    <w:bookmarkStart w:name="z714" w:id="678"/>
    <w:p>
      <w:pPr>
        <w:spacing w:after="0"/>
        <w:ind w:left="0"/>
        <w:jc w:val="both"/>
      </w:pPr>
      <w:r>
        <w:rPr>
          <w:rFonts w:ascii="Times New Roman"/>
          <w:b w:val="false"/>
          <w:i w:val="false"/>
          <w:color w:val="000000"/>
          <w:sz w:val="28"/>
        </w:rPr>
        <w:t xml:space="preserve">
      5-бөлім. Қажетті ресурстар </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n-мақсат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даму жоспарының нысанын</w:t>
            </w:r>
            <w:r>
              <w:br/>
            </w:r>
            <w:r>
              <w:rPr>
                <w:rFonts w:ascii="Times New Roman"/>
                <w:b w:val="false"/>
                <w:i w:val="false"/>
                <w:color w:val="000000"/>
                <w:sz w:val="20"/>
              </w:rPr>
              <w:t>толтыруға қосымша</w:t>
            </w:r>
          </w:p>
        </w:tc>
      </w:tr>
    </w:tbl>
    <w:bookmarkStart w:name="z716" w:id="679"/>
    <w:p>
      <w:pPr>
        <w:spacing w:after="0"/>
        <w:ind w:left="0"/>
        <w:jc w:val="left"/>
      </w:pPr>
      <w:r>
        <w:rPr>
          <w:rFonts w:ascii="Times New Roman"/>
          <w:b/>
          <w:i w:val="false"/>
          <w:color w:val="000000"/>
        </w:rPr>
        <w:t xml:space="preserve"> Облыстың, республикалық маңызы бар қаланың, астананың даму жоспарының нысанын толтыру бойынша түсіндірмелер</w:t>
      </w:r>
    </w:p>
    <w:bookmarkEnd w:id="679"/>
    <w:bookmarkStart w:name="z717" w:id="680"/>
    <w:p>
      <w:pPr>
        <w:spacing w:after="0"/>
        <w:ind w:left="0"/>
        <w:jc w:val="both"/>
      </w:pPr>
      <w:r>
        <w:rPr>
          <w:rFonts w:ascii="Times New Roman"/>
          <w:b w:val="false"/>
          <w:i w:val="false"/>
          <w:color w:val="000000"/>
          <w:sz w:val="28"/>
        </w:rPr>
        <w:t xml:space="preserve">
      1. "Өңірдің атауы" жолында облыстың, республикалық маңызы бар қаланың, астананың толық атауы көрсетіледі. </w:t>
      </w:r>
    </w:p>
    <w:bookmarkEnd w:id="680"/>
    <w:bookmarkStart w:name="z718" w:id="681"/>
    <w:p>
      <w:pPr>
        <w:spacing w:after="0"/>
        <w:ind w:left="0"/>
        <w:jc w:val="both"/>
      </w:pPr>
      <w:r>
        <w:rPr>
          <w:rFonts w:ascii="Times New Roman"/>
          <w:b w:val="false"/>
          <w:i w:val="false"/>
          <w:color w:val="000000"/>
          <w:sz w:val="28"/>
        </w:rPr>
        <w:t xml:space="preserve">
      2. "Жоспарлы кезең" жолында облыстың, республикалық маңызы бар қаланың, астананың даму жоспары әзірленетін кезекті бесжылдық кезең көрсетіледі. </w:t>
      </w:r>
    </w:p>
    <w:bookmarkEnd w:id="681"/>
    <w:bookmarkStart w:name="z719" w:id="682"/>
    <w:p>
      <w:pPr>
        <w:spacing w:after="0"/>
        <w:ind w:left="0"/>
        <w:jc w:val="both"/>
      </w:pPr>
      <w:r>
        <w:rPr>
          <w:rFonts w:ascii="Times New Roman"/>
          <w:b w:val="false"/>
          <w:i w:val="false"/>
          <w:color w:val="000000"/>
          <w:sz w:val="28"/>
        </w:rPr>
        <w:t>
      3. "Паспорт (негізгі сипаттамалары)" деген 1-бөлім:</w:t>
      </w:r>
    </w:p>
    <w:bookmarkEnd w:id="682"/>
    <w:bookmarkStart w:name="z720" w:id="683"/>
    <w:p>
      <w:pPr>
        <w:spacing w:after="0"/>
        <w:ind w:left="0"/>
        <w:jc w:val="both"/>
      </w:pPr>
      <w:r>
        <w:rPr>
          <w:rFonts w:ascii="Times New Roman"/>
          <w:b w:val="false"/>
          <w:i w:val="false"/>
          <w:color w:val="000000"/>
          <w:sz w:val="28"/>
        </w:rPr>
        <w:t xml:space="preserve">
      Бөлімде облыстың, республикалық маңызы бар қаланың, астананың даму жоспарларының мыналарды қамтитын негізгі параметрлері баяндалады: </w:t>
      </w:r>
    </w:p>
    <w:bookmarkEnd w:id="683"/>
    <w:bookmarkStart w:name="z721" w:id="684"/>
    <w:p>
      <w:pPr>
        <w:spacing w:after="0"/>
        <w:ind w:left="0"/>
        <w:jc w:val="both"/>
      </w:pPr>
      <w:r>
        <w:rPr>
          <w:rFonts w:ascii="Times New Roman"/>
          <w:b w:val="false"/>
          <w:i w:val="false"/>
          <w:color w:val="000000"/>
          <w:sz w:val="28"/>
        </w:rPr>
        <w:t xml:space="preserve">
      1) атауы; </w:t>
      </w:r>
    </w:p>
    <w:bookmarkEnd w:id="684"/>
    <w:bookmarkStart w:name="z722" w:id="685"/>
    <w:p>
      <w:pPr>
        <w:spacing w:after="0"/>
        <w:ind w:left="0"/>
        <w:jc w:val="both"/>
      </w:pPr>
      <w:r>
        <w:rPr>
          <w:rFonts w:ascii="Times New Roman"/>
          <w:b w:val="false"/>
          <w:i w:val="false"/>
          <w:color w:val="000000"/>
          <w:sz w:val="28"/>
        </w:rPr>
        <w:t xml:space="preserve">
      2) осы өңірдің негізгі сипаттамалары; </w:t>
      </w:r>
    </w:p>
    <w:bookmarkEnd w:id="685"/>
    <w:bookmarkStart w:name="z723" w:id="686"/>
    <w:p>
      <w:pPr>
        <w:spacing w:after="0"/>
        <w:ind w:left="0"/>
        <w:jc w:val="both"/>
      </w:pPr>
      <w:r>
        <w:rPr>
          <w:rFonts w:ascii="Times New Roman"/>
          <w:b w:val="false"/>
          <w:i w:val="false"/>
          <w:color w:val="000000"/>
          <w:sz w:val="28"/>
        </w:rPr>
        <w:t>
      3) бағыттар, мақсаттар және нысаналы индикаторлар;</w:t>
      </w:r>
    </w:p>
    <w:bookmarkEnd w:id="686"/>
    <w:bookmarkStart w:name="z724" w:id="687"/>
    <w:p>
      <w:pPr>
        <w:spacing w:after="0"/>
        <w:ind w:left="0"/>
        <w:jc w:val="both"/>
      </w:pPr>
      <w:r>
        <w:rPr>
          <w:rFonts w:ascii="Times New Roman"/>
          <w:b w:val="false"/>
          <w:i w:val="false"/>
          <w:color w:val="000000"/>
          <w:sz w:val="28"/>
        </w:rPr>
        <w:t>
      4) қажетті ресурстар.</w:t>
      </w:r>
    </w:p>
    <w:bookmarkEnd w:id="687"/>
    <w:bookmarkStart w:name="z725" w:id="688"/>
    <w:p>
      <w:pPr>
        <w:spacing w:after="0"/>
        <w:ind w:left="0"/>
        <w:jc w:val="both"/>
      </w:pPr>
      <w:r>
        <w:rPr>
          <w:rFonts w:ascii="Times New Roman"/>
          <w:b w:val="false"/>
          <w:i w:val="false"/>
          <w:color w:val="000000"/>
          <w:sz w:val="28"/>
        </w:rPr>
        <w:t>
      4. "Аумақты дамытудың пайымы мен перспективасы" деген 2-бөлім:</w:t>
      </w:r>
    </w:p>
    <w:bookmarkEnd w:id="688"/>
    <w:bookmarkStart w:name="z726" w:id="689"/>
    <w:p>
      <w:pPr>
        <w:spacing w:after="0"/>
        <w:ind w:left="0"/>
        <w:jc w:val="both"/>
      </w:pPr>
      <w:r>
        <w:rPr>
          <w:rFonts w:ascii="Times New Roman"/>
          <w:b w:val="false"/>
          <w:i w:val="false"/>
          <w:color w:val="000000"/>
          <w:sz w:val="28"/>
        </w:rPr>
        <w:t>
      "Аумақты дамытудың пайымы мен перспективасы" бөлінісінде облыстың, республикалық маңызы бар қаланың, астананың даму жоспарының іске асырылуы нәтижесіндегі өңірдің перспективалық жай-күйі сипатталады.</w:t>
      </w:r>
    </w:p>
    <w:bookmarkEnd w:id="689"/>
    <w:bookmarkStart w:name="z727" w:id="690"/>
    <w:p>
      <w:pPr>
        <w:spacing w:after="0"/>
        <w:ind w:left="0"/>
        <w:jc w:val="both"/>
      </w:pPr>
      <w:r>
        <w:rPr>
          <w:rFonts w:ascii="Times New Roman"/>
          <w:b w:val="false"/>
          <w:i w:val="false"/>
          <w:color w:val="000000"/>
          <w:sz w:val="28"/>
        </w:rPr>
        <w:t>
      5. "Ағымдағы ахуалдың талдауы" деген 3-бөлім.</w:t>
      </w:r>
    </w:p>
    <w:bookmarkEnd w:id="690"/>
    <w:bookmarkStart w:name="z728" w:id="691"/>
    <w:p>
      <w:pPr>
        <w:spacing w:after="0"/>
        <w:ind w:left="0"/>
        <w:jc w:val="both"/>
      </w:pPr>
      <w:r>
        <w:rPr>
          <w:rFonts w:ascii="Times New Roman"/>
          <w:b w:val="false"/>
          <w:i w:val="false"/>
          <w:color w:val="000000"/>
          <w:sz w:val="28"/>
        </w:rPr>
        <w:t>
      "Ағымдағы ахуалдың талдау" бөлімінде өңірдегі әлеуметтік-экономикалық жағдайдың ағымдағы дамуы, негізгі проблемалардың кешенді сипаттамасы, сондай-ақ өңірдің бәсекелік артықшылықтары мен мүмкіндіктері сипатталады.</w:t>
      </w:r>
    </w:p>
    <w:bookmarkEnd w:id="691"/>
    <w:bookmarkStart w:name="z729" w:id="692"/>
    <w:p>
      <w:pPr>
        <w:spacing w:after="0"/>
        <w:ind w:left="0"/>
        <w:jc w:val="both"/>
      </w:pPr>
      <w:r>
        <w:rPr>
          <w:rFonts w:ascii="Times New Roman"/>
          <w:b w:val="false"/>
          <w:i w:val="false"/>
          <w:color w:val="000000"/>
          <w:sz w:val="28"/>
        </w:rPr>
        <w:t>
      Бұл бөлімнің көлемі құжаттың жалпы көлемінің 25%-ынан аспайды.</w:t>
      </w:r>
    </w:p>
    <w:bookmarkEnd w:id="692"/>
    <w:bookmarkStart w:name="z730" w:id="693"/>
    <w:p>
      <w:pPr>
        <w:spacing w:after="0"/>
        <w:ind w:left="0"/>
        <w:jc w:val="both"/>
      </w:pPr>
      <w:r>
        <w:rPr>
          <w:rFonts w:ascii="Times New Roman"/>
          <w:b w:val="false"/>
          <w:i w:val="false"/>
          <w:color w:val="000000"/>
          <w:sz w:val="28"/>
        </w:rPr>
        <w:t>
      6. "Негізгі бағыттар, мақсаттар, нысаналы индикаторлар және оларға қол жеткізу жолдары" деген 4-бөлім.</w:t>
      </w:r>
    </w:p>
    <w:bookmarkEnd w:id="693"/>
    <w:bookmarkStart w:name="z731" w:id="694"/>
    <w:p>
      <w:pPr>
        <w:spacing w:after="0"/>
        <w:ind w:left="0"/>
        <w:jc w:val="both"/>
      </w:pPr>
      <w:r>
        <w:rPr>
          <w:rFonts w:ascii="Times New Roman"/>
          <w:b w:val="false"/>
          <w:i w:val="false"/>
          <w:color w:val="000000"/>
          <w:sz w:val="28"/>
        </w:rPr>
        <w:t>
       "Негізгі бағыттар, мақсаттар, нысаналы индикаторлар және оларға қол жеткізу жолдары" бөлімінде:</w:t>
      </w:r>
    </w:p>
    <w:bookmarkEnd w:id="694"/>
    <w:bookmarkStart w:name="z732" w:id="695"/>
    <w:p>
      <w:pPr>
        <w:spacing w:after="0"/>
        <w:ind w:left="0"/>
        <w:jc w:val="both"/>
      </w:pPr>
      <w:r>
        <w:rPr>
          <w:rFonts w:ascii="Times New Roman"/>
          <w:b w:val="false"/>
          <w:i w:val="false"/>
          <w:color w:val="000000"/>
          <w:sz w:val="28"/>
        </w:rPr>
        <w:t>
      1) "Бағыт" жолында өңірдің әлеуметтік-экономикалық даму бағытының атауы көрсетіледі;</w:t>
      </w:r>
    </w:p>
    <w:bookmarkEnd w:id="695"/>
    <w:bookmarkStart w:name="z733" w:id="696"/>
    <w:p>
      <w:pPr>
        <w:spacing w:after="0"/>
        <w:ind w:left="0"/>
        <w:jc w:val="both"/>
      </w:pPr>
      <w:r>
        <w:rPr>
          <w:rFonts w:ascii="Times New Roman"/>
          <w:b w:val="false"/>
          <w:i w:val="false"/>
          <w:color w:val="000000"/>
          <w:sz w:val="28"/>
        </w:rPr>
        <w:t>
      2) "Мақсаттар" жолында нысаналы индикаторларды көрсете отырып, жоғары тұрған МЖЖ-нің құжаттарында тұжырымдалған стратегиялық мақсаттар мен міндеттердің ұзақ мерзімді жүйесіне сәйкес өңірдің әлеуметтік-экономикалық дамуының әрбір бағыты бойынша мақсаттың атауы көрсетіледі;</w:t>
      </w:r>
    </w:p>
    <w:bookmarkEnd w:id="696"/>
    <w:bookmarkStart w:name="z734" w:id="697"/>
    <w:p>
      <w:pPr>
        <w:spacing w:after="0"/>
        <w:ind w:left="0"/>
        <w:jc w:val="both"/>
      </w:pPr>
      <w:r>
        <w:rPr>
          <w:rFonts w:ascii="Times New Roman"/>
          <w:b w:val="false"/>
          <w:i w:val="false"/>
          <w:color w:val="000000"/>
          <w:sz w:val="28"/>
        </w:rPr>
        <w:t>
      3) "Қол жеткізу жолдары" жолында әрбір мақсатқа қол жеткізуді толық көлемде және қажетті мерзімде қамтамасыз ететін негізгі іс-шаралар келтіріледі;</w:t>
      </w:r>
    </w:p>
    <w:bookmarkEnd w:id="697"/>
    <w:bookmarkStart w:name="z735" w:id="698"/>
    <w:p>
      <w:pPr>
        <w:spacing w:after="0"/>
        <w:ind w:left="0"/>
        <w:jc w:val="both"/>
      </w:pPr>
      <w:r>
        <w:rPr>
          <w:rFonts w:ascii="Times New Roman"/>
          <w:b w:val="false"/>
          <w:i w:val="false"/>
          <w:color w:val="000000"/>
          <w:sz w:val="28"/>
        </w:rPr>
        <w:t xml:space="preserve">
      4) "Негізгі бағыттар, мақсаттар, нысаналы индикаторлар және оларға қол жеткізу жолдары" бөлімінің кестесінде: </w:t>
      </w:r>
    </w:p>
    <w:bookmarkEnd w:id="698"/>
    <w:bookmarkStart w:name="z736" w:id="699"/>
    <w:p>
      <w:pPr>
        <w:spacing w:after="0"/>
        <w:ind w:left="0"/>
        <w:jc w:val="both"/>
      </w:pPr>
      <w:r>
        <w:rPr>
          <w:rFonts w:ascii="Times New Roman"/>
          <w:b w:val="false"/>
          <w:i w:val="false"/>
          <w:color w:val="000000"/>
          <w:sz w:val="28"/>
        </w:rPr>
        <w:t>
      4.1) "р/с №" деген 1-бағанда өтпелі реттік нөмір көрсетіледі.</w:t>
      </w:r>
    </w:p>
    <w:bookmarkEnd w:id="699"/>
    <w:bookmarkStart w:name="z737" w:id="700"/>
    <w:p>
      <w:pPr>
        <w:spacing w:after="0"/>
        <w:ind w:left="0"/>
        <w:jc w:val="both"/>
      </w:pPr>
      <w:r>
        <w:rPr>
          <w:rFonts w:ascii="Times New Roman"/>
          <w:b w:val="false"/>
          <w:i w:val="false"/>
          <w:color w:val="000000"/>
          <w:sz w:val="28"/>
        </w:rPr>
        <w:t>
      4.2) "Атауы" деген 2-бағанда:</w:t>
      </w:r>
    </w:p>
    <w:bookmarkEnd w:id="700"/>
    <w:bookmarkStart w:name="z738" w:id="701"/>
    <w:p>
      <w:pPr>
        <w:spacing w:after="0"/>
        <w:ind w:left="0"/>
        <w:jc w:val="both"/>
      </w:pPr>
      <w:r>
        <w:rPr>
          <w:rFonts w:ascii="Times New Roman"/>
          <w:b w:val="false"/>
          <w:i w:val="false"/>
          <w:color w:val="000000"/>
          <w:sz w:val="28"/>
        </w:rPr>
        <w:t>
      4.3) "Макроиндикаторлар" жолында өңірдегі саланы/аяны дамытудың кешенді сипаттамасын көрсететін және бюджеттік бағдарламалармен/кіші бағдарламалармен өзара байланысты талап етпейтін нысаналы индикаторлар көрсетіледі;</w:t>
      </w:r>
    </w:p>
    <w:bookmarkEnd w:id="701"/>
    <w:bookmarkStart w:name="z739" w:id="702"/>
    <w:p>
      <w:pPr>
        <w:spacing w:after="0"/>
        <w:ind w:left="0"/>
        <w:jc w:val="both"/>
      </w:pPr>
      <w:r>
        <w:rPr>
          <w:rFonts w:ascii="Times New Roman"/>
          <w:b w:val="false"/>
          <w:i w:val="false"/>
          <w:color w:val="000000"/>
          <w:sz w:val="28"/>
        </w:rPr>
        <w:t>
      4.4) "Қаржылық шығыстармен өзара байланысты нысаналы индикаторлар" жолында жергілікті атқарушы органдардың бюджеттік бағдарламаларымен өзара байланысты және/немесе жергілікті атқарушы органдардың қызметіне байланысты нысаналы индикаторлар көрсетіледі.</w:t>
      </w:r>
    </w:p>
    <w:bookmarkEnd w:id="702"/>
    <w:bookmarkStart w:name="z740" w:id="703"/>
    <w:p>
      <w:pPr>
        <w:spacing w:after="0"/>
        <w:ind w:left="0"/>
        <w:jc w:val="both"/>
      </w:pPr>
      <w:r>
        <w:rPr>
          <w:rFonts w:ascii="Times New Roman"/>
          <w:b w:val="false"/>
          <w:i w:val="false"/>
          <w:color w:val="000000"/>
          <w:sz w:val="28"/>
        </w:rPr>
        <w:t>
      Осы жолда Стратегиялық көрсеткіштер картасында және ұлттық жобаларда көзделген, сондай-ақ Мемлекеттік жоспарлау жүйесінің жоғары тұрған құжаттарында өңірге бекітілген индикаторлардан 20 % аспайтын көлемде жергілікті атқарушы органның бастамасы бойынша мақсатты индикаторлар көрсетіледі.</w:t>
      </w:r>
    </w:p>
    <w:bookmarkEnd w:id="703"/>
    <w:bookmarkStart w:name="z741" w:id="704"/>
    <w:p>
      <w:pPr>
        <w:spacing w:after="0"/>
        <w:ind w:left="0"/>
        <w:jc w:val="both"/>
      </w:pPr>
      <w:r>
        <w:rPr>
          <w:rFonts w:ascii="Times New Roman"/>
          <w:b w:val="false"/>
          <w:i w:val="false"/>
          <w:color w:val="000000"/>
          <w:sz w:val="28"/>
        </w:rPr>
        <w:t>
      4.5) "Жауаптылар" деген 3-бағанда облыс, республикалық маңызы бар қала, астана әкімі орынбасарының тегі, аты-жөні, сондай-ақ құрылымдық бөлімшелер көрсетіледі.</w:t>
      </w:r>
    </w:p>
    <w:bookmarkEnd w:id="704"/>
    <w:bookmarkStart w:name="z742" w:id="705"/>
    <w:p>
      <w:pPr>
        <w:spacing w:after="0"/>
        <w:ind w:left="0"/>
        <w:jc w:val="both"/>
      </w:pPr>
      <w:r>
        <w:rPr>
          <w:rFonts w:ascii="Times New Roman"/>
          <w:b w:val="false"/>
          <w:i w:val="false"/>
          <w:color w:val="000000"/>
          <w:sz w:val="28"/>
        </w:rPr>
        <w:t>
      4.6) "Ақпарат көзі" деген 4-бағанда есепті кезеңде индикатордың мәндеріне көз жеткізуге мүмкіндік беретін ақпарат көздері көрсетіледі.</w:t>
      </w:r>
    </w:p>
    <w:bookmarkEnd w:id="705"/>
    <w:bookmarkStart w:name="z743" w:id="706"/>
    <w:p>
      <w:pPr>
        <w:spacing w:after="0"/>
        <w:ind w:left="0"/>
        <w:jc w:val="both"/>
      </w:pPr>
      <w:r>
        <w:rPr>
          <w:rFonts w:ascii="Times New Roman"/>
          <w:b w:val="false"/>
          <w:i w:val="false"/>
          <w:color w:val="000000"/>
          <w:sz w:val="28"/>
        </w:rPr>
        <w:t>
      4.7) "Өлшем бірлігі" деген 5-бағанда нысаналы индикатордың өлшем бірлігі көрсетіледі.</w:t>
      </w:r>
    </w:p>
    <w:bookmarkEnd w:id="706"/>
    <w:bookmarkStart w:name="z744" w:id="707"/>
    <w:p>
      <w:pPr>
        <w:spacing w:after="0"/>
        <w:ind w:left="0"/>
        <w:jc w:val="both"/>
      </w:pPr>
      <w:r>
        <w:rPr>
          <w:rFonts w:ascii="Times New Roman"/>
          <w:b w:val="false"/>
          <w:i w:val="false"/>
          <w:color w:val="000000"/>
          <w:sz w:val="28"/>
        </w:rPr>
        <w:t>
      4.8) "Есепті жыл" деген 6-бағанда есепті кезеңде қол жеткізілген нысаналы индикатордың мәндері көрсетіледі.</w:t>
      </w:r>
    </w:p>
    <w:bookmarkEnd w:id="707"/>
    <w:bookmarkStart w:name="z745" w:id="708"/>
    <w:p>
      <w:pPr>
        <w:spacing w:after="0"/>
        <w:ind w:left="0"/>
        <w:jc w:val="both"/>
      </w:pPr>
      <w:r>
        <w:rPr>
          <w:rFonts w:ascii="Times New Roman"/>
          <w:b w:val="false"/>
          <w:i w:val="false"/>
          <w:color w:val="000000"/>
          <w:sz w:val="28"/>
        </w:rPr>
        <w:t xml:space="preserve">
      4.9) "Ағымдағы жылдың жоспары (факт)" деген 7-бағанда Стратегиялық көрсеткіштер картасына, МЖЖ құжаттарына сәйкес ағымдағы жылы қол жеткізуге жоспарланған нысаналы индикатордың мәні көрсетіледі. </w:t>
      </w:r>
    </w:p>
    <w:bookmarkEnd w:id="708"/>
    <w:bookmarkStart w:name="z746" w:id="709"/>
    <w:p>
      <w:pPr>
        <w:spacing w:after="0"/>
        <w:ind w:left="0"/>
        <w:jc w:val="both"/>
      </w:pPr>
      <w:r>
        <w:rPr>
          <w:rFonts w:ascii="Times New Roman"/>
          <w:b w:val="false"/>
          <w:i w:val="false"/>
          <w:color w:val="000000"/>
          <w:sz w:val="28"/>
        </w:rPr>
        <w:t>
      Облыстың, республикалық маңызы бар қаланың, астананың даму жоспарын түзету кезінде оны іске асырудың бірінші жылында 7-бағанда нысаналы индикатордың жоспарлы мәні нысаналы индикатордың нақты мәніне өзгереді.</w:t>
      </w:r>
    </w:p>
    <w:bookmarkEnd w:id="709"/>
    <w:bookmarkStart w:name="z747" w:id="710"/>
    <w:p>
      <w:pPr>
        <w:spacing w:after="0"/>
        <w:ind w:left="0"/>
        <w:jc w:val="both"/>
      </w:pPr>
      <w:r>
        <w:rPr>
          <w:rFonts w:ascii="Times New Roman"/>
          <w:b w:val="false"/>
          <w:i w:val="false"/>
          <w:color w:val="000000"/>
          <w:sz w:val="28"/>
        </w:rPr>
        <w:t>
      5) 8-12-бағандарда жылдар бойынша бөліністе қол жеткізуге жоспарланған нысаналы индикатордың болжамды мәндері көрсетіледі.</w:t>
      </w:r>
    </w:p>
    <w:bookmarkEnd w:id="710"/>
    <w:bookmarkStart w:name="z748" w:id="711"/>
    <w:p>
      <w:pPr>
        <w:spacing w:after="0"/>
        <w:ind w:left="0"/>
        <w:jc w:val="both"/>
      </w:pPr>
      <w:r>
        <w:rPr>
          <w:rFonts w:ascii="Times New Roman"/>
          <w:b w:val="false"/>
          <w:i w:val="false"/>
          <w:color w:val="000000"/>
          <w:sz w:val="28"/>
        </w:rPr>
        <w:t xml:space="preserve">
      5.1) 5-бөлім. "Қажетті ресурстар" </w:t>
      </w:r>
    </w:p>
    <w:bookmarkEnd w:id="711"/>
    <w:bookmarkStart w:name="z749" w:id="712"/>
    <w:p>
      <w:pPr>
        <w:spacing w:after="0"/>
        <w:ind w:left="0"/>
        <w:jc w:val="both"/>
      </w:pPr>
      <w:r>
        <w:rPr>
          <w:rFonts w:ascii="Times New Roman"/>
          <w:b w:val="false"/>
          <w:i w:val="false"/>
          <w:color w:val="000000"/>
          <w:sz w:val="28"/>
        </w:rPr>
        <w:t>
      "Қажетті ресурстар" бөлімінде қаржыландыру мақсаттары мен көздері бөлінісінде облыстың, республикалық маңызы бар қаланың, астананың даму жоспарын іске асыру үшін қаржылық ресурстарға қажеттілік баяндалады.</w:t>
      </w:r>
    </w:p>
    <w:bookmarkEnd w:id="7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тұжырымдамаларды,</w:t>
            </w:r>
            <w:r>
              <w:br/>
            </w:r>
            <w:r>
              <w:rPr>
                <w:rFonts w:ascii="Times New Roman"/>
                <w:b w:val="false"/>
                <w:i w:val="false"/>
                <w:color w:val="000000"/>
                <w:sz w:val="20"/>
              </w:rPr>
              <w:t>мемлекеттік органдардың даму</w:t>
            </w:r>
            <w:r>
              <w:br/>
            </w:r>
            <w:r>
              <w:rPr>
                <w:rFonts w:ascii="Times New Roman"/>
                <w:b w:val="false"/>
                <w:i w:val="false"/>
                <w:color w:val="000000"/>
                <w:sz w:val="20"/>
              </w:rPr>
              <w:t>жоспарларын, облыстың,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даму</w:t>
            </w:r>
            <w:r>
              <w:br/>
            </w:r>
            <w:r>
              <w:rPr>
                <w:rFonts w:ascii="Times New Roman"/>
                <w:b w:val="false"/>
                <w:i w:val="false"/>
                <w:color w:val="000000"/>
                <w:sz w:val="20"/>
              </w:rPr>
              <w:t>жоспарларын әзірлеу,</w:t>
            </w:r>
            <w:r>
              <w:br/>
            </w:r>
            <w:r>
              <w:rPr>
                <w:rFonts w:ascii="Times New Roman"/>
                <w:b w:val="false"/>
                <w:i w:val="false"/>
                <w:color w:val="000000"/>
                <w:sz w:val="20"/>
              </w:rPr>
              <w:t>мониторингтеу, іске асыру,</w:t>
            </w:r>
            <w:r>
              <w:br/>
            </w:r>
            <w:r>
              <w:rPr>
                <w:rFonts w:ascii="Times New Roman"/>
                <w:b w:val="false"/>
                <w:i w:val="false"/>
                <w:color w:val="000000"/>
                <w:sz w:val="20"/>
              </w:rPr>
              <w:t>бағалау және бақылау</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6-қосымшада оң жақ жоғарғы бұрыш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2" w:id="713"/>
    <w:p>
      <w:pPr>
        <w:spacing w:after="0"/>
        <w:ind w:left="0"/>
        <w:jc w:val="left"/>
      </w:pPr>
      <w:r>
        <w:rPr>
          <w:rFonts w:ascii="Times New Roman"/>
          <w:b/>
          <w:i w:val="false"/>
          <w:color w:val="000000"/>
        </w:rPr>
        <w:t xml:space="preserve"> Облыстың, республикалық маңызы бар қаланың, астананың даму жоспарына енгізілетін өзгерістер мен толықтырулар бойынша салыстырма кесте _________жылдарға арналған (жоспарлы кезең) _______________________ (өңірдің атауы)</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элемент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Ұсынылып отырған редакция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3" w:id="714"/>
    <w:p>
      <w:pPr>
        <w:spacing w:after="0"/>
        <w:ind w:left="0"/>
        <w:jc w:val="both"/>
      </w:pPr>
      <w:r>
        <w:rPr>
          <w:rFonts w:ascii="Times New Roman"/>
          <w:b w:val="false"/>
          <w:i w:val="false"/>
          <w:color w:val="000000"/>
          <w:sz w:val="28"/>
        </w:rPr>
        <w:t>
      Ескертпе: салыстырма кесте осы Нысанға қосымшаға сәйкес салыстырма кесте нысанын толтыру жөніндегі түсіндірмелерге сәйкес қалыптастырылады.</w:t>
      </w:r>
    </w:p>
    <w:bookmarkEnd w:id="7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Салыстырма кесте нысанын</w:t>
            </w:r>
            <w:r>
              <w:br/>
            </w:r>
            <w:r>
              <w:rPr>
                <w:rFonts w:ascii="Times New Roman"/>
                <w:b w:val="false"/>
                <w:i w:val="false"/>
                <w:color w:val="000000"/>
                <w:sz w:val="20"/>
              </w:rPr>
              <w:t>толтыру бойынша</w:t>
            </w:r>
            <w:r>
              <w:br/>
            </w:r>
            <w:r>
              <w:rPr>
                <w:rFonts w:ascii="Times New Roman"/>
                <w:b w:val="false"/>
                <w:i w:val="false"/>
                <w:color w:val="000000"/>
                <w:sz w:val="20"/>
              </w:rPr>
              <w:t>қосымша</w:t>
            </w:r>
          </w:p>
        </w:tc>
      </w:tr>
    </w:tbl>
    <w:bookmarkStart w:name="z755" w:id="715"/>
    <w:p>
      <w:pPr>
        <w:spacing w:after="0"/>
        <w:ind w:left="0"/>
        <w:jc w:val="left"/>
      </w:pPr>
      <w:r>
        <w:rPr>
          <w:rFonts w:ascii="Times New Roman"/>
          <w:b/>
          <w:i w:val="false"/>
          <w:color w:val="000000"/>
        </w:rPr>
        <w:t xml:space="preserve"> Облыстың, республикалық маңызы бар қаланың, астананың даму жоспарына енгізілетін өзгерістер мен толықтырулар бойынша салыстырма кестенің нысанын толтыру бойынша түсіндірмелер</w:t>
      </w:r>
    </w:p>
    <w:bookmarkEnd w:id="715"/>
    <w:bookmarkStart w:name="z756" w:id="716"/>
    <w:p>
      <w:pPr>
        <w:spacing w:after="0"/>
        <w:ind w:left="0"/>
        <w:jc w:val="both"/>
      </w:pPr>
      <w:r>
        <w:rPr>
          <w:rFonts w:ascii="Times New Roman"/>
          <w:b w:val="false"/>
          <w:i w:val="false"/>
          <w:color w:val="000000"/>
          <w:sz w:val="28"/>
        </w:rPr>
        <w:t>
      1. "Өңірдің атауы" жолында облыстың, республикалық маңызы бар қаланың, астананың тиісті даму жоспарына сәйкес өңірдің атауы көрсетіледі.</w:t>
      </w:r>
    </w:p>
    <w:bookmarkEnd w:id="716"/>
    <w:bookmarkStart w:name="z757" w:id="717"/>
    <w:p>
      <w:pPr>
        <w:spacing w:after="0"/>
        <w:ind w:left="0"/>
        <w:jc w:val="both"/>
      </w:pPr>
      <w:r>
        <w:rPr>
          <w:rFonts w:ascii="Times New Roman"/>
          <w:b w:val="false"/>
          <w:i w:val="false"/>
          <w:color w:val="000000"/>
          <w:sz w:val="28"/>
        </w:rPr>
        <w:t xml:space="preserve">
      2. "Жоспарлы кезең" жолында облыстың, республикалық маңызы бар қаланың, астананың даму жоспарын іске асыру мерзімдері көрсетіледі. </w:t>
      </w:r>
    </w:p>
    <w:bookmarkEnd w:id="717"/>
    <w:bookmarkStart w:name="z758" w:id="718"/>
    <w:p>
      <w:pPr>
        <w:spacing w:after="0"/>
        <w:ind w:left="0"/>
        <w:jc w:val="both"/>
      </w:pPr>
      <w:r>
        <w:rPr>
          <w:rFonts w:ascii="Times New Roman"/>
          <w:b w:val="false"/>
          <w:i w:val="false"/>
          <w:color w:val="000000"/>
          <w:sz w:val="28"/>
        </w:rPr>
        <w:t>
      3. "№" деген 1-бағанда енгізілетін өзгерістер мен толықтырулардың реттік нөмірі көрсетіледі.</w:t>
      </w:r>
    </w:p>
    <w:bookmarkEnd w:id="718"/>
    <w:bookmarkStart w:name="z759" w:id="719"/>
    <w:p>
      <w:pPr>
        <w:spacing w:after="0"/>
        <w:ind w:left="0"/>
        <w:jc w:val="both"/>
      </w:pPr>
      <w:r>
        <w:rPr>
          <w:rFonts w:ascii="Times New Roman"/>
          <w:b w:val="false"/>
          <w:i w:val="false"/>
          <w:color w:val="000000"/>
          <w:sz w:val="28"/>
        </w:rPr>
        <w:t>
      4. "Құрылымдық элемент" деген 2-бағанда өзгеріс немесе толықтыру енгізілетін облыстың, республикалық маңызы бар қаланың, астананың даму жоспары бөлімінің, кіші бөлімінің, абзацының нөмірленуі көрсетіледі.</w:t>
      </w:r>
    </w:p>
    <w:bookmarkEnd w:id="719"/>
    <w:bookmarkStart w:name="z760" w:id="720"/>
    <w:p>
      <w:pPr>
        <w:spacing w:after="0"/>
        <w:ind w:left="0"/>
        <w:jc w:val="both"/>
      </w:pPr>
      <w:r>
        <w:rPr>
          <w:rFonts w:ascii="Times New Roman"/>
          <w:b w:val="false"/>
          <w:i w:val="false"/>
          <w:color w:val="000000"/>
          <w:sz w:val="28"/>
        </w:rPr>
        <w:t>
      Егер облыстың, республикалық маңызы бар қаланың, астананың даму жоспары жаңа құрылымдық элементпен толықтырылған жағдайда, жаңа бөлімнің, кіші бөлімнің, абзацтың нөмірленуі көрсетіледі.</w:t>
      </w:r>
    </w:p>
    <w:bookmarkEnd w:id="720"/>
    <w:bookmarkStart w:name="z761" w:id="721"/>
    <w:p>
      <w:pPr>
        <w:spacing w:after="0"/>
        <w:ind w:left="0"/>
        <w:jc w:val="both"/>
      </w:pPr>
      <w:r>
        <w:rPr>
          <w:rFonts w:ascii="Times New Roman"/>
          <w:b w:val="false"/>
          <w:i w:val="false"/>
          <w:color w:val="000000"/>
          <w:sz w:val="28"/>
        </w:rPr>
        <w:t>
      5. "Қолданыстағы редакция" деген 3-бағанда өзгерту немесе толықтыру енгізілетін "Құрылымдық элемент" бағанында көрсетілген тиісті құрылымдық элементтің облыстың, республикалық маңызы бар қаланың, астананың даму жоспарынан қолданыстағы редакциясы баяндалады.</w:t>
      </w:r>
    </w:p>
    <w:bookmarkEnd w:id="721"/>
    <w:bookmarkStart w:name="z762" w:id="722"/>
    <w:p>
      <w:pPr>
        <w:spacing w:after="0"/>
        <w:ind w:left="0"/>
        <w:jc w:val="both"/>
      </w:pPr>
      <w:r>
        <w:rPr>
          <w:rFonts w:ascii="Times New Roman"/>
          <w:b w:val="false"/>
          <w:i w:val="false"/>
          <w:color w:val="000000"/>
          <w:sz w:val="28"/>
        </w:rPr>
        <w:t>
      Егер облыстың, республикалық маңызы бар қаланың, астананың даму жоспары жаңа құрылымдық элементпен толықтырылса, онда бұл бағанда "Жоқ" деп көрсетіледі.</w:t>
      </w:r>
    </w:p>
    <w:bookmarkEnd w:id="722"/>
    <w:bookmarkStart w:name="z763" w:id="723"/>
    <w:p>
      <w:pPr>
        <w:spacing w:after="0"/>
        <w:ind w:left="0"/>
        <w:jc w:val="both"/>
      </w:pPr>
      <w:r>
        <w:rPr>
          <w:rFonts w:ascii="Times New Roman"/>
          <w:b w:val="false"/>
          <w:i w:val="false"/>
          <w:color w:val="000000"/>
          <w:sz w:val="28"/>
        </w:rPr>
        <w:t>
      6. "Ұсынылып отырған редакция" деген 4-бағанда енгізілетін өзгерістер немесе толықтырулар ескеріле отырып, облыстың, республикалық маңызы бар қаланың, астананың даму жоспарынан "Құрылымдық элемент" бағанында көрсетілген тиісті құрылымдық элементтің редакциясы жазылады.</w:t>
      </w:r>
    </w:p>
    <w:bookmarkEnd w:id="723"/>
    <w:bookmarkStart w:name="z764" w:id="724"/>
    <w:p>
      <w:pPr>
        <w:spacing w:after="0"/>
        <w:ind w:left="0"/>
        <w:jc w:val="both"/>
      </w:pPr>
      <w:r>
        <w:rPr>
          <w:rFonts w:ascii="Times New Roman"/>
          <w:b w:val="false"/>
          <w:i w:val="false"/>
          <w:color w:val="000000"/>
          <w:sz w:val="28"/>
        </w:rPr>
        <w:t>
      Облыстың, республикалық маңызы бар қаланың, астананың даму жоспарынан құрылымдық элементтердің бірі алып тасталған жағдайда, осы бағанда "алып тасталсын" деп көрсетіледі.</w:t>
      </w:r>
    </w:p>
    <w:bookmarkEnd w:id="724"/>
    <w:bookmarkStart w:name="z765" w:id="725"/>
    <w:p>
      <w:pPr>
        <w:spacing w:after="0"/>
        <w:ind w:left="0"/>
        <w:jc w:val="both"/>
      </w:pPr>
      <w:r>
        <w:rPr>
          <w:rFonts w:ascii="Times New Roman"/>
          <w:b w:val="false"/>
          <w:i w:val="false"/>
          <w:color w:val="000000"/>
          <w:sz w:val="28"/>
        </w:rPr>
        <w:t>
      "Қолданыстағы редакция" және "Ұсынылып отырған редакция" бағандарының өзгертілетін немесе толықтырылатын бөлігі қалың қаріппен көрсетіледі.</w:t>
      </w:r>
    </w:p>
    <w:bookmarkEnd w:id="725"/>
    <w:bookmarkStart w:name="z766" w:id="726"/>
    <w:p>
      <w:pPr>
        <w:spacing w:after="0"/>
        <w:ind w:left="0"/>
        <w:jc w:val="both"/>
      </w:pPr>
      <w:r>
        <w:rPr>
          <w:rFonts w:ascii="Times New Roman"/>
          <w:b w:val="false"/>
          <w:i w:val="false"/>
          <w:color w:val="000000"/>
          <w:sz w:val="28"/>
        </w:rPr>
        <w:t>
      7. "Негіздеме" деген 5-бағанда облыстың, республикалық маңызы бар қаланың, астананың даму жоспарына енгізілетін өзгерістер мен толықтырулардың негіздемесі көрсетіледі.</w:t>
      </w:r>
    </w:p>
    <w:bookmarkEnd w:id="7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тұжырымдамаларды,</w:t>
            </w:r>
            <w:r>
              <w:br/>
            </w:r>
            <w:r>
              <w:rPr>
                <w:rFonts w:ascii="Times New Roman"/>
                <w:b w:val="false"/>
                <w:i w:val="false"/>
                <w:color w:val="000000"/>
                <w:sz w:val="20"/>
              </w:rPr>
              <w:t>мемлекеттік органдардың даму</w:t>
            </w:r>
            <w:r>
              <w:br/>
            </w:r>
            <w:r>
              <w:rPr>
                <w:rFonts w:ascii="Times New Roman"/>
                <w:b w:val="false"/>
                <w:i w:val="false"/>
                <w:color w:val="000000"/>
                <w:sz w:val="20"/>
              </w:rPr>
              <w:t>жоспарларын, облыстың,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даму</w:t>
            </w:r>
            <w:r>
              <w:br/>
            </w:r>
            <w:r>
              <w:rPr>
                <w:rFonts w:ascii="Times New Roman"/>
                <w:b w:val="false"/>
                <w:i w:val="false"/>
                <w:color w:val="000000"/>
                <w:sz w:val="20"/>
              </w:rPr>
              <w:t>жоспарларын әзірлеу,</w:t>
            </w:r>
            <w:r>
              <w:br/>
            </w:r>
            <w:r>
              <w:rPr>
                <w:rFonts w:ascii="Times New Roman"/>
                <w:b w:val="false"/>
                <w:i w:val="false"/>
                <w:color w:val="000000"/>
                <w:sz w:val="20"/>
              </w:rPr>
              <w:t>мониторингтеу, іске асыру,</w:t>
            </w:r>
            <w:r>
              <w:br/>
            </w:r>
            <w:r>
              <w:rPr>
                <w:rFonts w:ascii="Times New Roman"/>
                <w:b w:val="false"/>
                <w:i w:val="false"/>
                <w:color w:val="000000"/>
                <w:sz w:val="20"/>
              </w:rPr>
              <w:t>бағалау және бақылау</w:t>
            </w:r>
            <w:r>
              <w:br/>
            </w:r>
            <w:r>
              <w:rPr>
                <w:rFonts w:ascii="Times New Roman"/>
                <w:b w:val="false"/>
                <w:i w:val="false"/>
                <w:color w:val="000000"/>
                <w:sz w:val="20"/>
              </w:rPr>
              <w:t>әдістемесіне 7-қосымша</w:t>
            </w:r>
          </w:p>
        </w:tc>
      </w:tr>
    </w:tbl>
    <w:p>
      <w:pPr>
        <w:spacing w:after="0"/>
        <w:ind w:left="0"/>
        <w:jc w:val="both"/>
      </w:pPr>
      <w:r>
        <w:rPr>
          <w:rFonts w:ascii="Times New Roman"/>
          <w:b w:val="false"/>
          <w:i w:val="false"/>
          <w:color w:val="ff0000"/>
          <w:sz w:val="28"/>
        </w:rPr>
        <w:t xml:space="preserve">
      Ескерту. 7-қосымшада оң жақ жоғарғы бұрыш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9" w:id="727"/>
    <w:p>
      <w:pPr>
        <w:spacing w:after="0"/>
        <w:ind w:left="0"/>
        <w:jc w:val="left"/>
      </w:pPr>
      <w:r>
        <w:rPr>
          <w:rFonts w:ascii="Times New Roman"/>
          <w:b/>
          <w:i w:val="false"/>
          <w:color w:val="000000"/>
        </w:rPr>
        <w:t xml:space="preserve"> Аудандар (облыстық маңызы бар қалалар) бөлінісінде облыстың даму жоспарының нысаналы индикаторларын бөлу</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жоспары (нақты)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0" w:id="728"/>
    <w:p>
      <w:pPr>
        <w:spacing w:after="0"/>
        <w:ind w:left="0"/>
        <w:jc w:val="both"/>
      </w:pPr>
      <w:r>
        <w:rPr>
          <w:rFonts w:ascii="Times New Roman"/>
          <w:b w:val="false"/>
          <w:i w:val="false"/>
          <w:color w:val="000000"/>
          <w:sz w:val="28"/>
        </w:rPr>
        <w:t>
      Ескертпе: Аудандар (облыстық маңызы бар қалалар) бөлінісінде облыстың даму жоспарының нысаналы индикаторлары осы нысанға қосымшаға сәйкес толтыру бойынша түсіндірмелерге сәйкес толтырылады.</w:t>
      </w:r>
    </w:p>
    <w:bookmarkEnd w:id="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Аудандар (облыстық маңызы</w:t>
            </w:r>
            <w:r>
              <w:br/>
            </w:r>
            <w:r>
              <w:rPr>
                <w:rFonts w:ascii="Times New Roman"/>
                <w:b w:val="false"/>
                <w:i w:val="false"/>
                <w:color w:val="000000"/>
                <w:sz w:val="20"/>
              </w:rPr>
              <w:t>бар қалалар) бөлінісінде</w:t>
            </w:r>
            <w:r>
              <w:br/>
            </w:r>
            <w:r>
              <w:rPr>
                <w:rFonts w:ascii="Times New Roman"/>
                <w:b w:val="false"/>
                <w:i w:val="false"/>
                <w:color w:val="000000"/>
                <w:sz w:val="20"/>
              </w:rPr>
              <w:t>облыстың даму жоспарының</w:t>
            </w:r>
            <w:r>
              <w:br/>
            </w:r>
            <w:r>
              <w:rPr>
                <w:rFonts w:ascii="Times New Roman"/>
                <w:b w:val="false"/>
                <w:i w:val="false"/>
                <w:color w:val="000000"/>
                <w:sz w:val="20"/>
              </w:rPr>
              <w:t>нысаналы индикаторларының</w:t>
            </w:r>
            <w:r>
              <w:br/>
            </w:r>
            <w:r>
              <w:rPr>
                <w:rFonts w:ascii="Times New Roman"/>
                <w:b w:val="false"/>
                <w:i w:val="false"/>
                <w:color w:val="000000"/>
                <w:sz w:val="20"/>
              </w:rPr>
              <w:t>нысанын толтыру қосымшасы</w:t>
            </w:r>
            <w:r>
              <w:br/>
            </w:r>
            <w:r>
              <w:rPr>
                <w:rFonts w:ascii="Times New Roman"/>
                <w:b w:val="false"/>
                <w:i w:val="false"/>
                <w:color w:val="000000"/>
                <w:sz w:val="20"/>
              </w:rPr>
              <w:t>қосымша</w:t>
            </w:r>
          </w:p>
        </w:tc>
      </w:tr>
    </w:tbl>
    <w:bookmarkStart w:name="z772" w:id="729"/>
    <w:p>
      <w:pPr>
        <w:spacing w:after="0"/>
        <w:ind w:left="0"/>
        <w:jc w:val="left"/>
      </w:pPr>
      <w:r>
        <w:rPr>
          <w:rFonts w:ascii="Times New Roman"/>
          <w:b/>
          <w:i w:val="false"/>
          <w:color w:val="000000"/>
        </w:rPr>
        <w:t xml:space="preserve"> Аудандар (облыстық маңызы бар қалалар) бөлінісінде облыстың даму жоспарының нысаналы индикаторларын бөлу нысанын толтыру бойынша түсіндірмелер</w:t>
      </w:r>
    </w:p>
    <w:bookmarkEnd w:id="729"/>
    <w:bookmarkStart w:name="z773" w:id="730"/>
    <w:p>
      <w:pPr>
        <w:spacing w:after="0"/>
        <w:ind w:left="0"/>
        <w:jc w:val="both"/>
      </w:pPr>
      <w:r>
        <w:rPr>
          <w:rFonts w:ascii="Times New Roman"/>
          <w:b w:val="false"/>
          <w:i w:val="false"/>
          <w:color w:val="000000"/>
          <w:sz w:val="28"/>
        </w:rPr>
        <w:t>
      1. "р/с №" деген 1-бағанда реттік нөмірі көрсетіледі.</w:t>
      </w:r>
    </w:p>
    <w:bookmarkEnd w:id="730"/>
    <w:bookmarkStart w:name="z774" w:id="731"/>
    <w:p>
      <w:pPr>
        <w:spacing w:after="0"/>
        <w:ind w:left="0"/>
        <w:jc w:val="both"/>
      </w:pPr>
      <w:r>
        <w:rPr>
          <w:rFonts w:ascii="Times New Roman"/>
          <w:b w:val="false"/>
          <w:i w:val="false"/>
          <w:color w:val="000000"/>
          <w:sz w:val="28"/>
        </w:rPr>
        <w:t>
      2. "Атауы" деген 2-бағанда:</w:t>
      </w:r>
    </w:p>
    <w:bookmarkEnd w:id="731"/>
    <w:bookmarkStart w:name="z775" w:id="732"/>
    <w:p>
      <w:pPr>
        <w:spacing w:after="0"/>
        <w:ind w:left="0"/>
        <w:jc w:val="both"/>
      </w:pPr>
      <w:r>
        <w:rPr>
          <w:rFonts w:ascii="Times New Roman"/>
          <w:b w:val="false"/>
          <w:i w:val="false"/>
          <w:color w:val="000000"/>
          <w:sz w:val="28"/>
        </w:rPr>
        <w:t>
      "Нысаналы индикатор" деген жолында облыстың даму жоспарына сәйкес нысаналы индикатордың атауы көрсетіледі.</w:t>
      </w:r>
    </w:p>
    <w:bookmarkEnd w:id="732"/>
    <w:bookmarkStart w:name="z776" w:id="733"/>
    <w:p>
      <w:pPr>
        <w:spacing w:after="0"/>
        <w:ind w:left="0"/>
        <w:jc w:val="both"/>
      </w:pPr>
      <w:r>
        <w:rPr>
          <w:rFonts w:ascii="Times New Roman"/>
          <w:b w:val="false"/>
          <w:i w:val="false"/>
          <w:color w:val="000000"/>
          <w:sz w:val="28"/>
        </w:rPr>
        <w:t>
      Статистикалық ақпараты бар нысаналы индикаторлар аудандар (облыстық маңызы бар қалалар) бөлінісінде көрсетіледі;</w:t>
      </w:r>
    </w:p>
    <w:bookmarkEnd w:id="733"/>
    <w:bookmarkStart w:name="z777" w:id="734"/>
    <w:p>
      <w:pPr>
        <w:spacing w:after="0"/>
        <w:ind w:left="0"/>
        <w:jc w:val="both"/>
      </w:pPr>
      <w:r>
        <w:rPr>
          <w:rFonts w:ascii="Times New Roman"/>
          <w:b w:val="false"/>
          <w:i w:val="false"/>
          <w:color w:val="000000"/>
          <w:sz w:val="28"/>
        </w:rPr>
        <w:t>
      "Аудан (облыстық маңызы бар қала)" деген жолында статистикалық ақпараты бар нысаналы индикаторлар үшін ауданның (облыстық маңызы бар қаланың) атауы көрсетіледі.</w:t>
      </w:r>
    </w:p>
    <w:bookmarkEnd w:id="734"/>
    <w:bookmarkStart w:name="z778" w:id="735"/>
    <w:p>
      <w:pPr>
        <w:spacing w:after="0"/>
        <w:ind w:left="0"/>
        <w:jc w:val="both"/>
      </w:pPr>
      <w:r>
        <w:rPr>
          <w:rFonts w:ascii="Times New Roman"/>
          <w:b w:val="false"/>
          <w:i w:val="false"/>
          <w:color w:val="000000"/>
          <w:sz w:val="28"/>
        </w:rPr>
        <w:t>
      3. "Өлшем бірлігі" деген 3-бағанда нысаналы индикатордың өлшем бірлігі көрсетіледі.</w:t>
      </w:r>
    </w:p>
    <w:bookmarkEnd w:id="735"/>
    <w:bookmarkStart w:name="z779" w:id="736"/>
    <w:p>
      <w:pPr>
        <w:spacing w:after="0"/>
        <w:ind w:left="0"/>
        <w:jc w:val="both"/>
      </w:pPr>
      <w:r>
        <w:rPr>
          <w:rFonts w:ascii="Times New Roman"/>
          <w:b w:val="false"/>
          <w:i w:val="false"/>
          <w:color w:val="000000"/>
          <w:sz w:val="28"/>
        </w:rPr>
        <w:t>
      4. "Есепті жыл" деген 4-бағанда есепті кезеңде қол жеткізілген нысаналы индикатордың мәні көрсетіледі.</w:t>
      </w:r>
    </w:p>
    <w:bookmarkEnd w:id="736"/>
    <w:bookmarkStart w:name="z780" w:id="737"/>
    <w:p>
      <w:pPr>
        <w:spacing w:after="0"/>
        <w:ind w:left="0"/>
        <w:jc w:val="both"/>
      </w:pPr>
      <w:r>
        <w:rPr>
          <w:rFonts w:ascii="Times New Roman"/>
          <w:b w:val="false"/>
          <w:i w:val="false"/>
          <w:color w:val="000000"/>
          <w:sz w:val="28"/>
        </w:rPr>
        <w:t>
      5. "Ағымдағы жылдың жоспары (нақты)" деген 5-бағанда облыстың даму жоспарына сәйкес ағымдағы жылы қол жеткізуге жоспарланатын нысаналы индикатордың мәні көрсетіледі.</w:t>
      </w:r>
    </w:p>
    <w:bookmarkEnd w:id="737"/>
    <w:bookmarkStart w:name="z781" w:id="738"/>
    <w:p>
      <w:pPr>
        <w:spacing w:after="0"/>
        <w:ind w:left="0"/>
        <w:jc w:val="both"/>
      </w:pPr>
      <w:r>
        <w:rPr>
          <w:rFonts w:ascii="Times New Roman"/>
          <w:b w:val="false"/>
          <w:i w:val="false"/>
          <w:color w:val="000000"/>
          <w:sz w:val="28"/>
        </w:rPr>
        <w:t>
      Облыстың даму жоспарын іске асырудың бірінші жылында түзету кезінде 5-бағанда нысаналы индикатордың жоспарлы мәні нысаналы индикатордың нақты мәніне өзгереді.</w:t>
      </w:r>
    </w:p>
    <w:bookmarkEnd w:id="738"/>
    <w:bookmarkStart w:name="z782" w:id="739"/>
    <w:p>
      <w:pPr>
        <w:spacing w:after="0"/>
        <w:ind w:left="0"/>
        <w:jc w:val="both"/>
      </w:pPr>
      <w:r>
        <w:rPr>
          <w:rFonts w:ascii="Times New Roman"/>
          <w:b w:val="false"/>
          <w:i w:val="false"/>
          <w:color w:val="000000"/>
          <w:sz w:val="28"/>
        </w:rPr>
        <w:t>
      6. 6-10-бағандарда жылдар бөлінісінде қол жеткізуге жоспарланған нысаналы индикатордың болжамды мәндері көрсетіледі.</w:t>
      </w:r>
    </w:p>
    <w:bookmarkEnd w:id="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тұжырымдамаларды,</w:t>
            </w:r>
            <w:r>
              <w:br/>
            </w:r>
            <w:r>
              <w:rPr>
                <w:rFonts w:ascii="Times New Roman"/>
                <w:b w:val="false"/>
                <w:i w:val="false"/>
                <w:color w:val="000000"/>
                <w:sz w:val="20"/>
              </w:rPr>
              <w:t>мемлекеттік органдардың даму</w:t>
            </w:r>
            <w:r>
              <w:br/>
            </w:r>
            <w:r>
              <w:rPr>
                <w:rFonts w:ascii="Times New Roman"/>
                <w:b w:val="false"/>
                <w:i w:val="false"/>
                <w:color w:val="000000"/>
                <w:sz w:val="20"/>
              </w:rPr>
              <w:t>жоспарларын, облыстың,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даму</w:t>
            </w:r>
            <w:r>
              <w:br/>
            </w:r>
            <w:r>
              <w:rPr>
                <w:rFonts w:ascii="Times New Roman"/>
                <w:b w:val="false"/>
                <w:i w:val="false"/>
                <w:color w:val="000000"/>
                <w:sz w:val="20"/>
              </w:rPr>
              <w:t>жоспарларын әзірлеу,</w:t>
            </w:r>
            <w:r>
              <w:br/>
            </w:r>
            <w:r>
              <w:rPr>
                <w:rFonts w:ascii="Times New Roman"/>
                <w:b w:val="false"/>
                <w:i w:val="false"/>
                <w:color w:val="000000"/>
                <w:sz w:val="20"/>
              </w:rPr>
              <w:t>мониторингтеу, іске асыру,</w:t>
            </w:r>
            <w:r>
              <w:br/>
            </w:r>
            <w:r>
              <w:rPr>
                <w:rFonts w:ascii="Times New Roman"/>
                <w:b w:val="false"/>
                <w:i w:val="false"/>
                <w:color w:val="000000"/>
                <w:sz w:val="20"/>
              </w:rPr>
              <w:t>бағалау және бақылау</w:t>
            </w:r>
            <w:r>
              <w:br/>
            </w:r>
            <w:r>
              <w:rPr>
                <w:rFonts w:ascii="Times New Roman"/>
                <w:b w:val="false"/>
                <w:i w:val="false"/>
                <w:color w:val="000000"/>
                <w:sz w:val="20"/>
              </w:rPr>
              <w:t>әдістемесіне 8-қосымша</w:t>
            </w:r>
          </w:p>
        </w:tc>
      </w:tr>
    </w:tbl>
    <w:p>
      <w:pPr>
        <w:spacing w:after="0"/>
        <w:ind w:left="0"/>
        <w:jc w:val="both"/>
      </w:pPr>
      <w:r>
        <w:rPr>
          <w:rFonts w:ascii="Times New Roman"/>
          <w:b w:val="false"/>
          <w:i w:val="false"/>
          <w:color w:val="ff0000"/>
          <w:sz w:val="28"/>
        </w:rPr>
        <w:t xml:space="preserve">
      Ескерту. 8-қосымшада оң жақ жоғарғы бұрыш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5" w:id="740"/>
    <w:p>
      <w:pPr>
        <w:spacing w:after="0"/>
        <w:ind w:left="0"/>
        <w:jc w:val="left"/>
      </w:pPr>
      <w:r>
        <w:rPr>
          <w:rFonts w:ascii="Times New Roman"/>
          <w:b/>
          <w:i w:val="false"/>
          <w:color w:val="000000"/>
        </w:rPr>
        <w:t xml:space="preserve"> __________________________іске асыру жөніндегі іс-шаралар жоспары (облыстың, республикалық маңызы бар қаланың, астананың даму жоспарының атауы)</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n-іс-шара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6" w:id="741"/>
    <w:p>
      <w:pPr>
        <w:spacing w:after="0"/>
        <w:ind w:left="0"/>
        <w:jc w:val="both"/>
      </w:pPr>
      <w:r>
        <w:rPr>
          <w:rFonts w:ascii="Times New Roman"/>
          <w:b w:val="false"/>
          <w:i w:val="false"/>
          <w:color w:val="000000"/>
          <w:sz w:val="28"/>
        </w:rPr>
        <w:t>
      Ескертпе: Облыстың, республикалық маңызы бар қаланың, астананың даму жоспарын іске асыру жөніндегі іс-шаралар жоспары осы іс-шаралар жоспарына қосымшаға сәйкес Облыстың, республикалық маңызы бар қаланың, астананың даму жоспарын іске асыру жөніндегі іс-шаралар жоспарын толтыру бойынша түсіндірмелерге сәйкес толтырылады.</w:t>
      </w:r>
    </w:p>
    <w:bookmarkEnd w:id="7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даму жоспарын іске асыру</w:t>
            </w:r>
            <w:r>
              <w:br/>
            </w:r>
            <w:r>
              <w:rPr>
                <w:rFonts w:ascii="Times New Roman"/>
                <w:b w:val="false"/>
                <w:i w:val="false"/>
                <w:color w:val="000000"/>
                <w:sz w:val="20"/>
              </w:rPr>
              <w:t>жөніндегі іс-шаралар жоспарын</w:t>
            </w:r>
            <w:r>
              <w:br/>
            </w:r>
            <w:r>
              <w:rPr>
                <w:rFonts w:ascii="Times New Roman"/>
                <w:b w:val="false"/>
                <w:i w:val="false"/>
                <w:color w:val="000000"/>
                <w:sz w:val="20"/>
              </w:rPr>
              <w:t>толтыру қосымшасы қосымша</w:t>
            </w:r>
          </w:p>
        </w:tc>
      </w:tr>
    </w:tbl>
    <w:bookmarkStart w:name="z788" w:id="742"/>
    <w:p>
      <w:pPr>
        <w:spacing w:after="0"/>
        <w:ind w:left="0"/>
        <w:jc w:val="left"/>
      </w:pPr>
      <w:r>
        <w:rPr>
          <w:rFonts w:ascii="Times New Roman"/>
          <w:b/>
          <w:i w:val="false"/>
          <w:color w:val="000000"/>
        </w:rPr>
        <w:t xml:space="preserve"> Облыстың, республикалық маңызы бар қаланың, астананың даму жоспарын іске асыру жөніндегі іс-шаралар жоспарын толтыру бойынша түсіндірмелер</w:t>
      </w:r>
    </w:p>
    <w:bookmarkEnd w:id="742"/>
    <w:bookmarkStart w:name="z789" w:id="743"/>
    <w:p>
      <w:pPr>
        <w:spacing w:after="0"/>
        <w:ind w:left="0"/>
        <w:jc w:val="both"/>
      </w:pPr>
      <w:r>
        <w:rPr>
          <w:rFonts w:ascii="Times New Roman"/>
          <w:b w:val="false"/>
          <w:i w:val="false"/>
          <w:color w:val="000000"/>
          <w:sz w:val="28"/>
        </w:rPr>
        <w:t xml:space="preserve">
      Облыстың, республикалық маңызы бар қаланың, астананың даму жоспарын іске асыру жөніндегі іс-шаралар жоспары мынадай түрде толтырылады: </w:t>
      </w:r>
    </w:p>
    <w:bookmarkEnd w:id="743"/>
    <w:bookmarkStart w:name="z790" w:id="744"/>
    <w:p>
      <w:pPr>
        <w:spacing w:after="0"/>
        <w:ind w:left="0"/>
        <w:jc w:val="both"/>
      </w:pPr>
      <w:r>
        <w:rPr>
          <w:rFonts w:ascii="Times New Roman"/>
          <w:b w:val="false"/>
          <w:i w:val="false"/>
          <w:color w:val="000000"/>
          <w:sz w:val="28"/>
        </w:rPr>
        <w:t xml:space="preserve">
      1) "Облыстың, республикалық маңызы бар қаланың, астананың даму жоспарының атауы" деген жолда облыстың, республикалық маңызы бар қаланың, астананың даму жоспарының толық атауы көрсетіледі; </w:t>
      </w:r>
    </w:p>
    <w:bookmarkEnd w:id="744"/>
    <w:bookmarkStart w:name="z791" w:id="745"/>
    <w:p>
      <w:pPr>
        <w:spacing w:after="0"/>
        <w:ind w:left="0"/>
        <w:jc w:val="both"/>
      </w:pPr>
      <w:r>
        <w:rPr>
          <w:rFonts w:ascii="Times New Roman"/>
          <w:b w:val="false"/>
          <w:i w:val="false"/>
          <w:color w:val="000000"/>
          <w:sz w:val="28"/>
        </w:rPr>
        <w:t>
      2) "№" деген 1-бағанда облыстың, республикалық маңызы бар қаланың, астананың даму жоспарлары мақсатының, нысаналы индикаторларының және іс-шараларының реттік нөмірі көрсетіледі;</w:t>
      </w:r>
    </w:p>
    <w:bookmarkEnd w:id="745"/>
    <w:bookmarkStart w:name="z792" w:id="746"/>
    <w:p>
      <w:pPr>
        <w:spacing w:after="0"/>
        <w:ind w:left="0"/>
        <w:jc w:val="both"/>
      </w:pPr>
      <w:r>
        <w:rPr>
          <w:rFonts w:ascii="Times New Roman"/>
          <w:b w:val="false"/>
          <w:i w:val="false"/>
          <w:color w:val="000000"/>
          <w:sz w:val="28"/>
        </w:rPr>
        <w:t>
      3) "Атауы" деген 2-бағанда баяндау бірізділігі "Негізгі бағыттар, мақсаттар, нысаналы индикаторлар және оларға қол жеткізу жолдары" бөлімін баяндау бірізділігінен шығатын мақсаттар бөлінісінде нысаналы индикаторлар келтіріледі;</w:t>
      </w:r>
    </w:p>
    <w:bookmarkEnd w:id="746"/>
    <w:bookmarkStart w:name="z793" w:id="747"/>
    <w:p>
      <w:pPr>
        <w:spacing w:after="0"/>
        <w:ind w:left="0"/>
        <w:jc w:val="both"/>
      </w:pPr>
      <w:r>
        <w:rPr>
          <w:rFonts w:ascii="Times New Roman"/>
          <w:b w:val="false"/>
          <w:i w:val="false"/>
          <w:color w:val="000000"/>
          <w:sz w:val="28"/>
        </w:rPr>
        <w:t xml:space="preserve">
      4) "Өлшем бірлігі" деген 3-бағанда нысаналы индикаторлардың өлшем бірлігі көрсетіледі; </w:t>
      </w:r>
    </w:p>
    <w:bookmarkEnd w:id="747"/>
    <w:bookmarkStart w:name="z794" w:id="748"/>
    <w:p>
      <w:pPr>
        <w:spacing w:after="0"/>
        <w:ind w:left="0"/>
        <w:jc w:val="both"/>
      </w:pPr>
      <w:r>
        <w:rPr>
          <w:rFonts w:ascii="Times New Roman"/>
          <w:b w:val="false"/>
          <w:i w:val="false"/>
          <w:color w:val="000000"/>
          <w:sz w:val="28"/>
        </w:rPr>
        <w:t xml:space="preserve">
      5) "Аяқтау нысаны" деген 4-бағанда іс-шараларды аяқтау нысаны көрсетіледі (іс-шараның аяқталуы неден көрінетінін ашатын іс-шараның сапалық сипаттамасы). </w:t>
      </w:r>
    </w:p>
    <w:bookmarkEnd w:id="748"/>
    <w:bookmarkStart w:name="z795" w:id="749"/>
    <w:p>
      <w:pPr>
        <w:spacing w:after="0"/>
        <w:ind w:left="0"/>
        <w:jc w:val="both"/>
      </w:pPr>
      <w:r>
        <w:rPr>
          <w:rFonts w:ascii="Times New Roman"/>
          <w:b w:val="false"/>
          <w:i w:val="false"/>
          <w:color w:val="000000"/>
          <w:sz w:val="28"/>
        </w:rPr>
        <w:t>
      Мысалы, "Темекі шегудің зияны туралы халықты хабардар ету" іс-шарасы "лекцияның" немесе "постерлер мен буклеттердің" немесе "темекіге қарсы жарнаманың" аяқталу нысаны көрсетіледі);</w:t>
      </w:r>
    </w:p>
    <w:bookmarkEnd w:id="749"/>
    <w:bookmarkStart w:name="z796" w:id="750"/>
    <w:p>
      <w:pPr>
        <w:spacing w:after="0"/>
        <w:ind w:left="0"/>
        <w:jc w:val="both"/>
      </w:pPr>
      <w:r>
        <w:rPr>
          <w:rFonts w:ascii="Times New Roman"/>
          <w:b w:val="false"/>
          <w:i w:val="false"/>
          <w:color w:val="000000"/>
          <w:sz w:val="28"/>
        </w:rPr>
        <w:t>
      6) "Орындау мерзімдері" деген 5-бағанда іс-шараларды орындаудың жоспарланған мерзімдері көрсетіледі.</w:t>
      </w:r>
    </w:p>
    <w:bookmarkEnd w:id="750"/>
    <w:bookmarkStart w:name="z797" w:id="751"/>
    <w:p>
      <w:pPr>
        <w:spacing w:after="0"/>
        <w:ind w:left="0"/>
        <w:jc w:val="both"/>
      </w:pPr>
      <w:r>
        <w:rPr>
          <w:rFonts w:ascii="Times New Roman"/>
          <w:b w:val="false"/>
          <w:i w:val="false"/>
          <w:color w:val="000000"/>
          <w:sz w:val="28"/>
        </w:rPr>
        <w:t xml:space="preserve">
      Егер көзделген іс-шаралар бойынша аяқтау нысаны жоғары тұрған органдарға хабарлау болып табылған жағдайда, онда осы іс-шаралардың орындалу мерзімі бір-бірімен байланыстырылады және жалпы іс-шаралар жоспары бойынша жоғары тұрған органдарды хабардар ету жылына екі реттен аспайды; </w:t>
      </w:r>
    </w:p>
    <w:bookmarkEnd w:id="751"/>
    <w:bookmarkStart w:name="z798" w:id="752"/>
    <w:p>
      <w:pPr>
        <w:spacing w:after="0"/>
        <w:ind w:left="0"/>
        <w:jc w:val="both"/>
      </w:pPr>
      <w:r>
        <w:rPr>
          <w:rFonts w:ascii="Times New Roman"/>
          <w:b w:val="false"/>
          <w:i w:val="false"/>
          <w:color w:val="000000"/>
          <w:sz w:val="28"/>
        </w:rPr>
        <w:t>
      7) "Орындауға жауаптылар" деген 6-бағанда облыстың, республикалық маңызы бар қаланың, астананың даму жоспарының мақсаттарына, нысаналы индикаторларына және жоспарланған іс-шараларға қол жеткізуге жауапты әкімдер орынбасарлары деңгейіндегі лауазымды адамдар, ұйымның мемлекеттік органына ведомстволық бағынысты, квазимемлекеттік сектор субъектілері көрсетіледі.</w:t>
      </w:r>
    </w:p>
    <w:bookmarkEnd w:id="752"/>
    <w:bookmarkStart w:name="z799" w:id="753"/>
    <w:p>
      <w:pPr>
        <w:spacing w:after="0"/>
        <w:ind w:left="0"/>
        <w:jc w:val="both"/>
      </w:pPr>
      <w:r>
        <w:rPr>
          <w:rFonts w:ascii="Times New Roman"/>
          <w:b w:val="false"/>
          <w:i w:val="false"/>
          <w:color w:val="000000"/>
          <w:sz w:val="28"/>
        </w:rPr>
        <w:t>
      Бұл ретте, ведомстволық бағынысты ұйымдар мен квазимемлекеттік сектор субъектілері мақсаттар мен нысаналы индикаторларға қол жеткізу бойынша бірлесіп орындаушылар ретінде көрсетіледі;</w:t>
      </w:r>
    </w:p>
    <w:bookmarkEnd w:id="753"/>
    <w:bookmarkStart w:name="z800" w:id="754"/>
    <w:p>
      <w:pPr>
        <w:spacing w:after="0"/>
        <w:ind w:left="0"/>
        <w:jc w:val="both"/>
      </w:pPr>
      <w:r>
        <w:rPr>
          <w:rFonts w:ascii="Times New Roman"/>
          <w:b w:val="false"/>
          <w:i w:val="false"/>
          <w:color w:val="000000"/>
          <w:sz w:val="28"/>
        </w:rPr>
        <w:t>
      8) 7-10-бағандарда:</w:t>
      </w:r>
    </w:p>
    <w:bookmarkEnd w:id="754"/>
    <w:bookmarkStart w:name="z801" w:id="755"/>
    <w:p>
      <w:pPr>
        <w:spacing w:after="0"/>
        <w:ind w:left="0"/>
        <w:jc w:val="both"/>
      </w:pPr>
      <w:r>
        <w:rPr>
          <w:rFonts w:ascii="Times New Roman"/>
          <w:b w:val="false"/>
          <w:i w:val="false"/>
          <w:color w:val="000000"/>
          <w:sz w:val="28"/>
        </w:rPr>
        <w:t>
      "Нысаналы индикаторлар" деген жолда облыстың, республикалық маңызы бар қаланың, астананың даму жоспарының "Негізгі бағыттар, мақсаттар, нысаналы индикаторлар және оларға қол жеткізу жолдары" бөлімінің нысаналы индикаторларының сандық мәндері келтіріледі;</w:t>
      </w:r>
    </w:p>
    <w:bookmarkEnd w:id="755"/>
    <w:bookmarkStart w:name="z802" w:id="756"/>
    <w:p>
      <w:pPr>
        <w:spacing w:after="0"/>
        <w:ind w:left="0"/>
        <w:jc w:val="both"/>
      </w:pPr>
      <w:r>
        <w:rPr>
          <w:rFonts w:ascii="Times New Roman"/>
          <w:b w:val="false"/>
          <w:i w:val="false"/>
          <w:color w:val="000000"/>
          <w:sz w:val="28"/>
        </w:rPr>
        <w:t>
      "Іс-шара" деген жолында:</w:t>
      </w:r>
    </w:p>
    <w:bookmarkEnd w:id="756"/>
    <w:bookmarkStart w:name="z803" w:id="757"/>
    <w:p>
      <w:pPr>
        <w:spacing w:after="0"/>
        <w:ind w:left="0"/>
        <w:jc w:val="both"/>
      </w:pPr>
      <w:r>
        <w:rPr>
          <w:rFonts w:ascii="Times New Roman"/>
          <w:b w:val="false"/>
          <w:i w:val="false"/>
          <w:color w:val="000000"/>
          <w:sz w:val="28"/>
        </w:rPr>
        <w:t>
      қаржыландыруды талап ететін іс-шаралар үшін – облыстың, республикалық маңызы бар қаланың, астананың даму жоспарын іске асырудың әрбір жылы бөлінісінде болжанатын сома миллион теңгемен;</w:t>
      </w:r>
    </w:p>
    <w:bookmarkEnd w:id="757"/>
    <w:bookmarkStart w:name="z804" w:id="758"/>
    <w:p>
      <w:pPr>
        <w:spacing w:after="0"/>
        <w:ind w:left="0"/>
        <w:jc w:val="both"/>
      </w:pPr>
      <w:r>
        <w:rPr>
          <w:rFonts w:ascii="Times New Roman"/>
          <w:b w:val="false"/>
          <w:i w:val="false"/>
          <w:color w:val="000000"/>
          <w:sz w:val="28"/>
        </w:rPr>
        <w:t>
      заттай мәнде өлшенетін іс-шаралар үшін – олардың сандық мәндері көрсетіледі;</w:t>
      </w:r>
    </w:p>
    <w:bookmarkEnd w:id="758"/>
    <w:bookmarkStart w:name="z805" w:id="759"/>
    <w:p>
      <w:pPr>
        <w:spacing w:after="0"/>
        <w:ind w:left="0"/>
        <w:jc w:val="both"/>
      </w:pPr>
      <w:r>
        <w:rPr>
          <w:rFonts w:ascii="Times New Roman"/>
          <w:b w:val="false"/>
          <w:i w:val="false"/>
          <w:color w:val="000000"/>
          <w:sz w:val="28"/>
        </w:rPr>
        <w:t>
      9) 11-13-бағандар қаржыландыруды талап ететін іс-шаралар бойынша толтырылады:</w:t>
      </w:r>
    </w:p>
    <w:bookmarkEnd w:id="759"/>
    <w:bookmarkStart w:name="z806" w:id="760"/>
    <w:p>
      <w:pPr>
        <w:spacing w:after="0"/>
        <w:ind w:left="0"/>
        <w:jc w:val="both"/>
      </w:pPr>
      <w:r>
        <w:rPr>
          <w:rFonts w:ascii="Times New Roman"/>
          <w:b w:val="false"/>
          <w:i w:val="false"/>
          <w:color w:val="000000"/>
          <w:sz w:val="28"/>
        </w:rPr>
        <w:t>
      "Барлығы" 11-бағанында қаржыландырылатын іс-шаралар бойынша "Іс-шаралар" деген жолда болжанатын қаражаттың жалпы сомасы миллион теңгемен көрсетіледі;</w:t>
      </w:r>
    </w:p>
    <w:bookmarkEnd w:id="760"/>
    <w:bookmarkStart w:name="z807" w:id="761"/>
    <w:p>
      <w:pPr>
        <w:spacing w:after="0"/>
        <w:ind w:left="0"/>
        <w:jc w:val="both"/>
      </w:pPr>
      <w:r>
        <w:rPr>
          <w:rFonts w:ascii="Times New Roman"/>
          <w:b w:val="false"/>
          <w:i w:val="false"/>
          <w:color w:val="000000"/>
          <w:sz w:val="28"/>
        </w:rPr>
        <w:t>
      "Қаржыландыру көздері" деген 12-бағанда қаржыландырылатын іс-шаралар бойынша "Іс-шаралар" деген жолда болжамды сомаларды қаржыландыру көздері (республикалық және жергілікті бюджеттердің қаражаты, мемлекеттік қарыздар, мемлекеттік кепілдікпен тартылатын мемлекеттік емес қарыздар, тікелей шетелдік және отандық инвестициялар, халықаралық қаржы-экономикалық ұйымдардың немесе донор елдердің гранттары, екінші деңгейдегі банктердің кредиттері, Қазақстан Республикасының заңнамасында тыйым салынбаған ұйымдардың меншікті қаражаты ) көрсетіледі;</w:t>
      </w:r>
    </w:p>
    <w:bookmarkEnd w:id="761"/>
    <w:bookmarkStart w:name="z808" w:id="762"/>
    <w:p>
      <w:pPr>
        <w:spacing w:after="0"/>
        <w:ind w:left="0"/>
        <w:jc w:val="both"/>
      </w:pPr>
      <w:r>
        <w:rPr>
          <w:rFonts w:ascii="Times New Roman"/>
          <w:b w:val="false"/>
          <w:i w:val="false"/>
          <w:color w:val="000000"/>
          <w:sz w:val="28"/>
        </w:rPr>
        <w:t>
      "Бюджеттік бағдарламаның коды" деген 13-бағанда қаржыландырылатын іс-шаралар бойынша "Іс-шаралар" деген жолында Бірыңғай бюджеттік сыныптамаға сәйкес бюджеттік бағдарламаның коды көрсетіледі.</w:t>
      </w:r>
    </w:p>
    <w:bookmarkEnd w:id="762"/>
    <w:bookmarkStart w:name="z809" w:id="763"/>
    <w:p>
      <w:pPr>
        <w:spacing w:after="0"/>
        <w:ind w:left="0"/>
        <w:jc w:val="both"/>
      </w:pPr>
      <w:r>
        <w:rPr>
          <w:rFonts w:ascii="Times New Roman"/>
          <w:b w:val="false"/>
          <w:i w:val="false"/>
          <w:color w:val="000000"/>
          <w:sz w:val="28"/>
        </w:rPr>
        <w:t>
      "*" белгісі бар кестенің ұяшықтары толтырылмайды.</w:t>
      </w:r>
    </w:p>
    <w:bookmarkEnd w:id="7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тұжырымдамаларды,</w:t>
            </w:r>
            <w:r>
              <w:br/>
            </w:r>
            <w:r>
              <w:rPr>
                <w:rFonts w:ascii="Times New Roman"/>
                <w:b w:val="false"/>
                <w:i w:val="false"/>
                <w:color w:val="000000"/>
                <w:sz w:val="20"/>
              </w:rPr>
              <w:t>мемлекеттік органдардың даму</w:t>
            </w:r>
            <w:r>
              <w:br/>
            </w:r>
            <w:r>
              <w:rPr>
                <w:rFonts w:ascii="Times New Roman"/>
                <w:b w:val="false"/>
                <w:i w:val="false"/>
                <w:color w:val="000000"/>
                <w:sz w:val="20"/>
              </w:rPr>
              <w:t>жоспарларын, облыстың,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даму</w:t>
            </w:r>
            <w:r>
              <w:br/>
            </w:r>
            <w:r>
              <w:rPr>
                <w:rFonts w:ascii="Times New Roman"/>
                <w:b w:val="false"/>
                <w:i w:val="false"/>
                <w:color w:val="000000"/>
                <w:sz w:val="20"/>
              </w:rPr>
              <w:t>жоспарларын әзірлеу,</w:t>
            </w:r>
            <w:r>
              <w:br/>
            </w:r>
            <w:r>
              <w:rPr>
                <w:rFonts w:ascii="Times New Roman"/>
                <w:b w:val="false"/>
                <w:i w:val="false"/>
                <w:color w:val="000000"/>
                <w:sz w:val="20"/>
              </w:rPr>
              <w:t>мониторингтеу, іске асыру,</w:t>
            </w:r>
            <w:r>
              <w:br/>
            </w:r>
            <w:r>
              <w:rPr>
                <w:rFonts w:ascii="Times New Roman"/>
                <w:b w:val="false"/>
                <w:i w:val="false"/>
                <w:color w:val="000000"/>
                <w:sz w:val="20"/>
              </w:rPr>
              <w:t>бағалау және бақылау</w:t>
            </w:r>
            <w:r>
              <w:br/>
            </w:r>
            <w:r>
              <w:rPr>
                <w:rFonts w:ascii="Times New Roman"/>
                <w:b w:val="false"/>
                <w:i w:val="false"/>
                <w:color w:val="000000"/>
                <w:sz w:val="20"/>
              </w:rPr>
              <w:t>әдістемесіне 9-қосымша</w:t>
            </w:r>
          </w:p>
        </w:tc>
      </w:tr>
    </w:tbl>
    <w:p>
      <w:pPr>
        <w:spacing w:after="0"/>
        <w:ind w:left="0"/>
        <w:jc w:val="both"/>
      </w:pPr>
      <w:r>
        <w:rPr>
          <w:rFonts w:ascii="Times New Roman"/>
          <w:b w:val="false"/>
          <w:i w:val="false"/>
          <w:color w:val="ff0000"/>
          <w:sz w:val="28"/>
        </w:rPr>
        <w:t xml:space="preserve">
      Ескерту. 9-қосымшада оң жақ жоғарғы бұрыш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2" w:id="764"/>
    <w:p>
      <w:pPr>
        <w:spacing w:after="0"/>
        <w:ind w:left="0"/>
        <w:jc w:val="left"/>
      </w:pPr>
      <w:r>
        <w:rPr>
          <w:rFonts w:ascii="Times New Roman"/>
          <w:b/>
          <w:i w:val="false"/>
          <w:color w:val="000000"/>
        </w:rPr>
        <w:t xml:space="preserve"> Бюджеттік бағдарламалар әкімшілері бөлінісінде болжанатын шығыстар жиынтығы _____________________________________________________________________ (облыстың, республикалық маңызы бар қаланың, астананың даму жоспарының атауы)</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 (млн.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деңгейі)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деңгейі)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3" w:id="765"/>
    <w:p>
      <w:pPr>
        <w:spacing w:after="0"/>
        <w:ind w:left="0"/>
        <w:jc w:val="both"/>
      </w:pPr>
      <w:r>
        <w:rPr>
          <w:rFonts w:ascii="Times New Roman"/>
          <w:b w:val="false"/>
          <w:i w:val="false"/>
          <w:color w:val="000000"/>
          <w:sz w:val="28"/>
        </w:rPr>
        <w:t>
      Ескертпе: облыстың, республикалық маңызы бар қаланың, астананың даму жоспарының болжанатын шығыстар жиынтығы осы нысанға қосымшаға сәйкес облыстың, республикалық маңызы бар қаланың, астананың даму жоспары бойынша болжанатын шығыстар жиынтығын толтыру жөніндегі түсіндірмеге сәйкес толтырылады.</w:t>
      </w:r>
    </w:p>
    <w:bookmarkEnd w:id="7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Болжамды шығыстар</w:t>
            </w:r>
            <w:r>
              <w:br/>
            </w:r>
            <w:r>
              <w:rPr>
                <w:rFonts w:ascii="Times New Roman"/>
                <w:b w:val="false"/>
                <w:i w:val="false"/>
                <w:color w:val="000000"/>
                <w:sz w:val="20"/>
              </w:rPr>
              <w:t>жиынтығына қосымша</w:t>
            </w:r>
          </w:p>
        </w:tc>
      </w:tr>
    </w:tbl>
    <w:bookmarkStart w:name="z815" w:id="766"/>
    <w:p>
      <w:pPr>
        <w:spacing w:after="0"/>
        <w:ind w:left="0"/>
        <w:jc w:val="left"/>
      </w:pPr>
      <w:r>
        <w:rPr>
          <w:rFonts w:ascii="Times New Roman"/>
          <w:b/>
          <w:i w:val="false"/>
          <w:color w:val="000000"/>
        </w:rPr>
        <w:t xml:space="preserve"> Бюджеттік бағдарламалар әкімшілері бөлінісінде болжанатын шығыстар жиынтығын толтыру бойынша түсіндірмелер</w:t>
      </w:r>
    </w:p>
    <w:bookmarkEnd w:id="766"/>
    <w:bookmarkStart w:name="z816" w:id="767"/>
    <w:p>
      <w:pPr>
        <w:spacing w:after="0"/>
        <w:ind w:left="0"/>
        <w:jc w:val="both"/>
      </w:pPr>
      <w:r>
        <w:rPr>
          <w:rFonts w:ascii="Times New Roman"/>
          <w:b w:val="false"/>
          <w:i w:val="false"/>
          <w:color w:val="000000"/>
          <w:sz w:val="28"/>
        </w:rPr>
        <w:t>
      Облыстың, республикалық маңызы бар қаланың, астананың даму жоспары бойынша болжамды шығыстар жиынтығы мынадай түрде толтырылады:</w:t>
      </w:r>
    </w:p>
    <w:bookmarkEnd w:id="767"/>
    <w:bookmarkStart w:name="z817" w:id="768"/>
    <w:p>
      <w:pPr>
        <w:spacing w:after="0"/>
        <w:ind w:left="0"/>
        <w:jc w:val="both"/>
      </w:pPr>
      <w:r>
        <w:rPr>
          <w:rFonts w:ascii="Times New Roman"/>
          <w:b w:val="false"/>
          <w:i w:val="false"/>
          <w:color w:val="000000"/>
          <w:sz w:val="28"/>
        </w:rPr>
        <w:t>
      1) "Бюджет деңгейі" деген жолында есебінен жоспарды қаржыландыру жоспарланатын бюджет деңгейі көрсетіледі.</w:t>
      </w:r>
    </w:p>
    <w:bookmarkEnd w:id="768"/>
    <w:bookmarkStart w:name="z818" w:id="769"/>
    <w:p>
      <w:pPr>
        <w:spacing w:after="0"/>
        <w:ind w:left="0"/>
        <w:jc w:val="both"/>
      </w:pPr>
      <w:r>
        <w:rPr>
          <w:rFonts w:ascii="Times New Roman"/>
          <w:b w:val="false"/>
          <w:i w:val="false"/>
          <w:color w:val="000000"/>
          <w:sz w:val="28"/>
        </w:rPr>
        <w:t>
      2) "№" деген 1-бағанда реттік нөмір көрсетіледі;</w:t>
      </w:r>
    </w:p>
    <w:bookmarkEnd w:id="769"/>
    <w:bookmarkStart w:name="z819" w:id="770"/>
    <w:p>
      <w:pPr>
        <w:spacing w:after="0"/>
        <w:ind w:left="0"/>
        <w:jc w:val="both"/>
      </w:pPr>
      <w:r>
        <w:rPr>
          <w:rFonts w:ascii="Times New Roman"/>
          <w:b w:val="false"/>
          <w:i w:val="false"/>
          <w:color w:val="000000"/>
          <w:sz w:val="28"/>
        </w:rPr>
        <w:t>
      3) "Бюджеттік бағдарламалар әкімшілерінің атауы" деген 2-бағанда бюджеттік бағдарламалар әкімшісінің атауы көрсетіледі;</w:t>
      </w:r>
    </w:p>
    <w:bookmarkEnd w:id="770"/>
    <w:bookmarkStart w:name="z820" w:id="771"/>
    <w:p>
      <w:pPr>
        <w:spacing w:after="0"/>
        <w:ind w:left="0"/>
        <w:jc w:val="both"/>
      </w:pPr>
      <w:r>
        <w:rPr>
          <w:rFonts w:ascii="Times New Roman"/>
          <w:b w:val="false"/>
          <w:i w:val="false"/>
          <w:color w:val="000000"/>
          <w:sz w:val="28"/>
        </w:rPr>
        <w:t>
      4) 3-6-бағандарда облыстың, республикалық маңызы бар қаланың, астананың даму жоспарын іске асырудың әрбір жылы бөлінісінде болжамды сомалар миллион теңгемен көрсетіледі;</w:t>
      </w:r>
    </w:p>
    <w:bookmarkEnd w:id="771"/>
    <w:bookmarkStart w:name="z821" w:id="772"/>
    <w:p>
      <w:pPr>
        <w:spacing w:after="0"/>
        <w:ind w:left="0"/>
        <w:jc w:val="both"/>
      </w:pPr>
      <w:r>
        <w:rPr>
          <w:rFonts w:ascii="Times New Roman"/>
          <w:b w:val="false"/>
          <w:i w:val="false"/>
          <w:color w:val="000000"/>
          <w:sz w:val="28"/>
        </w:rPr>
        <w:t>
      5) "Барлығы" деген 7-бағанда болжамды қаражаттың жалпы сомасы миллион теңгемен көрсетіледі.</w:t>
      </w:r>
    </w:p>
    <w:bookmarkEnd w:id="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тұжырымдамаларды,</w:t>
            </w:r>
            <w:r>
              <w:br/>
            </w:r>
            <w:r>
              <w:rPr>
                <w:rFonts w:ascii="Times New Roman"/>
                <w:b w:val="false"/>
                <w:i w:val="false"/>
                <w:color w:val="000000"/>
                <w:sz w:val="20"/>
              </w:rPr>
              <w:t>мемлекеттік</w:t>
            </w:r>
            <w:r>
              <w:br/>
            </w:r>
            <w:r>
              <w:rPr>
                <w:rFonts w:ascii="Times New Roman"/>
                <w:b w:val="false"/>
                <w:i w:val="false"/>
                <w:color w:val="000000"/>
                <w:sz w:val="20"/>
              </w:rPr>
              <w:t>органдардың даму жоспарларын,</w:t>
            </w:r>
            <w:r>
              <w:br/>
            </w: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даму жоспарларын әзірлеу,</w:t>
            </w:r>
            <w:r>
              <w:br/>
            </w:r>
            <w:r>
              <w:rPr>
                <w:rFonts w:ascii="Times New Roman"/>
                <w:b w:val="false"/>
                <w:i w:val="false"/>
                <w:color w:val="000000"/>
                <w:sz w:val="20"/>
              </w:rPr>
              <w:t>мониторингтеу, іске асыру,</w:t>
            </w:r>
            <w:r>
              <w:br/>
            </w:r>
            <w:r>
              <w:rPr>
                <w:rFonts w:ascii="Times New Roman"/>
                <w:b w:val="false"/>
                <w:i w:val="false"/>
                <w:color w:val="000000"/>
                <w:sz w:val="20"/>
              </w:rPr>
              <w:t>бағалау және бақылау</w:t>
            </w:r>
            <w:r>
              <w:br/>
            </w:r>
            <w:r>
              <w:rPr>
                <w:rFonts w:ascii="Times New Roman"/>
                <w:b w:val="false"/>
                <w:i w:val="false"/>
                <w:color w:val="000000"/>
                <w:sz w:val="20"/>
              </w:rPr>
              <w:t>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4" w:id="773"/>
    <w:p>
      <w:pPr>
        <w:spacing w:after="0"/>
        <w:ind w:left="0"/>
        <w:jc w:val="left"/>
      </w:pPr>
      <w:r>
        <w:rPr>
          <w:rFonts w:ascii="Times New Roman"/>
          <w:b/>
          <w:i w:val="false"/>
          <w:color w:val="000000"/>
        </w:rPr>
        <w:t xml:space="preserve"> Қазақстан Республикасының Ұлттық жоспарын іске асыру туралы есеп</w:t>
      </w:r>
    </w:p>
    <w:bookmarkEnd w:id="773"/>
    <w:p>
      <w:pPr>
        <w:spacing w:after="0"/>
        <w:ind w:left="0"/>
        <w:jc w:val="both"/>
      </w:pPr>
      <w:r>
        <w:rPr>
          <w:rFonts w:ascii="Times New Roman"/>
          <w:b w:val="false"/>
          <w:i w:val="false"/>
          <w:color w:val="ff0000"/>
          <w:sz w:val="28"/>
        </w:rPr>
        <w:t xml:space="preserve">
      Ескерту. 10-қосымша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Бекітілген __________________________________________________</w:t>
      </w:r>
    </w:p>
    <w:p>
      <w:pPr>
        <w:spacing w:after="0"/>
        <w:ind w:left="0"/>
        <w:jc w:val="both"/>
      </w:pPr>
      <w:r>
        <w:rPr>
          <w:rFonts w:ascii="Times New Roman"/>
          <w:b w:val="false"/>
          <w:i w:val="false"/>
          <w:color w:val="000000"/>
          <w:sz w:val="28"/>
        </w:rPr>
        <w:t>
      Есепті кезең______________________________________________</w:t>
      </w:r>
    </w:p>
    <w:p>
      <w:pPr>
        <w:spacing w:after="0"/>
        <w:ind w:left="0"/>
        <w:jc w:val="both"/>
      </w:pPr>
      <w:r>
        <w:rPr>
          <w:rFonts w:ascii="Times New Roman"/>
          <w:b w:val="false"/>
          <w:i w:val="false"/>
          <w:color w:val="000000"/>
          <w:sz w:val="28"/>
        </w:rPr>
        <w:t>
      1-бөлім. Ақпараттық бөлім</w:t>
      </w:r>
    </w:p>
    <w:p>
      <w:pPr>
        <w:spacing w:after="0"/>
        <w:ind w:left="0"/>
        <w:jc w:val="both"/>
      </w:pPr>
      <w:r>
        <w:rPr>
          <w:rFonts w:ascii="Times New Roman"/>
          <w:b w:val="false"/>
          <w:i w:val="false"/>
          <w:color w:val="000000"/>
          <w:sz w:val="28"/>
        </w:rPr>
        <w:t>
      1.1-кіші бөлім, стратегиялық көрсеткіштерге қол жеткізу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(бастапқы) мән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ақпарат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Орындалмау себептері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Жалпыұлттық басымдық: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стратегиялық көрсеткіш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жоспарының стратегиялық көрсеткіші іске асырылатын мемлекеттік жоспарлау жүйесінің 1 (тұжырымдама) төмен тұрған құжатының көрсеткіші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жоспарының стратегиялық көрсеткіші іске асырылатын Мемлекеттік жоспарлау жүйесінің төмен тұрған құжатының (ұлттық жобаның) 2-көрсеткіші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жоспарының стратегиялық көрсеткіші іске асырылатын Мемлекеттік жоспарлау жүйесінің төмен тұрған құжатының (мемлекеттік органның даму жоспарының) 3-көрсеткіші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жоспарының стратегиялық көрсеткіші іске асырылатын мемлекеттік жоспарлау жүйесінің төмен тұрған құжатының (облыстың, республикалық маңызы бар қаланың, астананың даму жоспарының) 4-көрсеткіші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жоспарының стратегиялық көрсеткіші іске асырылатын мемлекеттік жоспарлау жүйесінің төмен тұрған құжатының (ұлттық холдингтің/ ұлттық компаниялардың даму жоспарының) 5-көрсеткіші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Жалпыұлттық басымдық: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n-стратегиялық көрсеткіш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жоспарының стратегиялық көрсеткіші іске асырылатын мемлекеттік жоспарлау жүйесінің төмен тұрған құжатының (тұжырымдама) n-көрсеткіші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0" w:id="774"/>
    <w:p>
      <w:pPr>
        <w:spacing w:after="0"/>
        <w:ind w:left="0"/>
        <w:jc w:val="both"/>
      </w:pPr>
      <w:r>
        <w:rPr>
          <w:rFonts w:ascii="Times New Roman"/>
          <w:b w:val="false"/>
          <w:i w:val="false"/>
          <w:color w:val="000000"/>
          <w:sz w:val="28"/>
        </w:rPr>
        <w:t>
      1.2-кіші бөлім: Мыналарда:</w:t>
      </w:r>
    </w:p>
    <w:bookmarkEnd w:id="774"/>
    <w:p>
      <w:pPr>
        <w:spacing w:after="0"/>
        <w:ind w:left="0"/>
        <w:jc w:val="both"/>
      </w:pPr>
      <w:r>
        <w:rPr>
          <w:rFonts w:ascii="Times New Roman"/>
          <w:b w:val="false"/>
          <w:i w:val="false"/>
          <w:color w:val="000000"/>
          <w:sz w:val="28"/>
        </w:rPr>
        <w:t>
       іс-қимыл жоспарында тұжырымдамасында;</w:t>
      </w:r>
    </w:p>
    <w:p>
      <w:pPr>
        <w:spacing w:after="0"/>
        <w:ind w:left="0"/>
        <w:jc w:val="both"/>
      </w:pPr>
      <w:r>
        <w:rPr>
          <w:rFonts w:ascii="Times New Roman"/>
          <w:b w:val="false"/>
          <w:i w:val="false"/>
          <w:color w:val="000000"/>
          <w:sz w:val="28"/>
        </w:rPr>
        <w:t>
       ұлттық жобаның іс-шаралар жоспарында;</w:t>
      </w:r>
    </w:p>
    <w:p>
      <w:pPr>
        <w:spacing w:after="0"/>
        <w:ind w:left="0"/>
        <w:jc w:val="both"/>
      </w:pPr>
      <w:r>
        <w:rPr>
          <w:rFonts w:ascii="Times New Roman"/>
          <w:b w:val="false"/>
          <w:i w:val="false"/>
          <w:color w:val="000000"/>
          <w:sz w:val="28"/>
        </w:rPr>
        <w:t>
       мемлекеттік органның даму жоспарының операциялық жоспарында;</w:t>
      </w:r>
    </w:p>
    <w:p>
      <w:pPr>
        <w:spacing w:after="0"/>
        <w:ind w:left="0"/>
        <w:jc w:val="both"/>
      </w:pPr>
      <w:r>
        <w:rPr>
          <w:rFonts w:ascii="Times New Roman"/>
          <w:b w:val="false"/>
          <w:i w:val="false"/>
          <w:color w:val="000000"/>
          <w:sz w:val="28"/>
        </w:rPr>
        <w:t>
       облыстың, республикалық маңызы бар қаланың, астананың даму жоспарының іс-шаралар жоспарында;</w:t>
      </w:r>
    </w:p>
    <w:p>
      <w:pPr>
        <w:spacing w:after="0"/>
        <w:ind w:left="0"/>
        <w:jc w:val="both"/>
      </w:pPr>
      <w:r>
        <w:rPr>
          <w:rFonts w:ascii="Times New Roman"/>
          <w:b w:val="false"/>
          <w:i w:val="false"/>
          <w:color w:val="000000"/>
          <w:sz w:val="28"/>
        </w:rPr>
        <w:t>
       ұлттық холдингтің/ұлттық компанияның даму жоспарының іс-шаралар жоспарында орындалған және орындалмаған іс-шаралар туралы ақпарат (мемлекеттік жоспарлау жүйесінің құжаттары бойынша тікелей ақпарат (жоғарыдан-төменге)).</w:t>
      </w:r>
    </w:p>
    <w:p>
      <w:pPr>
        <w:spacing w:after="0"/>
        <w:ind w:left="0"/>
        <w:jc w:val="both"/>
      </w:pPr>
      <w:r>
        <w:rPr>
          <w:rFonts w:ascii="Times New Roman"/>
          <w:b w:val="false"/>
          <w:i w:val="false"/>
          <w:color w:val="000000"/>
          <w:sz w:val="28"/>
        </w:rPr>
        <w:t>
      Стратегиялық көрсеткішке қол жеткізуді қамтамасыз ететін барлық іс-шаралар көрсетіледі.</w:t>
      </w:r>
    </w:p>
    <w:bookmarkStart w:name="z1081" w:id="775"/>
    <w:p>
      <w:pPr>
        <w:spacing w:after="0"/>
        <w:ind w:left="0"/>
        <w:jc w:val="both"/>
      </w:pPr>
      <w:r>
        <w:rPr>
          <w:rFonts w:ascii="Times New Roman"/>
          <w:b w:val="false"/>
          <w:i w:val="false"/>
          <w:color w:val="000000"/>
          <w:sz w:val="28"/>
        </w:rPr>
        <w:t>
      Нысан</w:t>
      </w:r>
    </w:p>
    <w:bookmarkEnd w:id="7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көрсеткіштің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көрсеткішке қол жеткізуді қамтамасыз ететін жоспарланған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Орындалмау себептері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1-жалпыұлттық басымдық</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Тұжырымдамадан 1 іс-шара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жоспардан 2 іс-шара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операциялық даму жоспарынан 3 іс-шара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4 іс-шара – облыстың, республикалық маңызы бар қаланың, астананы даму жоспарынан іс-шаралар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холдингтің/ұлттық компанияның даму жоспарының іс-шаралар жоспарынан 5 іс-шара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n-стратегиялық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Тұжырымдамадан n іс-шара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жоспардан n іс-шара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операциялық даму жоспарынан n іс-шара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 республикалық маңызы бар қаланы, астананы дамыту жоспарының іс-шаралар жоспарынан n іс-шара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холдингтің/ұлттық компаниялардың даму жоспарының іс-шаралар жоспарынан n іс-шара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n-жалпыұлттық басымдық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2" w:id="776"/>
    <w:p>
      <w:pPr>
        <w:spacing w:after="0"/>
        <w:ind w:left="0"/>
        <w:jc w:val="both"/>
      </w:pPr>
      <w:r>
        <w:rPr>
          <w:rFonts w:ascii="Times New Roman"/>
          <w:b w:val="false"/>
          <w:i w:val="false"/>
          <w:color w:val="000000"/>
          <w:sz w:val="28"/>
        </w:rPr>
        <w:t>
      2-бөлім. Талдамалық жазба</w:t>
      </w:r>
    </w:p>
    <w:bookmarkEnd w:id="776"/>
    <w:p>
      <w:pPr>
        <w:spacing w:after="0"/>
        <w:ind w:left="0"/>
        <w:jc w:val="both"/>
      </w:pPr>
      <w:r>
        <w:rPr>
          <w:rFonts w:ascii="Times New Roman"/>
          <w:b w:val="false"/>
          <w:i w:val="false"/>
          <w:color w:val="000000"/>
          <w:sz w:val="28"/>
        </w:rPr>
        <w:t>
      3-бөлім. Қорытындылар мен ұсыныстар</w:t>
      </w:r>
    </w:p>
    <w:p>
      <w:pPr>
        <w:spacing w:after="0"/>
        <w:ind w:left="0"/>
        <w:jc w:val="both"/>
      </w:pPr>
      <w:r>
        <w:rPr>
          <w:rFonts w:ascii="Times New Roman"/>
          <w:b w:val="false"/>
          <w:i w:val="false"/>
          <w:color w:val="000000"/>
          <w:sz w:val="28"/>
        </w:rPr>
        <w:t xml:space="preserve">
      Бірінші басшы______________________________________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Ескертпе: Ұлттық жоспарды іске асыру туралы есеп осы форматқа қосымшаға сәйкес Ұлттық жоспарды іске асыру туралы есепті толтыру жөніндегі түсіндірмелерге сәйкес толтырылады.</w:t>
      </w:r>
    </w:p>
    <w:p>
      <w:pPr>
        <w:spacing w:after="0"/>
        <w:ind w:left="0"/>
        <w:jc w:val="both"/>
      </w:pPr>
      <w:r>
        <w:rPr>
          <w:rFonts w:ascii="Times New Roman"/>
          <w:b w:val="false"/>
          <w:i w:val="false"/>
          <w:color w:val="000000"/>
          <w:sz w:val="28"/>
        </w:rPr>
        <w:t>
      Ұлттық жоспардың іске асырылуы туралы есепте салалар, аялар мен өңірлер бөлінісінде стратегиялық көрсеткіштердің орындалуы жөніндегі ақпарат қамтылады.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жоспарды</w:t>
            </w:r>
            <w:r>
              <w:br/>
            </w:r>
            <w:r>
              <w:rPr>
                <w:rFonts w:ascii="Times New Roman"/>
                <w:b w:val="false"/>
                <w:i w:val="false"/>
                <w:color w:val="000000"/>
                <w:sz w:val="20"/>
              </w:rPr>
              <w:t>іске асыру туралы есеп</w:t>
            </w:r>
            <w:r>
              <w:br/>
            </w:r>
            <w:r>
              <w:rPr>
                <w:rFonts w:ascii="Times New Roman"/>
                <w:b w:val="false"/>
                <w:i w:val="false"/>
                <w:color w:val="000000"/>
                <w:sz w:val="20"/>
              </w:rPr>
              <w:t>нысанына қосымша</w:t>
            </w:r>
          </w:p>
        </w:tc>
      </w:tr>
    </w:tbl>
    <w:bookmarkStart w:name="z1084" w:id="777"/>
    <w:p>
      <w:pPr>
        <w:spacing w:after="0"/>
        <w:ind w:left="0"/>
        <w:jc w:val="left"/>
      </w:pPr>
      <w:r>
        <w:rPr>
          <w:rFonts w:ascii="Times New Roman"/>
          <w:b/>
          <w:i w:val="false"/>
          <w:color w:val="000000"/>
        </w:rPr>
        <w:t xml:space="preserve"> Қазақстан Республикасы Ұлттық жоспарының іске асырылуы туралы есепті толтыру бойынша  түсіндірмелер</w:t>
      </w:r>
    </w:p>
    <w:bookmarkEnd w:id="777"/>
    <w:bookmarkStart w:name="z1085" w:id="778"/>
    <w:p>
      <w:pPr>
        <w:spacing w:after="0"/>
        <w:ind w:left="0"/>
        <w:jc w:val="both"/>
      </w:pPr>
      <w:r>
        <w:rPr>
          <w:rFonts w:ascii="Times New Roman"/>
          <w:b w:val="false"/>
          <w:i w:val="false"/>
          <w:color w:val="000000"/>
          <w:sz w:val="28"/>
        </w:rPr>
        <w:t>
      1. Қазақстан Республикасының Ұлттық жоспарын іске асыру туралы есеп мынадай тәртіппен толтырылады:</w:t>
      </w:r>
    </w:p>
    <w:bookmarkEnd w:id="778"/>
    <w:p>
      <w:pPr>
        <w:spacing w:after="0"/>
        <w:ind w:left="0"/>
        <w:jc w:val="both"/>
      </w:pPr>
      <w:r>
        <w:rPr>
          <w:rFonts w:ascii="Times New Roman"/>
          <w:b w:val="false"/>
          <w:i w:val="false"/>
          <w:color w:val="000000"/>
          <w:sz w:val="28"/>
        </w:rPr>
        <w:t>
      1) "Бекітілді" деген жолдаұлттық жоспар бекітілген құжаттың нөмірі мен күні көрсетіледі;</w:t>
      </w:r>
    </w:p>
    <w:p>
      <w:pPr>
        <w:spacing w:after="0"/>
        <w:ind w:left="0"/>
        <w:jc w:val="both"/>
      </w:pPr>
      <w:r>
        <w:rPr>
          <w:rFonts w:ascii="Times New Roman"/>
          <w:b w:val="false"/>
          <w:i w:val="false"/>
          <w:color w:val="000000"/>
          <w:sz w:val="28"/>
        </w:rPr>
        <w:t>
      2) "Есепті кезең" жолы бойынша қорытындылары бойынша есеп берілетін кезең (жыл) көрсетіледі;</w:t>
      </w:r>
    </w:p>
    <w:bookmarkStart w:name="z1086" w:id="779"/>
    <w:p>
      <w:pPr>
        <w:spacing w:after="0"/>
        <w:ind w:left="0"/>
        <w:jc w:val="both"/>
      </w:pPr>
      <w:r>
        <w:rPr>
          <w:rFonts w:ascii="Times New Roman"/>
          <w:b w:val="false"/>
          <w:i w:val="false"/>
          <w:color w:val="000000"/>
          <w:sz w:val="28"/>
        </w:rPr>
        <w:t>
      2. "Ақпараттық бөлім" 1-бөлімінің "стратегиялық көрсеткіштерге қол жеткізу"1.1-кіші бөлімі:</w:t>
      </w:r>
    </w:p>
    <w:bookmarkEnd w:id="779"/>
    <w:p>
      <w:pPr>
        <w:spacing w:after="0"/>
        <w:ind w:left="0"/>
        <w:jc w:val="both"/>
      </w:pPr>
      <w:r>
        <w:rPr>
          <w:rFonts w:ascii="Times New Roman"/>
          <w:b w:val="false"/>
          <w:i w:val="false"/>
          <w:color w:val="000000"/>
          <w:sz w:val="28"/>
        </w:rPr>
        <w:t>
      1) "Жалпыұлттық басымдық" деген жолда Ұлттық жоспарда көзделген жалпыұлттық басымдықтың атауы көрсетіледі;</w:t>
      </w:r>
    </w:p>
    <w:p>
      <w:pPr>
        <w:spacing w:after="0"/>
        <w:ind w:left="0"/>
        <w:jc w:val="both"/>
      </w:pPr>
      <w:r>
        <w:rPr>
          <w:rFonts w:ascii="Times New Roman"/>
          <w:b w:val="false"/>
          <w:i w:val="false"/>
          <w:color w:val="000000"/>
          <w:sz w:val="28"/>
        </w:rPr>
        <w:t>
      2) "р/с №" деген 1-бағанда реттік нөмірі көрсетіледі;</w:t>
      </w:r>
    </w:p>
    <w:p>
      <w:pPr>
        <w:spacing w:after="0"/>
        <w:ind w:left="0"/>
        <w:jc w:val="both"/>
      </w:pPr>
      <w:r>
        <w:rPr>
          <w:rFonts w:ascii="Times New Roman"/>
          <w:b w:val="false"/>
          <w:i w:val="false"/>
          <w:color w:val="000000"/>
          <w:sz w:val="28"/>
        </w:rPr>
        <w:t>
      3) "Атауы" деген 2-бағанда:</w:t>
      </w:r>
    </w:p>
    <w:p>
      <w:pPr>
        <w:spacing w:after="0"/>
        <w:ind w:left="0"/>
        <w:jc w:val="both"/>
      </w:pPr>
      <w:r>
        <w:rPr>
          <w:rFonts w:ascii="Times New Roman"/>
          <w:b w:val="false"/>
          <w:i w:val="false"/>
          <w:color w:val="000000"/>
          <w:sz w:val="28"/>
        </w:rPr>
        <w:t>
      4) "Стратегиялық көрсеткіш" деген жолда Ұлттық жоспардың стратегиялық көрсеткіштер картасында бекітілген стратегиялық көрсеткіштің атауы көрсетіледі;</w:t>
      </w:r>
    </w:p>
    <w:p>
      <w:pPr>
        <w:spacing w:after="0"/>
        <w:ind w:left="0"/>
        <w:jc w:val="both"/>
      </w:pPr>
      <w:r>
        <w:rPr>
          <w:rFonts w:ascii="Times New Roman"/>
          <w:b w:val="false"/>
          <w:i w:val="false"/>
          <w:color w:val="000000"/>
          <w:sz w:val="28"/>
        </w:rPr>
        <w:t>
      5) "Өлшем бірлігі" деген 3-бағанда стратегиялық көрсеткіштің өлшем бірлігі көрсетіледі;</w:t>
      </w:r>
    </w:p>
    <w:p>
      <w:pPr>
        <w:spacing w:after="0"/>
        <w:ind w:left="0"/>
        <w:jc w:val="both"/>
      </w:pPr>
      <w:r>
        <w:rPr>
          <w:rFonts w:ascii="Times New Roman"/>
          <w:b w:val="false"/>
          <w:i w:val="false"/>
          <w:color w:val="000000"/>
          <w:sz w:val="28"/>
        </w:rPr>
        <w:t>
      6) "Базалық (бастапқы) мән" деген 4-бағанда стратегиялық көрсеткіштің базалық мәні (болған жағдайда) көрсетіледі;</w:t>
      </w:r>
    </w:p>
    <w:p>
      <w:pPr>
        <w:spacing w:after="0"/>
        <w:ind w:left="0"/>
        <w:jc w:val="both"/>
      </w:pPr>
      <w:r>
        <w:rPr>
          <w:rFonts w:ascii="Times New Roman"/>
          <w:b w:val="false"/>
          <w:i w:val="false"/>
          <w:color w:val="000000"/>
          <w:sz w:val="28"/>
        </w:rPr>
        <w:t>
      7) "Жоспар" деген 5-бағанда:</w:t>
      </w:r>
    </w:p>
    <w:p>
      <w:pPr>
        <w:spacing w:after="0"/>
        <w:ind w:left="0"/>
        <w:jc w:val="both"/>
      </w:pPr>
      <w:r>
        <w:rPr>
          <w:rFonts w:ascii="Times New Roman"/>
          <w:b w:val="false"/>
          <w:i w:val="false"/>
          <w:color w:val="000000"/>
          <w:sz w:val="28"/>
        </w:rPr>
        <w:t>
      "Стратегиялық көрсеткіш ол арқылы іске асырылатын МЖЖ-дан төмен тұрған құжатының көрсеткіші" деген жолда тұжырымдамада, мемлекеттік органдардың даму жоспарларында, облыстың, республикалық маңызы бар қаланың, астананың даму жоспарларында, ұлттық компаниялардың түзету ескеріле отырып, даму жоспарларында бекітілген нысаналы индикатордың және (немесе) нәтиже көрсеткішінің жоспарлы мәндері көрсетіледі.</w:t>
      </w:r>
    </w:p>
    <w:p>
      <w:pPr>
        <w:spacing w:after="0"/>
        <w:ind w:left="0"/>
        <w:jc w:val="both"/>
      </w:pPr>
      <w:r>
        <w:rPr>
          <w:rFonts w:ascii="Times New Roman"/>
          <w:b w:val="false"/>
          <w:i w:val="false"/>
          <w:color w:val="000000"/>
          <w:sz w:val="28"/>
        </w:rPr>
        <w:t>
      Ұлттық жоспардан кейінгі барлық төмен тұрған МЖЖ құжаттары көрсетіледі;</w:t>
      </w:r>
    </w:p>
    <w:p>
      <w:pPr>
        <w:spacing w:after="0"/>
        <w:ind w:left="0"/>
        <w:jc w:val="both"/>
      </w:pPr>
      <w:r>
        <w:rPr>
          <w:rFonts w:ascii="Times New Roman"/>
          <w:b w:val="false"/>
          <w:i w:val="false"/>
          <w:color w:val="000000"/>
          <w:sz w:val="28"/>
        </w:rPr>
        <w:t>
      8) "Факт" деген 6-бағанда:</w:t>
      </w:r>
    </w:p>
    <w:p>
      <w:pPr>
        <w:spacing w:after="0"/>
        <w:ind w:left="0"/>
        <w:jc w:val="both"/>
      </w:pPr>
      <w:r>
        <w:rPr>
          <w:rFonts w:ascii="Times New Roman"/>
          <w:b w:val="false"/>
          <w:i w:val="false"/>
          <w:color w:val="000000"/>
          <w:sz w:val="28"/>
        </w:rPr>
        <w:t>
      "Стратегиялық көрсеткіш іске асырылатын МЖЖ-дан төмен тұрған құжатының көрсеткіші" жолы бойынша тұжырымдамада, мемлекеттік органдардың даму жоспарларында, облыстың, республикалық маңызы бар қаланың, астананың даму жоспарларында, ұлттық компаниялардың даму жоспарларында бекітілген нысаналы индикатордың және (немесе) нәтиже көрсеткішінің нақты мәндері көрсетіледі.</w:t>
      </w:r>
    </w:p>
    <w:p>
      <w:pPr>
        <w:spacing w:after="0"/>
        <w:ind w:left="0"/>
        <w:jc w:val="both"/>
      </w:pPr>
      <w:r>
        <w:rPr>
          <w:rFonts w:ascii="Times New Roman"/>
          <w:b w:val="false"/>
          <w:i w:val="false"/>
          <w:color w:val="000000"/>
          <w:sz w:val="28"/>
        </w:rPr>
        <w:t>
      Ұлттық жоспарды іске асырудың барлық жылдарына (соңғы іске асырылатын жылы) мониторинг жүргізу барысында осы бөлім әрбір жыл бойынша 5 және 6-бағандарға ұқсас жаңа "жоспар" және "факт" бағандарымен толықтырылады;</w:t>
      </w:r>
    </w:p>
    <w:p>
      <w:pPr>
        <w:spacing w:after="0"/>
        <w:ind w:left="0"/>
        <w:jc w:val="both"/>
      </w:pPr>
      <w:r>
        <w:rPr>
          <w:rFonts w:ascii="Times New Roman"/>
          <w:b w:val="false"/>
          <w:i w:val="false"/>
          <w:color w:val="000000"/>
          <w:sz w:val="28"/>
        </w:rPr>
        <w:t>
      9) "Ауытқу" деген 7-бағанда нақты мәндердің жоспарлы мәндерден ауытқуы көрсетіледі;</w:t>
      </w:r>
    </w:p>
    <w:p>
      <w:pPr>
        <w:spacing w:after="0"/>
        <w:ind w:left="0"/>
        <w:jc w:val="both"/>
      </w:pPr>
      <w:r>
        <w:rPr>
          <w:rFonts w:ascii="Times New Roman"/>
          <w:b w:val="false"/>
          <w:i w:val="false"/>
          <w:color w:val="000000"/>
          <w:sz w:val="28"/>
        </w:rPr>
        <w:t>
      10) "Орындалмау себептері" деген 7-бағанда стратегиялық көрсеткіштің, оның ішінде нысаналы индикаторлар мен мемлекеттік органдардың даму жоспарларының, облыстың, республикалық маңызы бар қаланың, астананың даму жоспарларының, ұлттық компаниялардың даму жоспарларының төмен тұрған МЖЖ құжаттарының орындалмауына әкеп соққан факторлар көрсетіледі.</w:t>
      </w:r>
    </w:p>
    <w:bookmarkStart w:name="z1087" w:id="780"/>
    <w:p>
      <w:pPr>
        <w:spacing w:after="0"/>
        <w:ind w:left="0"/>
        <w:jc w:val="both"/>
      </w:pPr>
      <w:r>
        <w:rPr>
          <w:rFonts w:ascii="Times New Roman"/>
          <w:b w:val="false"/>
          <w:i w:val="false"/>
          <w:color w:val="000000"/>
          <w:sz w:val="28"/>
        </w:rPr>
        <w:t>
      3. "Ақпараттық бөлім" 1-бөлімнің "Орындалмау себептерін көрсете отырып орындалған және орындалмаған іс-шаралар туралы ақпарат" 1.2-кіші бөлімде орындалған және орындалмаған жоспарланған іс-шаралар және олардың орындалмау себептері, орындалмаған іс-шаралардың елдегі әлеуметтік-экономикалық, елдегі қоғамдық-саяси жағдайға әсері туралы ақпарат жалпыұлттық басымдықтар мен міндеттер тұрғысынан;</w:t>
      </w:r>
    </w:p>
    <w:bookmarkEnd w:id="780"/>
    <w:bookmarkStart w:name="z1088" w:id="781"/>
    <w:p>
      <w:pPr>
        <w:spacing w:after="0"/>
        <w:ind w:left="0"/>
        <w:jc w:val="both"/>
      </w:pPr>
      <w:r>
        <w:rPr>
          <w:rFonts w:ascii="Times New Roman"/>
          <w:b w:val="false"/>
          <w:i w:val="false"/>
          <w:color w:val="000000"/>
          <w:sz w:val="28"/>
        </w:rPr>
        <w:t>
      4. "Талдамалық жазба" деген 2-бөлім мыналарды қамтиды:</w:t>
      </w:r>
    </w:p>
    <w:bookmarkEnd w:id="781"/>
    <w:p>
      <w:pPr>
        <w:spacing w:after="0"/>
        <w:ind w:left="0"/>
        <w:jc w:val="both"/>
      </w:pPr>
      <w:r>
        <w:rPr>
          <w:rFonts w:ascii="Times New Roman"/>
          <w:b w:val="false"/>
          <w:i w:val="false"/>
          <w:color w:val="000000"/>
          <w:sz w:val="28"/>
        </w:rPr>
        <w:t>
      шешілуіне Ұлттық жоспар бағытталған проблемалар мен міндеттерді шешу дәрежесі, Ұлттық жоспарды іске асырудың елдің әлеуметтік-экономикалық дамуына әсері туралы ақпарат (осы ақпарат құжатты іске асырудың барлық жылдары үшін мониторинг жүргізілген жылғы есепке);</w:t>
      </w:r>
    </w:p>
    <w:p>
      <w:pPr>
        <w:spacing w:after="0"/>
        <w:ind w:left="0"/>
        <w:jc w:val="both"/>
      </w:pPr>
      <w:r>
        <w:rPr>
          <w:rFonts w:ascii="Times New Roman"/>
          <w:b w:val="false"/>
          <w:i w:val="false"/>
          <w:color w:val="000000"/>
          <w:sz w:val="28"/>
        </w:rPr>
        <w:t>
      бюджеттік инвестицияларды іске асыруға байланысты Ұлттық жоспарды іске асыру жөніндегі іс-шаралардың орындалу дәрежесін айқындау жөніндегі көшпелі іс-шаралардың нәтижелері туралы мәліметтер;</w:t>
      </w:r>
    </w:p>
    <w:p>
      <w:pPr>
        <w:spacing w:after="0"/>
        <w:ind w:left="0"/>
        <w:jc w:val="both"/>
      </w:pPr>
      <w:r>
        <w:rPr>
          <w:rFonts w:ascii="Times New Roman"/>
          <w:b w:val="false"/>
          <w:i w:val="false"/>
          <w:color w:val="000000"/>
          <w:sz w:val="28"/>
        </w:rPr>
        <w:t>
      орындалмаған іс-шаралардың елдегі әлеуметтік-экономикалық, қоғамдық-саяси жағдайға әсері туралы ақпарат;</w:t>
      </w:r>
    </w:p>
    <w:p>
      <w:pPr>
        <w:spacing w:after="0"/>
        <w:ind w:left="0"/>
        <w:jc w:val="both"/>
      </w:pPr>
      <w:r>
        <w:rPr>
          <w:rFonts w:ascii="Times New Roman"/>
          <w:b w:val="false"/>
          <w:i w:val="false"/>
          <w:color w:val="000000"/>
          <w:sz w:val="28"/>
        </w:rPr>
        <w:t>
      игілік алушылардың қанағаттану деңгейі, оның ішінде жоспарланғандардан ұсынылған мемлекеттік қызметтердің нақты көлемінің деңгейі туралы ақпарат (бұл ақпарат құжатты іске асырудың барлық жылдары үшін мониторинг жүргізілген жылғы есепке енгізіледі);</w:t>
      </w:r>
    </w:p>
    <w:p>
      <w:pPr>
        <w:spacing w:after="0"/>
        <w:ind w:left="0"/>
        <w:jc w:val="both"/>
      </w:pPr>
      <w:r>
        <w:rPr>
          <w:rFonts w:ascii="Times New Roman"/>
          <w:b w:val="false"/>
          <w:i w:val="false"/>
          <w:color w:val="000000"/>
          <w:sz w:val="28"/>
        </w:rPr>
        <w:t>
      мемлекеттік қаржылық бақылау нәтижелері бойынша іс-шараларды қоса алғанда, жүргізілген бақылау іс-шаралары туралы мәліметтер.</w:t>
      </w:r>
    </w:p>
    <w:bookmarkStart w:name="z1089" w:id="782"/>
    <w:p>
      <w:pPr>
        <w:spacing w:after="0"/>
        <w:ind w:left="0"/>
        <w:jc w:val="both"/>
      </w:pPr>
      <w:r>
        <w:rPr>
          <w:rFonts w:ascii="Times New Roman"/>
          <w:b w:val="false"/>
          <w:i w:val="false"/>
          <w:color w:val="000000"/>
          <w:sz w:val="28"/>
        </w:rPr>
        <w:t>
      5. "Қорытындылар мен ұсыныстар" бөлімінде тұжырымдар мен ұсыныстар, Ұлттық жоспарды, оның ішінде қаржыландырудың көлемі мен көздері бойынша түзету, қолданыстағы заңнаманы өзгерту туралы ұсыныстар қамтылған.</w:t>
      </w:r>
    </w:p>
    <w:bookmarkEnd w:id="7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тұжырымдамаларды,</w:t>
            </w:r>
            <w:r>
              <w:br/>
            </w:r>
            <w:r>
              <w:rPr>
                <w:rFonts w:ascii="Times New Roman"/>
                <w:b w:val="false"/>
                <w:i w:val="false"/>
                <w:color w:val="000000"/>
                <w:sz w:val="20"/>
              </w:rPr>
              <w:t>мемлекеттік органдардың даму</w:t>
            </w:r>
            <w:r>
              <w:br/>
            </w:r>
            <w:r>
              <w:rPr>
                <w:rFonts w:ascii="Times New Roman"/>
                <w:b w:val="false"/>
                <w:i w:val="false"/>
                <w:color w:val="000000"/>
                <w:sz w:val="20"/>
              </w:rPr>
              <w:t>жоспарларын, облыстың,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даму</w:t>
            </w:r>
            <w:r>
              <w:br/>
            </w:r>
            <w:r>
              <w:rPr>
                <w:rFonts w:ascii="Times New Roman"/>
                <w:b w:val="false"/>
                <w:i w:val="false"/>
                <w:color w:val="000000"/>
                <w:sz w:val="20"/>
              </w:rPr>
              <w:t>жоспарларын әзірлеу,</w:t>
            </w:r>
            <w:r>
              <w:br/>
            </w:r>
            <w:r>
              <w:rPr>
                <w:rFonts w:ascii="Times New Roman"/>
                <w:b w:val="false"/>
                <w:i w:val="false"/>
                <w:color w:val="000000"/>
                <w:sz w:val="20"/>
              </w:rPr>
              <w:t>мониторингтеу, іске асыру,</w:t>
            </w:r>
            <w:r>
              <w:br/>
            </w:r>
            <w:r>
              <w:rPr>
                <w:rFonts w:ascii="Times New Roman"/>
                <w:b w:val="false"/>
                <w:i w:val="false"/>
                <w:color w:val="000000"/>
                <w:sz w:val="20"/>
              </w:rPr>
              <w:t xml:space="preserve">бағалау және бақылау </w:t>
            </w:r>
            <w:r>
              <w:br/>
            </w:r>
            <w:r>
              <w:rPr>
                <w:rFonts w:ascii="Times New Roman"/>
                <w:b w:val="false"/>
                <w:i w:val="false"/>
                <w:color w:val="000000"/>
                <w:sz w:val="20"/>
              </w:rPr>
              <w:t>әдістемесіне 11-қосымша</w:t>
            </w:r>
          </w:p>
        </w:tc>
      </w:tr>
    </w:tbl>
    <w:p>
      <w:pPr>
        <w:spacing w:after="0"/>
        <w:ind w:left="0"/>
        <w:jc w:val="both"/>
      </w:pPr>
      <w:r>
        <w:rPr>
          <w:rFonts w:ascii="Times New Roman"/>
          <w:b w:val="false"/>
          <w:i w:val="false"/>
          <w:color w:val="ff0000"/>
          <w:sz w:val="28"/>
        </w:rPr>
        <w:t xml:space="preserve">
      Ескерту. 11-қосымшада оң жақ жоғарғы бұрыш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71" w:id="783"/>
    <w:p>
      <w:pPr>
        <w:spacing w:after="0"/>
        <w:ind w:left="0"/>
        <w:jc w:val="left"/>
      </w:pPr>
      <w:r>
        <w:rPr>
          <w:rFonts w:ascii="Times New Roman"/>
          <w:b/>
          <w:i w:val="false"/>
          <w:color w:val="000000"/>
        </w:rPr>
        <w:t xml:space="preserve"> Қазақстан Республикасы Ұлттық жоспарының іске асырылуы бойынша мемлекеттік жоспарлау жөніндегі уәкілетті органның қорытындысы</w:t>
      </w:r>
    </w:p>
    <w:bookmarkEnd w:id="783"/>
    <w:bookmarkStart w:name="z872" w:id="784"/>
    <w:p>
      <w:pPr>
        <w:spacing w:after="0"/>
        <w:ind w:left="0"/>
        <w:jc w:val="both"/>
      </w:pPr>
      <w:r>
        <w:rPr>
          <w:rFonts w:ascii="Times New Roman"/>
          <w:b w:val="false"/>
          <w:i w:val="false"/>
          <w:color w:val="000000"/>
          <w:sz w:val="28"/>
        </w:rPr>
        <w:t>
      1. Құжаттың атауы:________________________________________________________</w:t>
      </w:r>
    </w:p>
    <w:bookmarkEnd w:id="784"/>
    <w:bookmarkStart w:name="z873" w:id="785"/>
    <w:p>
      <w:pPr>
        <w:spacing w:after="0"/>
        <w:ind w:left="0"/>
        <w:jc w:val="both"/>
      </w:pPr>
      <w:r>
        <w:rPr>
          <w:rFonts w:ascii="Times New Roman"/>
          <w:b w:val="false"/>
          <w:i w:val="false"/>
          <w:color w:val="000000"/>
          <w:sz w:val="28"/>
        </w:rPr>
        <w:t>
      2. Құжат бекітілген актінің нөмірі, күні:_______________________________________</w:t>
      </w:r>
    </w:p>
    <w:bookmarkEnd w:id="785"/>
    <w:bookmarkStart w:name="z874" w:id="786"/>
    <w:p>
      <w:pPr>
        <w:spacing w:after="0"/>
        <w:ind w:left="0"/>
        <w:jc w:val="both"/>
      </w:pPr>
      <w:r>
        <w:rPr>
          <w:rFonts w:ascii="Times New Roman"/>
          <w:b w:val="false"/>
          <w:i w:val="false"/>
          <w:color w:val="000000"/>
          <w:sz w:val="28"/>
        </w:rPr>
        <w:t>
      3. Әзірлеуге жауапты мемлекеттік орган:_______________________________________</w:t>
      </w:r>
    </w:p>
    <w:bookmarkEnd w:id="786"/>
    <w:bookmarkStart w:name="z875" w:id="787"/>
    <w:p>
      <w:pPr>
        <w:spacing w:after="0"/>
        <w:ind w:left="0"/>
        <w:jc w:val="both"/>
      </w:pPr>
      <w:r>
        <w:rPr>
          <w:rFonts w:ascii="Times New Roman"/>
          <w:b w:val="false"/>
          <w:i w:val="false"/>
          <w:color w:val="000000"/>
          <w:sz w:val="28"/>
        </w:rPr>
        <w:t>
      4. Бірлесіп орындаушы-мемлекеттік органдар және бірлесіп орындаушы өзге де</w:t>
      </w:r>
    </w:p>
    <w:bookmarkEnd w:id="787"/>
    <w:bookmarkStart w:name="z876" w:id="788"/>
    <w:p>
      <w:pPr>
        <w:spacing w:after="0"/>
        <w:ind w:left="0"/>
        <w:jc w:val="both"/>
      </w:pPr>
      <w:r>
        <w:rPr>
          <w:rFonts w:ascii="Times New Roman"/>
          <w:b w:val="false"/>
          <w:i w:val="false"/>
          <w:color w:val="000000"/>
          <w:sz w:val="28"/>
        </w:rPr>
        <w:t>
      ұйымдар (ұлттық компанияларды қоса алғанда, мемлекеттік кәсіпорындар, акционерлік</w:t>
      </w:r>
    </w:p>
    <w:bookmarkEnd w:id="788"/>
    <w:bookmarkStart w:name="z877" w:id="789"/>
    <w:p>
      <w:pPr>
        <w:spacing w:after="0"/>
        <w:ind w:left="0"/>
        <w:jc w:val="both"/>
      </w:pPr>
      <w:r>
        <w:rPr>
          <w:rFonts w:ascii="Times New Roman"/>
          <w:b w:val="false"/>
          <w:i w:val="false"/>
          <w:color w:val="000000"/>
          <w:sz w:val="28"/>
        </w:rPr>
        <w:t>
      қоғамдар және мемлекет қатысатын жауапкершілігі шектеулі серіктестіктер):</w:t>
      </w:r>
    </w:p>
    <w:bookmarkEnd w:id="789"/>
    <w:bookmarkStart w:name="z878" w:id="790"/>
    <w:p>
      <w:pPr>
        <w:spacing w:after="0"/>
        <w:ind w:left="0"/>
        <w:jc w:val="both"/>
      </w:pPr>
      <w:r>
        <w:rPr>
          <w:rFonts w:ascii="Times New Roman"/>
          <w:b w:val="false"/>
          <w:i w:val="false"/>
          <w:color w:val="000000"/>
          <w:sz w:val="28"/>
        </w:rPr>
        <w:t>
      _________________________________________________________________________</w:t>
      </w:r>
    </w:p>
    <w:bookmarkEnd w:id="790"/>
    <w:bookmarkStart w:name="z879" w:id="791"/>
    <w:p>
      <w:pPr>
        <w:spacing w:after="0"/>
        <w:ind w:left="0"/>
        <w:jc w:val="both"/>
      </w:pPr>
      <w:r>
        <w:rPr>
          <w:rFonts w:ascii="Times New Roman"/>
          <w:b w:val="false"/>
          <w:i w:val="false"/>
          <w:color w:val="000000"/>
          <w:sz w:val="28"/>
        </w:rPr>
        <w:t>
      5. Іске асыру мерзімі:_______________________________________________________</w:t>
      </w:r>
    </w:p>
    <w:bookmarkEnd w:id="791"/>
    <w:bookmarkStart w:name="z880" w:id="792"/>
    <w:p>
      <w:pPr>
        <w:spacing w:after="0"/>
        <w:ind w:left="0"/>
        <w:jc w:val="both"/>
      </w:pPr>
      <w:r>
        <w:rPr>
          <w:rFonts w:ascii="Times New Roman"/>
          <w:b w:val="false"/>
          <w:i w:val="false"/>
          <w:color w:val="000000"/>
          <w:sz w:val="28"/>
        </w:rPr>
        <w:t>
      6. Есепті кезеңге жоспарланған нақты нәтижелерге қол жеткізуді қысқаша талдауды,</w:t>
      </w:r>
    </w:p>
    <w:bookmarkEnd w:id="792"/>
    <w:bookmarkStart w:name="z881" w:id="793"/>
    <w:p>
      <w:pPr>
        <w:spacing w:after="0"/>
        <w:ind w:left="0"/>
        <w:jc w:val="both"/>
      </w:pPr>
      <w:r>
        <w:rPr>
          <w:rFonts w:ascii="Times New Roman"/>
          <w:b w:val="false"/>
          <w:i w:val="false"/>
          <w:color w:val="000000"/>
          <w:sz w:val="28"/>
        </w:rPr>
        <w:t>
      сондай-ақ нысаналы индикаторлар мен нәтижелер көрсеткіштеріне қол жеткізбеуге</w:t>
      </w:r>
    </w:p>
    <w:bookmarkEnd w:id="793"/>
    <w:bookmarkStart w:name="z882" w:id="794"/>
    <w:p>
      <w:pPr>
        <w:spacing w:after="0"/>
        <w:ind w:left="0"/>
        <w:jc w:val="both"/>
      </w:pPr>
      <w:r>
        <w:rPr>
          <w:rFonts w:ascii="Times New Roman"/>
          <w:b w:val="false"/>
          <w:i w:val="false"/>
          <w:color w:val="000000"/>
          <w:sz w:val="28"/>
        </w:rPr>
        <w:t>
      (құжатты іске асыру басталған сәттен бастап бүкіл кезең үшін) және осындай қол</w:t>
      </w:r>
    </w:p>
    <w:bookmarkEnd w:id="794"/>
    <w:bookmarkStart w:name="z883" w:id="795"/>
    <w:p>
      <w:pPr>
        <w:spacing w:after="0"/>
        <w:ind w:left="0"/>
        <w:jc w:val="both"/>
      </w:pPr>
      <w:r>
        <w:rPr>
          <w:rFonts w:ascii="Times New Roman"/>
          <w:b w:val="false"/>
          <w:i w:val="false"/>
          <w:color w:val="000000"/>
          <w:sz w:val="28"/>
        </w:rPr>
        <w:t>
      жеткізуге әкеп соққан нақты іс-шаралардың орындалмауына негіздемелер ретінде</w:t>
      </w:r>
    </w:p>
    <w:bookmarkEnd w:id="795"/>
    <w:bookmarkStart w:name="z884" w:id="796"/>
    <w:p>
      <w:pPr>
        <w:spacing w:after="0"/>
        <w:ind w:left="0"/>
        <w:jc w:val="both"/>
      </w:pPr>
      <w:r>
        <w:rPr>
          <w:rFonts w:ascii="Times New Roman"/>
          <w:b w:val="false"/>
          <w:i w:val="false"/>
          <w:color w:val="000000"/>
          <w:sz w:val="28"/>
        </w:rPr>
        <w:t>
      жауапты мемлекеттік органдар келтіретін себептердің объективтілігіне қатысты</w:t>
      </w:r>
    </w:p>
    <w:bookmarkEnd w:id="796"/>
    <w:bookmarkStart w:name="z885" w:id="797"/>
    <w:p>
      <w:pPr>
        <w:spacing w:after="0"/>
        <w:ind w:left="0"/>
        <w:jc w:val="both"/>
      </w:pPr>
      <w:r>
        <w:rPr>
          <w:rFonts w:ascii="Times New Roman"/>
          <w:b w:val="false"/>
          <w:i w:val="false"/>
          <w:color w:val="000000"/>
          <w:sz w:val="28"/>
        </w:rPr>
        <w:t>
      ұстаным:__________________________________________________________________</w:t>
      </w:r>
    </w:p>
    <w:bookmarkEnd w:id="797"/>
    <w:bookmarkStart w:name="z886" w:id="798"/>
    <w:p>
      <w:pPr>
        <w:spacing w:after="0"/>
        <w:ind w:left="0"/>
        <w:jc w:val="both"/>
      </w:pPr>
      <w:r>
        <w:rPr>
          <w:rFonts w:ascii="Times New Roman"/>
          <w:b w:val="false"/>
          <w:i w:val="false"/>
          <w:color w:val="000000"/>
          <w:sz w:val="28"/>
        </w:rPr>
        <w:t>
      __________________________________________________________________________</w:t>
      </w:r>
    </w:p>
    <w:bookmarkEnd w:id="798"/>
    <w:bookmarkStart w:name="z887" w:id="799"/>
    <w:p>
      <w:pPr>
        <w:spacing w:after="0"/>
        <w:ind w:left="0"/>
        <w:jc w:val="both"/>
      </w:pPr>
      <w:r>
        <w:rPr>
          <w:rFonts w:ascii="Times New Roman"/>
          <w:b w:val="false"/>
          <w:i w:val="false"/>
          <w:color w:val="000000"/>
          <w:sz w:val="28"/>
        </w:rPr>
        <w:t>
      7. Құжатта алға қойылған мақсаттар мен міндеттерге қол жеткізуге бағытталған одан</w:t>
      </w:r>
    </w:p>
    <w:bookmarkEnd w:id="799"/>
    <w:bookmarkStart w:name="z888" w:id="800"/>
    <w:p>
      <w:pPr>
        <w:spacing w:after="0"/>
        <w:ind w:left="0"/>
        <w:jc w:val="both"/>
      </w:pPr>
      <w:r>
        <w:rPr>
          <w:rFonts w:ascii="Times New Roman"/>
          <w:b w:val="false"/>
          <w:i w:val="false"/>
          <w:color w:val="000000"/>
          <w:sz w:val="28"/>
        </w:rPr>
        <w:t>
      арғы шаралар, түзету іс-қимылдарын қабылдау жөніндегі тұжырымдар (бағалау) мен</w:t>
      </w:r>
    </w:p>
    <w:bookmarkEnd w:id="800"/>
    <w:bookmarkStart w:name="z889" w:id="801"/>
    <w:p>
      <w:pPr>
        <w:spacing w:after="0"/>
        <w:ind w:left="0"/>
        <w:jc w:val="both"/>
      </w:pPr>
      <w:r>
        <w:rPr>
          <w:rFonts w:ascii="Times New Roman"/>
          <w:b w:val="false"/>
          <w:i w:val="false"/>
          <w:color w:val="000000"/>
          <w:sz w:val="28"/>
        </w:rPr>
        <w:t>
      ұсыныстар, ал қорытынды есептер үшін құжатты іске асыру шеңберінде қабылданған</w:t>
      </w:r>
    </w:p>
    <w:bookmarkEnd w:id="801"/>
    <w:bookmarkStart w:name="z890" w:id="802"/>
    <w:p>
      <w:pPr>
        <w:spacing w:after="0"/>
        <w:ind w:left="0"/>
        <w:jc w:val="both"/>
      </w:pPr>
      <w:r>
        <w:rPr>
          <w:rFonts w:ascii="Times New Roman"/>
          <w:b w:val="false"/>
          <w:i w:val="false"/>
          <w:color w:val="000000"/>
          <w:sz w:val="28"/>
        </w:rPr>
        <w:t>
      іс-шаралардың елдің әлеуметтік-экономикалық және/немесе қоғамдық-саяси дамуына</w:t>
      </w:r>
    </w:p>
    <w:bookmarkEnd w:id="802"/>
    <w:bookmarkStart w:name="z891" w:id="803"/>
    <w:p>
      <w:pPr>
        <w:spacing w:after="0"/>
        <w:ind w:left="0"/>
        <w:jc w:val="both"/>
      </w:pPr>
      <w:r>
        <w:rPr>
          <w:rFonts w:ascii="Times New Roman"/>
          <w:b w:val="false"/>
          <w:i w:val="false"/>
          <w:color w:val="000000"/>
          <w:sz w:val="28"/>
        </w:rPr>
        <w:t>
      әсері туралы тұжырымдар және тиісті бағыт/ая/сала бойынша одан арғы қызметті</w:t>
      </w:r>
    </w:p>
    <w:bookmarkEnd w:id="803"/>
    <w:bookmarkStart w:name="z892" w:id="804"/>
    <w:p>
      <w:pPr>
        <w:spacing w:after="0"/>
        <w:ind w:left="0"/>
        <w:jc w:val="both"/>
      </w:pPr>
      <w:r>
        <w:rPr>
          <w:rFonts w:ascii="Times New Roman"/>
          <w:b w:val="false"/>
          <w:i w:val="false"/>
          <w:color w:val="000000"/>
          <w:sz w:val="28"/>
        </w:rPr>
        <w:t>
      жетілдіру туралы ұсыныстар қамтылуға тиіс.</w:t>
      </w:r>
    </w:p>
    <w:bookmarkEnd w:id="804"/>
    <w:bookmarkStart w:name="z893" w:id="805"/>
    <w:p>
      <w:pPr>
        <w:spacing w:after="0"/>
        <w:ind w:left="0"/>
        <w:jc w:val="both"/>
      </w:pPr>
      <w:r>
        <w:rPr>
          <w:rFonts w:ascii="Times New Roman"/>
          <w:b w:val="false"/>
          <w:i w:val="false"/>
          <w:color w:val="000000"/>
          <w:sz w:val="28"/>
        </w:rPr>
        <w:t>
      __________________________________________________________________________</w:t>
      </w:r>
    </w:p>
    <w:bookmarkEnd w:id="805"/>
    <w:bookmarkStart w:name="z894" w:id="806"/>
    <w:p>
      <w:pPr>
        <w:spacing w:after="0"/>
        <w:ind w:left="0"/>
        <w:jc w:val="both"/>
      </w:pPr>
      <w:r>
        <w:rPr>
          <w:rFonts w:ascii="Times New Roman"/>
          <w:b w:val="false"/>
          <w:i w:val="false"/>
          <w:color w:val="000000"/>
          <w:sz w:val="28"/>
        </w:rPr>
        <w:t>
      __________________________________________________________________________</w:t>
      </w:r>
    </w:p>
    <w:bookmarkEnd w:id="8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тұжырымдамаларды,</w:t>
            </w:r>
            <w:r>
              <w:br/>
            </w:r>
            <w:r>
              <w:rPr>
                <w:rFonts w:ascii="Times New Roman"/>
                <w:b w:val="false"/>
                <w:i w:val="false"/>
                <w:color w:val="000000"/>
                <w:sz w:val="20"/>
              </w:rPr>
              <w:t>мемлекеттік органдардың даму</w:t>
            </w:r>
            <w:r>
              <w:br/>
            </w:r>
            <w:r>
              <w:rPr>
                <w:rFonts w:ascii="Times New Roman"/>
                <w:b w:val="false"/>
                <w:i w:val="false"/>
                <w:color w:val="000000"/>
                <w:sz w:val="20"/>
              </w:rPr>
              <w:t>жоспарларын, облыстың,</w:t>
            </w:r>
            <w:r>
              <w:br/>
            </w:r>
            <w:r>
              <w:rPr>
                <w:rFonts w:ascii="Times New Roman"/>
                <w:b w:val="false"/>
                <w:i w:val="false"/>
                <w:color w:val="000000"/>
                <w:sz w:val="20"/>
              </w:rPr>
              <w:t>республикалық маңызы</w:t>
            </w:r>
            <w:r>
              <w:br/>
            </w:r>
            <w:r>
              <w:rPr>
                <w:rFonts w:ascii="Times New Roman"/>
                <w:b w:val="false"/>
                <w:i w:val="false"/>
                <w:color w:val="000000"/>
                <w:sz w:val="20"/>
              </w:rPr>
              <w:t>бар қаланың, астананың даму</w:t>
            </w:r>
            <w:r>
              <w:br/>
            </w:r>
            <w:r>
              <w:rPr>
                <w:rFonts w:ascii="Times New Roman"/>
                <w:b w:val="false"/>
                <w:i w:val="false"/>
                <w:color w:val="000000"/>
                <w:sz w:val="20"/>
              </w:rPr>
              <w:t>жоспарларын әзірлеу,</w:t>
            </w:r>
            <w:r>
              <w:br/>
            </w:r>
            <w:r>
              <w:rPr>
                <w:rFonts w:ascii="Times New Roman"/>
                <w:b w:val="false"/>
                <w:i w:val="false"/>
                <w:color w:val="000000"/>
                <w:sz w:val="20"/>
              </w:rPr>
              <w:t>мониторингтеу, іске асыру,</w:t>
            </w:r>
            <w:r>
              <w:br/>
            </w:r>
            <w:r>
              <w:rPr>
                <w:rFonts w:ascii="Times New Roman"/>
                <w:b w:val="false"/>
                <w:i w:val="false"/>
                <w:color w:val="000000"/>
                <w:sz w:val="20"/>
              </w:rPr>
              <w:t>бағалау және бақылау</w:t>
            </w:r>
            <w:r>
              <w:br/>
            </w:r>
            <w:r>
              <w:rPr>
                <w:rFonts w:ascii="Times New Roman"/>
                <w:b w:val="false"/>
                <w:i w:val="false"/>
                <w:color w:val="000000"/>
                <w:sz w:val="20"/>
              </w:rPr>
              <w:t>әдістемесіне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7" w:id="807"/>
    <w:p>
      <w:pPr>
        <w:spacing w:after="0"/>
        <w:ind w:left="0"/>
        <w:jc w:val="left"/>
      </w:pPr>
      <w:r>
        <w:rPr>
          <w:rFonts w:ascii="Times New Roman"/>
          <w:b/>
          <w:i w:val="false"/>
          <w:color w:val="000000"/>
        </w:rPr>
        <w:t xml:space="preserve"> Тұжырымдаманы іске асыру туралы есеп</w:t>
      </w:r>
    </w:p>
    <w:bookmarkEnd w:id="807"/>
    <w:p>
      <w:pPr>
        <w:spacing w:after="0"/>
        <w:ind w:left="0"/>
        <w:jc w:val="both"/>
      </w:pPr>
      <w:r>
        <w:rPr>
          <w:rFonts w:ascii="Times New Roman"/>
          <w:b w:val="false"/>
          <w:i w:val="false"/>
          <w:color w:val="ff0000"/>
          <w:sz w:val="28"/>
        </w:rPr>
        <w:t xml:space="preserve">
      Ескерту. 12-қосымша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Есепті кезең ________________________</w:t>
      </w:r>
    </w:p>
    <w:p>
      <w:pPr>
        <w:spacing w:after="0"/>
        <w:ind w:left="0"/>
        <w:jc w:val="both"/>
      </w:pPr>
      <w:r>
        <w:rPr>
          <w:rFonts w:ascii="Times New Roman"/>
          <w:b w:val="false"/>
          <w:i w:val="false"/>
          <w:color w:val="000000"/>
          <w:sz w:val="28"/>
        </w:rPr>
        <w:t>
      Бекітілген _____________________________</w:t>
      </w:r>
    </w:p>
    <w:p>
      <w:pPr>
        <w:spacing w:after="0"/>
        <w:ind w:left="0"/>
        <w:jc w:val="both"/>
      </w:pPr>
      <w:r>
        <w:rPr>
          <w:rFonts w:ascii="Times New Roman"/>
          <w:b w:val="false"/>
          <w:i w:val="false"/>
          <w:color w:val="000000"/>
          <w:sz w:val="28"/>
        </w:rPr>
        <w:t>
      Мемлекеттік орган _____________________________________</w:t>
      </w:r>
    </w:p>
    <w:bookmarkStart w:name="z1090" w:id="808"/>
    <w:p>
      <w:pPr>
        <w:spacing w:after="0"/>
        <w:ind w:left="0"/>
        <w:jc w:val="both"/>
      </w:pPr>
      <w:r>
        <w:rPr>
          <w:rFonts w:ascii="Times New Roman"/>
          <w:b w:val="false"/>
          <w:i w:val="false"/>
          <w:color w:val="000000"/>
          <w:sz w:val="28"/>
        </w:rPr>
        <w:t>
      1-бөлім. Іс-шараларды іске асыру барысы туралы ақпарат</w:t>
      </w:r>
    </w:p>
    <w:bookmarkEnd w:id="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 /негізгі іс-шаралардың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нысаны/өлшем бірлігі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Реформалар/негізгі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Реформалар/негізгі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Реформалар/негізгі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Реформалар/негізгі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1" w:id="809"/>
    <w:p>
      <w:pPr>
        <w:spacing w:after="0"/>
        <w:ind w:left="0"/>
        <w:jc w:val="both"/>
      </w:pPr>
      <w:r>
        <w:rPr>
          <w:rFonts w:ascii="Times New Roman"/>
          <w:b w:val="false"/>
          <w:i w:val="false"/>
          <w:color w:val="000000"/>
          <w:sz w:val="28"/>
        </w:rPr>
        <w:t>
      2-бөлім. Ішкі және сыртқы әсерді талдау</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әсер ету факторлары және олардың нысаналы индикаторларға/күтілетін нәтижелерге қол жеткізуге әсері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факторлар: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факторлар: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2" w:id="810"/>
    <w:p>
      <w:pPr>
        <w:spacing w:after="0"/>
        <w:ind w:left="0"/>
        <w:jc w:val="both"/>
      </w:pPr>
      <w:r>
        <w:rPr>
          <w:rFonts w:ascii="Times New Roman"/>
          <w:b w:val="false"/>
          <w:i w:val="false"/>
          <w:color w:val="000000"/>
          <w:sz w:val="28"/>
        </w:rPr>
        <w:t>
      3 бөлім. Талдамалық жазба</w:t>
      </w:r>
    </w:p>
    <w:bookmarkEnd w:id="810"/>
    <w:p>
      <w:pPr>
        <w:spacing w:after="0"/>
        <w:ind w:left="0"/>
        <w:jc w:val="both"/>
      </w:pPr>
      <w:r>
        <w:rPr>
          <w:rFonts w:ascii="Times New Roman"/>
          <w:b w:val="false"/>
          <w:i w:val="false"/>
          <w:color w:val="000000"/>
          <w:sz w:val="28"/>
        </w:rPr>
        <w:t xml:space="preserve">
      Бірінші басшы ____________________________________________________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Ескертпе: тұжырымдаманы іске асыру туралы есеп осы нысанға қосымшаға сәйкес тұжырымдаманы іске асыру туралы есепті толтыру жөніндегі түсіндірмелерге сәйкес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Тұжырымдаманы іске</w:t>
            </w:r>
            <w:r>
              <w:br/>
            </w:r>
            <w:r>
              <w:rPr>
                <w:rFonts w:ascii="Times New Roman"/>
                <w:b w:val="false"/>
                <w:i w:val="false"/>
                <w:color w:val="000000"/>
                <w:sz w:val="20"/>
              </w:rPr>
              <w:t>асыру туралы есеп нысанына</w:t>
            </w:r>
            <w:r>
              <w:br/>
            </w:r>
            <w:r>
              <w:rPr>
                <w:rFonts w:ascii="Times New Roman"/>
                <w:b w:val="false"/>
                <w:i w:val="false"/>
                <w:color w:val="000000"/>
                <w:sz w:val="20"/>
              </w:rPr>
              <w:t>қосымша</w:t>
            </w:r>
          </w:p>
        </w:tc>
      </w:tr>
    </w:tbl>
    <w:bookmarkStart w:name="z1094" w:id="811"/>
    <w:p>
      <w:pPr>
        <w:spacing w:after="0"/>
        <w:ind w:left="0"/>
        <w:jc w:val="left"/>
      </w:pPr>
      <w:r>
        <w:rPr>
          <w:rFonts w:ascii="Times New Roman"/>
          <w:b/>
          <w:i w:val="false"/>
          <w:color w:val="000000"/>
        </w:rPr>
        <w:t xml:space="preserve"> Тұжырымдаманы іске асыру туралы есепті толтыру бойынша түсіндірмелер</w:t>
      </w:r>
    </w:p>
    <w:bookmarkEnd w:id="811"/>
    <w:bookmarkStart w:name="z1095" w:id="812"/>
    <w:p>
      <w:pPr>
        <w:spacing w:after="0"/>
        <w:ind w:left="0"/>
        <w:jc w:val="both"/>
      </w:pPr>
      <w:r>
        <w:rPr>
          <w:rFonts w:ascii="Times New Roman"/>
          <w:b w:val="false"/>
          <w:i w:val="false"/>
          <w:color w:val="000000"/>
          <w:sz w:val="28"/>
        </w:rPr>
        <w:t>
      1. Тұжырымдаманы іске асыру туралы есеп мынадай тәртіппен толтырылады:</w:t>
      </w:r>
    </w:p>
    <w:bookmarkEnd w:id="812"/>
    <w:p>
      <w:pPr>
        <w:spacing w:after="0"/>
        <w:ind w:left="0"/>
        <w:jc w:val="both"/>
      </w:pPr>
      <w:r>
        <w:rPr>
          <w:rFonts w:ascii="Times New Roman"/>
          <w:b w:val="false"/>
          <w:i w:val="false"/>
          <w:color w:val="000000"/>
          <w:sz w:val="28"/>
        </w:rPr>
        <w:t>
      1) "Есепті кезең" деген жолда қорытындылары бойынша есеп берілетін кезең көрсетіледі;</w:t>
      </w:r>
    </w:p>
    <w:p>
      <w:pPr>
        <w:spacing w:after="0"/>
        <w:ind w:left="0"/>
        <w:jc w:val="both"/>
      </w:pPr>
      <w:r>
        <w:rPr>
          <w:rFonts w:ascii="Times New Roman"/>
          <w:b w:val="false"/>
          <w:i w:val="false"/>
          <w:color w:val="000000"/>
          <w:sz w:val="28"/>
        </w:rPr>
        <w:t>
      2) "Бекітілді" деген жол бойынша тұжырымдама бекітілген құжаттың нөмірі мен күні көрсетіледі;</w:t>
      </w:r>
    </w:p>
    <w:p>
      <w:pPr>
        <w:spacing w:after="0"/>
        <w:ind w:left="0"/>
        <w:jc w:val="both"/>
      </w:pPr>
      <w:r>
        <w:rPr>
          <w:rFonts w:ascii="Times New Roman"/>
          <w:b w:val="false"/>
          <w:i w:val="false"/>
          <w:color w:val="000000"/>
          <w:sz w:val="28"/>
        </w:rPr>
        <w:t>
      3) "Мемлекеттік орган" деген жолда есепбін жасайтын және ұсынатын мемлекеттік органның атауы көрсетіледі.</w:t>
      </w:r>
    </w:p>
    <w:bookmarkStart w:name="z1096" w:id="813"/>
    <w:p>
      <w:pPr>
        <w:spacing w:after="0"/>
        <w:ind w:left="0"/>
        <w:jc w:val="both"/>
      </w:pPr>
      <w:r>
        <w:rPr>
          <w:rFonts w:ascii="Times New Roman"/>
          <w:b w:val="false"/>
          <w:i w:val="false"/>
          <w:color w:val="000000"/>
          <w:sz w:val="28"/>
        </w:rPr>
        <w:t>
      2. "Саланы/аяны дамыту тұжырымдамасын іске асыру барысы туралы ақпарат" 1-бөлімі:</w:t>
      </w:r>
    </w:p>
    <w:bookmarkEnd w:id="813"/>
    <w:p>
      <w:pPr>
        <w:spacing w:after="0"/>
        <w:ind w:left="0"/>
        <w:jc w:val="both"/>
      </w:pPr>
      <w:r>
        <w:rPr>
          <w:rFonts w:ascii="Times New Roman"/>
          <w:b w:val="false"/>
          <w:i w:val="false"/>
          <w:color w:val="000000"/>
          <w:sz w:val="28"/>
        </w:rPr>
        <w:t>
      1) "№" деген 1-бағанда реформаның/негізгі іс-шараның реттік нөмірі көрсетіледі;</w:t>
      </w:r>
    </w:p>
    <w:p>
      <w:pPr>
        <w:spacing w:after="0"/>
        <w:ind w:left="0"/>
        <w:jc w:val="both"/>
      </w:pPr>
      <w:r>
        <w:rPr>
          <w:rFonts w:ascii="Times New Roman"/>
          <w:b w:val="false"/>
          <w:i w:val="false"/>
          <w:color w:val="000000"/>
          <w:sz w:val="28"/>
        </w:rPr>
        <w:t>
      2) "Атауы" деген 2-бағанда:</w:t>
      </w:r>
    </w:p>
    <w:p>
      <w:pPr>
        <w:spacing w:after="0"/>
        <w:ind w:left="0"/>
        <w:jc w:val="both"/>
      </w:pPr>
      <w:r>
        <w:rPr>
          <w:rFonts w:ascii="Times New Roman"/>
          <w:b w:val="false"/>
          <w:i w:val="false"/>
          <w:color w:val="000000"/>
          <w:sz w:val="28"/>
        </w:rPr>
        <w:t>
      нысаналы индикатор деген жол бойынша тұжырымдаманың нысаналы индикаторларының атаулары көрсетіледі;</w:t>
      </w:r>
    </w:p>
    <w:p>
      <w:pPr>
        <w:spacing w:after="0"/>
        <w:ind w:left="0"/>
        <w:jc w:val="both"/>
      </w:pPr>
      <w:r>
        <w:rPr>
          <w:rFonts w:ascii="Times New Roman"/>
          <w:b w:val="false"/>
          <w:i w:val="false"/>
          <w:color w:val="000000"/>
          <w:sz w:val="28"/>
        </w:rPr>
        <w:t>
      "Реформалар/негізгі іс-шаралар" деген жолда тұжырымдаманы іске асыру жөніндегі іс-қимылдар жоспарына сәйкес келетін реформалар/негізгі іс-шаралар көрсетіледі;</w:t>
      </w:r>
    </w:p>
    <w:p>
      <w:pPr>
        <w:spacing w:after="0"/>
        <w:ind w:left="0"/>
        <w:jc w:val="both"/>
      </w:pPr>
      <w:r>
        <w:rPr>
          <w:rFonts w:ascii="Times New Roman"/>
          <w:b w:val="false"/>
          <w:i w:val="false"/>
          <w:color w:val="000000"/>
          <w:sz w:val="28"/>
        </w:rPr>
        <w:t>
      3) "Аяқтау нысаны/өлшем бірлігі" деген 3-бағанда реформаны/негізгі іс-шараны аяқтау нысаны немесе нысаналы индикаторлардың өлшем бірлігі көрсетіледі;</w:t>
      </w:r>
    </w:p>
    <w:p>
      <w:pPr>
        <w:spacing w:after="0"/>
        <w:ind w:left="0"/>
        <w:jc w:val="both"/>
      </w:pPr>
      <w:r>
        <w:rPr>
          <w:rFonts w:ascii="Times New Roman"/>
          <w:b w:val="false"/>
          <w:i w:val="false"/>
          <w:color w:val="000000"/>
          <w:sz w:val="28"/>
        </w:rPr>
        <w:t>
      4) "Жауапты орындаушылар" деген 4-бағанда нысаналы индикаторларға қол жеткізуге және тұжырымдама реформасын/негізгі іс-шарасын орындауға жауапты мемлекеттік органдар мен бірлесіп орындаушылар көрсетіледі;</w:t>
      </w:r>
    </w:p>
    <w:p>
      <w:pPr>
        <w:spacing w:after="0"/>
        <w:ind w:left="0"/>
        <w:jc w:val="both"/>
      </w:pPr>
      <w:r>
        <w:rPr>
          <w:rFonts w:ascii="Times New Roman"/>
          <w:b w:val="false"/>
          <w:i w:val="false"/>
          <w:color w:val="000000"/>
          <w:sz w:val="28"/>
        </w:rPr>
        <w:t>
      5) "Жоспар" деген 5-бағанда:</w:t>
      </w:r>
    </w:p>
    <w:p>
      <w:pPr>
        <w:spacing w:after="0"/>
        <w:ind w:left="0"/>
        <w:jc w:val="both"/>
      </w:pPr>
      <w:r>
        <w:rPr>
          <w:rFonts w:ascii="Times New Roman"/>
          <w:b w:val="false"/>
          <w:i w:val="false"/>
          <w:color w:val="000000"/>
          <w:sz w:val="28"/>
        </w:rPr>
        <w:t>
      "Нысаналы индикатор" деген жолда тұжырымдамада бекітілген нысаналы индикаторлардың жоспарлы мәндері көрсетіледі;</w:t>
      </w:r>
    </w:p>
    <w:p>
      <w:pPr>
        <w:spacing w:after="0"/>
        <w:ind w:left="0"/>
        <w:jc w:val="both"/>
      </w:pPr>
      <w:r>
        <w:rPr>
          <w:rFonts w:ascii="Times New Roman"/>
          <w:b w:val="false"/>
          <w:i w:val="false"/>
          <w:color w:val="000000"/>
          <w:sz w:val="28"/>
        </w:rPr>
        <w:t>
      6) "Факт" деген 6-бағанда:</w:t>
      </w:r>
    </w:p>
    <w:p>
      <w:pPr>
        <w:spacing w:after="0"/>
        <w:ind w:left="0"/>
        <w:jc w:val="both"/>
      </w:pPr>
      <w:r>
        <w:rPr>
          <w:rFonts w:ascii="Times New Roman"/>
          <w:b w:val="false"/>
          <w:i w:val="false"/>
          <w:color w:val="000000"/>
          <w:sz w:val="28"/>
        </w:rPr>
        <w:t>
      "Нысаналы индикатор" деген жолда көрсеткіштердің нақты қол жеткізілген мәндері көрсетіледі;</w:t>
      </w:r>
    </w:p>
    <w:p>
      <w:pPr>
        <w:spacing w:after="0"/>
        <w:ind w:left="0"/>
        <w:jc w:val="both"/>
      </w:pPr>
      <w:r>
        <w:rPr>
          <w:rFonts w:ascii="Times New Roman"/>
          <w:b w:val="false"/>
          <w:i w:val="false"/>
          <w:color w:val="000000"/>
          <w:sz w:val="28"/>
        </w:rPr>
        <w:t>
      7) "Түсініктемелер" деген 7-бағанда:</w:t>
      </w:r>
    </w:p>
    <w:p>
      <w:pPr>
        <w:spacing w:after="0"/>
        <w:ind w:left="0"/>
        <w:jc w:val="both"/>
      </w:pPr>
      <w:r>
        <w:rPr>
          <w:rFonts w:ascii="Times New Roman"/>
          <w:b w:val="false"/>
          <w:i w:val="false"/>
          <w:color w:val="000000"/>
          <w:sz w:val="28"/>
        </w:rPr>
        <w:t>
      "Нысаналы индикатор" деген жолда көрсеткіштердің нақты және жоспарлы мәндерінің сәйкес келмеу себептері туралы қысқаша ақпарат келтіріле отырып, "Орындалды", "Орындалмады" немесе "Ішінара орындалды" деп көрсетіледі;</w:t>
      </w:r>
    </w:p>
    <w:p>
      <w:pPr>
        <w:spacing w:after="0"/>
        <w:ind w:left="0"/>
        <w:jc w:val="both"/>
      </w:pPr>
      <w:r>
        <w:rPr>
          <w:rFonts w:ascii="Times New Roman"/>
          <w:b w:val="false"/>
          <w:i w:val="false"/>
          <w:color w:val="000000"/>
          <w:sz w:val="28"/>
        </w:rPr>
        <w:t>
      "Реформалар/негізгі іс-шаралар" деген жолда орындалмау себептері туралы қысқаша ақпарат келтіре отырып, реформаларды/негізгі іс-шаралардың орындалуы бойынша "Орындалды", "Орындалмады" немесе "Ішінара орындалды" деп көрсетіледі.</w:t>
      </w:r>
    </w:p>
    <w:bookmarkStart w:name="z1097" w:id="814"/>
    <w:p>
      <w:pPr>
        <w:spacing w:after="0"/>
        <w:ind w:left="0"/>
        <w:jc w:val="both"/>
      </w:pPr>
      <w:r>
        <w:rPr>
          <w:rFonts w:ascii="Times New Roman"/>
          <w:b w:val="false"/>
          <w:i w:val="false"/>
          <w:color w:val="000000"/>
          <w:sz w:val="28"/>
        </w:rPr>
        <w:t>
      3. "Ішкі және сыртқы әсерді талдау" 2-бөлімі:</w:t>
      </w:r>
    </w:p>
    <w:bookmarkEnd w:id="814"/>
    <w:p>
      <w:pPr>
        <w:spacing w:after="0"/>
        <w:ind w:left="0"/>
        <w:jc w:val="both"/>
      </w:pPr>
      <w:r>
        <w:rPr>
          <w:rFonts w:ascii="Times New Roman"/>
          <w:b w:val="false"/>
          <w:i w:val="false"/>
          <w:color w:val="000000"/>
          <w:sz w:val="28"/>
        </w:rPr>
        <w:t>
      1) "Ішкі және сыртқы әсер ету факторлары және олардың нысаналы индикаторларға қол жеткізуге әсері" деген 1-бағанда ішкі және сыртқы факторлар жеке және олардың көрсеткіштерге қол жеткізуге оң немесе теріс әсер етуі көрсетіледі;</w:t>
      </w:r>
    </w:p>
    <w:p>
      <w:pPr>
        <w:spacing w:after="0"/>
        <w:ind w:left="0"/>
        <w:jc w:val="both"/>
      </w:pPr>
      <w:r>
        <w:rPr>
          <w:rFonts w:ascii="Times New Roman"/>
          <w:b w:val="false"/>
          <w:i w:val="false"/>
          <w:color w:val="000000"/>
          <w:sz w:val="28"/>
        </w:rPr>
        <w:t>
      2) "Қабылданған шаралар" деген 2-бағанда теріс салдарларды еңсеру және (немесе) сыртқы факторлардың көрсеткіштерге қол жеткізуге оң әсерін пайдалану жөнінде оларға қол жеткізуге жауапты мемлекеттік органның қабылдаған нақты шаралары туралы ақпарат келтіріледі.</w:t>
      </w:r>
    </w:p>
    <w:bookmarkStart w:name="z1098" w:id="815"/>
    <w:p>
      <w:pPr>
        <w:spacing w:after="0"/>
        <w:ind w:left="0"/>
        <w:jc w:val="both"/>
      </w:pPr>
      <w:r>
        <w:rPr>
          <w:rFonts w:ascii="Times New Roman"/>
          <w:b w:val="false"/>
          <w:i w:val="false"/>
          <w:color w:val="000000"/>
          <w:sz w:val="28"/>
        </w:rPr>
        <w:t>
      4. Есепте талдамалық жазба қамтылған.</w:t>
      </w:r>
    </w:p>
    <w:bookmarkEnd w:id="815"/>
    <w:bookmarkStart w:name="z1099" w:id="816"/>
    <w:p>
      <w:pPr>
        <w:spacing w:after="0"/>
        <w:ind w:left="0"/>
        <w:jc w:val="both"/>
      </w:pPr>
      <w:r>
        <w:rPr>
          <w:rFonts w:ascii="Times New Roman"/>
          <w:b w:val="false"/>
          <w:i w:val="false"/>
          <w:color w:val="000000"/>
          <w:sz w:val="28"/>
        </w:rPr>
        <w:t>
      5. Іске асыру туралы есептің талдамалық жазбасында мыналар қамтылған:</w:t>
      </w:r>
    </w:p>
    <w:bookmarkEnd w:id="816"/>
    <w:p>
      <w:pPr>
        <w:spacing w:after="0"/>
        <w:ind w:left="0"/>
        <w:jc w:val="both"/>
      </w:pPr>
      <w:r>
        <w:rPr>
          <w:rFonts w:ascii="Times New Roman"/>
          <w:b w:val="false"/>
          <w:i w:val="false"/>
          <w:color w:val="000000"/>
          <w:sz w:val="28"/>
        </w:rPr>
        <w:t>
      мәселені шешуге бағытталған құжаттың проблемалар мен міндеттердің шешілу дәрежесі туралы, құжатты іске асырудың елдің әлеуметтік-экономикалық дамуына әсері туралы ақпарат (осы ақпарат құжатқа бағалау жүргізілген жылғы есепке енгізіледі);</w:t>
      </w:r>
    </w:p>
    <w:p>
      <w:pPr>
        <w:spacing w:after="0"/>
        <w:ind w:left="0"/>
        <w:jc w:val="both"/>
      </w:pPr>
      <w:r>
        <w:rPr>
          <w:rFonts w:ascii="Times New Roman"/>
          <w:b w:val="false"/>
          <w:i w:val="false"/>
          <w:color w:val="000000"/>
          <w:sz w:val="28"/>
        </w:rPr>
        <w:t>
      күтілетін нәтижелерге қол жеткізу барысы туралы ақпарат;</w:t>
      </w:r>
    </w:p>
    <w:p>
      <w:pPr>
        <w:spacing w:after="0"/>
        <w:ind w:left="0"/>
        <w:jc w:val="both"/>
      </w:pPr>
      <w:r>
        <w:rPr>
          <w:rFonts w:ascii="Times New Roman"/>
          <w:b w:val="false"/>
          <w:i w:val="false"/>
          <w:color w:val="000000"/>
          <w:sz w:val="28"/>
        </w:rPr>
        <w:t>
      өңірдегі, елдегі әлеуметтік-экономикалық, қоғамдық-саяси жағдайға орындалмаған іс-шаралардың әсері туралы ақпарат;</w:t>
      </w:r>
    </w:p>
    <w:p>
      <w:pPr>
        <w:spacing w:after="0"/>
        <w:ind w:left="0"/>
        <w:jc w:val="both"/>
      </w:pPr>
      <w:r>
        <w:rPr>
          <w:rFonts w:ascii="Times New Roman"/>
          <w:b w:val="false"/>
          <w:i w:val="false"/>
          <w:color w:val="000000"/>
          <w:sz w:val="28"/>
        </w:rPr>
        <w:t>
      қорытындылар мен ұсыныстар, оның ішінде қолданыстағы заңнаманы өзгерту туралы құжатты түзету бойынша ұсыныстар.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тұжырымдамаларды,</w:t>
            </w:r>
            <w:r>
              <w:br/>
            </w:r>
            <w:r>
              <w:rPr>
                <w:rFonts w:ascii="Times New Roman"/>
                <w:b w:val="false"/>
                <w:i w:val="false"/>
                <w:color w:val="000000"/>
                <w:sz w:val="20"/>
              </w:rPr>
              <w:t>мемлекеттік органдардың даму</w:t>
            </w:r>
            <w:r>
              <w:br/>
            </w:r>
            <w:r>
              <w:rPr>
                <w:rFonts w:ascii="Times New Roman"/>
                <w:b w:val="false"/>
                <w:i w:val="false"/>
                <w:color w:val="000000"/>
                <w:sz w:val="20"/>
              </w:rPr>
              <w:t>жоспарларын, облыстың,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даму</w:t>
            </w:r>
            <w:r>
              <w:br/>
            </w:r>
            <w:r>
              <w:rPr>
                <w:rFonts w:ascii="Times New Roman"/>
                <w:b w:val="false"/>
                <w:i w:val="false"/>
                <w:color w:val="000000"/>
                <w:sz w:val="20"/>
              </w:rPr>
              <w:t>жоспарларын әзірлеу,</w:t>
            </w:r>
            <w:r>
              <w:br/>
            </w:r>
            <w:r>
              <w:rPr>
                <w:rFonts w:ascii="Times New Roman"/>
                <w:b w:val="false"/>
                <w:i w:val="false"/>
                <w:color w:val="000000"/>
                <w:sz w:val="20"/>
              </w:rPr>
              <w:t>мониторингтеу, іске асыру,</w:t>
            </w:r>
            <w:r>
              <w:br/>
            </w:r>
            <w:r>
              <w:rPr>
                <w:rFonts w:ascii="Times New Roman"/>
                <w:b w:val="false"/>
                <w:i w:val="false"/>
                <w:color w:val="000000"/>
                <w:sz w:val="20"/>
              </w:rPr>
              <w:t>бағалау және бақылау</w:t>
            </w:r>
            <w:r>
              <w:br/>
            </w:r>
            <w:r>
              <w:rPr>
                <w:rFonts w:ascii="Times New Roman"/>
                <w:b w:val="false"/>
                <w:i w:val="false"/>
                <w:color w:val="000000"/>
                <w:sz w:val="20"/>
              </w:rPr>
              <w:t>әдістемесіне 13-қосымша</w:t>
            </w:r>
          </w:p>
        </w:tc>
      </w:tr>
    </w:tbl>
    <w:p>
      <w:pPr>
        <w:spacing w:after="0"/>
        <w:ind w:left="0"/>
        <w:jc w:val="both"/>
      </w:pPr>
      <w:r>
        <w:rPr>
          <w:rFonts w:ascii="Times New Roman"/>
          <w:b w:val="false"/>
          <w:i w:val="false"/>
          <w:color w:val="ff0000"/>
          <w:sz w:val="28"/>
        </w:rPr>
        <w:t xml:space="preserve">
      Ескерту. 13-қосымшада оң жақ жоғарғы бұрыш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6" w:id="817"/>
    <w:p>
      <w:pPr>
        <w:spacing w:after="0"/>
        <w:ind w:left="0"/>
        <w:jc w:val="left"/>
      </w:pPr>
      <w:r>
        <w:rPr>
          <w:rFonts w:ascii="Times New Roman"/>
          <w:b/>
          <w:i w:val="false"/>
          <w:color w:val="000000"/>
        </w:rPr>
        <w:t xml:space="preserve"> Мемлекеттік органның даму жоспарының іске асырылуы туралы есеп</w:t>
      </w:r>
    </w:p>
    <w:bookmarkEnd w:id="817"/>
    <w:bookmarkStart w:name="z937" w:id="818"/>
    <w:p>
      <w:pPr>
        <w:spacing w:after="0"/>
        <w:ind w:left="0"/>
        <w:jc w:val="left"/>
      </w:pPr>
      <w:r>
        <w:rPr>
          <w:rFonts w:ascii="Times New Roman"/>
          <w:b/>
          <w:i w:val="false"/>
          <w:color w:val="000000"/>
        </w:rPr>
        <w:t xml:space="preserve"> ____________________________________________________________________</w:t>
      </w:r>
    </w:p>
    <w:bookmarkEnd w:id="818"/>
    <w:bookmarkStart w:name="z938" w:id="819"/>
    <w:p>
      <w:pPr>
        <w:spacing w:after="0"/>
        <w:ind w:left="0"/>
        <w:jc w:val="left"/>
      </w:pPr>
      <w:r>
        <w:rPr>
          <w:rFonts w:ascii="Times New Roman"/>
          <w:b/>
          <w:i w:val="false"/>
          <w:color w:val="000000"/>
        </w:rPr>
        <w:t xml:space="preserve"> (әзірлеуші мемлекеттік органның атауы)</w:t>
      </w:r>
    </w:p>
    <w:bookmarkEnd w:id="819"/>
    <w:bookmarkStart w:name="z939" w:id="820"/>
    <w:p>
      <w:pPr>
        <w:spacing w:after="0"/>
        <w:ind w:left="0"/>
        <w:jc w:val="left"/>
      </w:pPr>
      <w:r>
        <w:rPr>
          <w:rFonts w:ascii="Times New Roman"/>
          <w:b/>
          <w:i w:val="false"/>
          <w:color w:val="000000"/>
        </w:rPr>
        <w:t xml:space="preserve"> _______________________ жылдарға арналған</w:t>
      </w:r>
    </w:p>
    <w:bookmarkEnd w:id="820"/>
    <w:bookmarkStart w:name="z940" w:id="821"/>
    <w:p>
      <w:pPr>
        <w:spacing w:after="0"/>
        <w:ind w:left="0"/>
        <w:jc w:val="left"/>
      </w:pPr>
      <w:r>
        <w:rPr>
          <w:rFonts w:ascii="Times New Roman"/>
          <w:b/>
          <w:i w:val="false"/>
          <w:color w:val="000000"/>
        </w:rPr>
        <w:t xml:space="preserve"> (жоспарлы кезең)</w:t>
      </w:r>
    </w:p>
    <w:bookmarkEnd w:id="821"/>
    <w:bookmarkStart w:name="z941" w:id="822"/>
    <w:p>
      <w:pPr>
        <w:spacing w:after="0"/>
        <w:ind w:left="0"/>
        <w:jc w:val="left"/>
      </w:pPr>
      <w:r>
        <w:rPr>
          <w:rFonts w:ascii="Times New Roman"/>
          <w:b/>
          <w:i w:val="false"/>
          <w:color w:val="000000"/>
        </w:rPr>
        <w:t xml:space="preserve"> ____________________________________________________________</w:t>
      </w:r>
    </w:p>
    <w:bookmarkEnd w:id="822"/>
    <w:bookmarkStart w:name="z942" w:id="823"/>
    <w:p>
      <w:pPr>
        <w:spacing w:after="0"/>
        <w:ind w:left="0"/>
        <w:jc w:val="left"/>
      </w:pPr>
      <w:r>
        <w:rPr>
          <w:rFonts w:ascii="Times New Roman"/>
          <w:b/>
          <w:i w:val="false"/>
          <w:color w:val="000000"/>
        </w:rPr>
        <w:t xml:space="preserve"> (мемлекеттік органның даму жоспары бекітілген бұйрықтың атауы)</w:t>
      </w:r>
    </w:p>
    <w:bookmarkEnd w:id="823"/>
    <w:bookmarkStart w:name="z943" w:id="824"/>
    <w:p>
      <w:pPr>
        <w:spacing w:after="0"/>
        <w:ind w:left="0"/>
        <w:jc w:val="left"/>
      </w:pPr>
      <w:r>
        <w:rPr>
          <w:rFonts w:ascii="Times New Roman"/>
          <w:b/>
          <w:i w:val="false"/>
          <w:color w:val="000000"/>
        </w:rPr>
        <w:t xml:space="preserve"> "___"_____________20____жылғы № __________ бекітілген</w:t>
      </w:r>
    </w:p>
    <w:bookmarkEnd w:id="824"/>
    <w:bookmarkStart w:name="z944" w:id="825"/>
    <w:p>
      <w:pPr>
        <w:spacing w:after="0"/>
        <w:ind w:left="0"/>
        <w:jc w:val="left"/>
      </w:pPr>
      <w:r>
        <w:rPr>
          <w:rFonts w:ascii="Times New Roman"/>
          <w:b/>
          <w:i w:val="false"/>
          <w:color w:val="000000"/>
        </w:rPr>
        <w:t xml:space="preserve"> Есеп беру кезеңі:_____________________</w:t>
      </w:r>
    </w:p>
    <w:bookmarkEnd w:id="825"/>
    <w:bookmarkStart w:name="z945" w:id="826"/>
    <w:p>
      <w:pPr>
        <w:spacing w:after="0"/>
        <w:ind w:left="0"/>
        <w:jc w:val="both"/>
      </w:pPr>
      <w:r>
        <w:rPr>
          <w:rFonts w:ascii="Times New Roman"/>
          <w:b w:val="false"/>
          <w:i w:val="false"/>
          <w:color w:val="000000"/>
          <w:sz w:val="28"/>
        </w:rPr>
        <w:t>
      1. Мақсаттар мен нысаналы индикаторларға қол жеткізу</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индикатордың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(орындалуы / орындалмауы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бағыт.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стратегиялық бағыты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946" w:id="827"/>
    <w:p>
      <w:pPr>
        <w:spacing w:after="0"/>
        <w:ind w:left="0"/>
        <w:jc w:val="both"/>
      </w:pPr>
      <w:r>
        <w:rPr>
          <w:rFonts w:ascii="Times New Roman"/>
          <w:b w:val="false"/>
          <w:i w:val="false"/>
          <w:color w:val="000000"/>
          <w:sz w:val="28"/>
        </w:rPr>
        <w:t>
      2. Қаржы қаражатының игерілуі</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миллион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миллион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7" w:id="828"/>
    <w:p>
      <w:pPr>
        <w:spacing w:after="0"/>
        <w:ind w:left="0"/>
        <w:jc w:val="both"/>
      </w:pPr>
      <w:r>
        <w:rPr>
          <w:rFonts w:ascii="Times New Roman"/>
          <w:b w:val="false"/>
          <w:i w:val="false"/>
          <w:color w:val="000000"/>
          <w:sz w:val="28"/>
        </w:rPr>
        <w:t>
      3. Талдамалық жазба</w:t>
      </w:r>
    </w:p>
    <w:bookmarkEnd w:id="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бірінші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29"/>
          <w:p>
            <w:pPr>
              <w:spacing w:after="20"/>
              <w:ind w:left="20"/>
              <w:jc w:val="both"/>
            </w:pPr>
            <w:r>
              <w:rPr>
                <w:rFonts w:ascii="Times New Roman"/>
                <w:b w:val="false"/>
                <w:i w:val="false"/>
                <w:color w:val="000000"/>
                <w:sz w:val="20"/>
              </w:rPr>
              <w:t>
_____________________________________</w:t>
            </w:r>
          </w:p>
          <w:bookmarkEnd w:id="829"/>
          <w:p>
            <w:pPr>
              <w:spacing w:after="20"/>
              <w:ind w:left="20"/>
              <w:jc w:val="both"/>
            </w:pPr>
            <w:r>
              <w:rPr>
                <w:rFonts w:ascii="Times New Roman"/>
                <w:b w:val="false"/>
                <w:i w:val="false"/>
                <w:color w:val="000000"/>
                <w:sz w:val="20"/>
              </w:rPr>
              <w:t>
қолы, аты, әкесінің аты (болған жағдайда), тегі</w:t>
            </w:r>
          </w:p>
        </w:tc>
      </w:tr>
    </w:tbl>
    <w:bookmarkStart w:name="z949" w:id="830"/>
    <w:p>
      <w:pPr>
        <w:spacing w:after="0"/>
        <w:ind w:left="0"/>
        <w:jc w:val="both"/>
      </w:pPr>
      <w:r>
        <w:rPr>
          <w:rFonts w:ascii="Times New Roman"/>
          <w:b w:val="false"/>
          <w:i w:val="false"/>
          <w:color w:val="000000"/>
          <w:sz w:val="28"/>
        </w:rPr>
        <w:t>
      Ескертпе: мемлекеттік органның даму жоспарының іске асырылуы туралы есеп осы нысанға қосымша сәйкес мемлекеттік органның даму жоспарының іске асырылуы туралы есепті толтыру бойынша түсіндірмелерге сәйкес толтырылады.</w:t>
      </w:r>
    </w:p>
    <w:bookmarkEnd w:id="8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w:t>
            </w:r>
            <w:r>
              <w:br/>
            </w:r>
            <w:r>
              <w:rPr>
                <w:rFonts w:ascii="Times New Roman"/>
                <w:b w:val="false"/>
                <w:i w:val="false"/>
                <w:color w:val="000000"/>
                <w:sz w:val="20"/>
              </w:rPr>
              <w:t>даму жоспарының іске</w:t>
            </w:r>
            <w:r>
              <w:br/>
            </w:r>
            <w:r>
              <w:rPr>
                <w:rFonts w:ascii="Times New Roman"/>
                <w:b w:val="false"/>
                <w:i w:val="false"/>
                <w:color w:val="000000"/>
                <w:sz w:val="20"/>
              </w:rPr>
              <w:t>асырылуы туралы есептің</w:t>
            </w:r>
            <w:r>
              <w:br/>
            </w:r>
            <w:r>
              <w:rPr>
                <w:rFonts w:ascii="Times New Roman"/>
                <w:b w:val="false"/>
                <w:i w:val="false"/>
                <w:color w:val="000000"/>
                <w:sz w:val="20"/>
              </w:rPr>
              <w:t>нысанына қосымша</w:t>
            </w:r>
          </w:p>
        </w:tc>
      </w:tr>
    </w:tbl>
    <w:bookmarkStart w:name="z951" w:id="831"/>
    <w:p>
      <w:pPr>
        <w:spacing w:after="0"/>
        <w:ind w:left="0"/>
        <w:jc w:val="left"/>
      </w:pPr>
      <w:r>
        <w:rPr>
          <w:rFonts w:ascii="Times New Roman"/>
          <w:b/>
          <w:i w:val="false"/>
          <w:color w:val="000000"/>
        </w:rPr>
        <w:t xml:space="preserve"> Мемлекеттік органның даму жоспарының іске асырылуы туралы есепті толтыру бойыншатүсіндірмелер</w:t>
      </w:r>
    </w:p>
    <w:bookmarkEnd w:id="831"/>
    <w:bookmarkStart w:name="z952" w:id="832"/>
    <w:p>
      <w:pPr>
        <w:spacing w:after="0"/>
        <w:ind w:left="0"/>
        <w:jc w:val="both"/>
      </w:pPr>
      <w:r>
        <w:rPr>
          <w:rFonts w:ascii="Times New Roman"/>
          <w:b w:val="false"/>
          <w:i w:val="false"/>
          <w:color w:val="000000"/>
          <w:sz w:val="28"/>
        </w:rPr>
        <w:t>
      Мемлекеттік органның даму жоспарының іске асырылуы туралы есеп мынадай тәртіппен толтырылады:</w:t>
      </w:r>
    </w:p>
    <w:bookmarkEnd w:id="832"/>
    <w:bookmarkStart w:name="z953" w:id="833"/>
    <w:p>
      <w:pPr>
        <w:spacing w:after="0"/>
        <w:ind w:left="0"/>
        <w:jc w:val="both"/>
      </w:pPr>
      <w:r>
        <w:rPr>
          <w:rFonts w:ascii="Times New Roman"/>
          <w:b w:val="false"/>
          <w:i w:val="false"/>
          <w:color w:val="000000"/>
          <w:sz w:val="28"/>
        </w:rPr>
        <w:t>
      1. "(Әзірлеуші мемлекеттік органның атауы)" деген жолда даму жоспарын әзірлеуші мемлекеттік органның толық атауы көрсетіледі.</w:t>
      </w:r>
    </w:p>
    <w:bookmarkEnd w:id="833"/>
    <w:bookmarkStart w:name="z954" w:id="834"/>
    <w:p>
      <w:pPr>
        <w:spacing w:after="0"/>
        <w:ind w:left="0"/>
        <w:jc w:val="both"/>
      </w:pPr>
      <w:r>
        <w:rPr>
          <w:rFonts w:ascii="Times New Roman"/>
          <w:b w:val="false"/>
          <w:i w:val="false"/>
          <w:color w:val="000000"/>
          <w:sz w:val="28"/>
        </w:rPr>
        <w:t>
      2. "(Жоспарлы кезең)" деген жолда даму жоспары әзірленген жоспарлы бес жылдық кезеңнің есепті жылы көрсетіледі.</w:t>
      </w:r>
    </w:p>
    <w:bookmarkEnd w:id="834"/>
    <w:bookmarkStart w:name="z955" w:id="835"/>
    <w:p>
      <w:pPr>
        <w:spacing w:after="0"/>
        <w:ind w:left="0"/>
        <w:jc w:val="both"/>
      </w:pPr>
      <w:r>
        <w:rPr>
          <w:rFonts w:ascii="Times New Roman"/>
          <w:b w:val="false"/>
          <w:i w:val="false"/>
          <w:color w:val="000000"/>
          <w:sz w:val="28"/>
        </w:rPr>
        <w:t>
      3. "(Мемлекеттік органның даму жоспары бекітілген бұйрықтың атауы)" деген жолда мемлекеттік органның даму жоспары бекітілген бұйрықтың деректемелері (нөмірі мен күні) көрсетіледі.</w:t>
      </w:r>
    </w:p>
    <w:bookmarkEnd w:id="835"/>
    <w:bookmarkStart w:name="z956" w:id="836"/>
    <w:p>
      <w:pPr>
        <w:spacing w:after="0"/>
        <w:ind w:left="0"/>
        <w:jc w:val="both"/>
      </w:pPr>
      <w:r>
        <w:rPr>
          <w:rFonts w:ascii="Times New Roman"/>
          <w:b w:val="false"/>
          <w:i w:val="false"/>
          <w:color w:val="000000"/>
          <w:sz w:val="28"/>
        </w:rPr>
        <w:t>
      4. "Есеп беру кезеңі" деген жолда есепті кезең (есепті жыл) көрсетіледі.</w:t>
      </w:r>
    </w:p>
    <w:bookmarkEnd w:id="836"/>
    <w:bookmarkStart w:name="z957" w:id="837"/>
    <w:p>
      <w:pPr>
        <w:spacing w:after="0"/>
        <w:ind w:left="0"/>
        <w:jc w:val="both"/>
      </w:pPr>
      <w:r>
        <w:rPr>
          <w:rFonts w:ascii="Times New Roman"/>
          <w:b w:val="false"/>
          <w:i w:val="false"/>
          <w:color w:val="000000"/>
          <w:sz w:val="28"/>
        </w:rPr>
        <w:t>
      5. 2-бөлім "Мақсаттар мен нысаналы индикаторларға қол жеткізу":</w:t>
      </w:r>
    </w:p>
    <w:bookmarkEnd w:id="837"/>
    <w:bookmarkStart w:name="z958" w:id="838"/>
    <w:p>
      <w:pPr>
        <w:spacing w:after="0"/>
        <w:ind w:left="0"/>
        <w:jc w:val="both"/>
      </w:pPr>
      <w:r>
        <w:rPr>
          <w:rFonts w:ascii="Times New Roman"/>
          <w:b w:val="false"/>
          <w:i w:val="false"/>
          <w:color w:val="000000"/>
          <w:sz w:val="28"/>
        </w:rPr>
        <w:t>
      1) "Стратегиялық бағыт" деген жолдарда мемлекеттік органның даму жоспарында айқындалған стратегиялық бағыттары көрсетіледі;</w:t>
      </w:r>
    </w:p>
    <w:bookmarkEnd w:id="838"/>
    <w:bookmarkStart w:name="z959" w:id="839"/>
    <w:p>
      <w:pPr>
        <w:spacing w:after="0"/>
        <w:ind w:left="0"/>
        <w:jc w:val="both"/>
      </w:pPr>
      <w:r>
        <w:rPr>
          <w:rFonts w:ascii="Times New Roman"/>
          <w:b w:val="false"/>
          <w:i w:val="false"/>
          <w:color w:val="000000"/>
          <w:sz w:val="28"/>
        </w:rPr>
        <w:t>
      2) "Мақсат" деген жолдарда мемлекеттік органның даму жоспарында айқындалған мақсаттары көрсетіледі;</w:t>
      </w:r>
    </w:p>
    <w:bookmarkEnd w:id="839"/>
    <w:bookmarkStart w:name="z960" w:id="840"/>
    <w:p>
      <w:pPr>
        <w:spacing w:after="0"/>
        <w:ind w:left="0"/>
        <w:jc w:val="both"/>
      </w:pPr>
      <w:r>
        <w:rPr>
          <w:rFonts w:ascii="Times New Roman"/>
          <w:b w:val="false"/>
          <w:i w:val="false"/>
          <w:color w:val="000000"/>
          <w:sz w:val="28"/>
        </w:rPr>
        <w:t>
      3) бірінші бағанда ақшамен байланыстырылған макроиндикаторлар мен индикаторларға бөлінген, мемлекеттік органның мақсаттары мен стратегиялық бағыттары бөлінісінде мемлекеттік органның бекітілген даму жоспарынан нысаналы индикатордың атауы көрсетіледікөрсетіледі;</w:t>
      </w:r>
    </w:p>
    <w:bookmarkEnd w:id="840"/>
    <w:bookmarkStart w:name="z961" w:id="841"/>
    <w:p>
      <w:pPr>
        <w:spacing w:after="0"/>
        <w:ind w:left="0"/>
        <w:jc w:val="both"/>
      </w:pPr>
      <w:r>
        <w:rPr>
          <w:rFonts w:ascii="Times New Roman"/>
          <w:b w:val="false"/>
          <w:i w:val="false"/>
          <w:color w:val="000000"/>
          <w:sz w:val="28"/>
        </w:rPr>
        <w:t>
      4) екінші бағанда нақты қол жеткізілген нысаналы индикаторлардың дұрыстығын растайтын ақпарат көзі (статистикалық ақпарат, есептеу формулалары және тағы басқа) көрсетіледі;</w:t>
      </w:r>
    </w:p>
    <w:bookmarkEnd w:id="841"/>
    <w:bookmarkStart w:name="z962" w:id="842"/>
    <w:p>
      <w:pPr>
        <w:spacing w:after="0"/>
        <w:ind w:left="0"/>
        <w:jc w:val="both"/>
      </w:pPr>
      <w:r>
        <w:rPr>
          <w:rFonts w:ascii="Times New Roman"/>
          <w:b w:val="false"/>
          <w:i w:val="false"/>
          <w:color w:val="000000"/>
          <w:sz w:val="28"/>
        </w:rPr>
        <w:t>
      5) үшінші бағанда нысаналы индикаторлардың өлшем бірліктері көрсетіледі;</w:t>
      </w:r>
    </w:p>
    <w:bookmarkEnd w:id="842"/>
    <w:bookmarkStart w:name="z963" w:id="843"/>
    <w:p>
      <w:pPr>
        <w:spacing w:after="0"/>
        <w:ind w:left="0"/>
        <w:jc w:val="both"/>
      </w:pPr>
      <w:r>
        <w:rPr>
          <w:rFonts w:ascii="Times New Roman"/>
          <w:b w:val="false"/>
          <w:i w:val="false"/>
          <w:color w:val="000000"/>
          <w:sz w:val="28"/>
        </w:rPr>
        <w:t>
      6) төртінші бағанда есепті кезеңдегі нысаналы индикаторлардың жоспарлы мәндері көрсетіледі;</w:t>
      </w:r>
    </w:p>
    <w:bookmarkEnd w:id="843"/>
    <w:bookmarkStart w:name="z964" w:id="844"/>
    <w:p>
      <w:pPr>
        <w:spacing w:after="0"/>
        <w:ind w:left="0"/>
        <w:jc w:val="both"/>
      </w:pPr>
      <w:r>
        <w:rPr>
          <w:rFonts w:ascii="Times New Roman"/>
          <w:b w:val="false"/>
          <w:i w:val="false"/>
          <w:color w:val="000000"/>
          <w:sz w:val="28"/>
        </w:rPr>
        <w:t>
      7) бесінші бағанда есепті кезеңдегі нысаналы индикаторлардың нақты мәндері көрсетіледі;</w:t>
      </w:r>
    </w:p>
    <w:bookmarkEnd w:id="844"/>
    <w:bookmarkStart w:name="z965" w:id="845"/>
    <w:p>
      <w:pPr>
        <w:spacing w:after="0"/>
        <w:ind w:left="0"/>
        <w:jc w:val="both"/>
      </w:pPr>
      <w:r>
        <w:rPr>
          <w:rFonts w:ascii="Times New Roman"/>
          <w:b w:val="false"/>
          <w:i w:val="false"/>
          <w:color w:val="000000"/>
          <w:sz w:val="28"/>
        </w:rPr>
        <w:t>
      8) алтыншы бағанда нысаналы индикаторлардың орындалуы немесе орындалмауы туралы ақпарат көрсетіледі.</w:t>
      </w:r>
    </w:p>
    <w:bookmarkEnd w:id="845"/>
    <w:bookmarkStart w:name="z966" w:id="846"/>
    <w:p>
      <w:pPr>
        <w:spacing w:after="0"/>
        <w:ind w:left="0"/>
        <w:jc w:val="both"/>
      </w:pPr>
      <w:r>
        <w:rPr>
          <w:rFonts w:ascii="Times New Roman"/>
          <w:b w:val="false"/>
          <w:i w:val="false"/>
          <w:color w:val="000000"/>
          <w:sz w:val="28"/>
        </w:rPr>
        <w:t>
      6. "Қаржы қаражатының игерілуі" деген 2-бөлім даму жоспарының іске асырылуы туралы есепті қалыптастыруға арналған:</w:t>
      </w:r>
    </w:p>
    <w:bookmarkEnd w:id="846"/>
    <w:bookmarkStart w:name="z967" w:id="847"/>
    <w:p>
      <w:pPr>
        <w:spacing w:after="0"/>
        <w:ind w:left="0"/>
        <w:jc w:val="both"/>
      </w:pPr>
      <w:r>
        <w:rPr>
          <w:rFonts w:ascii="Times New Roman"/>
          <w:b w:val="false"/>
          <w:i w:val="false"/>
          <w:color w:val="000000"/>
          <w:sz w:val="28"/>
        </w:rPr>
        <w:t>
      1) "Қаржыландыру көзі" деген 1-бағанда құжатты қаржыландыру көзі көрсетіледі;</w:t>
      </w:r>
    </w:p>
    <w:bookmarkEnd w:id="847"/>
    <w:bookmarkStart w:name="z968" w:id="848"/>
    <w:p>
      <w:pPr>
        <w:spacing w:after="0"/>
        <w:ind w:left="0"/>
        <w:jc w:val="both"/>
      </w:pPr>
      <w:r>
        <w:rPr>
          <w:rFonts w:ascii="Times New Roman"/>
          <w:b w:val="false"/>
          <w:i w:val="false"/>
          <w:color w:val="000000"/>
          <w:sz w:val="28"/>
        </w:rPr>
        <w:t>
      2) "Жоспар, млн. теңге" деген 2-бағанда есепті жылға жоспарланған қаржы қаражатының сомасы миллион теңгемен көрсетіледі;</w:t>
      </w:r>
    </w:p>
    <w:bookmarkEnd w:id="848"/>
    <w:bookmarkStart w:name="z969" w:id="849"/>
    <w:p>
      <w:pPr>
        <w:spacing w:after="0"/>
        <w:ind w:left="0"/>
        <w:jc w:val="both"/>
      </w:pPr>
      <w:r>
        <w:rPr>
          <w:rFonts w:ascii="Times New Roman"/>
          <w:b w:val="false"/>
          <w:i w:val="false"/>
          <w:color w:val="000000"/>
          <w:sz w:val="28"/>
        </w:rPr>
        <w:t>
      3) "Нақты, млн. теңге" деген 3-бағанда есепті жылда қаржы қаражатын іс жүзінде игеру сомасы көрсетіледі, миллион теңгемен;</w:t>
      </w:r>
    </w:p>
    <w:bookmarkEnd w:id="849"/>
    <w:bookmarkStart w:name="z970" w:id="850"/>
    <w:p>
      <w:pPr>
        <w:spacing w:after="0"/>
        <w:ind w:left="0"/>
        <w:jc w:val="both"/>
      </w:pPr>
      <w:r>
        <w:rPr>
          <w:rFonts w:ascii="Times New Roman"/>
          <w:b w:val="false"/>
          <w:i w:val="false"/>
          <w:color w:val="000000"/>
          <w:sz w:val="28"/>
        </w:rPr>
        <w:t>
      4) "Пайдаланылмау себептері" деген 4-бағанда қаржы қаражатының игерілмеу себептері көрсетіледі;</w:t>
      </w:r>
    </w:p>
    <w:bookmarkEnd w:id="850"/>
    <w:bookmarkStart w:name="z971" w:id="851"/>
    <w:p>
      <w:pPr>
        <w:spacing w:after="0"/>
        <w:ind w:left="0"/>
        <w:jc w:val="both"/>
      </w:pPr>
      <w:r>
        <w:rPr>
          <w:rFonts w:ascii="Times New Roman"/>
          <w:b w:val="false"/>
          <w:i w:val="false"/>
          <w:color w:val="000000"/>
          <w:sz w:val="28"/>
        </w:rPr>
        <w:t>
      5) осы бөлімнің соңындағы "Жиыны" деген жолда есепті жылдың соңына құжатты іске асыруға жоспарланған және игерілген қаржы қаражатының жалпы сомасы көрсетіледі.</w:t>
      </w:r>
    </w:p>
    <w:bookmarkEnd w:id="851"/>
    <w:bookmarkStart w:name="z972" w:id="852"/>
    <w:p>
      <w:pPr>
        <w:spacing w:after="0"/>
        <w:ind w:left="0"/>
        <w:jc w:val="both"/>
      </w:pPr>
      <w:r>
        <w:rPr>
          <w:rFonts w:ascii="Times New Roman"/>
          <w:b w:val="false"/>
          <w:i w:val="false"/>
          <w:color w:val="000000"/>
          <w:sz w:val="28"/>
        </w:rPr>
        <w:t>
      7. Іске асыру туралы есепте талдамалық жазба бар.</w:t>
      </w:r>
    </w:p>
    <w:bookmarkEnd w:id="852"/>
    <w:bookmarkStart w:name="z973" w:id="853"/>
    <w:p>
      <w:pPr>
        <w:spacing w:after="0"/>
        <w:ind w:left="0"/>
        <w:jc w:val="both"/>
      </w:pPr>
      <w:r>
        <w:rPr>
          <w:rFonts w:ascii="Times New Roman"/>
          <w:b w:val="false"/>
          <w:i w:val="false"/>
          <w:color w:val="000000"/>
          <w:sz w:val="28"/>
        </w:rPr>
        <w:t>
      8. Іске асыру туралы есептің талдамалық жазбасы мыналарды қамтиды:</w:t>
      </w:r>
    </w:p>
    <w:bookmarkEnd w:id="853"/>
    <w:bookmarkStart w:name="z974" w:id="854"/>
    <w:p>
      <w:pPr>
        <w:spacing w:after="0"/>
        <w:ind w:left="0"/>
        <w:jc w:val="both"/>
      </w:pPr>
      <w:r>
        <w:rPr>
          <w:rFonts w:ascii="Times New Roman"/>
          <w:b w:val="false"/>
          <w:i w:val="false"/>
          <w:color w:val="000000"/>
          <w:sz w:val="28"/>
        </w:rPr>
        <w:t>
      проблемаларды шешу және мақсаттарға қол жеткізу дәрежесі, құжатты іске асырудың елдің әлеуметтік-экономикалық дамуына әсері туралы ақпарат;</w:t>
      </w:r>
    </w:p>
    <w:bookmarkEnd w:id="854"/>
    <w:bookmarkStart w:name="z975" w:id="855"/>
    <w:p>
      <w:pPr>
        <w:spacing w:after="0"/>
        <w:ind w:left="0"/>
        <w:jc w:val="both"/>
      </w:pPr>
      <w:r>
        <w:rPr>
          <w:rFonts w:ascii="Times New Roman"/>
          <w:b w:val="false"/>
          <w:i w:val="false"/>
          <w:color w:val="000000"/>
          <w:sz w:val="28"/>
        </w:rPr>
        <w:t>
      орындалмаған іс-шаралардың өңірдегі, елдегі әлеуметтік-экономикалық, қоғамдық-саяси жағдайға әсері туралы ақпарат;</w:t>
      </w:r>
    </w:p>
    <w:bookmarkEnd w:id="855"/>
    <w:bookmarkStart w:name="z976" w:id="856"/>
    <w:p>
      <w:pPr>
        <w:spacing w:after="0"/>
        <w:ind w:left="0"/>
        <w:jc w:val="both"/>
      </w:pPr>
      <w:r>
        <w:rPr>
          <w:rFonts w:ascii="Times New Roman"/>
          <w:b w:val="false"/>
          <w:i w:val="false"/>
          <w:color w:val="000000"/>
          <w:sz w:val="28"/>
        </w:rPr>
        <w:t>
      игілік алушылардың қанағаттану деңгейі (болған жағдайда), оның ішінде жоспарланғаннан мемлекеттік көрсетілетін қызметтердің нақты көлемінің деңгейі туралы ақпарат;</w:t>
      </w:r>
    </w:p>
    <w:bookmarkEnd w:id="856"/>
    <w:bookmarkStart w:name="z977" w:id="857"/>
    <w:p>
      <w:pPr>
        <w:spacing w:after="0"/>
        <w:ind w:left="0"/>
        <w:jc w:val="both"/>
      </w:pPr>
      <w:r>
        <w:rPr>
          <w:rFonts w:ascii="Times New Roman"/>
          <w:b w:val="false"/>
          <w:i w:val="false"/>
          <w:color w:val="000000"/>
          <w:sz w:val="28"/>
        </w:rPr>
        <w:t>
      жүргізілген бақылау іс-шаралары, мемлекеттік аудит және сараптамалық-талдау іс-шаралары туралы мәліметтер;</w:t>
      </w:r>
    </w:p>
    <w:bookmarkEnd w:id="857"/>
    <w:bookmarkStart w:name="z978" w:id="858"/>
    <w:p>
      <w:pPr>
        <w:spacing w:after="0"/>
        <w:ind w:left="0"/>
        <w:jc w:val="both"/>
      </w:pPr>
      <w:r>
        <w:rPr>
          <w:rFonts w:ascii="Times New Roman"/>
          <w:b w:val="false"/>
          <w:i w:val="false"/>
          <w:color w:val="000000"/>
          <w:sz w:val="28"/>
        </w:rPr>
        <w:t>
      тұжырымдар мен ұсыныстар, оның ішінде құжатты түзету, қаржыландыру көлемі, қолданыстағы заңнаманы өзгерту туралы ұсыныстар.</w:t>
      </w:r>
    </w:p>
    <w:bookmarkEnd w:id="8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даму жоспарын, елдің</w:t>
            </w:r>
            <w:r>
              <w:br/>
            </w:r>
            <w:r>
              <w:rPr>
                <w:rFonts w:ascii="Times New Roman"/>
                <w:b w:val="false"/>
                <w:i w:val="false"/>
                <w:color w:val="000000"/>
                <w:sz w:val="20"/>
              </w:rPr>
              <w:t>аумақтық даму жоспарын,</w:t>
            </w:r>
            <w:r>
              <w:br/>
            </w:r>
            <w:r>
              <w:rPr>
                <w:rFonts w:ascii="Times New Roman"/>
                <w:b w:val="false"/>
                <w:i w:val="false"/>
                <w:color w:val="000000"/>
                <w:sz w:val="20"/>
              </w:rPr>
              <w:t>тұжырымдамаларды,</w:t>
            </w:r>
            <w:r>
              <w:br/>
            </w:r>
            <w:r>
              <w:rPr>
                <w:rFonts w:ascii="Times New Roman"/>
                <w:b w:val="false"/>
                <w:i w:val="false"/>
                <w:color w:val="000000"/>
                <w:sz w:val="20"/>
              </w:rPr>
              <w:t>мемлекеттік органдардың даму</w:t>
            </w:r>
            <w:r>
              <w:br/>
            </w:r>
            <w:r>
              <w:rPr>
                <w:rFonts w:ascii="Times New Roman"/>
                <w:b w:val="false"/>
                <w:i w:val="false"/>
                <w:color w:val="000000"/>
                <w:sz w:val="20"/>
              </w:rPr>
              <w:t>жоспарларын, облыстың,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астананың даму</w:t>
            </w:r>
            <w:r>
              <w:br/>
            </w:r>
            <w:r>
              <w:rPr>
                <w:rFonts w:ascii="Times New Roman"/>
                <w:b w:val="false"/>
                <w:i w:val="false"/>
                <w:color w:val="000000"/>
                <w:sz w:val="20"/>
              </w:rPr>
              <w:t>жоспарларын әзірлеу,</w:t>
            </w:r>
            <w:r>
              <w:br/>
            </w:r>
            <w:r>
              <w:rPr>
                <w:rFonts w:ascii="Times New Roman"/>
                <w:b w:val="false"/>
                <w:i w:val="false"/>
                <w:color w:val="000000"/>
                <w:sz w:val="20"/>
              </w:rPr>
              <w:t>мониторингтеу, іске асыру,</w:t>
            </w:r>
            <w:r>
              <w:br/>
            </w:r>
            <w:r>
              <w:rPr>
                <w:rFonts w:ascii="Times New Roman"/>
                <w:b w:val="false"/>
                <w:i w:val="false"/>
                <w:color w:val="000000"/>
                <w:sz w:val="20"/>
              </w:rPr>
              <w:t>бағалау және бақылау</w:t>
            </w:r>
            <w:r>
              <w:br/>
            </w:r>
            <w:r>
              <w:rPr>
                <w:rFonts w:ascii="Times New Roman"/>
                <w:b w:val="false"/>
                <w:i w:val="false"/>
                <w:color w:val="000000"/>
                <w:sz w:val="20"/>
              </w:rPr>
              <w:t>әдістемесіне</w:t>
            </w:r>
            <w:r>
              <w:br/>
            </w:r>
            <w:r>
              <w:rPr>
                <w:rFonts w:ascii="Times New Roman"/>
                <w:b w:val="false"/>
                <w:i w:val="false"/>
                <w:color w:val="000000"/>
                <w:sz w:val="20"/>
              </w:rPr>
              <w:t>14-қосымша</w:t>
            </w:r>
          </w:p>
        </w:tc>
      </w:tr>
    </w:tbl>
    <w:p>
      <w:pPr>
        <w:spacing w:after="0"/>
        <w:ind w:left="0"/>
        <w:jc w:val="both"/>
      </w:pPr>
      <w:r>
        <w:rPr>
          <w:rFonts w:ascii="Times New Roman"/>
          <w:b w:val="false"/>
          <w:i w:val="false"/>
          <w:color w:val="ff0000"/>
          <w:sz w:val="28"/>
        </w:rPr>
        <w:t xml:space="preserve">
      Ескерту. 14-қосымшада оң жақ жоғарғы бұрыш жаңа редакцияда - ҚР Ұлттық экономика министрінің 06.04.2022 </w:t>
      </w:r>
      <w:r>
        <w:rPr>
          <w:rFonts w:ascii="Times New Roman"/>
          <w:b w:val="false"/>
          <w:i w:val="false"/>
          <w:color w:val="ff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81" w:id="859"/>
    <w:p>
      <w:pPr>
        <w:spacing w:after="0"/>
        <w:ind w:left="0"/>
        <w:jc w:val="left"/>
      </w:pPr>
      <w:r>
        <w:rPr>
          <w:rFonts w:ascii="Times New Roman"/>
          <w:b/>
          <w:i w:val="false"/>
          <w:color w:val="000000"/>
        </w:rPr>
        <w:t xml:space="preserve"> Облыстың, республикалық маңызы бар қаланың, астананың даму жоспарының іске асырылуы туралы есеп</w:t>
      </w:r>
    </w:p>
    <w:bookmarkEnd w:id="859"/>
    <w:bookmarkStart w:name="z982" w:id="860"/>
    <w:p>
      <w:pPr>
        <w:spacing w:after="0"/>
        <w:ind w:left="0"/>
        <w:jc w:val="both"/>
      </w:pPr>
      <w:r>
        <w:rPr>
          <w:rFonts w:ascii="Times New Roman"/>
          <w:b w:val="false"/>
          <w:i w:val="false"/>
          <w:color w:val="000000"/>
          <w:sz w:val="28"/>
        </w:rPr>
        <w:t>
      Есепті кезең ____________________________________________________</w:t>
      </w:r>
    </w:p>
    <w:bookmarkEnd w:id="860"/>
    <w:bookmarkStart w:name="z983" w:id="861"/>
    <w:p>
      <w:pPr>
        <w:spacing w:after="0"/>
        <w:ind w:left="0"/>
        <w:jc w:val="both"/>
      </w:pPr>
      <w:r>
        <w:rPr>
          <w:rFonts w:ascii="Times New Roman"/>
          <w:b w:val="false"/>
          <w:i w:val="false"/>
          <w:color w:val="000000"/>
          <w:sz w:val="28"/>
        </w:rPr>
        <w:t>
      Бекітілген ______________________________________________________</w:t>
      </w:r>
    </w:p>
    <w:bookmarkEnd w:id="861"/>
    <w:bookmarkStart w:name="z984" w:id="862"/>
    <w:p>
      <w:pPr>
        <w:spacing w:after="0"/>
        <w:ind w:left="0"/>
        <w:jc w:val="both"/>
      </w:pPr>
      <w:r>
        <w:rPr>
          <w:rFonts w:ascii="Times New Roman"/>
          <w:b w:val="false"/>
          <w:i w:val="false"/>
          <w:color w:val="000000"/>
          <w:sz w:val="28"/>
        </w:rPr>
        <w:t>
      Мемлекеттік орган ______________________________________________</w:t>
      </w:r>
    </w:p>
    <w:bookmarkEnd w:id="862"/>
    <w:bookmarkStart w:name="z985" w:id="863"/>
    <w:p>
      <w:pPr>
        <w:spacing w:after="0"/>
        <w:ind w:left="0"/>
        <w:jc w:val="both"/>
      </w:pPr>
      <w:r>
        <w:rPr>
          <w:rFonts w:ascii="Times New Roman"/>
          <w:b w:val="false"/>
          <w:i w:val="false"/>
          <w:color w:val="000000"/>
          <w:sz w:val="28"/>
        </w:rPr>
        <w:t>
      1. Жоспардың іске асырылу барысы туралы ақпарат</w:t>
      </w:r>
    </w:p>
    <w:bookmarkEnd w:id="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ақпарат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(бастапқы) мән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1.1-мақсат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іс-шарасы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6" w:id="864"/>
    <w:p>
      <w:pPr>
        <w:spacing w:after="0"/>
        <w:ind w:left="0"/>
        <w:jc w:val="both"/>
      </w:pPr>
      <w:r>
        <w:rPr>
          <w:rFonts w:ascii="Times New Roman"/>
          <w:b w:val="false"/>
          <w:i w:val="false"/>
          <w:color w:val="000000"/>
          <w:sz w:val="28"/>
        </w:rPr>
        <w:t>
      2. Қаржы қаражатының игерілуі</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миллион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миллион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Пайдаланылмау себептері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7" w:id="865"/>
    <w:p>
      <w:pPr>
        <w:spacing w:after="0"/>
        <w:ind w:left="0"/>
        <w:jc w:val="both"/>
      </w:pPr>
      <w:r>
        <w:rPr>
          <w:rFonts w:ascii="Times New Roman"/>
          <w:b w:val="false"/>
          <w:i w:val="false"/>
          <w:color w:val="000000"/>
          <w:sz w:val="28"/>
        </w:rPr>
        <w:t>
      3. Талдамалық жазба</w:t>
      </w:r>
    </w:p>
    <w:bookmarkEnd w:id="865"/>
    <w:bookmarkStart w:name="z988" w:id="866"/>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 әкімі________________________________________ қолы, аты, әкесінің аты (болған жағдайда) тегі</w:t>
      </w:r>
    </w:p>
    <w:bookmarkEnd w:id="866"/>
    <w:bookmarkStart w:name="z989" w:id="867"/>
    <w:p>
      <w:pPr>
        <w:spacing w:after="0"/>
        <w:ind w:left="0"/>
        <w:jc w:val="both"/>
      </w:pPr>
      <w:r>
        <w:rPr>
          <w:rFonts w:ascii="Times New Roman"/>
          <w:b w:val="false"/>
          <w:i w:val="false"/>
          <w:color w:val="000000"/>
          <w:sz w:val="28"/>
        </w:rPr>
        <w:t>
      Ескертпе: іске асыру туралы есеп (облыстың, республикалық маңызы бар қаланың, астананың даму жоспарын) осы форматқа қосымшаға сәйкес облыстың, республикалық маңызы бар қаланың, астананың даму жоспарының іске асырылуы туралы есепті толтыру жөніндегі түсіндірмеге сәйкес толтырылады.</w:t>
      </w:r>
    </w:p>
    <w:bookmarkEnd w:id="8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дамыту жоспарының іске асыру</w:t>
            </w:r>
            <w:r>
              <w:br/>
            </w:r>
            <w:r>
              <w:rPr>
                <w:rFonts w:ascii="Times New Roman"/>
                <w:b w:val="false"/>
                <w:i w:val="false"/>
                <w:color w:val="000000"/>
                <w:sz w:val="20"/>
              </w:rPr>
              <w:t>туралы есептің нысанына</w:t>
            </w:r>
            <w:r>
              <w:br/>
            </w:r>
            <w:r>
              <w:rPr>
                <w:rFonts w:ascii="Times New Roman"/>
                <w:b w:val="false"/>
                <w:i w:val="false"/>
                <w:color w:val="000000"/>
                <w:sz w:val="20"/>
              </w:rPr>
              <w:t>қосымша</w:t>
            </w:r>
          </w:p>
        </w:tc>
      </w:tr>
    </w:tbl>
    <w:bookmarkStart w:name="z991" w:id="868"/>
    <w:p>
      <w:pPr>
        <w:spacing w:after="0"/>
        <w:ind w:left="0"/>
        <w:jc w:val="left"/>
      </w:pPr>
      <w:r>
        <w:rPr>
          <w:rFonts w:ascii="Times New Roman"/>
          <w:b/>
          <w:i w:val="false"/>
          <w:color w:val="000000"/>
        </w:rPr>
        <w:t xml:space="preserve"> Облыстың, республикалық маңызы бар қаланың, астананың даму жоспарының іске асырыуы туралы есептерді толтыру жөніндегі түсіндірмелер</w:t>
      </w:r>
    </w:p>
    <w:bookmarkEnd w:id="868"/>
    <w:bookmarkStart w:name="z992" w:id="869"/>
    <w:p>
      <w:pPr>
        <w:spacing w:after="0"/>
        <w:ind w:left="0"/>
        <w:jc w:val="both"/>
      </w:pPr>
      <w:r>
        <w:rPr>
          <w:rFonts w:ascii="Times New Roman"/>
          <w:b w:val="false"/>
          <w:i w:val="false"/>
          <w:color w:val="000000"/>
          <w:sz w:val="28"/>
        </w:rPr>
        <w:t>
      Облыстың, республикалық маңызы бар қаланың, астананың даму жоспарын (бұдан әрі – даму жоспары) іске асыру туралы есеп мынадай тәртіппен толтырылады:</w:t>
      </w:r>
    </w:p>
    <w:bookmarkEnd w:id="869"/>
    <w:bookmarkStart w:name="z993" w:id="870"/>
    <w:p>
      <w:pPr>
        <w:spacing w:after="0"/>
        <w:ind w:left="0"/>
        <w:jc w:val="both"/>
      </w:pPr>
      <w:r>
        <w:rPr>
          <w:rFonts w:ascii="Times New Roman"/>
          <w:b w:val="false"/>
          <w:i w:val="false"/>
          <w:color w:val="000000"/>
          <w:sz w:val="28"/>
        </w:rPr>
        <w:t>
      1. "Есепті кезең" деген жолында қорытындыларға сәйкес есеп берілетін кезең көрсетіледі;</w:t>
      </w:r>
    </w:p>
    <w:bookmarkEnd w:id="870"/>
    <w:bookmarkStart w:name="z994" w:id="871"/>
    <w:p>
      <w:pPr>
        <w:spacing w:after="0"/>
        <w:ind w:left="0"/>
        <w:jc w:val="both"/>
      </w:pPr>
      <w:r>
        <w:rPr>
          <w:rFonts w:ascii="Times New Roman"/>
          <w:b w:val="false"/>
          <w:i w:val="false"/>
          <w:color w:val="000000"/>
          <w:sz w:val="28"/>
        </w:rPr>
        <w:t>
      2. "Бекітілген" деген жолында даму жоспары бекітілген құжаттың нөмірі мен күні көрсетіледі;</w:t>
      </w:r>
    </w:p>
    <w:bookmarkEnd w:id="871"/>
    <w:bookmarkStart w:name="z995" w:id="872"/>
    <w:p>
      <w:pPr>
        <w:spacing w:after="0"/>
        <w:ind w:left="0"/>
        <w:jc w:val="both"/>
      </w:pPr>
      <w:r>
        <w:rPr>
          <w:rFonts w:ascii="Times New Roman"/>
          <w:b w:val="false"/>
          <w:i w:val="false"/>
          <w:color w:val="000000"/>
          <w:sz w:val="28"/>
        </w:rPr>
        <w:t>
      3. "Мемлекеттік орган" деген жолында есепті жасайтын және ұсынатын мемлекеттік органның атауы көрсетіледі.</w:t>
      </w:r>
    </w:p>
    <w:bookmarkEnd w:id="872"/>
    <w:bookmarkStart w:name="z996" w:id="873"/>
    <w:p>
      <w:pPr>
        <w:spacing w:after="0"/>
        <w:ind w:left="0"/>
        <w:jc w:val="both"/>
      </w:pPr>
      <w:r>
        <w:rPr>
          <w:rFonts w:ascii="Times New Roman"/>
          <w:b w:val="false"/>
          <w:i w:val="false"/>
          <w:color w:val="000000"/>
          <w:sz w:val="28"/>
        </w:rPr>
        <w:t>
      4. 1-бөлім "Жоспардың іске асырылу барысы туралы ақпарат":</w:t>
      </w:r>
    </w:p>
    <w:bookmarkEnd w:id="873"/>
    <w:bookmarkStart w:name="z997" w:id="874"/>
    <w:p>
      <w:pPr>
        <w:spacing w:after="0"/>
        <w:ind w:left="0"/>
        <w:jc w:val="both"/>
      </w:pPr>
      <w:r>
        <w:rPr>
          <w:rFonts w:ascii="Times New Roman"/>
          <w:b w:val="false"/>
          <w:i w:val="false"/>
          <w:color w:val="000000"/>
          <w:sz w:val="28"/>
        </w:rPr>
        <w:t>
      1) "Бағыты" деген жолында даму жоспары бойынша өңірді дамытудың негізгі бағыттары көрсетіледі.</w:t>
      </w:r>
    </w:p>
    <w:bookmarkEnd w:id="874"/>
    <w:bookmarkStart w:name="z998" w:id="875"/>
    <w:p>
      <w:pPr>
        <w:spacing w:after="0"/>
        <w:ind w:left="0"/>
        <w:jc w:val="both"/>
      </w:pPr>
      <w:r>
        <w:rPr>
          <w:rFonts w:ascii="Times New Roman"/>
          <w:b w:val="false"/>
          <w:i w:val="false"/>
          <w:color w:val="000000"/>
          <w:sz w:val="28"/>
        </w:rPr>
        <w:t>
      2) "Мақсат" деген жолында даму жоспарында айқындалған мақсаттың атауы көрсетіледі;</w:t>
      </w:r>
    </w:p>
    <w:bookmarkEnd w:id="875"/>
    <w:bookmarkStart w:name="z999" w:id="876"/>
    <w:p>
      <w:pPr>
        <w:spacing w:after="0"/>
        <w:ind w:left="0"/>
        <w:jc w:val="both"/>
      </w:pPr>
      <w:r>
        <w:rPr>
          <w:rFonts w:ascii="Times New Roman"/>
          <w:b w:val="false"/>
          <w:i w:val="false"/>
          <w:color w:val="000000"/>
          <w:sz w:val="28"/>
        </w:rPr>
        <w:t>
      3) "№" деген 1-бағанда көрсеткіш пен іс-шараның реттік нөмірі көрсетіледі;</w:t>
      </w:r>
    </w:p>
    <w:bookmarkEnd w:id="876"/>
    <w:bookmarkStart w:name="z1000" w:id="877"/>
    <w:p>
      <w:pPr>
        <w:spacing w:after="0"/>
        <w:ind w:left="0"/>
        <w:jc w:val="both"/>
      </w:pPr>
      <w:r>
        <w:rPr>
          <w:rFonts w:ascii="Times New Roman"/>
          <w:b w:val="false"/>
          <w:i w:val="false"/>
          <w:color w:val="000000"/>
          <w:sz w:val="28"/>
        </w:rPr>
        <w:t>
      4) "Атауы" деген 2-бағанда:</w:t>
      </w:r>
    </w:p>
    <w:bookmarkEnd w:id="877"/>
    <w:bookmarkStart w:name="z1001" w:id="878"/>
    <w:p>
      <w:pPr>
        <w:spacing w:after="0"/>
        <w:ind w:left="0"/>
        <w:jc w:val="both"/>
      </w:pPr>
      <w:r>
        <w:rPr>
          <w:rFonts w:ascii="Times New Roman"/>
          <w:b w:val="false"/>
          <w:i w:val="false"/>
          <w:color w:val="000000"/>
          <w:sz w:val="28"/>
        </w:rPr>
        <w:t>
      "Нысаналы индикатор" деген жолында даму жоспарының нысаналы индикаторларының (тиісті мақсаттардың) атаулары көрсетіледі.</w:t>
      </w:r>
    </w:p>
    <w:bookmarkEnd w:id="878"/>
    <w:bookmarkStart w:name="z1002" w:id="879"/>
    <w:p>
      <w:pPr>
        <w:spacing w:after="0"/>
        <w:ind w:left="0"/>
        <w:jc w:val="both"/>
      </w:pPr>
      <w:r>
        <w:rPr>
          <w:rFonts w:ascii="Times New Roman"/>
          <w:b w:val="false"/>
          <w:i w:val="false"/>
          <w:color w:val="000000"/>
          <w:sz w:val="28"/>
        </w:rPr>
        <w:t>
      "Іс-шара" деген жолында даму жоспарының іске асырылуы жөніндегі іс-шаралар жоспарына сәйкес келетін іс-шаралар көрсетіледі;</w:t>
      </w:r>
    </w:p>
    <w:bookmarkEnd w:id="879"/>
    <w:bookmarkStart w:name="z1003" w:id="880"/>
    <w:p>
      <w:pPr>
        <w:spacing w:after="0"/>
        <w:ind w:left="0"/>
        <w:jc w:val="both"/>
      </w:pPr>
      <w:r>
        <w:rPr>
          <w:rFonts w:ascii="Times New Roman"/>
          <w:b w:val="false"/>
          <w:i w:val="false"/>
          <w:color w:val="000000"/>
          <w:sz w:val="28"/>
        </w:rPr>
        <w:t>
      5) "Өлшем бірлігі" деген 3-бағанда нысаналы индикаторлар мен іс-шаралардың өлшем бірлігі көрсетіледі;</w:t>
      </w:r>
    </w:p>
    <w:bookmarkEnd w:id="880"/>
    <w:bookmarkStart w:name="z1004" w:id="881"/>
    <w:p>
      <w:pPr>
        <w:spacing w:after="0"/>
        <w:ind w:left="0"/>
        <w:jc w:val="both"/>
      </w:pPr>
      <w:r>
        <w:rPr>
          <w:rFonts w:ascii="Times New Roman"/>
          <w:b w:val="false"/>
          <w:i w:val="false"/>
          <w:color w:val="000000"/>
          <w:sz w:val="28"/>
        </w:rPr>
        <w:t>
      6) "Ақпарат көзі" деген 4-бағанда нысаналы индикаторларға нақты қол жеткізілгенін растайтын ақпарат көзі көрсетіледі.</w:t>
      </w:r>
    </w:p>
    <w:bookmarkEnd w:id="881"/>
    <w:bookmarkStart w:name="z1005" w:id="882"/>
    <w:p>
      <w:pPr>
        <w:spacing w:after="0"/>
        <w:ind w:left="0"/>
        <w:jc w:val="both"/>
      </w:pPr>
      <w:r>
        <w:rPr>
          <w:rFonts w:ascii="Times New Roman"/>
          <w:b w:val="false"/>
          <w:i w:val="false"/>
          <w:color w:val="000000"/>
          <w:sz w:val="28"/>
        </w:rPr>
        <w:t>
      "Іс-шара" деген жолдар бойынша "Ақпарат көзі" бағаны толтырылмайды;</w:t>
      </w:r>
    </w:p>
    <w:bookmarkEnd w:id="882"/>
    <w:bookmarkStart w:name="z1006" w:id="883"/>
    <w:p>
      <w:pPr>
        <w:spacing w:after="0"/>
        <w:ind w:left="0"/>
        <w:jc w:val="both"/>
      </w:pPr>
      <w:r>
        <w:rPr>
          <w:rFonts w:ascii="Times New Roman"/>
          <w:b w:val="false"/>
          <w:i w:val="false"/>
          <w:color w:val="000000"/>
          <w:sz w:val="28"/>
        </w:rPr>
        <w:t>
      7) "Жауапты орындаушылар" деген 5-бағанда нысаналы индикаторларға қол жеткізуге және даму жоспарының іс-шараларын орындауға жауапты мемлекеттік органдар мен бірлесіп орындаушылар көрсетіледі;</w:t>
      </w:r>
    </w:p>
    <w:bookmarkEnd w:id="883"/>
    <w:bookmarkStart w:name="z1007" w:id="884"/>
    <w:p>
      <w:pPr>
        <w:spacing w:after="0"/>
        <w:ind w:left="0"/>
        <w:jc w:val="both"/>
      </w:pPr>
      <w:r>
        <w:rPr>
          <w:rFonts w:ascii="Times New Roman"/>
          <w:b w:val="false"/>
          <w:i w:val="false"/>
          <w:color w:val="000000"/>
          <w:sz w:val="28"/>
        </w:rPr>
        <w:t>
      даму жоспарының "Жауапты орындаушылар" деген 5-бағанында нысаналы индикаторлар бойынша аумақтар әкімдерінің орынбасарлары деңгейіндегі лауазымды адамдар қосымша көрсетіледі.</w:t>
      </w:r>
    </w:p>
    <w:bookmarkEnd w:id="884"/>
    <w:bookmarkStart w:name="z1008" w:id="885"/>
    <w:p>
      <w:pPr>
        <w:spacing w:after="0"/>
        <w:ind w:left="0"/>
        <w:jc w:val="both"/>
      </w:pPr>
      <w:r>
        <w:rPr>
          <w:rFonts w:ascii="Times New Roman"/>
          <w:b w:val="false"/>
          <w:i w:val="false"/>
          <w:color w:val="000000"/>
          <w:sz w:val="28"/>
        </w:rPr>
        <w:t>
      8) "базалық (бастапқы) мән" деген 6-бағанда:</w:t>
      </w:r>
    </w:p>
    <w:bookmarkEnd w:id="885"/>
    <w:bookmarkStart w:name="z1009" w:id="886"/>
    <w:p>
      <w:pPr>
        <w:spacing w:after="0"/>
        <w:ind w:left="0"/>
        <w:jc w:val="both"/>
      </w:pPr>
      <w:r>
        <w:rPr>
          <w:rFonts w:ascii="Times New Roman"/>
          <w:b w:val="false"/>
          <w:i w:val="false"/>
          <w:color w:val="000000"/>
          <w:sz w:val="28"/>
        </w:rPr>
        <w:t>
      нысаналы индикатор деген жолында даму жоспарында бекітілген нысаналы индикаторлардың мәндері көрсетіледі (түзетуді есепке алмағанда);</w:t>
      </w:r>
    </w:p>
    <w:bookmarkEnd w:id="886"/>
    <w:bookmarkStart w:name="z1010" w:id="887"/>
    <w:p>
      <w:pPr>
        <w:spacing w:after="0"/>
        <w:ind w:left="0"/>
        <w:jc w:val="both"/>
      </w:pPr>
      <w:r>
        <w:rPr>
          <w:rFonts w:ascii="Times New Roman"/>
          <w:b w:val="false"/>
          <w:i w:val="false"/>
          <w:color w:val="000000"/>
          <w:sz w:val="28"/>
        </w:rPr>
        <w:t>
      заттай мәнде өлшенетін іс-шаралар үшін "Іс-шаралар" жолы бойынша даму жоспарын іске асыру жөніндегі іс-шаралар жоспарында бекітілген олардың сандық мәндері (түзетуді есепке алмағанда); қаржыландыруды талап ететін іс-шаралар үшін-даму жоспарын іске асыру жөніндегі іс-шаралар жоспарында бекітілген қаржы қаражатының сомасы (түзетуді есепке алмағанда) көрсетіледі);</w:t>
      </w:r>
    </w:p>
    <w:bookmarkEnd w:id="887"/>
    <w:bookmarkStart w:name="z1011" w:id="888"/>
    <w:p>
      <w:pPr>
        <w:spacing w:after="0"/>
        <w:ind w:left="0"/>
        <w:jc w:val="both"/>
      </w:pPr>
      <w:r>
        <w:rPr>
          <w:rFonts w:ascii="Times New Roman"/>
          <w:b w:val="false"/>
          <w:i w:val="false"/>
          <w:color w:val="000000"/>
          <w:sz w:val="28"/>
        </w:rPr>
        <w:t>
      9) "жоспар" деген 7-бағанда:</w:t>
      </w:r>
    </w:p>
    <w:bookmarkEnd w:id="888"/>
    <w:bookmarkStart w:name="z1012" w:id="889"/>
    <w:p>
      <w:pPr>
        <w:spacing w:after="0"/>
        <w:ind w:left="0"/>
        <w:jc w:val="both"/>
      </w:pPr>
      <w:r>
        <w:rPr>
          <w:rFonts w:ascii="Times New Roman"/>
          <w:b w:val="false"/>
          <w:i w:val="false"/>
          <w:color w:val="000000"/>
          <w:sz w:val="28"/>
        </w:rPr>
        <w:t>
      "Нысаналы индикатор" деген жолында оларды түзетуді ескере отырып, даму жоспарында бекітілген нысаналы индикаторлардың жоспарлы мәндері көрсетіледі;</w:t>
      </w:r>
    </w:p>
    <w:bookmarkEnd w:id="889"/>
    <w:bookmarkStart w:name="z1013" w:id="890"/>
    <w:p>
      <w:pPr>
        <w:spacing w:after="0"/>
        <w:ind w:left="0"/>
        <w:jc w:val="both"/>
      </w:pPr>
      <w:r>
        <w:rPr>
          <w:rFonts w:ascii="Times New Roman"/>
          <w:b w:val="false"/>
          <w:i w:val="false"/>
          <w:color w:val="000000"/>
          <w:sz w:val="28"/>
        </w:rPr>
        <w:t>
      "Іс-шаралар" жолы бойынша заттай мәнде өлшенетін іс-шаралар үшін Жоспарды іске асыру жөніндегі іс-шаралар жоспарын түзетуді ескере отырып, олардың сандық мәндері; қаржыландыруды талап ететін іс-шаралар үшін – бюджетті нақтылау мен түзетуді ескере отырып, қаржы қаражатының сомасы миллион теңгемен көрсетіледі;</w:t>
      </w:r>
    </w:p>
    <w:bookmarkEnd w:id="890"/>
    <w:bookmarkStart w:name="z1014" w:id="891"/>
    <w:p>
      <w:pPr>
        <w:spacing w:after="0"/>
        <w:ind w:left="0"/>
        <w:jc w:val="both"/>
      </w:pPr>
      <w:r>
        <w:rPr>
          <w:rFonts w:ascii="Times New Roman"/>
          <w:b w:val="false"/>
          <w:i w:val="false"/>
          <w:color w:val="000000"/>
          <w:sz w:val="28"/>
        </w:rPr>
        <w:t>
      10) "нақты" деген 8-бағанда:</w:t>
      </w:r>
    </w:p>
    <w:bookmarkEnd w:id="891"/>
    <w:bookmarkStart w:name="z1015" w:id="892"/>
    <w:p>
      <w:pPr>
        <w:spacing w:after="0"/>
        <w:ind w:left="0"/>
        <w:jc w:val="both"/>
      </w:pPr>
      <w:r>
        <w:rPr>
          <w:rFonts w:ascii="Times New Roman"/>
          <w:b w:val="false"/>
          <w:i w:val="false"/>
          <w:color w:val="000000"/>
          <w:sz w:val="28"/>
        </w:rPr>
        <w:t>
      "Нысаналы индикатор" деген жолында нысаналы индикаторлардың нақты қол жеткізілген мәндері көрсетіледі;</w:t>
      </w:r>
    </w:p>
    <w:bookmarkEnd w:id="892"/>
    <w:bookmarkStart w:name="z1016" w:id="893"/>
    <w:p>
      <w:pPr>
        <w:spacing w:after="0"/>
        <w:ind w:left="0"/>
        <w:jc w:val="both"/>
      </w:pPr>
      <w:r>
        <w:rPr>
          <w:rFonts w:ascii="Times New Roman"/>
          <w:b w:val="false"/>
          <w:i w:val="false"/>
          <w:color w:val="000000"/>
          <w:sz w:val="28"/>
        </w:rPr>
        <w:t>
      "Іс-шара" деген жолында заттай мәнде өлшенетін іс-шаралар үшін іс-шаралардың нақты орындалған мәндері көрсетіледі; қаржыландыруды талап ететін іс-шаралар үшін – бюджет бойынша бөлінген тиісті іс-шараны іске асыруға Есепті кезең үшін нақты игерілген қаржы қаражатының сомасы үтірден кейін ондық мәндермен миллион теңгемен көрсетіледі Бағалау жүргізілген жылдары осы бөлім әрбір бағаланатын жыл бойынша 6, 7 және 8-бағандарға ұқсас "базалық (бастапқы) мән", "жоспар" және "нақты" деген жаңа бағандармен толықтырылады.</w:t>
      </w:r>
    </w:p>
    <w:bookmarkEnd w:id="893"/>
    <w:bookmarkStart w:name="z1017" w:id="894"/>
    <w:p>
      <w:pPr>
        <w:spacing w:after="0"/>
        <w:ind w:left="0"/>
        <w:jc w:val="both"/>
      </w:pPr>
      <w:r>
        <w:rPr>
          <w:rFonts w:ascii="Times New Roman"/>
          <w:b w:val="false"/>
          <w:i w:val="false"/>
          <w:color w:val="000000"/>
          <w:sz w:val="28"/>
        </w:rPr>
        <w:t>
      11) "Қаржыландыру көздері" деген 9-бағанда осы іс-шараны қаржыландыру көзі көрсетіледі.</w:t>
      </w:r>
    </w:p>
    <w:bookmarkEnd w:id="894"/>
    <w:bookmarkStart w:name="z1018" w:id="895"/>
    <w:p>
      <w:pPr>
        <w:spacing w:after="0"/>
        <w:ind w:left="0"/>
        <w:jc w:val="both"/>
      </w:pPr>
      <w:r>
        <w:rPr>
          <w:rFonts w:ascii="Times New Roman"/>
          <w:b w:val="false"/>
          <w:i w:val="false"/>
          <w:color w:val="000000"/>
          <w:sz w:val="28"/>
        </w:rPr>
        <w:t>
      "Нысаналы индикатор" жолы бойынша "Қаржыландыру көзі" деген баған толтырылмайды;</w:t>
      </w:r>
    </w:p>
    <w:bookmarkEnd w:id="895"/>
    <w:bookmarkStart w:name="z1019" w:id="896"/>
    <w:p>
      <w:pPr>
        <w:spacing w:after="0"/>
        <w:ind w:left="0"/>
        <w:jc w:val="both"/>
      </w:pPr>
      <w:r>
        <w:rPr>
          <w:rFonts w:ascii="Times New Roman"/>
          <w:b w:val="false"/>
          <w:i w:val="false"/>
          <w:color w:val="000000"/>
          <w:sz w:val="28"/>
        </w:rPr>
        <w:t>
      12) "Бюджеттік бағдарламаның коды" деген 10-бағанда оның есебінен іс-шаралар іске асырылатын бюджеттік бағдарламаның коды көрсетіледі.</w:t>
      </w:r>
    </w:p>
    <w:bookmarkEnd w:id="896"/>
    <w:bookmarkStart w:name="z1020" w:id="897"/>
    <w:p>
      <w:pPr>
        <w:spacing w:after="0"/>
        <w:ind w:left="0"/>
        <w:jc w:val="both"/>
      </w:pPr>
      <w:r>
        <w:rPr>
          <w:rFonts w:ascii="Times New Roman"/>
          <w:b w:val="false"/>
          <w:i w:val="false"/>
          <w:color w:val="000000"/>
          <w:sz w:val="28"/>
        </w:rPr>
        <w:t>
      "Нысаналы индикатор жолы бойынша" "Бюджеттік бағдарламаның коды" деген баған толтырылмайды;</w:t>
      </w:r>
    </w:p>
    <w:bookmarkEnd w:id="897"/>
    <w:bookmarkStart w:name="z1021" w:id="898"/>
    <w:p>
      <w:pPr>
        <w:spacing w:after="0"/>
        <w:ind w:left="0"/>
        <w:jc w:val="both"/>
      </w:pPr>
      <w:r>
        <w:rPr>
          <w:rFonts w:ascii="Times New Roman"/>
          <w:b w:val="false"/>
          <w:i w:val="false"/>
          <w:color w:val="000000"/>
          <w:sz w:val="28"/>
        </w:rPr>
        <w:t>
      13) "Орындалуы туралы ақпарат" деген 11-бағанда көрсеткіштердің нақты және жоспарлы мәндерінің сәйкес келмеу себептері туралы қысқаша ақпарат және іс-шаралардың орындалуы туралы ақпарат келтіріле отырып, "Орындалды", "Орындалған жоқ" немесе "Ішінара орындалды" деп көрсетіледі.</w:t>
      </w:r>
    </w:p>
    <w:bookmarkEnd w:id="898"/>
    <w:bookmarkStart w:name="z1022" w:id="899"/>
    <w:p>
      <w:pPr>
        <w:spacing w:after="0"/>
        <w:ind w:left="0"/>
        <w:jc w:val="both"/>
      </w:pPr>
      <w:r>
        <w:rPr>
          <w:rFonts w:ascii="Times New Roman"/>
          <w:b w:val="false"/>
          <w:i w:val="false"/>
          <w:color w:val="000000"/>
          <w:sz w:val="28"/>
        </w:rPr>
        <w:t>
      Орындалған іс-шаралар толық аяқталған іс-шаралар болып саналады.</w:t>
      </w:r>
    </w:p>
    <w:bookmarkEnd w:id="899"/>
    <w:bookmarkStart w:name="z1023" w:id="900"/>
    <w:p>
      <w:pPr>
        <w:spacing w:after="0"/>
        <w:ind w:left="0"/>
        <w:jc w:val="both"/>
      </w:pPr>
      <w:r>
        <w:rPr>
          <w:rFonts w:ascii="Times New Roman"/>
          <w:b w:val="false"/>
          <w:i w:val="false"/>
          <w:color w:val="000000"/>
          <w:sz w:val="28"/>
        </w:rPr>
        <w:t>
      Ішінара орындалған іс-шаралар – бұл бір қаржы жылына бөлінген қаражат шеңберінде орындалған ұзақ мерзімді сипаттағы іс-шаралар.</w:t>
      </w:r>
    </w:p>
    <w:bookmarkEnd w:id="900"/>
    <w:bookmarkStart w:name="z1024" w:id="901"/>
    <w:p>
      <w:pPr>
        <w:spacing w:after="0"/>
        <w:ind w:left="0"/>
        <w:jc w:val="both"/>
      </w:pPr>
      <w:r>
        <w:rPr>
          <w:rFonts w:ascii="Times New Roman"/>
          <w:b w:val="false"/>
          <w:i w:val="false"/>
          <w:color w:val="000000"/>
          <w:sz w:val="28"/>
        </w:rPr>
        <w:t>
      Мысалы, 2017 жылғы мониторинг шеңберінде, 2017 жылы бөлінген/тартылған қаражат толық игерілген жағдайда, төменде көрсетілген іс-шара ішінара орындалды деп саналады.</w:t>
      </w:r>
    </w:p>
    <w:bookmarkEnd w:id="901"/>
    <w:bookmarkStart w:name="z1025" w:id="902"/>
    <w:p>
      <w:pPr>
        <w:spacing w:after="0"/>
        <w:ind w:left="0"/>
        <w:jc w:val="both"/>
      </w:pPr>
      <w:r>
        <w:rPr>
          <w:rFonts w:ascii="Times New Roman"/>
          <w:b w:val="false"/>
          <w:i w:val="false"/>
          <w:color w:val="000000"/>
          <w:sz w:val="28"/>
        </w:rPr>
        <w:t>
      Іс-шара 2019 жылы толық аяқталған және бөлінген/толық көлемде тартылған қаржы қаражаты игерілген кезде орындалатын болады. Көлемі жоспарланғаннан төмен бөлінген/тартылған қаражат толық игерілген жағдайда, осы іс-шара ішінара орындалды деп есептеледі.</w:t>
      </w:r>
    </w:p>
    <w:bookmarkEnd w:id="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"Қостанай-Қарабұтақ" автомобиль жолын реконструкциялау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комиссиясының актісі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"Қазавтожол" АҚ (келісу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003/005</w:t>
            </w:r>
          </w:p>
        </w:tc>
      </w:tr>
    </w:tbl>
    <w:bookmarkStart w:name="z1026" w:id="903"/>
    <w:p>
      <w:pPr>
        <w:spacing w:after="0"/>
        <w:ind w:left="0"/>
        <w:jc w:val="both"/>
      </w:pPr>
      <w:r>
        <w:rPr>
          <w:rFonts w:ascii="Times New Roman"/>
          <w:b w:val="false"/>
          <w:i w:val="false"/>
          <w:color w:val="000000"/>
          <w:sz w:val="28"/>
        </w:rPr>
        <w:t>
      Сандық өлшемі бар іс-шаралар іс-шаралардың жоспарланған мәндеріне жеткен кезде орындалды деп есептеледі.</w:t>
      </w:r>
    </w:p>
    <w:bookmarkEnd w:id="903"/>
    <w:bookmarkStart w:name="z1027" w:id="904"/>
    <w:p>
      <w:pPr>
        <w:spacing w:after="0"/>
        <w:ind w:left="0"/>
        <w:jc w:val="both"/>
      </w:pPr>
      <w:r>
        <w:rPr>
          <w:rFonts w:ascii="Times New Roman"/>
          <w:b w:val="false"/>
          <w:i w:val="false"/>
          <w:color w:val="000000"/>
          <w:sz w:val="28"/>
        </w:rPr>
        <w:t>
      Мысалы:</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905"/>
          <w:p>
            <w:pPr>
              <w:spacing w:after="20"/>
              <w:ind w:left="20"/>
              <w:jc w:val="both"/>
            </w:pPr>
            <w:r>
              <w:rPr>
                <w:rFonts w:ascii="Times New Roman"/>
                <w:b w:val="false"/>
                <w:i w:val="false"/>
                <w:color w:val="000000"/>
                <w:sz w:val="20"/>
              </w:rPr>
              <w:t>
Қаржыландыру көздері.</w:t>
            </w:r>
          </w:p>
          <w:bookmarkEnd w:id="905"/>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вокзалдарының ұлттық стандарттар талаптарына сәйкестігіне тексеру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906"/>
          <w:p>
            <w:pPr>
              <w:spacing w:after="20"/>
              <w:ind w:left="20"/>
              <w:jc w:val="both"/>
            </w:pPr>
            <w:r>
              <w:rPr>
                <w:rFonts w:ascii="Times New Roman"/>
                <w:b w:val="false"/>
                <w:i w:val="false"/>
                <w:color w:val="000000"/>
                <w:sz w:val="20"/>
              </w:rPr>
              <w:t>
Қарап-тексеру</w:t>
            </w:r>
          </w:p>
          <w:bookmarkEnd w:id="906"/>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07"/>
          <w:p>
            <w:pPr>
              <w:spacing w:after="20"/>
              <w:ind w:left="20"/>
              <w:jc w:val="both"/>
            </w:pPr>
            <w:r>
              <w:rPr>
                <w:rFonts w:ascii="Times New Roman"/>
                <w:b w:val="false"/>
                <w:i w:val="false"/>
                <w:color w:val="000000"/>
                <w:sz w:val="20"/>
              </w:rPr>
              <w:t>
Қарап-тексеру</w:t>
            </w:r>
          </w:p>
          <w:bookmarkEnd w:id="907"/>
          <w:p>
            <w:pPr>
              <w:spacing w:after="20"/>
              <w:ind w:left="20"/>
              <w:jc w:val="both"/>
            </w:pPr>
            <w:r>
              <w:rPr>
                <w:rFonts w:ascii="Times New Roman"/>
                <w:b w:val="false"/>
                <w:i w:val="false"/>
                <w:color w:val="000000"/>
                <w:sz w:val="20"/>
              </w:rPr>
              <w:t>
актілері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2016 -2019 жылдар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талап етілмейді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1" w:id="908"/>
    <w:p>
      <w:pPr>
        <w:spacing w:after="0"/>
        <w:ind w:left="0"/>
        <w:jc w:val="both"/>
      </w:pPr>
      <w:r>
        <w:rPr>
          <w:rFonts w:ascii="Times New Roman"/>
          <w:b w:val="false"/>
          <w:i w:val="false"/>
          <w:color w:val="000000"/>
          <w:sz w:val="28"/>
        </w:rPr>
        <w:t>
      5. 2-бөлім "Қаржы қаражатының игерілуі" даму жоспарының іске асырылуы туралы есепті қалыптастыруға арналған:</w:t>
      </w:r>
    </w:p>
    <w:bookmarkEnd w:id="908"/>
    <w:bookmarkStart w:name="z1032" w:id="909"/>
    <w:p>
      <w:pPr>
        <w:spacing w:after="0"/>
        <w:ind w:left="0"/>
        <w:jc w:val="both"/>
      </w:pPr>
      <w:r>
        <w:rPr>
          <w:rFonts w:ascii="Times New Roman"/>
          <w:b w:val="false"/>
          <w:i w:val="false"/>
          <w:color w:val="000000"/>
          <w:sz w:val="28"/>
        </w:rPr>
        <w:t>
      1) "Қаржыландыру көздері" деген 1-бағанда құжатты қаржыландыру көзі көрсетіледі;</w:t>
      </w:r>
    </w:p>
    <w:bookmarkEnd w:id="909"/>
    <w:bookmarkStart w:name="z1033" w:id="910"/>
    <w:p>
      <w:pPr>
        <w:spacing w:after="0"/>
        <w:ind w:left="0"/>
        <w:jc w:val="both"/>
      </w:pPr>
      <w:r>
        <w:rPr>
          <w:rFonts w:ascii="Times New Roman"/>
          <w:b w:val="false"/>
          <w:i w:val="false"/>
          <w:color w:val="000000"/>
          <w:sz w:val="28"/>
        </w:rPr>
        <w:t>
      2) "Жоспар, миллион теңге" деген 2-бағанда есепті жылға жоспарланған қаржы қаражатының сомасы миллион теңгемен көрсетіледі;</w:t>
      </w:r>
    </w:p>
    <w:bookmarkEnd w:id="910"/>
    <w:bookmarkStart w:name="z1034" w:id="911"/>
    <w:p>
      <w:pPr>
        <w:spacing w:after="0"/>
        <w:ind w:left="0"/>
        <w:jc w:val="both"/>
      </w:pPr>
      <w:r>
        <w:rPr>
          <w:rFonts w:ascii="Times New Roman"/>
          <w:b w:val="false"/>
          <w:i w:val="false"/>
          <w:color w:val="000000"/>
          <w:sz w:val="28"/>
        </w:rPr>
        <w:t>
      Егер даму жоспарын қаржыландыру көзі республикалық немесе жергілікті бюджеттің қаражаты болып табылса, осы бағанда түзетілген бюджеттің сомасы көрсетіледі;</w:t>
      </w:r>
    </w:p>
    <w:bookmarkEnd w:id="911"/>
    <w:bookmarkStart w:name="z1035" w:id="912"/>
    <w:p>
      <w:pPr>
        <w:spacing w:after="0"/>
        <w:ind w:left="0"/>
        <w:jc w:val="both"/>
      </w:pPr>
      <w:r>
        <w:rPr>
          <w:rFonts w:ascii="Times New Roman"/>
          <w:b w:val="false"/>
          <w:i w:val="false"/>
          <w:color w:val="000000"/>
          <w:sz w:val="28"/>
        </w:rPr>
        <w:t>
      3) "Нақты, миллион теңге" деген 3-бағанда есепті жылы қаржы қаражатының іс жүзінде игерілу сомасы миллион теңгемен көрсетіледі;</w:t>
      </w:r>
    </w:p>
    <w:bookmarkEnd w:id="912"/>
    <w:bookmarkStart w:name="z1036" w:id="913"/>
    <w:p>
      <w:pPr>
        <w:spacing w:after="0"/>
        <w:ind w:left="0"/>
        <w:jc w:val="both"/>
      </w:pPr>
      <w:r>
        <w:rPr>
          <w:rFonts w:ascii="Times New Roman"/>
          <w:b w:val="false"/>
          <w:i w:val="false"/>
          <w:color w:val="000000"/>
          <w:sz w:val="28"/>
        </w:rPr>
        <w:t>
      4) "Пайдаланылмау себептері" деген 4-бағанда қаржы қаражатының игерілмеу себептері көрсетіледі;</w:t>
      </w:r>
    </w:p>
    <w:bookmarkEnd w:id="913"/>
    <w:bookmarkStart w:name="z1037" w:id="914"/>
    <w:p>
      <w:pPr>
        <w:spacing w:after="0"/>
        <w:ind w:left="0"/>
        <w:jc w:val="both"/>
      </w:pPr>
      <w:r>
        <w:rPr>
          <w:rFonts w:ascii="Times New Roman"/>
          <w:b w:val="false"/>
          <w:i w:val="false"/>
          <w:color w:val="000000"/>
          <w:sz w:val="28"/>
        </w:rPr>
        <w:t>
      5) осы бөлімнің соңындағы "Жиыны" деген жолда есепті жылдың соңына құжатты іске асыруға жоспарланған және игерілген қаржы қаражатының жалпы сомасы көрсетіледі.</w:t>
      </w:r>
    </w:p>
    <w:bookmarkEnd w:id="914"/>
    <w:bookmarkStart w:name="z1038" w:id="915"/>
    <w:p>
      <w:pPr>
        <w:spacing w:after="0"/>
        <w:ind w:left="0"/>
        <w:jc w:val="both"/>
      </w:pPr>
      <w:r>
        <w:rPr>
          <w:rFonts w:ascii="Times New Roman"/>
          <w:b w:val="false"/>
          <w:i w:val="false"/>
          <w:color w:val="000000"/>
          <w:sz w:val="28"/>
        </w:rPr>
        <w:t>
      6. Есептер талдамалық жазбаны қамтиды.</w:t>
      </w:r>
    </w:p>
    <w:bookmarkEnd w:id="915"/>
    <w:bookmarkStart w:name="z1039" w:id="916"/>
    <w:p>
      <w:pPr>
        <w:spacing w:after="0"/>
        <w:ind w:left="0"/>
        <w:jc w:val="both"/>
      </w:pPr>
      <w:r>
        <w:rPr>
          <w:rFonts w:ascii="Times New Roman"/>
          <w:b w:val="false"/>
          <w:i w:val="false"/>
          <w:color w:val="000000"/>
          <w:sz w:val="28"/>
        </w:rPr>
        <w:t>
      7. Іске асырылуы туралы есептің талдамалық жазбасы мыналарды:</w:t>
      </w:r>
    </w:p>
    <w:bookmarkEnd w:id="916"/>
    <w:bookmarkStart w:name="z1040" w:id="917"/>
    <w:p>
      <w:pPr>
        <w:spacing w:after="0"/>
        <w:ind w:left="0"/>
        <w:jc w:val="both"/>
      </w:pPr>
      <w:r>
        <w:rPr>
          <w:rFonts w:ascii="Times New Roman"/>
          <w:b w:val="false"/>
          <w:i w:val="false"/>
          <w:color w:val="000000"/>
          <w:sz w:val="28"/>
        </w:rPr>
        <w:t>
      шешуге құжат бағытталған проблемалар мен міндеттерді шешу дәрежесі, құжатты іске асырудың елдің әлеуметтік-экономикалық дамуына әсері туралы ақпаратты (осы ақпарат құжатқа бағалау жүргізілген жылғы есепке енгізіледі);</w:t>
      </w:r>
    </w:p>
    <w:bookmarkEnd w:id="917"/>
    <w:bookmarkStart w:name="z1041" w:id="918"/>
    <w:p>
      <w:pPr>
        <w:spacing w:after="0"/>
        <w:ind w:left="0"/>
        <w:jc w:val="both"/>
      </w:pPr>
      <w:r>
        <w:rPr>
          <w:rFonts w:ascii="Times New Roman"/>
          <w:b w:val="false"/>
          <w:i w:val="false"/>
          <w:color w:val="000000"/>
          <w:sz w:val="28"/>
        </w:rPr>
        <w:t>
      бюджеттік инвестицияларды іске асыруымен байланысты құжатты іске асыру бойынша іс-шаралардың орындалу дәрежесін айқындау бойынша көшпелі іс-шаралардың нәтижелері туралы мәліметтерді;</w:t>
      </w:r>
    </w:p>
    <w:bookmarkEnd w:id="918"/>
    <w:bookmarkStart w:name="z1042" w:id="919"/>
    <w:p>
      <w:pPr>
        <w:spacing w:after="0"/>
        <w:ind w:left="0"/>
        <w:jc w:val="both"/>
      </w:pPr>
      <w:r>
        <w:rPr>
          <w:rFonts w:ascii="Times New Roman"/>
          <w:b w:val="false"/>
          <w:i w:val="false"/>
          <w:color w:val="000000"/>
          <w:sz w:val="28"/>
        </w:rPr>
        <w:t>
      орындалмаған іс-шаралардың өңірдегі, елдегі әлеуметтік-экономикалық, қоғамдық-саяси жағдайға әсері туралы ақпаратты;</w:t>
      </w:r>
    </w:p>
    <w:bookmarkEnd w:id="919"/>
    <w:bookmarkStart w:name="z1043" w:id="920"/>
    <w:p>
      <w:pPr>
        <w:spacing w:after="0"/>
        <w:ind w:left="0"/>
        <w:jc w:val="both"/>
      </w:pPr>
      <w:r>
        <w:rPr>
          <w:rFonts w:ascii="Times New Roman"/>
          <w:b w:val="false"/>
          <w:i w:val="false"/>
          <w:color w:val="000000"/>
          <w:sz w:val="28"/>
        </w:rPr>
        <w:t>
      жоспарланғандардан ұсынылған мемлекеттік қызметтердің нақты көлемінің деңгейі туралы ақпаратты (осы ақпарат құжатқа бағалау жүргізілген жылғы есепке енгізіледі);</w:t>
      </w:r>
    </w:p>
    <w:bookmarkEnd w:id="920"/>
    <w:bookmarkStart w:name="z1044" w:id="921"/>
    <w:p>
      <w:pPr>
        <w:spacing w:after="0"/>
        <w:ind w:left="0"/>
        <w:jc w:val="both"/>
      </w:pPr>
      <w:r>
        <w:rPr>
          <w:rFonts w:ascii="Times New Roman"/>
          <w:b w:val="false"/>
          <w:i w:val="false"/>
          <w:color w:val="000000"/>
          <w:sz w:val="28"/>
        </w:rPr>
        <w:t>
      мемлекеттік қаржылық бақылау нәтижелері бойынша іс-шараларды қоса алғанда, жүргізілген бақылау іс-шаралары туралы мәліметтерді;</w:t>
      </w:r>
    </w:p>
    <w:bookmarkEnd w:id="921"/>
    <w:bookmarkStart w:name="z1045" w:id="922"/>
    <w:p>
      <w:pPr>
        <w:spacing w:after="0"/>
        <w:ind w:left="0"/>
        <w:jc w:val="both"/>
      </w:pPr>
      <w:r>
        <w:rPr>
          <w:rFonts w:ascii="Times New Roman"/>
          <w:b w:val="false"/>
          <w:i w:val="false"/>
          <w:color w:val="000000"/>
          <w:sz w:val="28"/>
        </w:rPr>
        <w:t>
      тұжырымдар мен ұсыныстар, оның ішінде құжатты түзету, қаржыландыру көлемі мен көздері, қолданыстағы заңнаманы өзгерту туралы ұсыныстарды қамтиды.</w:t>
      </w:r>
    </w:p>
    <w:bookmarkEnd w:id="922"/>
    <w:bookmarkStart w:name="z1046" w:id="923"/>
    <w:p>
      <w:pPr>
        <w:spacing w:after="0"/>
        <w:ind w:left="0"/>
        <w:jc w:val="both"/>
      </w:pPr>
      <w:r>
        <w:rPr>
          <w:rFonts w:ascii="Times New Roman"/>
          <w:b w:val="false"/>
          <w:i w:val="false"/>
          <w:color w:val="000000"/>
          <w:sz w:val="28"/>
        </w:rPr>
        <w:t>
      8. Кестенің "*" белгісі бар ұяшықтары толтырылмайды.</w:t>
      </w:r>
    </w:p>
    <w:bookmarkEnd w:id="9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республикалық</w:t>
            </w:r>
            <w:r>
              <w:br/>
            </w:r>
            <w:r>
              <w:rPr>
                <w:rFonts w:ascii="Times New Roman"/>
                <w:b w:val="false"/>
                <w:i w:val="false"/>
                <w:color w:val="000000"/>
                <w:sz w:val="20"/>
              </w:rPr>
              <w:t>маңызы бар қаланың, астананың</w:t>
            </w:r>
            <w:r>
              <w:br/>
            </w:r>
            <w:r>
              <w:rPr>
                <w:rFonts w:ascii="Times New Roman"/>
                <w:b w:val="false"/>
                <w:i w:val="false"/>
                <w:color w:val="000000"/>
                <w:sz w:val="20"/>
              </w:rPr>
              <w:t>даму жоспары ның іске</w:t>
            </w:r>
            <w:r>
              <w:br/>
            </w:r>
            <w:r>
              <w:rPr>
                <w:rFonts w:ascii="Times New Roman"/>
                <w:b w:val="false"/>
                <w:i w:val="false"/>
                <w:color w:val="000000"/>
                <w:sz w:val="20"/>
              </w:rPr>
              <w:t>асырылуы туралы есепке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9" w:id="924"/>
    <w:p>
      <w:pPr>
        <w:spacing w:after="0"/>
        <w:ind w:left="0"/>
        <w:jc w:val="left"/>
      </w:pPr>
      <w:r>
        <w:rPr>
          <w:rFonts w:ascii="Times New Roman"/>
          <w:b/>
          <w:i w:val="false"/>
          <w:color w:val="000000"/>
        </w:rPr>
        <w:t xml:space="preserve"> Аудандар (облыстық маңызы бар қалалар) бөлінісінде нысаналы индикаторларға қол жеткізу туралы ақпарат</w:t>
      </w:r>
    </w:p>
    <w:bookmarkEnd w:id="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Орындалуы бойынша ақпарат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базалық (бастапқы) мән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жоспар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нақты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1-нысаналы индикатор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n-нысаналы индикатор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0" w:id="925"/>
    <w:p>
      <w:pPr>
        <w:spacing w:after="0"/>
        <w:ind w:left="0"/>
        <w:jc w:val="both"/>
      </w:pPr>
      <w:r>
        <w:rPr>
          <w:rFonts w:ascii="Times New Roman"/>
          <w:b w:val="false"/>
          <w:i w:val="false"/>
          <w:color w:val="000000"/>
          <w:sz w:val="28"/>
        </w:rPr>
        <w:t>
      Ескертпе: аудандар (облыстық маңызы бар қалалар) бөлінісінде нысаналы индикаторларға қол жеткізу туралы ақпарат осы форматқа қосымшаға сәйкес толтыру бойынша түсіндірмелерге сәйкес толтырылады.</w:t>
      </w:r>
    </w:p>
    <w:bookmarkEnd w:id="9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Аудандар (облыстық маңызы</w:t>
            </w:r>
            <w:r>
              <w:br/>
            </w:r>
            <w:r>
              <w:rPr>
                <w:rFonts w:ascii="Times New Roman"/>
                <w:b w:val="false"/>
                <w:i w:val="false"/>
                <w:color w:val="000000"/>
                <w:sz w:val="20"/>
              </w:rPr>
              <w:t>бар қалалар) бөлінісінде</w:t>
            </w:r>
            <w:r>
              <w:br/>
            </w:r>
            <w:r>
              <w:rPr>
                <w:rFonts w:ascii="Times New Roman"/>
                <w:b w:val="false"/>
                <w:i w:val="false"/>
                <w:color w:val="000000"/>
                <w:sz w:val="20"/>
              </w:rPr>
              <w:t>нысаналы индикаторларға қол</w:t>
            </w:r>
            <w:r>
              <w:br/>
            </w:r>
            <w:r>
              <w:rPr>
                <w:rFonts w:ascii="Times New Roman"/>
                <w:b w:val="false"/>
                <w:i w:val="false"/>
                <w:color w:val="000000"/>
                <w:sz w:val="20"/>
              </w:rPr>
              <w:t>жеткізу туралы ақпарат</w:t>
            </w:r>
            <w:r>
              <w:br/>
            </w:r>
            <w:r>
              <w:rPr>
                <w:rFonts w:ascii="Times New Roman"/>
                <w:b w:val="false"/>
                <w:i w:val="false"/>
                <w:color w:val="000000"/>
                <w:sz w:val="20"/>
              </w:rPr>
              <w:t>нысанына қосымша</w:t>
            </w:r>
          </w:p>
        </w:tc>
      </w:tr>
    </w:tbl>
    <w:bookmarkStart w:name="z1052" w:id="926"/>
    <w:p>
      <w:pPr>
        <w:spacing w:after="0"/>
        <w:ind w:left="0"/>
        <w:jc w:val="left"/>
      </w:pPr>
      <w:r>
        <w:rPr>
          <w:rFonts w:ascii="Times New Roman"/>
          <w:b/>
          <w:i w:val="false"/>
          <w:color w:val="000000"/>
        </w:rPr>
        <w:t xml:space="preserve"> Аудандар (облыстық маңызы бар қалалар) бөлінісінде нысаналы индикаторларға қол жеткізу туралы ақпаратты толтыру бойынша түсіндірмелер</w:t>
      </w:r>
    </w:p>
    <w:bookmarkEnd w:id="926"/>
    <w:bookmarkStart w:name="z1053" w:id="927"/>
    <w:p>
      <w:pPr>
        <w:spacing w:after="0"/>
        <w:ind w:left="0"/>
        <w:jc w:val="both"/>
      </w:pPr>
      <w:r>
        <w:rPr>
          <w:rFonts w:ascii="Times New Roman"/>
          <w:b w:val="false"/>
          <w:i w:val="false"/>
          <w:color w:val="000000"/>
          <w:sz w:val="28"/>
        </w:rPr>
        <w:t>
      1. "р/с №" деген 1-бағанда реттік нөмір көрсетіледі.</w:t>
      </w:r>
    </w:p>
    <w:bookmarkEnd w:id="927"/>
    <w:bookmarkStart w:name="z1054" w:id="928"/>
    <w:p>
      <w:pPr>
        <w:spacing w:after="0"/>
        <w:ind w:left="0"/>
        <w:jc w:val="both"/>
      </w:pPr>
      <w:r>
        <w:rPr>
          <w:rFonts w:ascii="Times New Roman"/>
          <w:b w:val="false"/>
          <w:i w:val="false"/>
          <w:color w:val="000000"/>
          <w:sz w:val="28"/>
        </w:rPr>
        <w:t>
      2. "Атауы" деген 2-бағанда:</w:t>
      </w:r>
    </w:p>
    <w:bookmarkEnd w:id="928"/>
    <w:bookmarkStart w:name="z1055" w:id="929"/>
    <w:p>
      <w:pPr>
        <w:spacing w:after="0"/>
        <w:ind w:left="0"/>
        <w:jc w:val="both"/>
      </w:pPr>
      <w:r>
        <w:rPr>
          <w:rFonts w:ascii="Times New Roman"/>
          <w:b w:val="false"/>
          <w:i w:val="false"/>
          <w:color w:val="000000"/>
          <w:sz w:val="28"/>
        </w:rPr>
        <w:t>
      "Нысаналы индикатор" жолында облыстың даму бағдарламасының нысаналы индикаторының атауы көрсетіледі.</w:t>
      </w:r>
    </w:p>
    <w:bookmarkEnd w:id="929"/>
    <w:bookmarkStart w:name="z1056" w:id="930"/>
    <w:p>
      <w:pPr>
        <w:spacing w:after="0"/>
        <w:ind w:left="0"/>
        <w:jc w:val="both"/>
      </w:pPr>
      <w:r>
        <w:rPr>
          <w:rFonts w:ascii="Times New Roman"/>
          <w:b w:val="false"/>
          <w:i w:val="false"/>
          <w:color w:val="000000"/>
          <w:sz w:val="28"/>
        </w:rPr>
        <w:t>
      "Аудан (облыстық маңызы бар қала)" жолында ауданның (облыстық маңызы бар қаланың) атауы көрсетіледі.</w:t>
      </w:r>
    </w:p>
    <w:bookmarkEnd w:id="930"/>
    <w:bookmarkStart w:name="z1057" w:id="931"/>
    <w:p>
      <w:pPr>
        <w:spacing w:after="0"/>
        <w:ind w:left="0"/>
        <w:jc w:val="both"/>
      </w:pPr>
      <w:r>
        <w:rPr>
          <w:rFonts w:ascii="Times New Roman"/>
          <w:b w:val="false"/>
          <w:i w:val="false"/>
          <w:color w:val="000000"/>
          <w:sz w:val="28"/>
        </w:rPr>
        <w:t>
      3. "Өлшем бірлігі" деген 3-бағанда нысаналы индикатордың өлшем бірлігі көрсетіледі.</w:t>
      </w:r>
    </w:p>
    <w:bookmarkEnd w:id="931"/>
    <w:bookmarkStart w:name="z1058" w:id="932"/>
    <w:p>
      <w:pPr>
        <w:spacing w:after="0"/>
        <w:ind w:left="0"/>
        <w:jc w:val="both"/>
      </w:pPr>
      <w:r>
        <w:rPr>
          <w:rFonts w:ascii="Times New Roman"/>
          <w:b w:val="false"/>
          <w:i w:val="false"/>
          <w:color w:val="000000"/>
          <w:sz w:val="28"/>
        </w:rPr>
        <w:t>
      4. "базалық (бастапқы мән)" деген 4-бағанда облыстың даму жоспарында бекітілген нысаналы индикаторлардың мәндері көрсетіледі (түзетуді есепке алмағанда).</w:t>
      </w:r>
    </w:p>
    <w:bookmarkEnd w:id="932"/>
    <w:bookmarkStart w:name="z1059" w:id="933"/>
    <w:p>
      <w:pPr>
        <w:spacing w:after="0"/>
        <w:ind w:left="0"/>
        <w:jc w:val="both"/>
      </w:pPr>
      <w:r>
        <w:rPr>
          <w:rFonts w:ascii="Times New Roman"/>
          <w:b w:val="false"/>
          <w:i w:val="false"/>
          <w:color w:val="000000"/>
          <w:sz w:val="28"/>
        </w:rPr>
        <w:t>
      5. "жоспар" деген 5-бағанда облыстың даму жоспарында оларды түзетуді ескере отырып бекітілген нысаналы индикатордың жоспарлы мәндері көрсетіледі.</w:t>
      </w:r>
    </w:p>
    <w:bookmarkEnd w:id="933"/>
    <w:bookmarkStart w:name="z1060" w:id="934"/>
    <w:p>
      <w:pPr>
        <w:spacing w:after="0"/>
        <w:ind w:left="0"/>
        <w:jc w:val="both"/>
      </w:pPr>
      <w:r>
        <w:rPr>
          <w:rFonts w:ascii="Times New Roman"/>
          <w:b w:val="false"/>
          <w:i w:val="false"/>
          <w:color w:val="000000"/>
          <w:sz w:val="28"/>
        </w:rPr>
        <w:t>
      6. "нақты" деген 6-бағанда нысаналы индикаторлардың нақты қол жеткізілген мәндері көрсетіледі.</w:t>
      </w:r>
    </w:p>
    <w:bookmarkEnd w:id="934"/>
    <w:bookmarkStart w:name="z1061" w:id="935"/>
    <w:p>
      <w:pPr>
        <w:spacing w:after="0"/>
        <w:ind w:left="0"/>
        <w:jc w:val="both"/>
      </w:pPr>
      <w:r>
        <w:rPr>
          <w:rFonts w:ascii="Times New Roman"/>
          <w:b w:val="false"/>
          <w:i w:val="false"/>
          <w:color w:val="000000"/>
          <w:sz w:val="28"/>
        </w:rPr>
        <w:t>
      7. "Орындалуы бойынша ақпарат" деген 7-бағанда нысаналы индикатордың мәндеріне қол жеткізілмеу себептері және нысаналы индикаторға қол жеткізуді қамтамасыз етпеген аудандар (облыстық маңызы бар қалалар) әкімдерінің орынбасарлары деңгейіндегі жауапты лауазымды адамдар көрсетіледі.</w:t>
      </w:r>
    </w:p>
    <w:bookmarkEnd w:id="9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