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6a0d0" w14:textId="fa6a0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Прокурорлық қадағалауды ұйымдастырудың кейбір мәселелері туралы" Қазақстан Республикасы Бас Прокурорының 2018 жылғы 2 мамырдағы № 60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2021 жылғы 26 қазандағы № 139 бұйрығы. Қазақстан Республикасының Әділет министрлігінде 2021 жылғы 27 қазанда № 24944 болып тіркелді. Күші жойылды - Қазақстан Республикасы Бас Прокурорының 2023 жылғы 17 қаңтардағы № 32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17.01.2023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"Прокурорлық қадағалауды ұйымдастырудың кейбір мәселелері туралы" Қазақстан Республикасы Бас Прокурорының 2018 жылғы 2 мамырдағы № 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16894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мынадай редакцияда жазылсын:</w:t>
      </w:r>
    </w:p>
    <w:bookmarkStart w:name="z7" w:id="2"/>
    <w:p>
      <w:pPr>
        <w:spacing w:after="0"/>
        <w:ind w:left="0"/>
        <w:jc w:val="both"/>
      </w:pPr>
      <w:r>
        <w:rPr>
          <w:rFonts w:ascii="Times New Roman"/>
          <w:b w:val="false"/>
          <w:i w:val="false"/>
          <w:color w:val="000000"/>
          <w:sz w:val="28"/>
        </w:rPr>
        <w:t>
      "Прокуратура органдарының заңдылықтың жай-күйіне талдау жүргізу, сондай-ақ Үкіметтің, өзге де мемлекеттік, жергілікті өкілді және атқарушы органдардың, өзін-өзі басқару органдарының және олардың лауазымды адамдарының, сондай-ақ өзге де ұйымдардың заңды күшіне енген актілері мен шешімдерін бағалау қағидалары";</w:t>
      </w:r>
    </w:p>
    <w:bookmarkEnd w:id="2"/>
    <w:bookmarkStart w:name="z8" w:id="3"/>
    <w:p>
      <w:pPr>
        <w:spacing w:after="0"/>
        <w:ind w:left="0"/>
        <w:jc w:val="both"/>
      </w:pPr>
      <w:r>
        <w:rPr>
          <w:rFonts w:ascii="Times New Roman"/>
          <w:b w:val="false"/>
          <w:i w:val="false"/>
          <w:color w:val="000000"/>
          <w:sz w:val="28"/>
        </w:rPr>
        <w:t xml:space="preserve">
      көрсетілген бұйрықпен бекітілген Мемлекеттік, жергілікті өкілді және атқарушы органдар, жергілікті өзін-өзі басқару органдары мен олардың лауазымды адамдары, меншік нысанына қарамастан, өзге де ұйымдар қызметінің, сондай-ақ олар қабылдайтын актілер мен шешімдердің, заңды күшіне енген сот актілерінің, атқарушылық іс жүргізу, азаматтық, әкімшілік істер бойынша және әкімшілік құқық бұзушылық туралы істер бойынша сотта мемлекет мүдделерін білдірудің заңдылығын қадағалауды ұйымдастыру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"4. Көрсетілген міндеттерді іске асыру мақсатында прокурор:</w:t>
      </w:r>
    </w:p>
    <w:bookmarkEnd w:id="4"/>
    <w:bookmarkStart w:name="z11" w:id="5"/>
    <w:p>
      <w:pPr>
        <w:spacing w:after="0"/>
        <w:ind w:left="0"/>
        <w:jc w:val="both"/>
      </w:pPr>
      <w:r>
        <w:rPr>
          <w:rFonts w:ascii="Times New Roman"/>
          <w:b w:val="false"/>
          <w:i w:val="false"/>
          <w:color w:val="000000"/>
          <w:sz w:val="28"/>
        </w:rPr>
        <w:t>
      1) заңдылықтың жай-күйін талдайды;</w:t>
      </w:r>
    </w:p>
    <w:bookmarkEnd w:id="5"/>
    <w:bookmarkStart w:name="z12" w:id="6"/>
    <w:p>
      <w:pPr>
        <w:spacing w:after="0"/>
        <w:ind w:left="0"/>
        <w:jc w:val="both"/>
      </w:pPr>
      <w:r>
        <w:rPr>
          <w:rFonts w:ascii="Times New Roman"/>
          <w:b w:val="false"/>
          <w:i w:val="false"/>
          <w:color w:val="000000"/>
          <w:sz w:val="28"/>
        </w:rPr>
        <w:t>
      2) Үкіметтің, өзге де мемлекеттік, жергілікті өкілді және атқарушы органдардың, жергілікті өзін-өзі басқару органдарының және олардың лауазымды адамдарының, меншік нысанына қарамастан, өзге де ұйымдардың актілері мен шешімдерін бағалайды;</w:t>
      </w:r>
    </w:p>
    <w:bookmarkEnd w:id="6"/>
    <w:bookmarkStart w:name="z13" w:id="7"/>
    <w:p>
      <w:pPr>
        <w:spacing w:after="0"/>
        <w:ind w:left="0"/>
        <w:jc w:val="both"/>
      </w:pPr>
      <w:r>
        <w:rPr>
          <w:rFonts w:ascii="Times New Roman"/>
          <w:b w:val="false"/>
          <w:i w:val="false"/>
          <w:color w:val="000000"/>
          <w:sz w:val="28"/>
        </w:rPr>
        <w:t>
      3) мемлекеттік, жергілікті өкілді және атқарушы органдардың, олардың лауазымды адамдарының, меншік нысанына қарамастан, өзге де ұйымдардың қызметінде заңдылықтың сақталуына тексерістер жүргізеді;</w:t>
      </w:r>
    </w:p>
    <w:bookmarkEnd w:id="7"/>
    <w:bookmarkStart w:name="z14" w:id="8"/>
    <w:p>
      <w:pPr>
        <w:spacing w:after="0"/>
        <w:ind w:left="0"/>
        <w:jc w:val="both"/>
      </w:pPr>
      <w:r>
        <w:rPr>
          <w:rFonts w:ascii="Times New Roman"/>
          <w:b w:val="false"/>
          <w:i w:val="false"/>
          <w:color w:val="000000"/>
          <w:sz w:val="28"/>
        </w:rPr>
        <w:t>
      4) азаматтық, әкімшілік істер және әкімшілік құқық бұзушылық туралы істер бойынша сотта мемлекеттің мүдделерін білдіреді, сондай-ақ атқарушылық іс жүргізудің заңдылығын қадағалауды жүзеге асырады;</w:t>
      </w:r>
    </w:p>
    <w:bookmarkEnd w:id="8"/>
    <w:bookmarkStart w:name="z15" w:id="9"/>
    <w:p>
      <w:pPr>
        <w:spacing w:after="0"/>
        <w:ind w:left="0"/>
        <w:jc w:val="both"/>
      </w:pPr>
      <w:r>
        <w:rPr>
          <w:rFonts w:ascii="Times New Roman"/>
          <w:b w:val="false"/>
          <w:i w:val="false"/>
          <w:color w:val="000000"/>
          <w:sz w:val="28"/>
        </w:rPr>
        <w:t xml:space="preserve">
      5) жолданымдарды Заңның </w:t>
      </w:r>
      <w:r>
        <w:rPr>
          <w:rFonts w:ascii="Times New Roman"/>
          <w:b w:val="false"/>
          <w:i w:val="false"/>
          <w:color w:val="000000"/>
          <w:sz w:val="28"/>
        </w:rPr>
        <w:t>21-бабында</w:t>
      </w:r>
      <w:r>
        <w:rPr>
          <w:rFonts w:ascii="Times New Roman"/>
          <w:b w:val="false"/>
          <w:i w:val="false"/>
          <w:color w:val="000000"/>
          <w:sz w:val="28"/>
        </w:rPr>
        <w:t xml:space="preserve"> көзделген тәртіппен қарайды.";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xml:space="preserve">
      "5. Заңдылықтың жай-күйін талдау және Үкіметтің, өзге де мемлекеттік, жергілікті өкілді және атқарушы органдардың, жергілікті өзін-өзі басқару органдары мен олардың лауазымды адамдарының, сондай-ақ өзге де ұйымдардың актілері мен шешімдерін бағалау Заңның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10-баптарында</w:t>
      </w:r>
      <w:r>
        <w:rPr>
          <w:rFonts w:ascii="Times New Roman"/>
          <w:b w:val="false"/>
          <w:i w:val="false"/>
          <w:color w:val="000000"/>
          <w:sz w:val="28"/>
        </w:rPr>
        <w:t xml:space="preserve"> айқындалған тәртіппен жүргізіледі.";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"8. Мемлекеттік, жергілікті өкілді және атқарушы органдардың, жергілікті өзін-өзі басқару органдары мен олардың лауазымды адамдарының қызметіндегі тексерістерді прокурор:</w:t>
      </w:r>
    </w:p>
    <w:bookmarkEnd w:id="11"/>
    <w:bookmarkStart w:name="z20" w:id="12"/>
    <w:p>
      <w:pPr>
        <w:spacing w:after="0"/>
        <w:ind w:left="0"/>
        <w:jc w:val="both"/>
      </w:pPr>
      <w:r>
        <w:rPr>
          <w:rFonts w:ascii="Times New Roman"/>
          <w:b w:val="false"/>
          <w:i w:val="false"/>
          <w:color w:val="000000"/>
          <w:sz w:val="28"/>
        </w:rPr>
        <w:t>
      1) физикалық, психикалық және өзге де мән-жайларға байланысты өзінің қорғалуын өз бетінше жүзеге асыра алмайтын адамдардың;</w:t>
      </w:r>
    </w:p>
    <w:bookmarkEnd w:id="12"/>
    <w:bookmarkStart w:name="z21" w:id="13"/>
    <w:p>
      <w:pPr>
        <w:spacing w:after="0"/>
        <w:ind w:left="0"/>
        <w:jc w:val="both"/>
      </w:pPr>
      <w:r>
        <w:rPr>
          <w:rFonts w:ascii="Times New Roman"/>
          <w:b w:val="false"/>
          <w:i w:val="false"/>
          <w:color w:val="000000"/>
          <w:sz w:val="28"/>
        </w:rPr>
        <w:t>
      2) шектелмеген адамдар қатарының;</w:t>
      </w:r>
    </w:p>
    <w:bookmarkEnd w:id="13"/>
    <w:bookmarkStart w:name="z22" w:id="14"/>
    <w:p>
      <w:pPr>
        <w:spacing w:after="0"/>
        <w:ind w:left="0"/>
        <w:jc w:val="both"/>
      </w:pPr>
      <w:r>
        <w:rPr>
          <w:rFonts w:ascii="Times New Roman"/>
          <w:b w:val="false"/>
          <w:i w:val="false"/>
          <w:color w:val="000000"/>
          <w:sz w:val="28"/>
        </w:rPr>
        <w:t>
      3) егер бұл адамдардың өмірі, денсаулығы не Қазақстан Республикасының қауіпсіздігі үшін орны толмас зардаптың алдын алуға қажет болса, адамдардың, қоғамның және мемлекеттің;</w:t>
      </w:r>
    </w:p>
    <w:bookmarkEnd w:id="14"/>
    <w:bookmarkStart w:name="z23" w:id="15"/>
    <w:p>
      <w:pPr>
        <w:spacing w:after="0"/>
        <w:ind w:left="0"/>
        <w:jc w:val="both"/>
      </w:pPr>
      <w:r>
        <w:rPr>
          <w:rFonts w:ascii="Times New Roman"/>
          <w:b w:val="false"/>
          <w:i w:val="false"/>
          <w:color w:val="000000"/>
          <w:sz w:val="28"/>
        </w:rPr>
        <w:t>
      4) жеке кәсіпкерлік субъектілерінің мүддесі үшін қызметіне мемлекеттік органдар, жергілікті өкілді және атқарушы органдар, жергілікті өзін-өзі басқару органдары және олардың лауазымды адамдары тарапынан араласу фактілері бойынша олардың құқықтарын, бостандықтарын және заңды мүдделерін қорғау үшін тағайындайды және жүргізеді.</w:t>
      </w:r>
    </w:p>
    <w:bookmarkEnd w:id="15"/>
    <w:bookmarkStart w:name="z24" w:id="16"/>
    <w:p>
      <w:pPr>
        <w:spacing w:after="0"/>
        <w:ind w:left="0"/>
        <w:jc w:val="both"/>
      </w:pPr>
      <w:r>
        <w:rPr>
          <w:rFonts w:ascii="Times New Roman"/>
          <w:b w:val="false"/>
          <w:i w:val="false"/>
          <w:color w:val="000000"/>
          <w:sz w:val="28"/>
        </w:rPr>
        <w:t>
      Физикалық, психикалық немесе өзге де мән-жайларға байланысты өзінің құқықтарын, бостандықтарын және заңды мүдделерін қорғауды өз бетінше жүзеге асыра алмайтын адамдарға:</w:t>
      </w:r>
    </w:p>
    <w:bookmarkEnd w:id="16"/>
    <w:bookmarkStart w:name="z25" w:id="17"/>
    <w:p>
      <w:pPr>
        <w:spacing w:after="0"/>
        <w:ind w:left="0"/>
        <w:jc w:val="both"/>
      </w:pPr>
      <w:r>
        <w:rPr>
          <w:rFonts w:ascii="Times New Roman"/>
          <w:b w:val="false"/>
          <w:i w:val="false"/>
          <w:color w:val="000000"/>
          <w:sz w:val="28"/>
        </w:rPr>
        <w:t>
      жетім балалар, ата-анасының қамқорлығынсыз қалған балалар, кемтар балалар, өмірлік қиын жағдайда жүрген балалар, сондай-ақ арнаулы білім беру ұйымдарындағы, ерекше режимде ұстайтын білім беру ұйымдарындағы, кәмелетке толмағандарды бейімдеу орталықтарындағы, тәрбиелеудің, оқытудың және әлеуметтік оңалтудың ерекше жағдайларын қамтамасыз ететін оқу-тәрбие мекемелеріндегі балалар;</w:t>
      </w:r>
    </w:p>
    <w:bookmarkEnd w:id="17"/>
    <w:bookmarkStart w:name="z26" w:id="18"/>
    <w:p>
      <w:pPr>
        <w:spacing w:after="0"/>
        <w:ind w:left="0"/>
        <w:jc w:val="both"/>
      </w:pPr>
      <w:r>
        <w:rPr>
          <w:rFonts w:ascii="Times New Roman"/>
          <w:b w:val="false"/>
          <w:i w:val="false"/>
          <w:color w:val="000000"/>
          <w:sz w:val="28"/>
        </w:rPr>
        <w:t>
      заңды күшіне енген сот шешімімен әрекетке қабілетсіз немесе әрекетке қабілеттілігі шектеулі деп танылған адамдар;</w:t>
      </w:r>
    </w:p>
    <w:bookmarkEnd w:id="18"/>
    <w:bookmarkStart w:name="z27" w:id="19"/>
    <w:p>
      <w:pPr>
        <w:spacing w:after="0"/>
        <w:ind w:left="0"/>
        <w:jc w:val="both"/>
      </w:pPr>
      <w:r>
        <w:rPr>
          <w:rFonts w:ascii="Times New Roman"/>
          <w:b w:val="false"/>
          <w:i w:val="false"/>
          <w:color w:val="000000"/>
          <w:sz w:val="28"/>
        </w:rPr>
        <w:t>
      өзінің құқықтарын, бостандықтарын және заңды мүдделерін өз бетінше қорғауға қабілеті жоқ өзге де адамдар жатады.</w:t>
      </w:r>
    </w:p>
    <w:bookmarkEnd w:id="19"/>
    <w:bookmarkStart w:name="z28" w:id="20"/>
    <w:p>
      <w:pPr>
        <w:spacing w:after="0"/>
        <w:ind w:left="0"/>
        <w:jc w:val="both"/>
      </w:pPr>
      <w:r>
        <w:rPr>
          <w:rFonts w:ascii="Times New Roman"/>
          <w:b w:val="false"/>
          <w:i w:val="false"/>
          <w:color w:val="000000"/>
          <w:sz w:val="28"/>
        </w:rPr>
        <w:t>
      Шектелмеген адамдар қатары деп жеке белгісіз адамдар тобы немесе олардың сандық құрамын алдын ала анықтау мүмкін емес не қиыншылық туғызатын құқықтық қатынастарға қатысушылардың көпшілігі түсініледі.</w:t>
      </w:r>
    </w:p>
    <w:bookmarkEnd w:id="20"/>
    <w:bookmarkStart w:name="z29" w:id="21"/>
    <w:p>
      <w:pPr>
        <w:spacing w:after="0"/>
        <w:ind w:left="0"/>
        <w:jc w:val="both"/>
      </w:pPr>
      <w:r>
        <w:rPr>
          <w:rFonts w:ascii="Times New Roman"/>
          <w:b w:val="false"/>
          <w:i w:val="false"/>
          <w:color w:val="000000"/>
          <w:sz w:val="28"/>
        </w:rPr>
        <w:t>
      Егер оларды орындау адамның және азаматтың денсаулығы мен өміріне зиян келтірсе не келтіруі мүмкін болса, ұлттық қауіпсіздікке қатер төндірсе немесе төндіруі мүмкін болса, құқықтық акт не әрекеттер (әрекетсіздік) адамдардың өмірі, денсаулығы не Қазақстан Республикасының қауіпсіздігі үшін орны толмас зардаптар деп түсініледі.";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1" w:id="22"/>
    <w:p>
      <w:pPr>
        <w:spacing w:after="0"/>
        <w:ind w:left="0"/>
        <w:jc w:val="both"/>
      </w:pPr>
      <w:r>
        <w:rPr>
          <w:rFonts w:ascii="Times New Roman"/>
          <w:b w:val="false"/>
          <w:i w:val="false"/>
          <w:color w:val="000000"/>
          <w:sz w:val="28"/>
        </w:rPr>
        <w:t>
      "9. Прокурор Нұсқаулықтың 8-тармағында көзделген жағдайларда тексеріс тағайындауға және жүргізуге құқылы.</w:t>
      </w:r>
    </w:p>
    <w:bookmarkEnd w:id="22"/>
    <w:bookmarkStart w:name="z32" w:id="23"/>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7-бабы</w:t>
      </w:r>
      <w:r>
        <w:rPr>
          <w:rFonts w:ascii="Times New Roman"/>
          <w:b w:val="false"/>
          <w:i w:val="false"/>
          <w:color w:val="000000"/>
          <w:sz w:val="28"/>
        </w:rPr>
        <w:t xml:space="preserve"> 1) және 3) тармақшаларында көзделген жағдайларда тексерісті тек прокурор ғана жүргізеді.";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34" w:id="24"/>
    <w:p>
      <w:pPr>
        <w:spacing w:after="0"/>
        <w:ind w:left="0"/>
        <w:jc w:val="both"/>
      </w:pPr>
      <w:r>
        <w:rPr>
          <w:rFonts w:ascii="Times New Roman"/>
          <w:b w:val="false"/>
          <w:i w:val="false"/>
          <w:color w:val="000000"/>
          <w:sz w:val="28"/>
        </w:rPr>
        <w:t>
      "13. Тексеріс жүргізу туралы қаулыны Бас Прокурор, Бас Прокурордың орынбасары, Бас прокуратураның дербес құрылымдық бөлімшесінің басшысы, облыс прокуроры, облыс прокурорының орынбасары, аудан прокуроры және оған теңестірілген прокурорлар (бұдан әрі – аудан прокуроры), сондай-ақ оларды алмастыратын адамдар шығарады.</w:t>
      </w:r>
    </w:p>
    <w:bookmarkEnd w:id="24"/>
    <w:bookmarkStart w:name="z35" w:id="25"/>
    <w:p>
      <w:pPr>
        <w:spacing w:after="0"/>
        <w:ind w:left="0"/>
        <w:jc w:val="both"/>
      </w:pPr>
      <w:r>
        <w:rPr>
          <w:rFonts w:ascii="Times New Roman"/>
          <w:b w:val="false"/>
          <w:i w:val="false"/>
          <w:color w:val="000000"/>
          <w:sz w:val="28"/>
        </w:rPr>
        <w:t>
      Тексеріс жүргізу туралы қаулыда:</w:t>
      </w:r>
    </w:p>
    <w:bookmarkEnd w:id="25"/>
    <w:bookmarkStart w:name="z36" w:id="26"/>
    <w:p>
      <w:pPr>
        <w:spacing w:after="0"/>
        <w:ind w:left="0"/>
        <w:jc w:val="both"/>
      </w:pPr>
      <w:r>
        <w:rPr>
          <w:rFonts w:ascii="Times New Roman"/>
          <w:b w:val="false"/>
          <w:i w:val="false"/>
          <w:color w:val="000000"/>
          <w:sz w:val="28"/>
        </w:rPr>
        <w:t>
      1) нөмірі, күні, мемлекеттік органның атауы, прокурордың тегі, аты, әкесінің аты (ол болған кезде) және лауазымы, тексерістің негізі;</w:t>
      </w:r>
    </w:p>
    <w:bookmarkEnd w:id="26"/>
    <w:bookmarkStart w:name="z37" w:id="27"/>
    <w:p>
      <w:pPr>
        <w:spacing w:after="0"/>
        <w:ind w:left="0"/>
        <w:jc w:val="both"/>
      </w:pPr>
      <w:r>
        <w:rPr>
          <w:rFonts w:ascii="Times New Roman"/>
          <w:b w:val="false"/>
          <w:i w:val="false"/>
          <w:color w:val="000000"/>
          <w:sz w:val="28"/>
        </w:rPr>
        <w:t>
      2) тексерілетін субъектінің (объектінің) атауы немесе оған қатысты тексеріс жүргізу тағайындалған жеке тұлғаның тегі, аты, әкесінің аты (егер ол жеке басын куәландыратын құжатта көрсетілсе), оның орналасқан жері, бизнес-сәйкестендіру нөмірі (жеке сәйкестендіру нөмірі);</w:t>
      </w:r>
    </w:p>
    <w:bookmarkEnd w:id="27"/>
    <w:bookmarkStart w:name="z38" w:id="28"/>
    <w:p>
      <w:pPr>
        <w:spacing w:after="0"/>
        <w:ind w:left="0"/>
        <w:jc w:val="both"/>
      </w:pPr>
      <w:r>
        <w:rPr>
          <w:rFonts w:ascii="Times New Roman"/>
          <w:b w:val="false"/>
          <w:i w:val="false"/>
          <w:color w:val="000000"/>
          <w:sz w:val="28"/>
        </w:rPr>
        <w:t>
      3) тексерілетін кезеңі көрсетілген тексеріс нысанасы (тақырыбы);</w:t>
      </w:r>
    </w:p>
    <w:bookmarkEnd w:id="28"/>
    <w:bookmarkStart w:name="z39" w:id="29"/>
    <w:p>
      <w:pPr>
        <w:spacing w:after="0"/>
        <w:ind w:left="0"/>
        <w:jc w:val="both"/>
      </w:pPr>
      <w:r>
        <w:rPr>
          <w:rFonts w:ascii="Times New Roman"/>
          <w:b w:val="false"/>
          <w:i w:val="false"/>
          <w:color w:val="000000"/>
          <w:sz w:val="28"/>
        </w:rPr>
        <w:t>
      4) тексерістің кімге тапсырылғаны және оған тартылатын мамандар туралы мәліметтер;</w:t>
      </w:r>
    </w:p>
    <w:bookmarkEnd w:id="29"/>
    <w:bookmarkStart w:name="z40" w:id="30"/>
    <w:p>
      <w:pPr>
        <w:spacing w:after="0"/>
        <w:ind w:left="0"/>
        <w:jc w:val="both"/>
      </w:pPr>
      <w:r>
        <w:rPr>
          <w:rFonts w:ascii="Times New Roman"/>
          <w:b w:val="false"/>
          <w:i w:val="false"/>
          <w:color w:val="000000"/>
          <w:sz w:val="28"/>
        </w:rPr>
        <w:t>
      5) тексеріс жүргізу мерзімі (басталуы және аяқталуы);</w:t>
      </w:r>
    </w:p>
    <w:bookmarkEnd w:id="30"/>
    <w:bookmarkStart w:name="z41" w:id="31"/>
    <w:p>
      <w:pPr>
        <w:spacing w:after="0"/>
        <w:ind w:left="0"/>
        <w:jc w:val="both"/>
      </w:pPr>
      <w:r>
        <w:rPr>
          <w:rFonts w:ascii="Times New Roman"/>
          <w:b w:val="false"/>
          <w:i w:val="false"/>
          <w:color w:val="000000"/>
          <w:sz w:val="28"/>
        </w:rPr>
        <w:t>
      6) тексерілетін субъектінің құқықтары мен міндеттері;</w:t>
      </w:r>
    </w:p>
    <w:bookmarkEnd w:id="31"/>
    <w:bookmarkStart w:name="z42" w:id="32"/>
    <w:p>
      <w:pPr>
        <w:spacing w:after="0"/>
        <w:ind w:left="0"/>
        <w:jc w:val="both"/>
      </w:pPr>
      <w:r>
        <w:rPr>
          <w:rFonts w:ascii="Times New Roman"/>
          <w:b w:val="false"/>
          <w:i w:val="false"/>
          <w:color w:val="000000"/>
          <w:sz w:val="28"/>
        </w:rPr>
        <w:t>
      7) қаулыға қол қоюға уәкілетті адамның қойылған қолы көрсетіледі.";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44" w:id="33"/>
    <w:p>
      <w:pPr>
        <w:spacing w:after="0"/>
        <w:ind w:left="0"/>
        <w:jc w:val="both"/>
      </w:pPr>
      <w:r>
        <w:rPr>
          <w:rFonts w:ascii="Times New Roman"/>
          <w:b w:val="false"/>
          <w:i w:val="false"/>
          <w:color w:val="000000"/>
          <w:sz w:val="28"/>
        </w:rPr>
        <w:t>
      "14. Атқарушылық іс жүргізу, әкімшілік құқық бұзушылық туралы заңнама шеңберінде жүргізілетіндерден басқа тексеріс жүргізу туралы қаулы тексеріс басталғанға дейін құқықтық статистика және арнайы есепке алу саласындағы уәкілетті органда тіркеледі.</w:t>
      </w:r>
    </w:p>
    <w:bookmarkEnd w:id="33"/>
    <w:bookmarkStart w:name="z45" w:id="34"/>
    <w:p>
      <w:pPr>
        <w:spacing w:after="0"/>
        <w:ind w:left="0"/>
        <w:jc w:val="both"/>
      </w:pPr>
      <w:r>
        <w:rPr>
          <w:rFonts w:ascii="Times New Roman"/>
          <w:b w:val="false"/>
          <w:i w:val="false"/>
          <w:color w:val="000000"/>
          <w:sz w:val="28"/>
        </w:rPr>
        <w:t>
      Тексеріс қажеттілігі Мемлекет басшысының, сондай-ақ Бас Прокурордың тексеріске кідіріссіз шығуды талап ететін тапсырмаларынан туындаған жағдайда, тексеріс жүргізу туралы қаулыны тіркеу құқықтық статистика және арнайы есепке алу саласындағы уәкілетті органда тексеріс басталғаннан кейінгі келесі жұмыс күні ішінде жүргізіледі.</w:t>
      </w:r>
    </w:p>
    <w:bookmarkEnd w:id="34"/>
    <w:bookmarkStart w:name="z46" w:id="35"/>
    <w:p>
      <w:pPr>
        <w:spacing w:after="0"/>
        <w:ind w:left="0"/>
        <w:jc w:val="both"/>
      </w:pPr>
      <w:r>
        <w:rPr>
          <w:rFonts w:ascii="Times New Roman"/>
          <w:b w:val="false"/>
          <w:i w:val="false"/>
          <w:color w:val="000000"/>
          <w:sz w:val="28"/>
        </w:rPr>
        <w:t>
      Тексеріс жүргізу туралы қаулы объектіге келген сәтте танысу үшін тексерілетін субъектіге тапсырылады.</w:t>
      </w:r>
    </w:p>
    <w:bookmarkEnd w:id="35"/>
    <w:bookmarkStart w:name="z47" w:id="36"/>
    <w:p>
      <w:pPr>
        <w:spacing w:after="0"/>
        <w:ind w:left="0"/>
        <w:jc w:val="both"/>
      </w:pPr>
      <w:r>
        <w:rPr>
          <w:rFonts w:ascii="Times New Roman"/>
          <w:b w:val="false"/>
          <w:i w:val="false"/>
          <w:color w:val="000000"/>
          <w:sz w:val="28"/>
        </w:rPr>
        <w:t>
      Тексеріс жүргізу туралы қаулының құқықтық статистика және арнайы есепке алу саласындағы уәкілетті органда тіркелгені туралы мәліметтер объектіге келген сәтте не ол тіркелгеннен кейін келесі жұмыс күні ішінде ұсынылады.";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49" w:id="37"/>
    <w:p>
      <w:pPr>
        <w:spacing w:after="0"/>
        <w:ind w:left="0"/>
        <w:jc w:val="both"/>
      </w:pPr>
      <w:r>
        <w:rPr>
          <w:rFonts w:ascii="Times New Roman"/>
          <w:b w:val="false"/>
          <w:i w:val="false"/>
          <w:color w:val="000000"/>
          <w:sz w:val="28"/>
        </w:rPr>
        <w:t>
      "15. Тексерісті тағайындау туралы қаулыда көрсетілген адамдар ғана тексеріс жүргізеді.</w:t>
      </w:r>
    </w:p>
    <w:bookmarkEnd w:id="37"/>
    <w:bookmarkStart w:name="z50" w:id="38"/>
    <w:p>
      <w:pPr>
        <w:spacing w:after="0"/>
        <w:ind w:left="0"/>
        <w:jc w:val="both"/>
      </w:pPr>
      <w:r>
        <w:rPr>
          <w:rFonts w:ascii="Times New Roman"/>
          <w:b w:val="false"/>
          <w:i w:val="false"/>
          <w:color w:val="000000"/>
          <w:sz w:val="28"/>
        </w:rPr>
        <w:t>
      Тексеріс жүргізетін адамдардың құрамы тексерісті тағайындаған прокурордың немесе оны алмастыратын адамның шешімімен өзгертіледі.";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52" w:id="39"/>
    <w:p>
      <w:pPr>
        <w:spacing w:after="0"/>
        <w:ind w:left="0"/>
        <w:jc w:val="both"/>
      </w:pPr>
      <w:r>
        <w:rPr>
          <w:rFonts w:ascii="Times New Roman"/>
          <w:b w:val="false"/>
          <w:i w:val="false"/>
          <w:color w:val="000000"/>
          <w:sz w:val="28"/>
        </w:rPr>
        <w:t>
      "16. Заңдылықтың сақталуын тексеру отыз жұмыс күнінен аспайтын мерзім ішінде жүргізіледі.</w:t>
      </w:r>
    </w:p>
    <w:bookmarkEnd w:id="39"/>
    <w:bookmarkStart w:name="z53" w:id="40"/>
    <w:p>
      <w:pPr>
        <w:spacing w:after="0"/>
        <w:ind w:left="0"/>
        <w:jc w:val="both"/>
      </w:pPr>
      <w:r>
        <w:rPr>
          <w:rFonts w:ascii="Times New Roman"/>
          <w:b w:val="false"/>
          <w:i w:val="false"/>
          <w:color w:val="000000"/>
          <w:sz w:val="28"/>
        </w:rPr>
        <w:t>
      Қосымша материалдарды талап ету қажет болған кезде, сондай-ақ тексеріс көлемінің елеулі болуына байланысты оны жүргізу мерзімі ерекше жағдайларда Бас Прокурордың, оның орынбасарының, облыс прокурорының келісімі бойынша отыз жұмыс күнінен аспайтын мерзімге ұзартылады.</w:t>
      </w:r>
    </w:p>
    <w:bookmarkEnd w:id="40"/>
    <w:bookmarkStart w:name="z54" w:id="41"/>
    <w:p>
      <w:pPr>
        <w:spacing w:after="0"/>
        <w:ind w:left="0"/>
        <w:jc w:val="both"/>
      </w:pPr>
      <w:r>
        <w:rPr>
          <w:rFonts w:ascii="Times New Roman"/>
          <w:b w:val="false"/>
          <w:i w:val="false"/>
          <w:color w:val="000000"/>
          <w:sz w:val="28"/>
        </w:rPr>
        <w:t>
      Тексеріс мерзімін ұзарту туралы өтінішхат тексеріс мерзімі аяқталғанға дейін бес жұмыс күнінен кешіктірілмей:</w:t>
      </w:r>
    </w:p>
    <w:bookmarkEnd w:id="41"/>
    <w:bookmarkStart w:name="z55" w:id="42"/>
    <w:p>
      <w:pPr>
        <w:spacing w:after="0"/>
        <w:ind w:left="0"/>
        <w:jc w:val="both"/>
      </w:pPr>
      <w:r>
        <w:rPr>
          <w:rFonts w:ascii="Times New Roman"/>
          <w:b w:val="false"/>
          <w:i w:val="false"/>
          <w:color w:val="000000"/>
          <w:sz w:val="28"/>
        </w:rPr>
        <w:t>
      1) Бас Прокурордың орынбасары, Бас прокуратураның дербес құрылымдық бөлімшесі басшысының қолы қойыла отырып Бас Прокурорға;</w:t>
      </w:r>
    </w:p>
    <w:bookmarkEnd w:id="42"/>
    <w:bookmarkStart w:name="z56" w:id="43"/>
    <w:p>
      <w:pPr>
        <w:spacing w:after="0"/>
        <w:ind w:left="0"/>
        <w:jc w:val="both"/>
      </w:pPr>
      <w:r>
        <w:rPr>
          <w:rFonts w:ascii="Times New Roman"/>
          <w:b w:val="false"/>
          <w:i w:val="false"/>
          <w:color w:val="000000"/>
          <w:sz w:val="28"/>
        </w:rPr>
        <w:t>
      2) Бас прокуратураның дербес құрылымдық бөлімшесі басшысының қолы қойыла отырып Бас Прокурордың орынбасарына;</w:t>
      </w:r>
    </w:p>
    <w:bookmarkEnd w:id="43"/>
    <w:bookmarkStart w:name="z57" w:id="44"/>
    <w:p>
      <w:pPr>
        <w:spacing w:after="0"/>
        <w:ind w:left="0"/>
        <w:jc w:val="both"/>
      </w:pPr>
      <w:r>
        <w:rPr>
          <w:rFonts w:ascii="Times New Roman"/>
          <w:b w:val="false"/>
          <w:i w:val="false"/>
          <w:color w:val="000000"/>
          <w:sz w:val="28"/>
        </w:rPr>
        <w:t>
      3) облыс прокурорының орынбасарларының, облыстық және оған теңестірілген прокуратураның құрылымдық бөлімшесі басшысының, аудан прокурорының не оларды алмастыратын адамдардың қолдары қойыла отырып, облыс прокурорына қарау үшін енгізіледі.";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59" w:id="45"/>
    <w:p>
      <w:pPr>
        <w:spacing w:after="0"/>
        <w:ind w:left="0"/>
        <w:jc w:val="both"/>
      </w:pPr>
      <w:r>
        <w:rPr>
          <w:rFonts w:ascii="Times New Roman"/>
          <w:b w:val="false"/>
          <w:i w:val="false"/>
          <w:color w:val="000000"/>
          <w:sz w:val="28"/>
        </w:rPr>
        <w:t>
      "17. Тексеріс мынадай жағдайларда:</w:t>
      </w:r>
    </w:p>
    <w:bookmarkEnd w:id="45"/>
    <w:bookmarkStart w:name="z60" w:id="46"/>
    <w:p>
      <w:pPr>
        <w:spacing w:after="0"/>
        <w:ind w:left="0"/>
        <w:jc w:val="both"/>
      </w:pPr>
      <w:r>
        <w:rPr>
          <w:rFonts w:ascii="Times New Roman"/>
          <w:b w:val="false"/>
          <w:i w:val="false"/>
          <w:color w:val="000000"/>
          <w:sz w:val="28"/>
        </w:rPr>
        <w:t>
      сараптама тағайындалған жағдайда – сарапшының қорытындысын алғанға дейін;</w:t>
      </w:r>
    </w:p>
    <w:bookmarkEnd w:id="46"/>
    <w:bookmarkStart w:name="z61" w:id="47"/>
    <w:p>
      <w:pPr>
        <w:spacing w:after="0"/>
        <w:ind w:left="0"/>
        <w:jc w:val="both"/>
      </w:pPr>
      <w:r>
        <w:rPr>
          <w:rFonts w:ascii="Times New Roman"/>
          <w:b w:val="false"/>
          <w:i w:val="false"/>
          <w:color w:val="000000"/>
          <w:sz w:val="28"/>
        </w:rPr>
        <w:t>
      шет мемлекеттерден, мемлекеттік органдардан мәліметтер мен құжаттар алу қажет болған жағдайда – оларды алғанға дейін;</w:t>
      </w:r>
    </w:p>
    <w:bookmarkEnd w:id="47"/>
    <w:bookmarkStart w:name="z62" w:id="48"/>
    <w:p>
      <w:pPr>
        <w:spacing w:after="0"/>
        <w:ind w:left="0"/>
        <w:jc w:val="both"/>
      </w:pPr>
      <w:r>
        <w:rPr>
          <w:rFonts w:ascii="Times New Roman"/>
          <w:b w:val="false"/>
          <w:i w:val="false"/>
          <w:color w:val="000000"/>
          <w:sz w:val="28"/>
        </w:rPr>
        <w:t>
      тексеріс жүргізуге кедергі келтіретін жағдайларда (тексеріске қатысатын адамның науқастануы, форс-мажорлық мән-жайлар, жүргізілетін тексеріс нысанасына қатысы бар адамдарды іздестіру, процестік әрекеттер жасау, арнайы жедел-іздестіру шараларын тағайындау не жүргізу, тексеріс жүргізу немесе қорытынды беру туралы талаптарды жіберу, мекемелерден және меншік нысанына қарамастан өзге де ұйымдардан мәліметтер мен құжаттар алу қажеттілігімен) - олар жойылғанға дейін тоқтатыла тұруы мүмкін.</w:t>
      </w:r>
    </w:p>
    <w:bookmarkEnd w:id="48"/>
    <w:bookmarkStart w:name="z63" w:id="49"/>
    <w:p>
      <w:pPr>
        <w:spacing w:after="0"/>
        <w:ind w:left="0"/>
        <w:jc w:val="both"/>
      </w:pPr>
      <w:r>
        <w:rPr>
          <w:rFonts w:ascii="Times New Roman"/>
          <w:b w:val="false"/>
          <w:i w:val="false"/>
          <w:color w:val="000000"/>
          <w:sz w:val="28"/>
        </w:rPr>
        <w:t>
      Тоқтатыла тұрған тексерісті жүргізу мерзімін есептеу ол қайта басталған күннен бастап жалғасады.";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65" w:id="50"/>
    <w:p>
      <w:pPr>
        <w:spacing w:after="0"/>
        <w:ind w:left="0"/>
        <w:jc w:val="both"/>
      </w:pPr>
      <w:r>
        <w:rPr>
          <w:rFonts w:ascii="Times New Roman"/>
          <w:b w:val="false"/>
          <w:i w:val="false"/>
          <w:color w:val="000000"/>
          <w:sz w:val="28"/>
        </w:rPr>
        <w:t>
      "22. Тексерістерді жүргізу кезінде:</w:t>
      </w:r>
    </w:p>
    <w:bookmarkEnd w:id="50"/>
    <w:bookmarkStart w:name="z66" w:id="51"/>
    <w:p>
      <w:pPr>
        <w:spacing w:after="0"/>
        <w:ind w:left="0"/>
        <w:jc w:val="both"/>
      </w:pPr>
      <w:r>
        <w:rPr>
          <w:rFonts w:ascii="Times New Roman"/>
          <w:b w:val="false"/>
          <w:i w:val="false"/>
          <w:color w:val="000000"/>
          <w:sz w:val="28"/>
        </w:rPr>
        <w:t>
      заңдылықты бұзуға жол берудің себептері мен жағдайлары анықталады;</w:t>
      </w:r>
    </w:p>
    <w:bookmarkEnd w:id="51"/>
    <w:bookmarkStart w:name="z67" w:id="52"/>
    <w:p>
      <w:pPr>
        <w:spacing w:after="0"/>
        <w:ind w:left="0"/>
        <w:jc w:val="both"/>
      </w:pPr>
      <w:r>
        <w:rPr>
          <w:rFonts w:ascii="Times New Roman"/>
          <w:b w:val="false"/>
          <w:i w:val="false"/>
          <w:color w:val="000000"/>
          <w:sz w:val="28"/>
        </w:rPr>
        <w:t>
      заңдылықты сақтау проблемалары (құқықтық және ұйымдастырушылық) және олардың азаматтар мен ұйымдардың, қоғам мен мемлекеттің құқықтарына, бостандықтарына, заңды мүдделеріне әсер етуі анықталады;</w:t>
      </w:r>
    </w:p>
    <w:bookmarkEnd w:id="52"/>
    <w:bookmarkStart w:name="z68" w:id="53"/>
    <w:p>
      <w:pPr>
        <w:spacing w:after="0"/>
        <w:ind w:left="0"/>
        <w:jc w:val="both"/>
      </w:pPr>
      <w:r>
        <w:rPr>
          <w:rFonts w:ascii="Times New Roman"/>
          <w:b w:val="false"/>
          <w:i w:val="false"/>
          <w:color w:val="000000"/>
          <w:sz w:val="28"/>
        </w:rPr>
        <w:t>
      бұзушылықтарды болдырмауға және олардың жолын кесуге жауапты мемлекеттік және уәкілетті органдардың, сондай-ақ олардың лауазымды адамдарының қызметі бағаланады.</w:t>
      </w:r>
    </w:p>
    <w:bookmarkEnd w:id="53"/>
    <w:bookmarkStart w:name="z69" w:id="54"/>
    <w:p>
      <w:pPr>
        <w:spacing w:after="0"/>
        <w:ind w:left="0"/>
        <w:jc w:val="both"/>
      </w:pPr>
      <w:r>
        <w:rPr>
          <w:rFonts w:ascii="Times New Roman"/>
          <w:b w:val="false"/>
          <w:i w:val="false"/>
          <w:color w:val="000000"/>
          <w:sz w:val="28"/>
        </w:rPr>
        <w:t>
      Тексерістің тақырыбына қарамастан, оны жүргізу туралы қаулыда нысанасы ретінде сыбайлас жемқорлыққа қарсы іс-қимыл туралы, құқық бұзушылық профилактикасы туралы және әкімшілік құқық бұзушылық туралы заңнаманың қолданылуы (егер тексерілетін орган немесе ұйым құқық бұзушылық профилактикасы субъектісі болып табылса, әкімшілік құқық бұзушылық туралы істі қозғау бойынша өкілеттікке ие болса), сондай-ақ мемлекеттік, жергілікті өкілді және атқарушы органдардың, жергілікті өзін-өзі басқару органдары мен олардың лауазымды адамдарының, сондай-ақ өзге де ұйымдардың (тексеріс тақырыбы бойынша) құқықтық актілерінің заңдылығы көрсетіледі.";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71" w:id="55"/>
    <w:p>
      <w:pPr>
        <w:spacing w:after="0"/>
        <w:ind w:left="0"/>
        <w:jc w:val="both"/>
      </w:pPr>
      <w:r>
        <w:rPr>
          <w:rFonts w:ascii="Times New Roman"/>
          <w:b w:val="false"/>
          <w:i w:val="false"/>
          <w:color w:val="000000"/>
          <w:sz w:val="28"/>
        </w:rPr>
        <w:t>
      "24. Тексеріс нәтижелері бойынша мынадай шешімдер:</w:t>
      </w:r>
    </w:p>
    <w:bookmarkEnd w:id="55"/>
    <w:bookmarkStart w:name="z72" w:id="56"/>
    <w:p>
      <w:pPr>
        <w:spacing w:after="0"/>
        <w:ind w:left="0"/>
        <w:jc w:val="both"/>
      </w:pPr>
      <w:r>
        <w:rPr>
          <w:rFonts w:ascii="Times New Roman"/>
          <w:b w:val="false"/>
          <w:i w:val="false"/>
          <w:color w:val="000000"/>
          <w:sz w:val="28"/>
        </w:rPr>
        <w:t>
      Заңның 5-тарауында көзделген прокурорлық қадағалау және ден қою актілерін енгізу туралы;</w:t>
      </w:r>
    </w:p>
    <w:bookmarkEnd w:id="56"/>
    <w:bookmarkStart w:name="z73" w:id="57"/>
    <w:p>
      <w:pPr>
        <w:spacing w:after="0"/>
        <w:ind w:left="0"/>
        <w:jc w:val="both"/>
      </w:pPr>
      <w:r>
        <w:rPr>
          <w:rFonts w:ascii="Times New Roman"/>
          <w:b w:val="false"/>
          <w:i w:val="false"/>
          <w:color w:val="000000"/>
          <w:sz w:val="28"/>
        </w:rPr>
        <w:t>
      тексеріс нәтижелерін талқылай отырып, кеңестер өткізу туралы;</w:t>
      </w:r>
    </w:p>
    <w:bookmarkEnd w:id="57"/>
    <w:bookmarkStart w:name="z74" w:id="58"/>
    <w:p>
      <w:pPr>
        <w:spacing w:after="0"/>
        <w:ind w:left="0"/>
        <w:jc w:val="both"/>
      </w:pPr>
      <w:r>
        <w:rPr>
          <w:rFonts w:ascii="Times New Roman"/>
          <w:b w:val="false"/>
          <w:i w:val="false"/>
          <w:color w:val="000000"/>
          <w:sz w:val="28"/>
        </w:rPr>
        <w:t>
      ақпараттық хаттарды жіберу туралы;</w:t>
      </w:r>
    </w:p>
    <w:bookmarkEnd w:id="58"/>
    <w:bookmarkStart w:name="z75" w:id="59"/>
    <w:p>
      <w:pPr>
        <w:spacing w:after="0"/>
        <w:ind w:left="0"/>
        <w:jc w:val="both"/>
      </w:pPr>
      <w:r>
        <w:rPr>
          <w:rFonts w:ascii="Times New Roman"/>
          <w:b w:val="false"/>
          <w:i w:val="false"/>
          <w:color w:val="000000"/>
          <w:sz w:val="28"/>
        </w:rPr>
        <w:t>
      материалдарды қылмыстық қудалаудың заңдылығын қадағалауды жүзеге асыратын құрылымдық бөлімшеге жіберу (оның ішінде фактілерді Сотқа дейінгі тергеп-тексерулердің бірыңғай тізілімінде (бұдан әрі – СДТБТ) тіркеу туралы шешім қабылдау үшін) не арнайы прокурорлардың іс жүргізуіне беру туралы;</w:t>
      </w:r>
    </w:p>
    <w:bookmarkEnd w:id="59"/>
    <w:bookmarkStart w:name="z76" w:id="60"/>
    <w:p>
      <w:pPr>
        <w:spacing w:after="0"/>
        <w:ind w:left="0"/>
        <w:jc w:val="both"/>
      </w:pPr>
      <w:r>
        <w:rPr>
          <w:rFonts w:ascii="Times New Roman"/>
          <w:b w:val="false"/>
          <w:i w:val="false"/>
          <w:color w:val="000000"/>
          <w:sz w:val="28"/>
        </w:rPr>
        <w:t>
      материалдарды Ақпаратты есепке алу кітабында (бұдан әрі – АЕК) тіркеу туралы және Қазақстан Республикасының қылмыстық заңнамасында көзделген басқа да шаралар қабылданады.</w:t>
      </w:r>
    </w:p>
    <w:bookmarkEnd w:id="60"/>
    <w:bookmarkStart w:name="z77" w:id="61"/>
    <w:p>
      <w:pPr>
        <w:spacing w:after="0"/>
        <w:ind w:left="0"/>
        <w:jc w:val="both"/>
      </w:pPr>
      <w:r>
        <w:rPr>
          <w:rFonts w:ascii="Times New Roman"/>
          <w:b w:val="false"/>
          <w:i w:val="false"/>
          <w:color w:val="000000"/>
          <w:sz w:val="28"/>
        </w:rPr>
        <w:t>
      Прокурор тексеріс жүргізу барысында, ол аяқталғанға дейін заңдылықты бұзу фактілері бойынша прокурорлық қадағалау және ден қою актілерін енгізуге, сондай-ақ фактілерді СДТБТ-да тіркеуге шаралар қабылдауға құқылы.</w:t>
      </w:r>
    </w:p>
    <w:bookmarkEnd w:id="61"/>
    <w:bookmarkStart w:name="z78" w:id="62"/>
    <w:p>
      <w:pPr>
        <w:spacing w:after="0"/>
        <w:ind w:left="0"/>
        <w:jc w:val="both"/>
      </w:pPr>
      <w:r>
        <w:rPr>
          <w:rFonts w:ascii="Times New Roman"/>
          <w:b w:val="false"/>
          <w:i w:val="false"/>
          <w:color w:val="000000"/>
          <w:sz w:val="28"/>
        </w:rPr>
        <w:t>
      Жүргізілетін тексеріс мәселелері бойынша түсініктемелер алу үшін лауазымды адамдарды, жеке тұлғаларды, заңды тұлғалардың және өзге де ұйымдардың өкілдерін тексеріс жүргізу туралы қаулыда көрсетілген адамдар не олардың тікелей басшылары шақыруға құқылы.</w:t>
      </w:r>
    </w:p>
    <w:bookmarkEnd w:id="62"/>
    <w:bookmarkStart w:name="z79" w:id="63"/>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21-бабына</w:t>
      </w:r>
      <w:r>
        <w:rPr>
          <w:rFonts w:ascii="Times New Roman"/>
          <w:b w:val="false"/>
          <w:i w:val="false"/>
          <w:color w:val="000000"/>
          <w:sz w:val="28"/>
        </w:rPr>
        <w:t xml:space="preserve"> сәйкес қаралатын жолданым шеңберінде лауазымды, жеке тұлғаларды және заңды тұлғалардың өкілдерін түсініктеме алу үшін жолданымды қарауды тапсырылған лауазымды адамдар не олардың тікелей басшылары шақыруға құқылы.</w:t>
      </w:r>
    </w:p>
    <w:bookmarkEnd w:id="63"/>
    <w:bookmarkStart w:name="z80" w:id="64"/>
    <w:p>
      <w:pPr>
        <w:spacing w:after="0"/>
        <w:ind w:left="0"/>
        <w:jc w:val="both"/>
      </w:pPr>
      <w:r>
        <w:rPr>
          <w:rFonts w:ascii="Times New Roman"/>
          <w:b w:val="false"/>
          <w:i w:val="false"/>
          <w:color w:val="000000"/>
          <w:sz w:val="28"/>
        </w:rPr>
        <w:t xml:space="preserve">
      Жүргізілетін тексеріс және Заңның </w:t>
      </w:r>
      <w:r>
        <w:rPr>
          <w:rFonts w:ascii="Times New Roman"/>
          <w:b w:val="false"/>
          <w:i w:val="false"/>
          <w:color w:val="000000"/>
          <w:sz w:val="28"/>
        </w:rPr>
        <w:t>21-бабына</w:t>
      </w:r>
      <w:r>
        <w:rPr>
          <w:rFonts w:ascii="Times New Roman"/>
          <w:b w:val="false"/>
          <w:i w:val="false"/>
          <w:color w:val="000000"/>
          <w:sz w:val="28"/>
        </w:rPr>
        <w:t xml:space="preserve"> сәйкес қаралатын жолданымдардың мәселелері бойынша қажетті ақпаратты, құжаттарды және өзге материалдарды беру туралы талаптарға Бас Прокурор, Бас Прокурордың орынбасары, Бас прокуратураның дербес құрылымдық бөлімшесінің басшысы, оның орынбасары, облыс прокуроры, олардың орынбасарлары, аудан прокуроры, олардың орынбасарлары, оларды алмастыратын адамдар, сондай-ақ тексеріс тағайындау туралы қаулыда көрсетілген адамдар не олардың тікелей басшылары қол қояды.</w:t>
      </w:r>
    </w:p>
    <w:bookmarkEnd w:id="64"/>
    <w:bookmarkStart w:name="z81" w:id="65"/>
    <w:p>
      <w:pPr>
        <w:spacing w:after="0"/>
        <w:ind w:left="0"/>
        <w:jc w:val="both"/>
      </w:pPr>
      <w:r>
        <w:rPr>
          <w:rFonts w:ascii="Times New Roman"/>
          <w:b w:val="false"/>
          <w:i w:val="false"/>
          <w:color w:val="000000"/>
          <w:sz w:val="28"/>
        </w:rPr>
        <w:t>
      Мемлекеттік және меншік нысанына қарамастан өзге де органдар мен ұйымдар, олардың лауазымды адамдары салған тыйым салу немесе шектеу сипатындағы шараларының дереу күшін жою, заңсыз актінің қолданылуын толық немесе ішінара тоқтата тұру туралы талапқа Бас Прокурор, Бас Прокурордың орынбасары, Бас прокуратураның дербес құрылымдық бөлімшесінің басшысы, оның орынбасары, облыс прокуроры, олардың орынбасарлары, аудан прокуроры, олардың орынбасарлары немесе оларды алмастыратын адамдар қол қояды.";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83" w:id="66"/>
    <w:p>
      <w:pPr>
        <w:spacing w:after="0"/>
        <w:ind w:left="0"/>
        <w:jc w:val="both"/>
      </w:pPr>
      <w:r>
        <w:rPr>
          <w:rFonts w:ascii="Times New Roman"/>
          <w:b w:val="false"/>
          <w:i w:val="false"/>
          <w:color w:val="000000"/>
          <w:sz w:val="28"/>
        </w:rPr>
        <w:t>
      "26. Прокурорлар мынадай:</w:t>
      </w:r>
    </w:p>
    <w:bookmarkEnd w:id="66"/>
    <w:bookmarkStart w:name="z84" w:id="67"/>
    <w:p>
      <w:pPr>
        <w:spacing w:after="0"/>
        <w:ind w:left="0"/>
        <w:jc w:val="both"/>
      </w:pPr>
      <w:r>
        <w:rPr>
          <w:rFonts w:ascii="Times New Roman"/>
          <w:b w:val="false"/>
          <w:i w:val="false"/>
          <w:color w:val="000000"/>
          <w:sz w:val="28"/>
        </w:rPr>
        <w:t>
      1) мемлекет мүдделерін қозғайтын;</w:t>
      </w:r>
    </w:p>
    <w:bookmarkEnd w:id="67"/>
    <w:bookmarkStart w:name="z85" w:id="68"/>
    <w:p>
      <w:pPr>
        <w:spacing w:after="0"/>
        <w:ind w:left="0"/>
        <w:jc w:val="both"/>
      </w:pPr>
      <w:r>
        <w:rPr>
          <w:rFonts w:ascii="Times New Roman"/>
          <w:b w:val="false"/>
          <w:i w:val="false"/>
          <w:color w:val="000000"/>
          <w:sz w:val="28"/>
        </w:rPr>
        <w:t>
      2) осы Нұсқаулықтың 8-тармағында көзделген қоғамдық мүдделерді немесе азаматтарды қорғау талап етілгенде;</w:t>
      </w:r>
    </w:p>
    <w:bookmarkEnd w:id="68"/>
    <w:bookmarkStart w:name="z86" w:id="69"/>
    <w:p>
      <w:pPr>
        <w:spacing w:after="0"/>
        <w:ind w:left="0"/>
        <w:jc w:val="both"/>
      </w:pPr>
      <w:r>
        <w:rPr>
          <w:rFonts w:ascii="Times New Roman"/>
          <w:b w:val="false"/>
          <w:i w:val="false"/>
          <w:color w:val="000000"/>
          <w:sz w:val="28"/>
        </w:rPr>
        <w:t>
      3) оны сот қажет деп танығанда;</w:t>
      </w:r>
    </w:p>
    <w:bookmarkEnd w:id="69"/>
    <w:bookmarkStart w:name="z87" w:id="70"/>
    <w:p>
      <w:pPr>
        <w:spacing w:after="0"/>
        <w:ind w:left="0"/>
        <w:jc w:val="both"/>
      </w:pPr>
      <w:r>
        <w:rPr>
          <w:rFonts w:ascii="Times New Roman"/>
          <w:b w:val="false"/>
          <w:i w:val="false"/>
          <w:color w:val="000000"/>
          <w:sz w:val="28"/>
        </w:rPr>
        <w:t>
      4) прокурордың бастамасы бойынша қозғалған;</w:t>
      </w:r>
    </w:p>
    <w:bookmarkEnd w:id="70"/>
    <w:bookmarkStart w:name="z88" w:id="71"/>
    <w:p>
      <w:pPr>
        <w:spacing w:after="0"/>
        <w:ind w:left="0"/>
        <w:jc w:val="both"/>
      </w:pPr>
      <w:r>
        <w:rPr>
          <w:rFonts w:ascii="Times New Roman"/>
          <w:b w:val="false"/>
          <w:i w:val="false"/>
          <w:color w:val="000000"/>
          <w:sz w:val="28"/>
        </w:rPr>
        <w:t>
      5) ата-ана құқығынан айыру туралы;</w:t>
      </w:r>
    </w:p>
    <w:bookmarkEnd w:id="71"/>
    <w:bookmarkStart w:name="z89" w:id="72"/>
    <w:p>
      <w:pPr>
        <w:spacing w:after="0"/>
        <w:ind w:left="0"/>
        <w:jc w:val="both"/>
      </w:pPr>
      <w:r>
        <w:rPr>
          <w:rFonts w:ascii="Times New Roman"/>
          <w:b w:val="false"/>
          <w:i w:val="false"/>
          <w:color w:val="000000"/>
          <w:sz w:val="28"/>
        </w:rPr>
        <w:t>
      6) нормативтік құқықтық актінің заңдылығын даулау туралы;</w:t>
      </w:r>
    </w:p>
    <w:bookmarkEnd w:id="72"/>
    <w:bookmarkStart w:name="z90" w:id="73"/>
    <w:p>
      <w:pPr>
        <w:spacing w:after="0"/>
        <w:ind w:left="0"/>
        <w:jc w:val="both"/>
      </w:pPr>
      <w:r>
        <w:rPr>
          <w:rFonts w:ascii="Times New Roman"/>
          <w:b w:val="false"/>
          <w:i w:val="false"/>
          <w:color w:val="000000"/>
          <w:sz w:val="28"/>
        </w:rPr>
        <w:t>
      7) кәмелетке толмағанды девиантты мінез-құлқы бар балаларға арналған арнаулы білім беру ұйымына немесе ерекше режимде ұстайтын ұйымға орналастыру туралы;</w:t>
      </w:r>
    </w:p>
    <w:bookmarkEnd w:id="73"/>
    <w:bookmarkStart w:name="z91" w:id="74"/>
    <w:p>
      <w:pPr>
        <w:spacing w:after="0"/>
        <w:ind w:left="0"/>
        <w:jc w:val="both"/>
      </w:pPr>
      <w:r>
        <w:rPr>
          <w:rFonts w:ascii="Times New Roman"/>
          <w:b w:val="false"/>
          <w:i w:val="false"/>
          <w:color w:val="000000"/>
          <w:sz w:val="28"/>
        </w:rPr>
        <w:t>
      8) бала асырап алу туралы азаматтық істер бойынша процеске кіріседі.";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93" w:id="75"/>
    <w:p>
      <w:pPr>
        <w:spacing w:after="0"/>
        <w:ind w:left="0"/>
        <w:jc w:val="both"/>
      </w:pPr>
      <w:r>
        <w:rPr>
          <w:rFonts w:ascii="Times New Roman"/>
          <w:b w:val="false"/>
          <w:i w:val="false"/>
          <w:color w:val="000000"/>
          <w:sz w:val="28"/>
        </w:rPr>
        <w:t>
      "31. Іс бойынша тарап болып табылмайтын және осы Нұсқаулықтың 26, 27-тармақтарында көзделген істер бойынша процеске кіріскен прокурор сот жарыссөздерінен кейін жалпы істің мәні бойынша қорытынды береді.</w:t>
      </w:r>
    </w:p>
    <w:bookmarkEnd w:id="75"/>
    <w:bookmarkStart w:name="z94" w:id="76"/>
    <w:p>
      <w:pPr>
        <w:spacing w:after="0"/>
        <w:ind w:left="0"/>
        <w:jc w:val="both"/>
      </w:pPr>
      <w:r>
        <w:rPr>
          <w:rFonts w:ascii="Times New Roman"/>
          <w:b w:val="false"/>
          <w:i w:val="false"/>
          <w:color w:val="000000"/>
          <w:sz w:val="28"/>
        </w:rPr>
        <w:t>
      Азаматтық және әкімшілік сот ісін жүргізудің барлық сатыларында прокурорлар өз ұстанымын Қазақстан Республикасы заңнамасының талаптарына, іс материалдарына қатаң сәйкестікте айқындайды, оны дәйекті түрде қорғайды, заңдылық, заңды тұлғалар мен азаматтардың заң мен сот алдындағы теңдігі, тараптардың жарыспалылығы мен тең құқылығы қағидаттарын басшылыққа алады.</w:t>
      </w:r>
    </w:p>
    <w:bookmarkEnd w:id="76"/>
    <w:bookmarkStart w:name="z95" w:id="77"/>
    <w:p>
      <w:pPr>
        <w:spacing w:after="0"/>
        <w:ind w:left="0"/>
        <w:jc w:val="both"/>
      </w:pPr>
      <w:r>
        <w:rPr>
          <w:rFonts w:ascii="Times New Roman"/>
          <w:b w:val="false"/>
          <w:i w:val="false"/>
          <w:color w:val="000000"/>
          <w:sz w:val="28"/>
        </w:rPr>
        <w:t>
      Азаматтық және әкімшілік процестің барлық сатыларында іс материалдарымен танысу нәтижелерін қатысушы прокурор тиісті жоғары тұрған прокурорға немесе жетекшілік ететін орынбасарға оның қорытындыны бекітуі үшін алдын ала баяндайды.</w:t>
      </w:r>
    </w:p>
    <w:bookmarkEnd w:id="77"/>
    <w:bookmarkStart w:name="z96" w:id="78"/>
    <w:p>
      <w:pPr>
        <w:spacing w:after="0"/>
        <w:ind w:left="0"/>
        <w:jc w:val="both"/>
      </w:pPr>
      <w:r>
        <w:rPr>
          <w:rFonts w:ascii="Times New Roman"/>
          <w:b w:val="false"/>
          <w:i w:val="false"/>
          <w:color w:val="000000"/>
          <w:sz w:val="28"/>
        </w:rPr>
        <w:t>
      Прокурордың қорытындысы жазбаша түрде жасалып, онда мыналар көрсетіледі:</w:t>
      </w:r>
    </w:p>
    <w:bookmarkEnd w:id="78"/>
    <w:bookmarkStart w:name="z97" w:id="79"/>
    <w:p>
      <w:pPr>
        <w:spacing w:after="0"/>
        <w:ind w:left="0"/>
        <w:jc w:val="both"/>
      </w:pPr>
      <w:r>
        <w:rPr>
          <w:rFonts w:ascii="Times New Roman"/>
          <w:b w:val="false"/>
          <w:i w:val="false"/>
          <w:color w:val="000000"/>
          <w:sz w:val="28"/>
        </w:rPr>
        <w:t>
      істің атауы;</w:t>
      </w:r>
    </w:p>
    <w:bookmarkEnd w:id="79"/>
    <w:bookmarkStart w:name="z98" w:id="80"/>
    <w:p>
      <w:pPr>
        <w:spacing w:after="0"/>
        <w:ind w:left="0"/>
        <w:jc w:val="both"/>
      </w:pPr>
      <w:r>
        <w:rPr>
          <w:rFonts w:ascii="Times New Roman"/>
          <w:b w:val="false"/>
          <w:i w:val="false"/>
          <w:color w:val="000000"/>
          <w:sz w:val="28"/>
        </w:rPr>
        <w:t>
      тараптар;</w:t>
      </w:r>
    </w:p>
    <w:bookmarkEnd w:id="80"/>
    <w:bookmarkStart w:name="z99" w:id="81"/>
    <w:p>
      <w:pPr>
        <w:spacing w:after="0"/>
        <w:ind w:left="0"/>
        <w:jc w:val="both"/>
      </w:pPr>
      <w:r>
        <w:rPr>
          <w:rFonts w:ascii="Times New Roman"/>
          <w:b w:val="false"/>
          <w:i w:val="false"/>
          <w:color w:val="000000"/>
          <w:sz w:val="28"/>
        </w:rPr>
        <w:t>
      мәлімделген талаптардың мәні;</w:t>
      </w:r>
    </w:p>
    <w:bookmarkEnd w:id="81"/>
    <w:bookmarkStart w:name="z100" w:id="82"/>
    <w:p>
      <w:pPr>
        <w:spacing w:after="0"/>
        <w:ind w:left="0"/>
        <w:jc w:val="both"/>
      </w:pPr>
      <w:r>
        <w:rPr>
          <w:rFonts w:ascii="Times New Roman"/>
          <w:b w:val="false"/>
          <w:i w:val="false"/>
          <w:color w:val="000000"/>
          <w:sz w:val="28"/>
        </w:rPr>
        <w:t>
      тараптардың сілтеме жасайтын мән-жайлары;</w:t>
      </w:r>
    </w:p>
    <w:bookmarkEnd w:id="82"/>
    <w:bookmarkStart w:name="z101" w:id="83"/>
    <w:p>
      <w:pPr>
        <w:spacing w:after="0"/>
        <w:ind w:left="0"/>
        <w:jc w:val="both"/>
      </w:pPr>
      <w:r>
        <w:rPr>
          <w:rFonts w:ascii="Times New Roman"/>
          <w:b w:val="false"/>
          <w:i w:val="false"/>
          <w:color w:val="000000"/>
          <w:sz w:val="28"/>
        </w:rPr>
        <w:t>
      тараптар ұсынған дәлелдемелер туралы олардың қатыстылығы, жол берілетіндігі, шынайылығы және жеткіліктілігі тұрғысынан прокурордың пікірі;</w:t>
      </w:r>
    </w:p>
    <w:bookmarkEnd w:id="83"/>
    <w:bookmarkStart w:name="z102" w:id="84"/>
    <w:p>
      <w:pPr>
        <w:spacing w:after="0"/>
        <w:ind w:left="0"/>
        <w:jc w:val="both"/>
      </w:pPr>
      <w:r>
        <w:rPr>
          <w:rFonts w:ascii="Times New Roman"/>
          <w:b w:val="false"/>
          <w:i w:val="false"/>
          <w:color w:val="000000"/>
          <w:sz w:val="28"/>
        </w:rPr>
        <w:t>
      қолдануға жататын материалдық және процестік құқықтардың нормалары;</w:t>
      </w:r>
    </w:p>
    <w:bookmarkEnd w:id="84"/>
    <w:bookmarkStart w:name="z103" w:id="85"/>
    <w:p>
      <w:pPr>
        <w:spacing w:after="0"/>
        <w:ind w:left="0"/>
        <w:jc w:val="both"/>
      </w:pPr>
      <w:r>
        <w:rPr>
          <w:rFonts w:ascii="Times New Roman"/>
          <w:b w:val="false"/>
          <w:i w:val="false"/>
          <w:color w:val="000000"/>
          <w:sz w:val="28"/>
        </w:rPr>
        <w:t>
      мәлімделген талаптардың мәні, сот шығындарын бөлу бойынша прокурордың тұжырымдары.</w:t>
      </w:r>
    </w:p>
    <w:bookmarkEnd w:id="85"/>
    <w:bookmarkStart w:name="z104" w:id="86"/>
    <w:p>
      <w:pPr>
        <w:spacing w:after="0"/>
        <w:ind w:left="0"/>
        <w:jc w:val="both"/>
      </w:pPr>
      <w:r>
        <w:rPr>
          <w:rFonts w:ascii="Times New Roman"/>
          <w:b w:val="false"/>
          <w:i w:val="false"/>
          <w:color w:val="000000"/>
          <w:sz w:val="28"/>
        </w:rPr>
        <w:t>
      Сондай-ақ апелляциялық, кассациялық сатыдағы соттарда қайта қарауға жататын іс бойынша қорытындыда мынадай мәліметтер көрсетіледі:</w:t>
      </w:r>
    </w:p>
    <w:bookmarkEnd w:id="86"/>
    <w:bookmarkStart w:name="z105" w:id="87"/>
    <w:p>
      <w:pPr>
        <w:spacing w:after="0"/>
        <w:ind w:left="0"/>
        <w:jc w:val="both"/>
      </w:pPr>
      <w:r>
        <w:rPr>
          <w:rFonts w:ascii="Times New Roman"/>
          <w:b w:val="false"/>
          <w:i w:val="false"/>
          <w:color w:val="000000"/>
          <w:sz w:val="28"/>
        </w:rPr>
        <w:t>
      судья (баяндамашы, алқа құрамы), қайта қарауға жататын сот актілерінің қысқаша мазмұны, соттың ұстанымы;</w:t>
      </w:r>
    </w:p>
    <w:bookmarkEnd w:id="87"/>
    <w:bookmarkStart w:name="z106" w:id="88"/>
    <w:p>
      <w:pPr>
        <w:spacing w:after="0"/>
        <w:ind w:left="0"/>
        <w:jc w:val="both"/>
      </w:pPr>
      <w:r>
        <w:rPr>
          <w:rFonts w:ascii="Times New Roman"/>
          <w:b w:val="false"/>
          <w:i w:val="false"/>
          <w:color w:val="000000"/>
          <w:sz w:val="28"/>
        </w:rPr>
        <w:t>
      бірінші сатыдағы сотта істі қарауға қатысқан прокурор, оның қорытындысының қысқаша мазмұны;</w:t>
      </w:r>
    </w:p>
    <w:bookmarkEnd w:id="88"/>
    <w:bookmarkStart w:name="z107" w:id="89"/>
    <w:p>
      <w:pPr>
        <w:spacing w:after="0"/>
        <w:ind w:left="0"/>
        <w:jc w:val="both"/>
      </w:pPr>
      <w:r>
        <w:rPr>
          <w:rFonts w:ascii="Times New Roman"/>
          <w:b w:val="false"/>
          <w:i w:val="false"/>
          <w:color w:val="000000"/>
          <w:sz w:val="28"/>
        </w:rPr>
        <w:t>
      шағымның (өтінішхаттың) дәлелдемелері;</w:t>
      </w:r>
    </w:p>
    <w:bookmarkEnd w:id="89"/>
    <w:bookmarkStart w:name="z108" w:id="90"/>
    <w:p>
      <w:pPr>
        <w:spacing w:after="0"/>
        <w:ind w:left="0"/>
        <w:jc w:val="both"/>
      </w:pPr>
      <w:r>
        <w:rPr>
          <w:rFonts w:ascii="Times New Roman"/>
          <w:b w:val="false"/>
          <w:i w:val="false"/>
          <w:color w:val="000000"/>
          <w:sz w:val="28"/>
        </w:rPr>
        <w:t>
      істі зерделеудің нәтижелері;</w:t>
      </w:r>
    </w:p>
    <w:bookmarkEnd w:id="90"/>
    <w:bookmarkStart w:name="z109" w:id="91"/>
    <w:p>
      <w:pPr>
        <w:spacing w:after="0"/>
        <w:ind w:left="0"/>
        <w:jc w:val="both"/>
      </w:pPr>
      <w:r>
        <w:rPr>
          <w:rFonts w:ascii="Times New Roman"/>
          <w:b w:val="false"/>
          <w:i w:val="false"/>
          <w:color w:val="000000"/>
          <w:sz w:val="28"/>
        </w:rPr>
        <w:t>
      шағымның (өтінішхаттың) негізділігі туралы тұжырымдар.</w:t>
      </w:r>
    </w:p>
    <w:bookmarkEnd w:id="91"/>
    <w:bookmarkStart w:name="z110" w:id="92"/>
    <w:p>
      <w:pPr>
        <w:spacing w:after="0"/>
        <w:ind w:left="0"/>
        <w:jc w:val="both"/>
      </w:pPr>
      <w:r>
        <w:rPr>
          <w:rFonts w:ascii="Times New Roman"/>
          <w:b w:val="false"/>
          <w:i w:val="false"/>
          <w:color w:val="000000"/>
          <w:sz w:val="28"/>
        </w:rPr>
        <w:t>
      Сот актілері заңды күшіне енген кассациялық тәртіпте Жоғарғы Соттың қарауына тағайындалған азаматтық және әкімшілік істер бойынша қорытындыларды Бас Прокурордың орынбасары бекітеді.</w:t>
      </w:r>
    </w:p>
    <w:bookmarkEnd w:id="92"/>
    <w:bookmarkStart w:name="z111" w:id="93"/>
    <w:p>
      <w:pPr>
        <w:spacing w:after="0"/>
        <w:ind w:left="0"/>
        <w:jc w:val="both"/>
      </w:pPr>
      <w:r>
        <w:rPr>
          <w:rFonts w:ascii="Times New Roman"/>
          <w:b w:val="false"/>
          <w:i w:val="false"/>
          <w:color w:val="000000"/>
          <w:sz w:val="28"/>
        </w:rPr>
        <w:t>
      Сот актілері заңды күшіне енбеген кассациялық тәртіпте Жоғарғы Соттың қарауына тағайындалған әкімшілік істер бойынша қорытындыларды Бас прокуратураның дербес құрылымдық бөлімшесінің басшысы бекітеді.</w:t>
      </w:r>
    </w:p>
    <w:bookmarkEnd w:id="93"/>
    <w:bookmarkStart w:name="z112" w:id="94"/>
    <w:p>
      <w:pPr>
        <w:spacing w:after="0"/>
        <w:ind w:left="0"/>
        <w:jc w:val="both"/>
      </w:pPr>
      <w:r>
        <w:rPr>
          <w:rFonts w:ascii="Times New Roman"/>
          <w:b w:val="false"/>
          <w:i w:val="false"/>
          <w:color w:val="000000"/>
          <w:sz w:val="28"/>
        </w:rPr>
        <w:t>
      АПК-нің 73-бабының 1-бөлігіне сәйкес бірінші сатыдағы сотқа тараптарда бар дәлелдемелерді ұсынбау осы дәлелдемелерді апелляциялық, кассациялық сатыдағы сотқа ұсыну мүмкіндігінен айырады.</w:t>
      </w:r>
    </w:p>
    <w:bookmarkEnd w:id="94"/>
    <w:bookmarkStart w:name="z113" w:id="95"/>
    <w:p>
      <w:pPr>
        <w:spacing w:after="0"/>
        <w:ind w:left="0"/>
        <w:jc w:val="both"/>
      </w:pPr>
      <w:r>
        <w:rPr>
          <w:rFonts w:ascii="Times New Roman"/>
          <w:b w:val="false"/>
          <w:i w:val="false"/>
          <w:color w:val="000000"/>
          <w:sz w:val="28"/>
        </w:rPr>
        <w:t>
      Әкімшілік істер бойынша дәлелдеу ауыртпалығы әкімшілік органға және лауазымды адамға жүктелген.</w:t>
      </w:r>
    </w:p>
    <w:bookmarkEnd w:id="95"/>
    <w:bookmarkStart w:name="z114" w:id="96"/>
    <w:p>
      <w:pPr>
        <w:spacing w:after="0"/>
        <w:ind w:left="0"/>
        <w:jc w:val="both"/>
      </w:pPr>
      <w:r>
        <w:rPr>
          <w:rFonts w:ascii="Times New Roman"/>
          <w:b w:val="false"/>
          <w:i w:val="false"/>
          <w:color w:val="000000"/>
          <w:sz w:val="28"/>
        </w:rPr>
        <w:t>
      Сондықтан прокурорлар мемлекеттік заңды тұлғалардың істі соттың дұрыс шешуі үшін қажетті дәлелдемелерді уақтылы ұсынуын қамтамасыз етуге бағытталған шараларды қабылдайды.</w:t>
      </w:r>
    </w:p>
    <w:bookmarkEnd w:id="96"/>
    <w:bookmarkStart w:name="z115" w:id="97"/>
    <w:p>
      <w:pPr>
        <w:spacing w:after="0"/>
        <w:ind w:left="0"/>
        <w:jc w:val="both"/>
      </w:pPr>
      <w:r>
        <w:rPr>
          <w:rFonts w:ascii="Times New Roman"/>
          <w:b w:val="false"/>
          <w:i w:val="false"/>
          <w:color w:val="000000"/>
          <w:sz w:val="28"/>
        </w:rPr>
        <w:t>
      Прокурорлар азаматтық және әкімшілік процестерде мемлекеттік мекемелер мен кәсіпорындардың мүдделеріне олардың өкілдерінің тиісті түрде өкілдік етпеу фактілеріне ден қояды, кінәлі адамдарды жауаптылыққа тартуға бастамашылық жасайды.</w:t>
      </w:r>
    </w:p>
    <w:bookmarkEnd w:id="97"/>
    <w:bookmarkStart w:name="z116" w:id="98"/>
    <w:p>
      <w:pPr>
        <w:spacing w:after="0"/>
        <w:ind w:left="0"/>
        <w:jc w:val="both"/>
      </w:pPr>
      <w:r>
        <w:rPr>
          <w:rFonts w:ascii="Times New Roman"/>
          <w:b w:val="false"/>
          <w:i w:val="false"/>
          <w:color w:val="000000"/>
          <w:sz w:val="28"/>
        </w:rPr>
        <w:t>
      Азаматтық және әкімшілік істердің материалдары бойынша мемлекеттік органдардың лауазымды адамдары, жеке және заңды тұлғалар тарапынан заңдылықты бұзу анықталған кезде, прокурор сот алдында жеке ұйғарым шығару туралы өтініш жасайды және/немесе ол туралы жоғары тұрған прокурордың назарына жазбаша түрде баянатпен немесе электронды құжат нысанында дереу жеткізеді, ол өз кезегінде мынадай:</w:t>
      </w:r>
    </w:p>
    <w:bookmarkEnd w:id="98"/>
    <w:bookmarkStart w:name="z117" w:id="99"/>
    <w:p>
      <w:pPr>
        <w:spacing w:after="0"/>
        <w:ind w:left="0"/>
        <w:jc w:val="both"/>
      </w:pPr>
      <w:r>
        <w:rPr>
          <w:rFonts w:ascii="Times New Roman"/>
          <w:b w:val="false"/>
          <w:i w:val="false"/>
          <w:color w:val="000000"/>
          <w:sz w:val="28"/>
        </w:rPr>
        <w:t>
      баянатты СДТБТ-да тіркеу туралы;</w:t>
      </w:r>
    </w:p>
    <w:bookmarkEnd w:id="99"/>
    <w:bookmarkStart w:name="z118" w:id="100"/>
    <w:p>
      <w:pPr>
        <w:spacing w:after="0"/>
        <w:ind w:left="0"/>
        <w:jc w:val="both"/>
      </w:pPr>
      <w:r>
        <w:rPr>
          <w:rFonts w:ascii="Times New Roman"/>
          <w:b w:val="false"/>
          <w:i w:val="false"/>
          <w:color w:val="000000"/>
          <w:sz w:val="28"/>
        </w:rPr>
        <w:t>
      материалдарды АЕК-де тіркеу туралы;</w:t>
      </w:r>
    </w:p>
    <w:bookmarkEnd w:id="100"/>
    <w:bookmarkStart w:name="z119" w:id="101"/>
    <w:p>
      <w:pPr>
        <w:spacing w:after="0"/>
        <w:ind w:left="0"/>
        <w:jc w:val="both"/>
      </w:pPr>
      <w:r>
        <w:rPr>
          <w:rFonts w:ascii="Times New Roman"/>
          <w:b w:val="false"/>
          <w:i w:val="false"/>
          <w:color w:val="000000"/>
          <w:sz w:val="28"/>
        </w:rPr>
        <w:t>
      әкімшілік құқық бұзушылық туралы істі қозғау туралы;</w:t>
      </w:r>
    </w:p>
    <w:bookmarkEnd w:id="101"/>
    <w:bookmarkStart w:name="z120" w:id="102"/>
    <w:p>
      <w:pPr>
        <w:spacing w:after="0"/>
        <w:ind w:left="0"/>
        <w:jc w:val="both"/>
      </w:pPr>
      <w:r>
        <w:rPr>
          <w:rFonts w:ascii="Times New Roman"/>
          <w:b w:val="false"/>
          <w:i w:val="false"/>
          <w:color w:val="000000"/>
          <w:sz w:val="28"/>
        </w:rPr>
        <w:t>
      тәртіптік іс жүргізуді қозғау туралы;</w:t>
      </w:r>
    </w:p>
    <w:bookmarkEnd w:id="102"/>
    <w:bookmarkStart w:name="z121" w:id="103"/>
    <w:p>
      <w:pPr>
        <w:spacing w:after="0"/>
        <w:ind w:left="0"/>
        <w:jc w:val="both"/>
      </w:pPr>
      <w:r>
        <w:rPr>
          <w:rFonts w:ascii="Times New Roman"/>
          <w:b w:val="false"/>
          <w:i w:val="false"/>
          <w:color w:val="000000"/>
          <w:sz w:val="28"/>
        </w:rPr>
        <w:t>
      талап қоюды беру туралы;</w:t>
      </w:r>
    </w:p>
    <w:bookmarkEnd w:id="103"/>
    <w:bookmarkStart w:name="z122" w:id="104"/>
    <w:p>
      <w:pPr>
        <w:spacing w:after="0"/>
        <w:ind w:left="0"/>
        <w:jc w:val="both"/>
      </w:pPr>
      <w:r>
        <w:rPr>
          <w:rFonts w:ascii="Times New Roman"/>
          <w:b w:val="false"/>
          <w:i w:val="false"/>
          <w:color w:val="000000"/>
          <w:sz w:val="28"/>
        </w:rPr>
        <w:t xml:space="preserve">
      кінәлі адамдарды заңда белгіленген жауаптылыққа тарту және бұзушылықтарды жою мақсатында Заңның </w:t>
      </w:r>
      <w:r>
        <w:rPr>
          <w:rFonts w:ascii="Times New Roman"/>
          <w:b w:val="false"/>
          <w:i w:val="false"/>
          <w:color w:val="000000"/>
          <w:sz w:val="28"/>
        </w:rPr>
        <w:t>5-тарауында</w:t>
      </w:r>
      <w:r>
        <w:rPr>
          <w:rFonts w:ascii="Times New Roman"/>
          <w:b w:val="false"/>
          <w:i w:val="false"/>
          <w:color w:val="000000"/>
          <w:sz w:val="28"/>
        </w:rPr>
        <w:t xml:space="preserve"> көзделген прокурорлық қадағалау және ден қоюдың өзге де актілерін енгізу туралы шешімдердің бірін қабылдайды.</w:t>
      </w:r>
    </w:p>
    <w:bookmarkEnd w:id="104"/>
    <w:bookmarkStart w:name="z123" w:id="105"/>
    <w:p>
      <w:pPr>
        <w:spacing w:after="0"/>
        <w:ind w:left="0"/>
        <w:jc w:val="both"/>
      </w:pPr>
      <w:r>
        <w:rPr>
          <w:rFonts w:ascii="Times New Roman"/>
          <w:b w:val="false"/>
          <w:i w:val="false"/>
          <w:color w:val="000000"/>
          <w:sz w:val="28"/>
        </w:rPr>
        <w:t>
      Прокурорлар жеке ұйғарымдарды қарау тәжірибесін (сапасын) талдайды, заңдылықтың бұзылуы анықталған кезде прокурорлық қадағалау не ден қою шаралары қабылданады.</w:t>
      </w:r>
    </w:p>
    <w:bookmarkEnd w:id="105"/>
    <w:bookmarkStart w:name="z124" w:id="106"/>
    <w:p>
      <w:pPr>
        <w:spacing w:after="0"/>
        <w:ind w:left="0"/>
        <w:jc w:val="both"/>
      </w:pPr>
      <w:r>
        <w:rPr>
          <w:rFonts w:ascii="Times New Roman"/>
          <w:b w:val="false"/>
          <w:i w:val="false"/>
          <w:color w:val="000000"/>
          <w:sz w:val="28"/>
        </w:rPr>
        <w:t>
      Талдау нәтижелері және қабылданған шаралар туралы мәліметтер Нұсқаулықтың 70-тармағына сәйкес Бас прокуратураға жіберілетін ақпаратқа қосылады.";</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126" w:id="107"/>
    <w:p>
      <w:pPr>
        <w:spacing w:after="0"/>
        <w:ind w:left="0"/>
        <w:jc w:val="both"/>
      </w:pPr>
      <w:r>
        <w:rPr>
          <w:rFonts w:ascii="Times New Roman"/>
          <w:b w:val="false"/>
          <w:i w:val="false"/>
          <w:color w:val="000000"/>
          <w:sz w:val="28"/>
        </w:rPr>
        <w:t>
      "47. Әкімшілік құқық бұзушылық туралы істердің материалдары бойынша мемлекеттік органдардың лауазымды адамдары, жеке және заңды тұлғалар тарапынан заңдылықты бұзу анықталған кезде прокурор сот алдында жеке ұйғарым шығару туралы өтініш жасайды және/немесе ол туралы жоғары тұрған прокурордың назарына жазбаша түрде баянатпен немесе электронды құжат нысанында дереу жеткізеді, ол мынадай:</w:t>
      </w:r>
    </w:p>
    <w:bookmarkEnd w:id="107"/>
    <w:bookmarkStart w:name="z127" w:id="108"/>
    <w:p>
      <w:pPr>
        <w:spacing w:after="0"/>
        <w:ind w:left="0"/>
        <w:jc w:val="both"/>
      </w:pPr>
      <w:r>
        <w:rPr>
          <w:rFonts w:ascii="Times New Roman"/>
          <w:b w:val="false"/>
          <w:i w:val="false"/>
          <w:color w:val="000000"/>
          <w:sz w:val="28"/>
        </w:rPr>
        <w:t>
      1) баянатты СДТБТ-ға тіркеу туралы;</w:t>
      </w:r>
    </w:p>
    <w:bookmarkEnd w:id="108"/>
    <w:bookmarkStart w:name="z128" w:id="109"/>
    <w:p>
      <w:pPr>
        <w:spacing w:after="0"/>
        <w:ind w:left="0"/>
        <w:jc w:val="both"/>
      </w:pPr>
      <w:r>
        <w:rPr>
          <w:rFonts w:ascii="Times New Roman"/>
          <w:b w:val="false"/>
          <w:i w:val="false"/>
          <w:color w:val="000000"/>
          <w:sz w:val="28"/>
        </w:rPr>
        <w:t>
      2) материалдарды АЕК-ге тіркеу туралы;</w:t>
      </w:r>
    </w:p>
    <w:bookmarkEnd w:id="109"/>
    <w:bookmarkStart w:name="z129" w:id="110"/>
    <w:p>
      <w:pPr>
        <w:spacing w:after="0"/>
        <w:ind w:left="0"/>
        <w:jc w:val="both"/>
      </w:pPr>
      <w:r>
        <w:rPr>
          <w:rFonts w:ascii="Times New Roman"/>
          <w:b w:val="false"/>
          <w:i w:val="false"/>
          <w:color w:val="000000"/>
          <w:sz w:val="28"/>
        </w:rPr>
        <w:t>
      3) әкімшілік құқық бұзушылық туралы істі қозғау туралы;</w:t>
      </w:r>
    </w:p>
    <w:bookmarkEnd w:id="110"/>
    <w:bookmarkStart w:name="z130" w:id="111"/>
    <w:p>
      <w:pPr>
        <w:spacing w:after="0"/>
        <w:ind w:left="0"/>
        <w:jc w:val="both"/>
      </w:pPr>
      <w:r>
        <w:rPr>
          <w:rFonts w:ascii="Times New Roman"/>
          <w:b w:val="false"/>
          <w:i w:val="false"/>
          <w:color w:val="000000"/>
          <w:sz w:val="28"/>
        </w:rPr>
        <w:t>
      4) тәртіптік іс жүргізуді қозғау туралы;</w:t>
      </w:r>
    </w:p>
    <w:bookmarkEnd w:id="111"/>
    <w:bookmarkStart w:name="z131" w:id="112"/>
    <w:p>
      <w:pPr>
        <w:spacing w:after="0"/>
        <w:ind w:left="0"/>
        <w:jc w:val="both"/>
      </w:pPr>
      <w:r>
        <w:rPr>
          <w:rFonts w:ascii="Times New Roman"/>
          <w:b w:val="false"/>
          <w:i w:val="false"/>
          <w:color w:val="000000"/>
          <w:sz w:val="28"/>
        </w:rPr>
        <w:t>
      5) сотқа талап қоюды ұсыну туралы;</w:t>
      </w:r>
    </w:p>
    <w:bookmarkEnd w:id="112"/>
    <w:bookmarkStart w:name="z132" w:id="113"/>
    <w:p>
      <w:pPr>
        <w:spacing w:after="0"/>
        <w:ind w:left="0"/>
        <w:jc w:val="both"/>
      </w:pPr>
      <w:r>
        <w:rPr>
          <w:rFonts w:ascii="Times New Roman"/>
          <w:b w:val="false"/>
          <w:i w:val="false"/>
          <w:color w:val="000000"/>
          <w:sz w:val="28"/>
        </w:rPr>
        <w:t xml:space="preserve">
      6) кінәлі адамдарды заңда белгіленген жауаптылыққа тарту және бұзушылықтарды жою мақсатында Заңның </w:t>
      </w:r>
      <w:r>
        <w:rPr>
          <w:rFonts w:ascii="Times New Roman"/>
          <w:b w:val="false"/>
          <w:i w:val="false"/>
          <w:color w:val="000000"/>
          <w:sz w:val="28"/>
        </w:rPr>
        <w:t>5-тарауында</w:t>
      </w:r>
      <w:r>
        <w:rPr>
          <w:rFonts w:ascii="Times New Roman"/>
          <w:b w:val="false"/>
          <w:i w:val="false"/>
          <w:color w:val="000000"/>
          <w:sz w:val="28"/>
        </w:rPr>
        <w:t xml:space="preserve"> көзделген прокурорлық қадағалау және ден қоюдың өзге де актілерін енгізу туралы шешімдердің бірін қабылдайды.</w:t>
      </w:r>
    </w:p>
    <w:bookmarkEnd w:id="113"/>
    <w:bookmarkStart w:name="z133" w:id="114"/>
    <w:p>
      <w:pPr>
        <w:spacing w:after="0"/>
        <w:ind w:left="0"/>
        <w:jc w:val="both"/>
      </w:pPr>
      <w:r>
        <w:rPr>
          <w:rFonts w:ascii="Times New Roman"/>
          <w:b w:val="false"/>
          <w:i w:val="false"/>
          <w:color w:val="000000"/>
          <w:sz w:val="28"/>
        </w:rPr>
        <w:t>
      Қажет болған жағдайда прокурорлар шешім қабылдау үшін қосымша мәліметтер мен материалдарды талап етіп алдырады.";</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135" w:id="115"/>
    <w:p>
      <w:pPr>
        <w:spacing w:after="0"/>
        <w:ind w:left="0"/>
        <w:jc w:val="both"/>
      </w:pPr>
      <w:r>
        <w:rPr>
          <w:rFonts w:ascii="Times New Roman"/>
          <w:b w:val="false"/>
          <w:i w:val="false"/>
          <w:color w:val="000000"/>
          <w:sz w:val="28"/>
        </w:rPr>
        <w:t>
      "59. Қадағалау және ден қою актісіне қол қойған прокурор олардың орындалуын және заңдылықты бұзуды іс жүзінде жоюды бақылауды қамтамасыз етеді.</w:t>
      </w:r>
    </w:p>
    <w:bookmarkEnd w:id="115"/>
    <w:bookmarkStart w:name="z136" w:id="116"/>
    <w:p>
      <w:pPr>
        <w:spacing w:after="0"/>
        <w:ind w:left="0"/>
        <w:jc w:val="both"/>
      </w:pPr>
      <w:r>
        <w:rPr>
          <w:rFonts w:ascii="Times New Roman"/>
          <w:b w:val="false"/>
          <w:i w:val="false"/>
          <w:color w:val="000000"/>
          <w:sz w:val="28"/>
        </w:rPr>
        <w:t>
      Бұл ретте, прокурорлардың актілерін орындау үшін қабылданған мемлекеттік органдардың шешімдері мен іс-әрекеттерінің орындалу барысын бақылау, мемлекетке келтірілген залалды өтеуге және кінәлілерді заңда белгіленген жауаптылыққа тартуға қол жеткізу қажет.</w:t>
      </w:r>
    </w:p>
    <w:bookmarkEnd w:id="116"/>
    <w:bookmarkStart w:name="z137" w:id="117"/>
    <w:p>
      <w:pPr>
        <w:spacing w:after="0"/>
        <w:ind w:left="0"/>
        <w:jc w:val="both"/>
      </w:pPr>
      <w:r>
        <w:rPr>
          <w:rFonts w:ascii="Times New Roman"/>
          <w:b w:val="false"/>
          <w:i w:val="false"/>
          <w:color w:val="000000"/>
          <w:sz w:val="28"/>
        </w:rPr>
        <w:t>
      Заңда белгіленген негізде, тәртіппен және шекте енгізілген прокурорлық қадағалау актілерін олар жіберілген органдар, ұйымдар және лауазымды адамдар қарауға және орындауға міндетті.</w:t>
      </w:r>
    </w:p>
    <w:bookmarkEnd w:id="117"/>
    <w:bookmarkStart w:name="z138" w:id="118"/>
    <w:p>
      <w:pPr>
        <w:spacing w:after="0"/>
        <w:ind w:left="0"/>
        <w:jc w:val="both"/>
      </w:pPr>
      <w:r>
        <w:rPr>
          <w:rFonts w:ascii="Times New Roman"/>
          <w:b w:val="false"/>
          <w:i w:val="false"/>
          <w:color w:val="000000"/>
          <w:sz w:val="28"/>
        </w:rPr>
        <w:t>
      Заңда белгіленген тәртіппен және шектерде енгізілген прокурорлық қадағалау актілерін қарамау, орындамау не прокурордың заңды талаптарын орындамау заңда белгіленген жауаптылыққа әкеп соғады.".</w:t>
      </w:r>
    </w:p>
    <w:bookmarkEnd w:id="118"/>
    <w:bookmarkStart w:name="z139" w:id="119"/>
    <w:p>
      <w:pPr>
        <w:spacing w:after="0"/>
        <w:ind w:left="0"/>
        <w:jc w:val="both"/>
      </w:pPr>
      <w:r>
        <w:rPr>
          <w:rFonts w:ascii="Times New Roman"/>
          <w:b w:val="false"/>
          <w:i w:val="false"/>
          <w:color w:val="000000"/>
          <w:sz w:val="28"/>
        </w:rPr>
        <w:t>
      Көрсетілген бұйрықпен бекітілген Заңдылықтың жай-күйіне талдау жүргізу және Үкіметтің, өзге де мемлекеттік, жергілікті өкілді және атқарушы органдардың, өзін-өзі басқару органдарының және олардың лауазымды адамдарының, сондай-ақ өзге де ұйымдардың актілері мен шешімдерін бағалау қағидалары осы бұйрықтың қосымшасына сәйкес редакцияда жазылсын.</w:t>
      </w:r>
    </w:p>
    <w:bookmarkEnd w:id="119"/>
    <w:bookmarkStart w:name="z140" w:id="120"/>
    <w:p>
      <w:pPr>
        <w:spacing w:after="0"/>
        <w:ind w:left="0"/>
        <w:jc w:val="both"/>
      </w:pPr>
      <w:r>
        <w:rPr>
          <w:rFonts w:ascii="Times New Roman"/>
          <w:b w:val="false"/>
          <w:i w:val="false"/>
          <w:color w:val="000000"/>
          <w:sz w:val="28"/>
        </w:rPr>
        <w:t>
      2. Қазақстан Республикасы Бас прокуратурасының Қоғамдық мүдделерді қорғау қызметі:</w:t>
      </w:r>
    </w:p>
    <w:bookmarkEnd w:id="120"/>
    <w:bookmarkStart w:name="z141" w:id="12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21"/>
    <w:bookmarkStart w:name="z142" w:id="122"/>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интернет-ресурсында орналастыруды;</w:t>
      </w:r>
    </w:p>
    <w:bookmarkEnd w:id="122"/>
    <w:bookmarkStart w:name="z143" w:id="123"/>
    <w:p>
      <w:pPr>
        <w:spacing w:after="0"/>
        <w:ind w:left="0"/>
        <w:jc w:val="both"/>
      </w:pPr>
      <w:r>
        <w:rPr>
          <w:rFonts w:ascii="Times New Roman"/>
          <w:b w:val="false"/>
          <w:i w:val="false"/>
          <w:color w:val="000000"/>
          <w:sz w:val="28"/>
        </w:rPr>
        <w:t>
      3) осы бұйрықтың көшірмесін Қазақстан Республикасы Бас прокуратурасы құрылымдық бөлімшелерінің, прокуратура ведомстволарының, мекемелері мен білім беру ұйымының басшыларына, облыстардың, республикалық маңызы бар қалалардың, Қазақстан Республикасы астанасының прокурорларына және оларға теңестірілген прокурорларға мәлімет үшін жіберуді қамтамасыз етсін.</w:t>
      </w:r>
    </w:p>
    <w:bookmarkEnd w:id="123"/>
    <w:bookmarkStart w:name="z144" w:id="124"/>
    <w:p>
      <w:pPr>
        <w:spacing w:after="0"/>
        <w:ind w:left="0"/>
        <w:jc w:val="both"/>
      </w:pPr>
      <w:r>
        <w:rPr>
          <w:rFonts w:ascii="Times New Roman"/>
          <w:b w:val="false"/>
          <w:i w:val="false"/>
          <w:color w:val="000000"/>
          <w:sz w:val="28"/>
        </w:rPr>
        <w:t>
      3. Осы бұйрықтың орындалуын бақылау Қазақстан Республикасы Бас Прокурорының жетекшілік ететін орынбасарына жүктелсін.</w:t>
      </w:r>
    </w:p>
    <w:bookmarkEnd w:id="124"/>
    <w:bookmarkStart w:name="z145" w:id="125"/>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Нурдаулетов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2021 жылғы 26 қазандағы</w:t>
            </w:r>
            <w:r>
              <w:br/>
            </w:r>
            <w:r>
              <w:rPr>
                <w:rFonts w:ascii="Times New Roman"/>
                <w:b w:val="false"/>
                <w:i w:val="false"/>
                <w:color w:val="000000"/>
                <w:sz w:val="20"/>
              </w:rPr>
              <w:t>№ 139 Бұйрықтың қосымшасы</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Прокурының</w:t>
            </w:r>
            <w:r>
              <w:br/>
            </w:r>
            <w:r>
              <w:rPr>
                <w:rFonts w:ascii="Times New Roman"/>
                <w:b w:val="false"/>
                <w:i w:val="false"/>
                <w:color w:val="000000"/>
                <w:sz w:val="20"/>
              </w:rPr>
              <w:t>2018 жылғы 2 мамырдағы</w:t>
            </w:r>
            <w:r>
              <w:br/>
            </w:r>
            <w:r>
              <w:rPr>
                <w:rFonts w:ascii="Times New Roman"/>
                <w:b w:val="false"/>
                <w:i w:val="false"/>
                <w:color w:val="000000"/>
                <w:sz w:val="20"/>
              </w:rPr>
              <w:t>№ 60 бұйрығының</w:t>
            </w:r>
            <w:r>
              <w:br/>
            </w:r>
            <w:r>
              <w:rPr>
                <w:rFonts w:ascii="Times New Roman"/>
                <w:b w:val="false"/>
                <w:i w:val="false"/>
                <w:color w:val="000000"/>
                <w:sz w:val="20"/>
              </w:rPr>
              <w:t>2-қосымшасы</w:t>
            </w:r>
          </w:p>
        </w:tc>
      </w:tr>
    </w:tbl>
    <w:bookmarkStart w:name="z148" w:id="126"/>
    <w:p>
      <w:pPr>
        <w:spacing w:after="0"/>
        <w:ind w:left="0"/>
        <w:jc w:val="left"/>
      </w:pPr>
      <w:r>
        <w:rPr>
          <w:rFonts w:ascii="Times New Roman"/>
          <w:b/>
          <w:i w:val="false"/>
          <w:color w:val="000000"/>
        </w:rPr>
        <w:t xml:space="preserve"> Прокуратура органдарының заңдылықтың жай-күйіне талдау жүргізу, сондай-ақ Үкіметтің, өзге де мемлекеттік, жергілікті өкілді және атқарушы органдардың, өзін-өзі басқару органдарының және олардың лауазымды адамдарының, сондай-ақ өзге де ұйымдардың заңды күшіне енген актілері мен шешімдерін бағалау қағидалары</w:t>
      </w:r>
    </w:p>
    <w:bookmarkEnd w:id="126"/>
    <w:bookmarkStart w:name="z149" w:id="127"/>
    <w:p>
      <w:pPr>
        <w:spacing w:after="0"/>
        <w:ind w:left="0"/>
        <w:jc w:val="left"/>
      </w:pPr>
      <w:r>
        <w:rPr>
          <w:rFonts w:ascii="Times New Roman"/>
          <w:b/>
          <w:i w:val="false"/>
          <w:color w:val="000000"/>
        </w:rPr>
        <w:t xml:space="preserve"> 1-тарау. Жалпы ережелер</w:t>
      </w:r>
    </w:p>
    <w:bookmarkEnd w:id="127"/>
    <w:bookmarkStart w:name="z150" w:id="128"/>
    <w:p>
      <w:pPr>
        <w:spacing w:after="0"/>
        <w:ind w:left="0"/>
        <w:jc w:val="both"/>
      </w:pPr>
      <w:r>
        <w:rPr>
          <w:rFonts w:ascii="Times New Roman"/>
          <w:b w:val="false"/>
          <w:i w:val="false"/>
          <w:color w:val="000000"/>
          <w:sz w:val="28"/>
        </w:rPr>
        <w:t>
      1. Осы Прокуратура органдарының заңдылықтың жай-күйіне талдау жүргізу, сондай-ақ Үкіметтің, өзге де мемлекеттік, жергілікті өкілді және атқарушы органдардың, өзін-өзі басқару органдарының және олардың лауазымды адамдарының, сондай-ақ өзге де ұйымдардың заңды күшіне енген актілері мен шешімдерін бағалау қағидалары (бұдан әрі – Қағидалар) "Прокуратура туралы" Қазақстан Республикасы Заңының 8-бабының 1-тармағына, 10-бабының 2-тармағына сәйкес әзірленді және прокуратура органдарының заңдылықтың жай-күйін талдау жүргізуі және Үкіметтің, өзге де мемлекеттік, жергілікті өкілді және атқарушы органдардың, өзін-өзі басқару органдары мен олардың лауазымды адамдарының, өзге де ұйымдардың заңды күшіне енген актілері мен шешімдерінің Қазақстан Республикасының Конституциясына, заңдарына және Президентінің актілеріне сәйкестігі мәніне бағалауды жүзеге асыру тәртібін айқындайды.</w:t>
      </w:r>
    </w:p>
    <w:bookmarkEnd w:id="128"/>
    <w:bookmarkStart w:name="z151" w:id="129"/>
    <w:p>
      <w:pPr>
        <w:spacing w:after="0"/>
        <w:ind w:left="0"/>
        <w:jc w:val="both"/>
      </w:pPr>
      <w:r>
        <w:rPr>
          <w:rFonts w:ascii="Times New Roman"/>
          <w:b w:val="false"/>
          <w:i w:val="false"/>
          <w:color w:val="000000"/>
          <w:sz w:val="28"/>
        </w:rPr>
        <w:t>
      2. Заңдылықтың жай-күйін талдау (бұдан әрі – Талдау) және актілер мен шешімдерді бағалау прокуратура органдарының жоғары қадағалау нысандары болып табылады және Заңның 4-бабында көзделген міндеттерді іске асыру мақсатында жүзеге асырылады.";</w:t>
      </w:r>
    </w:p>
    <w:bookmarkEnd w:id="129"/>
    <w:bookmarkStart w:name="z152" w:id="130"/>
    <w:p>
      <w:pPr>
        <w:spacing w:after="0"/>
        <w:ind w:left="0"/>
        <w:jc w:val="left"/>
      </w:pPr>
      <w:r>
        <w:rPr>
          <w:rFonts w:ascii="Times New Roman"/>
          <w:b/>
          <w:i w:val="false"/>
          <w:color w:val="000000"/>
        </w:rPr>
        <w:t xml:space="preserve"> 2-тарау. Заңдылықтың жай-күйін талдау</w:t>
      </w:r>
    </w:p>
    <w:bookmarkEnd w:id="130"/>
    <w:bookmarkStart w:name="z153" w:id="131"/>
    <w:p>
      <w:pPr>
        <w:spacing w:after="0"/>
        <w:ind w:left="0"/>
        <w:jc w:val="both"/>
      </w:pPr>
      <w:r>
        <w:rPr>
          <w:rFonts w:ascii="Times New Roman"/>
          <w:b w:val="false"/>
          <w:i w:val="false"/>
          <w:color w:val="000000"/>
          <w:sz w:val="28"/>
        </w:rPr>
        <w:t>
      3. Заңдылықтың жай-күйін талдау прокурорлардың субъектілерге (объектілерге) бармастан статистикалық деректерді, мемлекеттік және халықаралық ұйымдардың, бұқаралық ақпарат құралдарының мәліметтерін, азаматтық, әкімшілік және қылмыстық істердің, әкімшілік құқық бұзушылық туралы істердің материалдарын, сондай-ақ өзге де ақпарат көздерін зерделеу арқылы жүргізіледі.</w:t>
      </w:r>
    </w:p>
    <w:bookmarkEnd w:id="131"/>
    <w:bookmarkStart w:name="z154" w:id="132"/>
    <w:p>
      <w:pPr>
        <w:spacing w:after="0"/>
        <w:ind w:left="0"/>
        <w:jc w:val="both"/>
      </w:pPr>
      <w:r>
        <w:rPr>
          <w:rFonts w:ascii="Times New Roman"/>
          <w:b w:val="false"/>
          <w:i w:val="false"/>
          <w:color w:val="000000"/>
          <w:sz w:val="28"/>
        </w:rPr>
        <w:t>
      Талдау жүргізу Бас прокуратураның дербес құрылымдық бөлімшесі басшысының, облыс прокурорының және оған теңестірілген прокурордың (бұдан әрі – облыс прокуроры), аудан прокурорының және оған теңестірілген прокурордың (бұдан әрі – аудан прокуроры), сондай-ақ олардың орынбасарларының не оларды алмастыратын адамдардың басшылық етуімен тақырыптық-толассыз топқа тапсырылуы мүмкін.</w:t>
      </w:r>
    </w:p>
    <w:bookmarkEnd w:id="132"/>
    <w:bookmarkStart w:name="z155" w:id="133"/>
    <w:p>
      <w:pPr>
        <w:spacing w:after="0"/>
        <w:ind w:left="0"/>
        <w:jc w:val="both"/>
      </w:pPr>
      <w:r>
        <w:rPr>
          <w:rFonts w:ascii="Times New Roman"/>
          <w:b w:val="false"/>
          <w:i w:val="false"/>
          <w:color w:val="000000"/>
          <w:sz w:val="28"/>
        </w:rPr>
        <w:t>
      4. Талдау заңдылықтың жай-күйін бағалау мақсатында нақты мәселе не құқықтық қатынастар/заңнама саласы бойынша жүргізіледі.</w:t>
      </w:r>
    </w:p>
    <w:bookmarkEnd w:id="133"/>
    <w:bookmarkStart w:name="z156" w:id="134"/>
    <w:p>
      <w:pPr>
        <w:spacing w:after="0"/>
        <w:ind w:left="0"/>
        <w:jc w:val="both"/>
      </w:pPr>
      <w:r>
        <w:rPr>
          <w:rFonts w:ascii="Times New Roman"/>
          <w:b w:val="false"/>
          <w:i w:val="false"/>
          <w:color w:val="000000"/>
          <w:sz w:val="28"/>
        </w:rPr>
        <w:t>
      5. Аумақтық прокурорлар тоқсан сайын кәсіпкерлердің құқықтарын қорғау мәселесі бойынша талдау жүргізеді.</w:t>
      </w:r>
    </w:p>
    <w:bookmarkEnd w:id="134"/>
    <w:bookmarkStart w:name="z157" w:id="135"/>
    <w:p>
      <w:pPr>
        <w:spacing w:after="0"/>
        <w:ind w:left="0"/>
        <w:jc w:val="both"/>
      </w:pPr>
      <w:r>
        <w:rPr>
          <w:rFonts w:ascii="Times New Roman"/>
          <w:b w:val="false"/>
          <w:i w:val="false"/>
          <w:color w:val="000000"/>
          <w:sz w:val="28"/>
        </w:rPr>
        <w:t>
      Нәтижелері мен қабылданған шаралар туралы, сондай-ақ кәсіпкерлер құқықтарының бұзылуына ықпал ететін себептер мен жағдайлар туралы ақпарат бизнеске әкімшілік қысымды төмендету жөніндегі нақты ұсыныстармен бірге Бас прокуратураға есепті кезеңнен кейінгі айдың 5-күнінен кешіктірілмей ұсынылады.</w:t>
      </w:r>
    </w:p>
    <w:bookmarkEnd w:id="135"/>
    <w:bookmarkStart w:name="z158" w:id="136"/>
    <w:p>
      <w:pPr>
        <w:spacing w:after="0"/>
        <w:ind w:left="0"/>
        <w:jc w:val="both"/>
      </w:pPr>
      <w:r>
        <w:rPr>
          <w:rFonts w:ascii="Times New Roman"/>
          <w:b w:val="false"/>
          <w:i w:val="false"/>
          <w:color w:val="000000"/>
          <w:sz w:val="28"/>
        </w:rPr>
        <w:t>
      6. Аумақтық прокурорлар жарты жылда бір рет мынадай:</w:t>
      </w:r>
    </w:p>
    <w:bookmarkEnd w:id="136"/>
    <w:bookmarkStart w:name="z159" w:id="137"/>
    <w:p>
      <w:pPr>
        <w:spacing w:after="0"/>
        <w:ind w:left="0"/>
        <w:jc w:val="both"/>
      </w:pPr>
      <w:r>
        <w:rPr>
          <w:rFonts w:ascii="Times New Roman"/>
          <w:b w:val="false"/>
          <w:i w:val="false"/>
          <w:color w:val="000000"/>
          <w:sz w:val="28"/>
        </w:rPr>
        <w:t>
      1) бюджет қаражатын жұмсаудың заңдылығы мен тиімділігі;</w:t>
      </w:r>
    </w:p>
    <w:bookmarkEnd w:id="137"/>
    <w:bookmarkStart w:name="z160" w:id="138"/>
    <w:p>
      <w:pPr>
        <w:spacing w:after="0"/>
        <w:ind w:left="0"/>
        <w:jc w:val="both"/>
      </w:pPr>
      <w:r>
        <w:rPr>
          <w:rFonts w:ascii="Times New Roman"/>
          <w:b w:val="false"/>
          <w:i w:val="false"/>
          <w:color w:val="000000"/>
          <w:sz w:val="28"/>
        </w:rPr>
        <w:t>
      2) тауарларды, жұмыстар мен көрсетілетін қызметтерді сатып алуды (оның ішінде мемлекеттік) жүзеге асыру;</w:t>
      </w:r>
    </w:p>
    <w:bookmarkEnd w:id="138"/>
    <w:bookmarkStart w:name="z161" w:id="139"/>
    <w:p>
      <w:pPr>
        <w:spacing w:after="0"/>
        <w:ind w:left="0"/>
        <w:jc w:val="both"/>
      </w:pPr>
      <w:r>
        <w:rPr>
          <w:rFonts w:ascii="Times New Roman"/>
          <w:b w:val="false"/>
          <w:i w:val="false"/>
          <w:color w:val="000000"/>
          <w:sz w:val="28"/>
        </w:rPr>
        <w:t>
      3) салық заңнамасын қолдану;</w:t>
      </w:r>
    </w:p>
    <w:bookmarkEnd w:id="139"/>
    <w:bookmarkStart w:name="z162" w:id="140"/>
    <w:p>
      <w:pPr>
        <w:spacing w:after="0"/>
        <w:ind w:left="0"/>
        <w:jc w:val="both"/>
      </w:pPr>
      <w:r>
        <w:rPr>
          <w:rFonts w:ascii="Times New Roman"/>
          <w:b w:val="false"/>
          <w:i w:val="false"/>
          <w:color w:val="000000"/>
          <w:sz w:val="28"/>
        </w:rPr>
        <w:t>
      4) экологиялық заңнаманың, табиғи және техногендік сипаттағы төтенше жағдайлардың алдын алу және оларды жою саласындағы, ерекше қорғалатын табиғи аумақтар туралы, жер қойнауы және жер қойнауын пайдалану туралы заңнаманың қолданылуы;</w:t>
      </w:r>
    </w:p>
    <w:bookmarkEnd w:id="140"/>
    <w:bookmarkStart w:name="z163" w:id="141"/>
    <w:p>
      <w:pPr>
        <w:spacing w:after="0"/>
        <w:ind w:left="0"/>
        <w:jc w:val="both"/>
      </w:pPr>
      <w:r>
        <w:rPr>
          <w:rFonts w:ascii="Times New Roman"/>
          <w:b w:val="false"/>
          <w:i w:val="false"/>
          <w:color w:val="000000"/>
          <w:sz w:val="28"/>
        </w:rPr>
        <w:t>
      5) жеке кәсіпкерлік субъектілерінің мемлекеттік органдар, жергілікті өкілді және атқарушы органдар, жергілікті өзін-өзі басқару органдары және олардың лауазымды адамдары тарапынан олардың қызметіне араласу фактілері бойынша ауызша (соның ішінде прокуратура органдарының жанындағы бизнесті қорғау жөніндегі мобильді топтар шеңберінде келіп түскен) және жазбаша жолданымдарын қарау мәселелері бойынша талдау жүргізеді.</w:t>
      </w:r>
    </w:p>
    <w:bookmarkEnd w:id="141"/>
    <w:bookmarkStart w:name="z164" w:id="142"/>
    <w:p>
      <w:pPr>
        <w:spacing w:after="0"/>
        <w:ind w:left="0"/>
        <w:jc w:val="both"/>
      </w:pPr>
      <w:r>
        <w:rPr>
          <w:rFonts w:ascii="Times New Roman"/>
          <w:b w:val="false"/>
          <w:i w:val="false"/>
          <w:color w:val="000000"/>
          <w:sz w:val="28"/>
        </w:rPr>
        <w:t>
      Нәтижелері мен қабылданған шаралар туралы ақпаратты облыс прокуроры Бас прокуратураға есепті кезеңнен кейінгі айдың 5-күнінен кешіктірмей ұсынады.</w:t>
      </w:r>
    </w:p>
    <w:bookmarkEnd w:id="142"/>
    <w:bookmarkStart w:name="z165" w:id="143"/>
    <w:p>
      <w:pPr>
        <w:spacing w:after="0"/>
        <w:ind w:left="0"/>
        <w:jc w:val="both"/>
      </w:pPr>
      <w:r>
        <w:rPr>
          <w:rFonts w:ascii="Times New Roman"/>
          <w:b w:val="false"/>
          <w:i w:val="false"/>
          <w:color w:val="000000"/>
          <w:sz w:val="28"/>
        </w:rPr>
        <w:t>
      7. Аумақтық прокурорлар жылына кемінде бір рет:</w:t>
      </w:r>
    </w:p>
    <w:bookmarkEnd w:id="143"/>
    <w:bookmarkStart w:name="z166" w:id="144"/>
    <w:p>
      <w:pPr>
        <w:spacing w:after="0"/>
        <w:ind w:left="0"/>
        <w:jc w:val="both"/>
      </w:pPr>
      <w:r>
        <w:rPr>
          <w:rFonts w:ascii="Times New Roman"/>
          <w:b w:val="false"/>
          <w:i w:val="false"/>
          <w:color w:val="000000"/>
          <w:sz w:val="28"/>
        </w:rPr>
        <w:t>
      1) жетім балаларды және ата-анасының қамқорлығынсыз қалған немесе өмірлік қиын жағдайда жүрген, оның ішінде тәрбиелеу, емдеу немесе басқа да осыған ұқсас мекемедегі балаларды асырап алу кезінде заңдылықтың сақталуына;</w:t>
      </w:r>
    </w:p>
    <w:bookmarkEnd w:id="144"/>
    <w:bookmarkStart w:name="z167" w:id="145"/>
    <w:p>
      <w:pPr>
        <w:spacing w:after="0"/>
        <w:ind w:left="0"/>
        <w:jc w:val="both"/>
      </w:pPr>
      <w:r>
        <w:rPr>
          <w:rFonts w:ascii="Times New Roman"/>
          <w:b w:val="false"/>
          <w:i w:val="false"/>
          <w:color w:val="000000"/>
          <w:sz w:val="28"/>
        </w:rPr>
        <w:t>
      2) мінез-құлық ерекшеліктері бар балалармен жұмыс істеу тиімділігіне бағытталған заңнаманың қолданылуына;</w:t>
      </w:r>
    </w:p>
    <w:bookmarkEnd w:id="145"/>
    <w:bookmarkStart w:name="z168" w:id="146"/>
    <w:p>
      <w:pPr>
        <w:spacing w:after="0"/>
        <w:ind w:left="0"/>
        <w:jc w:val="both"/>
      </w:pPr>
      <w:r>
        <w:rPr>
          <w:rFonts w:ascii="Times New Roman"/>
          <w:b w:val="false"/>
          <w:i w:val="false"/>
          <w:color w:val="000000"/>
          <w:sz w:val="28"/>
        </w:rPr>
        <w:t>
      3) мүмкіндіктері шектеулі балалардың құқықтары мен заңды мүдделерін қорғауға және қолдауға бағытталған заңнаманың қолданылуына (инклюзивті білім беру) талдау жүргізеді.</w:t>
      </w:r>
    </w:p>
    <w:bookmarkEnd w:id="146"/>
    <w:bookmarkStart w:name="z169" w:id="147"/>
    <w:p>
      <w:pPr>
        <w:spacing w:after="0"/>
        <w:ind w:left="0"/>
        <w:jc w:val="both"/>
      </w:pPr>
      <w:r>
        <w:rPr>
          <w:rFonts w:ascii="Times New Roman"/>
          <w:b w:val="false"/>
          <w:i w:val="false"/>
          <w:color w:val="000000"/>
          <w:sz w:val="28"/>
        </w:rPr>
        <w:t>
      Нәтижелері мен қабылданған шаралар туралы ақпаратты облыс прокуроры Бас прокуратураға есепті кезеңнен кейінгі айдың 5-күнінен кешіктірмей ұсынады.</w:t>
      </w:r>
    </w:p>
    <w:bookmarkEnd w:id="147"/>
    <w:bookmarkStart w:name="z170" w:id="148"/>
    <w:p>
      <w:pPr>
        <w:spacing w:after="0"/>
        <w:ind w:left="0"/>
        <w:jc w:val="both"/>
      </w:pPr>
      <w:r>
        <w:rPr>
          <w:rFonts w:ascii="Times New Roman"/>
          <w:b w:val="false"/>
          <w:i w:val="false"/>
          <w:color w:val="000000"/>
          <w:sz w:val="28"/>
        </w:rPr>
        <w:t>
      8. Әскери прокуратура органдары әскери қауіпсіздік саласындағы құқықтық қатынастардың ерекшелігін ескере отырып, жылына кемінде бір рет:</w:t>
      </w:r>
    </w:p>
    <w:bookmarkEnd w:id="148"/>
    <w:bookmarkStart w:name="z171" w:id="149"/>
    <w:p>
      <w:pPr>
        <w:spacing w:after="0"/>
        <w:ind w:left="0"/>
        <w:jc w:val="both"/>
      </w:pPr>
      <w:r>
        <w:rPr>
          <w:rFonts w:ascii="Times New Roman"/>
          <w:b w:val="false"/>
          <w:i w:val="false"/>
          <w:color w:val="000000"/>
          <w:sz w:val="28"/>
        </w:rPr>
        <w:t>
      1) әскери мүлікті, оның ішінде қару мен оқ-дәрілерді қамтамасыз ету және олардың айналымы;</w:t>
      </w:r>
    </w:p>
    <w:bookmarkEnd w:id="149"/>
    <w:bookmarkStart w:name="z172" w:id="150"/>
    <w:p>
      <w:pPr>
        <w:spacing w:after="0"/>
        <w:ind w:left="0"/>
        <w:jc w:val="both"/>
      </w:pPr>
      <w:r>
        <w:rPr>
          <w:rFonts w:ascii="Times New Roman"/>
          <w:b w:val="false"/>
          <w:i w:val="false"/>
          <w:color w:val="000000"/>
          <w:sz w:val="28"/>
        </w:rPr>
        <w:t>
      2) жауынгерлік әзірлікті қамтамасыз ету;</w:t>
      </w:r>
    </w:p>
    <w:bookmarkEnd w:id="150"/>
    <w:bookmarkStart w:name="z173" w:id="151"/>
    <w:p>
      <w:pPr>
        <w:spacing w:after="0"/>
        <w:ind w:left="0"/>
        <w:jc w:val="both"/>
      </w:pPr>
      <w:r>
        <w:rPr>
          <w:rFonts w:ascii="Times New Roman"/>
          <w:b w:val="false"/>
          <w:i w:val="false"/>
          <w:color w:val="000000"/>
          <w:sz w:val="28"/>
        </w:rPr>
        <w:t>
      3) диверсияға қарсы және терроризмге қарсы қорғалудың жай-күйі;</w:t>
      </w:r>
    </w:p>
    <w:bookmarkEnd w:id="151"/>
    <w:bookmarkStart w:name="z174" w:id="152"/>
    <w:p>
      <w:pPr>
        <w:spacing w:after="0"/>
        <w:ind w:left="0"/>
        <w:jc w:val="both"/>
      </w:pPr>
      <w:r>
        <w:rPr>
          <w:rFonts w:ascii="Times New Roman"/>
          <w:b w:val="false"/>
          <w:i w:val="false"/>
          <w:color w:val="000000"/>
          <w:sz w:val="28"/>
        </w:rPr>
        <w:t>
      4) Мемлекеттік шекараны күзету;</w:t>
      </w:r>
    </w:p>
    <w:bookmarkEnd w:id="152"/>
    <w:bookmarkStart w:name="z175" w:id="153"/>
    <w:p>
      <w:pPr>
        <w:spacing w:after="0"/>
        <w:ind w:left="0"/>
        <w:jc w:val="both"/>
      </w:pPr>
      <w:r>
        <w:rPr>
          <w:rFonts w:ascii="Times New Roman"/>
          <w:b w:val="false"/>
          <w:i w:val="false"/>
          <w:color w:val="000000"/>
          <w:sz w:val="28"/>
        </w:rPr>
        <w:t>
      5) әскери қызметшілер мен олардың отбасы мүшелерін әлеуметтік қорғау мәселелері бойынша заңдылықтың жай-күйіне талдау жүргізуді жүзеге асырады.</w:t>
      </w:r>
    </w:p>
    <w:bookmarkEnd w:id="153"/>
    <w:bookmarkStart w:name="z176" w:id="154"/>
    <w:p>
      <w:pPr>
        <w:spacing w:after="0"/>
        <w:ind w:left="0"/>
        <w:jc w:val="both"/>
      </w:pPr>
      <w:r>
        <w:rPr>
          <w:rFonts w:ascii="Times New Roman"/>
          <w:b w:val="false"/>
          <w:i w:val="false"/>
          <w:color w:val="000000"/>
          <w:sz w:val="28"/>
        </w:rPr>
        <w:t>
      Әскери прокурорлар заңдылықтың жай-күйін талдауға және күшіне енген актілерді бағалауға байланысты ақпаратты, құжаттар мен өзге де материалдарды талап еткен кезде сұратылған мәліметтер мен олардың жеткізгіштерін қорғауды қамтамасыз ету бойынша шаралар қабылдайды.</w:t>
      </w:r>
    </w:p>
    <w:bookmarkEnd w:id="154"/>
    <w:bookmarkStart w:name="z177" w:id="155"/>
    <w:p>
      <w:pPr>
        <w:spacing w:after="0"/>
        <w:ind w:left="0"/>
        <w:jc w:val="both"/>
      </w:pPr>
      <w:r>
        <w:rPr>
          <w:rFonts w:ascii="Times New Roman"/>
          <w:b w:val="false"/>
          <w:i w:val="false"/>
          <w:color w:val="000000"/>
          <w:sz w:val="28"/>
        </w:rPr>
        <w:t>
      Егер талдау шеңберінде әскери объектілер құрылысының егжей-тегжейін ашатын құжаттар мен өзге де материалдарды талап ету қажет болған жағдайда, осы Қағидалардың 18-тармағында белгіленген тәртіппен тексеру жүргізу туралы мәселеге бастамашылық етіледі.</w:t>
      </w:r>
    </w:p>
    <w:bookmarkEnd w:id="155"/>
    <w:bookmarkStart w:name="z178" w:id="156"/>
    <w:p>
      <w:pPr>
        <w:spacing w:after="0"/>
        <w:ind w:left="0"/>
        <w:jc w:val="both"/>
      </w:pPr>
      <w:r>
        <w:rPr>
          <w:rFonts w:ascii="Times New Roman"/>
          <w:b w:val="false"/>
          <w:i w:val="false"/>
          <w:color w:val="000000"/>
          <w:sz w:val="28"/>
        </w:rPr>
        <w:t>
      Нәтижелері мен қабылданған шаралар туралы ақпаратты Бас әскери прокурор Бас прокуратураға 25 маусымға және 25 желтоқсанға дейін ұсынады.</w:t>
      </w:r>
    </w:p>
    <w:bookmarkEnd w:id="156"/>
    <w:bookmarkStart w:name="z179" w:id="157"/>
    <w:p>
      <w:pPr>
        <w:spacing w:after="0"/>
        <w:ind w:left="0"/>
        <w:jc w:val="both"/>
      </w:pPr>
      <w:r>
        <w:rPr>
          <w:rFonts w:ascii="Times New Roman"/>
          <w:b w:val="false"/>
          <w:i w:val="false"/>
          <w:color w:val="000000"/>
          <w:sz w:val="28"/>
        </w:rPr>
        <w:t>
      9. Көлік прокуратурасының органдары ерекшелікті ескере отырып, жылына кемінде бір рет:</w:t>
      </w:r>
    </w:p>
    <w:bookmarkEnd w:id="157"/>
    <w:bookmarkStart w:name="z180" w:id="158"/>
    <w:p>
      <w:pPr>
        <w:spacing w:after="0"/>
        <w:ind w:left="0"/>
        <w:jc w:val="both"/>
      </w:pPr>
      <w:r>
        <w:rPr>
          <w:rFonts w:ascii="Times New Roman"/>
          <w:b w:val="false"/>
          <w:i w:val="false"/>
          <w:color w:val="000000"/>
          <w:sz w:val="28"/>
        </w:rPr>
        <w:t>
      1) көліктегі қауіпсіздікті қамтамасыз ету;</w:t>
      </w:r>
    </w:p>
    <w:bookmarkEnd w:id="158"/>
    <w:bookmarkStart w:name="z181" w:id="159"/>
    <w:p>
      <w:pPr>
        <w:spacing w:after="0"/>
        <w:ind w:left="0"/>
        <w:jc w:val="both"/>
      </w:pPr>
      <w:r>
        <w:rPr>
          <w:rFonts w:ascii="Times New Roman"/>
          <w:b w:val="false"/>
          <w:i w:val="false"/>
          <w:color w:val="000000"/>
          <w:sz w:val="28"/>
        </w:rPr>
        <w:t>
      2) жолаушылардың, кәсіпкерлік субъектілерінің және көлік қызметтерін тұтынушылардың құқықтары мен мүдделерін қорғау;</w:t>
      </w:r>
    </w:p>
    <w:bookmarkEnd w:id="159"/>
    <w:bookmarkStart w:name="z182" w:id="160"/>
    <w:p>
      <w:pPr>
        <w:spacing w:after="0"/>
        <w:ind w:left="0"/>
        <w:jc w:val="both"/>
      </w:pPr>
      <w:r>
        <w:rPr>
          <w:rFonts w:ascii="Times New Roman"/>
          <w:b w:val="false"/>
          <w:i w:val="false"/>
          <w:color w:val="000000"/>
          <w:sz w:val="28"/>
        </w:rPr>
        <w:t>
      3) тауарларды, жұмыстар мен көрсетілетін қызметтерді сатып алуды (оның ішінде мемлекеттік) жүзеге асыру;</w:t>
      </w:r>
    </w:p>
    <w:bookmarkEnd w:id="160"/>
    <w:bookmarkStart w:name="z183" w:id="161"/>
    <w:p>
      <w:pPr>
        <w:spacing w:after="0"/>
        <w:ind w:left="0"/>
        <w:jc w:val="both"/>
      </w:pPr>
      <w:r>
        <w:rPr>
          <w:rFonts w:ascii="Times New Roman"/>
          <w:b w:val="false"/>
          <w:i w:val="false"/>
          <w:color w:val="000000"/>
          <w:sz w:val="28"/>
        </w:rPr>
        <w:t>
      4) кеден заңнамасы мәселелері бойынша заңдылықтың жай-күйіне талдау жүргізеді.</w:t>
      </w:r>
    </w:p>
    <w:bookmarkEnd w:id="161"/>
    <w:bookmarkStart w:name="z184" w:id="162"/>
    <w:p>
      <w:pPr>
        <w:spacing w:after="0"/>
        <w:ind w:left="0"/>
        <w:jc w:val="both"/>
      </w:pPr>
      <w:r>
        <w:rPr>
          <w:rFonts w:ascii="Times New Roman"/>
          <w:b w:val="false"/>
          <w:i w:val="false"/>
          <w:color w:val="000000"/>
          <w:sz w:val="28"/>
        </w:rPr>
        <w:t>
      Нәтижелері мен қабылданған шаралар туралы ақпаратты Бас көлік прокуроры Бас прокуратураға 25 маусымға және 25 желтоқсанға дейін ұсынады.</w:t>
      </w:r>
    </w:p>
    <w:bookmarkEnd w:id="162"/>
    <w:bookmarkStart w:name="z185" w:id="163"/>
    <w:p>
      <w:pPr>
        <w:spacing w:after="0"/>
        <w:ind w:left="0"/>
        <w:jc w:val="both"/>
      </w:pPr>
      <w:r>
        <w:rPr>
          <w:rFonts w:ascii="Times New Roman"/>
          <w:b w:val="false"/>
          <w:i w:val="false"/>
          <w:color w:val="000000"/>
          <w:sz w:val="28"/>
        </w:rPr>
        <w:t>
      10. Талдау қадағалау аумағындағы тұрақты негізде жүзеге асырылатын жағдайды мониторингілеу (бақылау) не прокуратура органдары әртүрлі ақпарат көздерінен алған деректер, оның ішінде жолданымдар, мемлекеттік, жергілікті өкілді және атқарушы органдардан, жергілікті өзін-өзі басқару органдарынан, меншік нысанына қарамастан, өзге де ұйымдар мен мекемелерден талап етілген ақпараттар, құжаттар мен өзге де материалдар негізінде, сондай-ақ Қазақстан Республикасы Президентінің немесе Қазақстан Республикасы Бас Прокурорының (бұдан әрі – Бас Прокурор) немесе жоғары тұрған прокуратураның тапсырмалары бойынша жүргізіледі.</w:t>
      </w:r>
    </w:p>
    <w:bookmarkEnd w:id="163"/>
    <w:bookmarkStart w:name="z186" w:id="164"/>
    <w:p>
      <w:pPr>
        <w:spacing w:after="0"/>
        <w:ind w:left="0"/>
        <w:jc w:val="both"/>
      </w:pPr>
      <w:r>
        <w:rPr>
          <w:rFonts w:ascii="Times New Roman"/>
          <w:b w:val="false"/>
          <w:i w:val="false"/>
          <w:color w:val="000000"/>
          <w:sz w:val="28"/>
        </w:rPr>
        <w:t>
      Сондай-ақ талдау мәселелердің өзектілігіне, бағыттардың не өңір ерекшеліктерінің басымдығына қарай Бас Прокурор, Бас Прокурордың орынбасары, облыс прокуроры, облыс прокурорының орынбасары не оларды алмастыратын адамдар бекіткен жылдық немесе тоқсандық жоспар негізінде жүргізіледі.</w:t>
      </w:r>
    </w:p>
    <w:bookmarkEnd w:id="164"/>
    <w:bookmarkStart w:name="z187" w:id="165"/>
    <w:p>
      <w:pPr>
        <w:spacing w:after="0"/>
        <w:ind w:left="0"/>
        <w:jc w:val="both"/>
      </w:pPr>
      <w:r>
        <w:rPr>
          <w:rFonts w:ascii="Times New Roman"/>
          <w:b w:val="false"/>
          <w:i w:val="false"/>
          <w:color w:val="000000"/>
          <w:sz w:val="28"/>
        </w:rPr>
        <w:t>
      11. Талдау жүргізуге Бас Прокурормен, Бас Прокурордың орынбасарымен, Бас прокуратураның дербес құрылымдық бөлімшесінің басшысымен, облыс прокурорымен, облыс прокурорының орынбасарымен, аудан прокурорымен не оларды алмастыратын адамдармен келісілген баянат бойынша бастамашылық жасалады.</w:t>
      </w:r>
    </w:p>
    <w:bookmarkEnd w:id="165"/>
    <w:bookmarkStart w:name="z188" w:id="166"/>
    <w:p>
      <w:pPr>
        <w:spacing w:after="0"/>
        <w:ind w:left="0"/>
        <w:jc w:val="both"/>
      </w:pPr>
      <w:r>
        <w:rPr>
          <w:rFonts w:ascii="Times New Roman"/>
          <w:b w:val="false"/>
          <w:i w:val="false"/>
          <w:color w:val="000000"/>
          <w:sz w:val="28"/>
        </w:rPr>
        <w:t>
      Баянатта:</w:t>
      </w:r>
    </w:p>
    <w:bookmarkEnd w:id="166"/>
    <w:bookmarkStart w:name="z189" w:id="167"/>
    <w:p>
      <w:pPr>
        <w:spacing w:after="0"/>
        <w:ind w:left="0"/>
        <w:jc w:val="both"/>
      </w:pPr>
      <w:r>
        <w:rPr>
          <w:rFonts w:ascii="Times New Roman"/>
          <w:b w:val="false"/>
          <w:i w:val="false"/>
          <w:color w:val="000000"/>
          <w:sz w:val="28"/>
        </w:rPr>
        <w:t>
      1) күні, баянатты берген адамның тегі, аты, әкесінің аты (ол болған кезде) және лауазымы;</w:t>
      </w:r>
    </w:p>
    <w:bookmarkEnd w:id="167"/>
    <w:bookmarkStart w:name="z190" w:id="168"/>
    <w:p>
      <w:pPr>
        <w:spacing w:after="0"/>
        <w:ind w:left="0"/>
        <w:jc w:val="both"/>
      </w:pPr>
      <w:r>
        <w:rPr>
          <w:rFonts w:ascii="Times New Roman"/>
          <w:b w:val="false"/>
          <w:i w:val="false"/>
          <w:color w:val="000000"/>
          <w:sz w:val="28"/>
        </w:rPr>
        <w:t>
      2) талдау мәні (тақырыбы);</w:t>
      </w:r>
    </w:p>
    <w:bookmarkEnd w:id="168"/>
    <w:bookmarkStart w:name="z191" w:id="169"/>
    <w:p>
      <w:pPr>
        <w:spacing w:after="0"/>
        <w:ind w:left="0"/>
        <w:jc w:val="both"/>
      </w:pPr>
      <w:r>
        <w:rPr>
          <w:rFonts w:ascii="Times New Roman"/>
          <w:b w:val="false"/>
          <w:i w:val="false"/>
          <w:color w:val="000000"/>
          <w:sz w:val="28"/>
        </w:rPr>
        <w:t>
      3) уәжді негіздер;</w:t>
      </w:r>
    </w:p>
    <w:bookmarkEnd w:id="169"/>
    <w:bookmarkStart w:name="z192" w:id="170"/>
    <w:p>
      <w:pPr>
        <w:spacing w:after="0"/>
        <w:ind w:left="0"/>
        <w:jc w:val="both"/>
      </w:pPr>
      <w:r>
        <w:rPr>
          <w:rFonts w:ascii="Times New Roman"/>
          <w:b w:val="false"/>
          <w:i w:val="false"/>
          <w:color w:val="000000"/>
          <w:sz w:val="28"/>
        </w:rPr>
        <w:t>
      4) талдау кезеңі;</w:t>
      </w:r>
    </w:p>
    <w:bookmarkEnd w:id="170"/>
    <w:bookmarkStart w:name="z193" w:id="171"/>
    <w:p>
      <w:pPr>
        <w:spacing w:after="0"/>
        <w:ind w:left="0"/>
        <w:jc w:val="both"/>
      </w:pPr>
      <w:r>
        <w:rPr>
          <w:rFonts w:ascii="Times New Roman"/>
          <w:b w:val="false"/>
          <w:i w:val="false"/>
          <w:color w:val="000000"/>
          <w:sz w:val="28"/>
        </w:rPr>
        <w:t>
      5) талдау мерзімі;</w:t>
      </w:r>
    </w:p>
    <w:bookmarkEnd w:id="171"/>
    <w:bookmarkStart w:name="z194" w:id="172"/>
    <w:p>
      <w:pPr>
        <w:spacing w:after="0"/>
        <w:ind w:left="0"/>
        <w:jc w:val="both"/>
      </w:pPr>
      <w:r>
        <w:rPr>
          <w:rFonts w:ascii="Times New Roman"/>
          <w:b w:val="false"/>
          <w:i w:val="false"/>
          <w:color w:val="000000"/>
          <w:sz w:val="28"/>
        </w:rPr>
        <w:t>
      6) талдауға тартылатын прокуратура органдары, ведомстволары мен мекемелері (талдау тақырыптық-толассыз топқа тапсырылған жағдайда) көрсетіледі.</w:t>
      </w:r>
    </w:p>
    <w:bookmarkEnd w:id="172"/>
    <w:bookmarkStart w:name="z195" w:id="173"/>
    <w:p>
      <w:pPr>
        <w:spacing w:after="0"/>
        <w:ind w:left="0"/>
        <w:jc w:val="both"/>
      </w:pPr>
      <w:r>
        <w:rPr>
          <w:rFonts w:ascii="Times New Roman"/>
          <w:b w:val="false"/>
          <w:i w:val="false"/>
          <w:color w:val="000000"/>
          <w:sz w:val="28"/>
        </w:rPr>
        <w:t>
      Аудан прокуроры бастамашылық жасаған, жеке кәсіпкерлік субъектілерінің құқықтары мен заңды мүдделерін қозғайтын заңдылықтың жай-күйін талдау облыс прокурорын бір мезгілде хабардар ете отырып жүргізіледі.</w:t>
      </w:r>
    </w:p>
    <w:bookmarkEnd w:id="173"/>
    <w:bookmarkStart w:name="z196" w:id="174"/>
    <w:p>
      <w:pPr>
        <w:spacing w:after="0"/>
        <w:ind w:left="0"/>
        <w:jc w:val="both"/>
      </w:pPr>
      <w:r>
        <w:rPr>
          <w:rFonts w:ascii="Times New Roman"/>
          <w:b w:val="false"/>
          <w:i w:val="false"/>
          <w:color w:val="000000"/>
          <w:sz w:val="28"/>
        </w:rPr>
        <w:t>
      Әскери прокуратура органдары бастамашылық жасаған заңдылықтың жай-күйін талдау Бас прокуратураны бір мезгілде хабардар ете отырып жүргізіледі.</w:t>
      </w:r>
    </w:p>
    <w:bookmarkEnd w:id="174"/>
    <w:bookmarkStart w:name="z197" w:id="175"/>
    <w:p>
      <w:pPr>
        <w:spacing w:after="0"/>
        <w:ind w:left="0"/>
        <w:jc w:val="both"/>
      </w:pPr>
      <w:r>
        <w:rPr>
          <w:rFonts w:ascii="Times New Roman"/>
          <w:b w:val="false"/>
          <w:i w:val="false"/>
          <w:color w:val="000000"/>
          <w:sz w:val="28"/>
        </w:rPr>
        <w:t>
      Жоғары тұрған прокурор төмен тұрған прокурорлардың заңдылықтың жай-күйін талдауын тоқтатуға құқылы.</w:t>
      </w:r>
    </w:p>
    <w:bookmarkEnd w:id="175"/>
    <w:bookmarkStart w:name="z198" w:id="176"/>
    <w:p>
      <w:pPr>
        <w:spacing w:after="0"/>
        <w:ind w:left="0"/>
        <w:jc w:val="both"/>
      </w:pPr>
      <w:r>
        <w:rPr>
          <w:rFonts w:ascii="Times New Roman"/>
          <w:b w:val="false"/>
          <w:i w:val="false"/>
          <w:color w:val="000000"/>
          <w:sz w:val="28"/>
        </w:rPr>
        <w:t>
      12. Талдау барысында мынадай мәліметтер:</w:t>
      </w:r>
    </w:p>
    <w:bookmarkEnd w:id="176"/>
    <w:bookmarkStart w:name="z199" w:id="177"/>
    <w:p>
      <w:pPr>
        <w:spacing w:after="0"/>
        <w:ind w:left="0"/>
        <w:jc w:val="both"/>
      </w:pPr>
      <w:r>
        <w:rPr>
          <w:rFonts w:ascii="Times New Roman"/>
          <w:b w:val="false"/>
          <w:i w:val="false"/>
          <w:color w:val="000000"/>
          <w:sz w:val="28"/>
        </w:rPr>
        <w:t>
      1) статистикалық деректер;</w:t>
      </w:r>
    </w:p>
    <w:bookmarkEnd w:id="177"/>
    <w:bookmarkStart w:name="z200" w:id="178"/>
    <w:p>
      <w:pPr>
        <w:spacing w:after="0"/>
        <w:ind w:left="0"/>
        <w:jc w:val="both"/>
      </w:pPr>
      <w:r>
        <w:rPr>
          <w:rFonts w:ascii="Times New Roman"/>
          <w:b w:val="false"/>
          <w:i w:val="false"/>
          <w:color w:val="000000"/>
          <w:sz w:val="28"/>
        </w:rPr>
        <w:t>
      2) мемлекеттік бюджеттен бөлінген қаражаттар туралы ақпарат;</w:t>
      </w:r>
    </w:p>
    <w:bookmarkEnd w:id="178"/>
    <w:bookmarkStart w:name="z201" w:id="179"/>
    <w:p>
      <w:pPr>
        <w:spacing w:after="0"/>
        <w:ind w:left="0"/>
        <w:jc w:val="both"/>
      </w:pPr>
      <w:r>
        <w:rPr>
          <w:rFonts w:ascii="Times New Roman"/>
          <w:b w:val="false"/>
          <w:i w:val="false"/>
          <w:color w:val="000000"/>
          <w:sz w:val="28"/>
        </w:rPr>
        <w:t>
      3) халықпен кездесу қорытындылары;</w:t>
      </w:r>
    </w:p>
    <w:bookmarkEnd w:id="179"/>
    <w:bookmarkStart w:name="z202" w:id="180"/>
    <w:p>
      <w:pPr>
        <w:spacing w:after="0"/>
        <w:ind w:left="0"/>
        <w:jc w:val="both"/>
      </w:pPr>
      <w:r>
        <w:rPr>
          <w:rFonts w:ascii="Times New Roman"/>
          <w:b w:val="false"/>
          <w:i w:val="false"/>
          <w:color w:val="000000"/>
          <w:sz w:val="28"/>
        </w:rPr>
        <w:t>
      4) мемлекеттік органдардың тиімсіз жұмыс істеу фактілері, оның ішінде экстремизм мен терроризмнің профилактикасы, этносаралық және/немесе конфессияаралық негіздегі жанжалдарды, азаматтардың әлеуметтік наразылығын, наразылық акцияларын тудыруы мүмкін қоғамдық тәртіпті бұзуды анықтау, оның алдын алу және оқшаулау мәселелері бойынша;</w:t>
      </w:r>
    </w:p>
    <w:bookmarkEnd w:id="180"/>
    <w:bookmarkStart w:name="z203" w:id="181"/>
    <w:p>
      <w:pPr>
        <w:spacing w:after="0"/>
        <w:ind w:left="0"/>
        <w:jc w:val="both"/>
      </w:pPr>
      <w:r>
        <w:rPr>
          <w:rFonts w:ascii="Times New Roman"/>
          <w:b w:val="false"/>
          <w:i w:val="false"/>
          <w:color w:val="000000"/>
          <w:sz w:val="28"/>
        </w:rPr>
        <w:t>
      5) уәкілетті мемлекеттік органдардың заңды және жеке тұлғалардың жолданымдарын қарау нәтижелері;</w:t>
      </w:r>
    </w:p>
    <w:bookmarkEnd w:id="181"/>
    <w:bookmarkStart w:name="z204" w:id="182"/>
    <w:p>
      <w:pPr>
        <w:spacing w:after="0"/>
        <w:ind w:left="0"/>
        <w:jc w:val="both"/>
      </w:pPr>
      <w:r>
        <w:rPr>
          <w:rFonts w:ascii="Times New Roman"/>
          <w:b w:val="false"/>
          <w:i w:val="false"/>
          <w:color w:val="000000"/>
          <w:sz w:val="28"/>
        </w:rPr>
        <w:t>
      6) бұқаралық ақпарат құралдарындағы (оның ішінде интернет-ресурстардағы) жарияланымдар;</w:t>
      </w:r>
    </w:p>
    <w:bookmarkEnd w:id="182"/>
    <w:bookmarkStart w:name="z205" w:id="183"/>
    <w:p>
      <w:pPr>
        <w:spacing w:after="0"/>
        <w:ind w:left="0"/>
        <w:jc w:val="both"/>
      </w:pPr>
      <w:r>
        <w:rPr>
          <w:rFonts w:ascii="Times New Roman"/>
          <w:b w:val="false"/>
          <w:i w:val="false"/>
          <w:color w:val="000000"/>
          <w:sz w:val="28"/>
        </w:rPr>
        <w:t>
      7) мемлекеттік органдардың, олардың деректер базасының ақпараты;</w:t>
      </w:r>
    </w:p>
    <w:bookmarkEnd w:id="183"/>
    <w:bookmarkStart w:name="z206" w:id="184"/>
    <w:p>
      <w:pPr>
        <w:spacing w:after="0"/>
        <w:ind w:left="0"/>
        <w:jc w:val="both"/>
      </w:pPr>
      <w:r>
        <w:rPr>
          <w:rFonts w:ascii="Times New Roman"/>
          <w:b w:val="false"/>
          <w:i w:val="false"/>
          <w:color w:val="000000"/>
          <w:sz w:val="28"/>
        </w:rPr>
        <w:t>
      8) ақпараттық жүйелер мен ресурстар, оның ішінде құқық қорғау органдарының, арнаулы мемлекеттік және өзге де органдардың ақпарат алмасу жүйесімен интеграцияланған;</w:t>
      </w:r>
    </w:p>
    <w:bookmarkEnd w:id="184"/>
    <w:bookmarkStart w:name="z207" w:id="185"/>
    <w:p>
      <w:pPr>
        <w:spacing w:after="0"/>
        <w:ind w:left="0"/>
        <w:jc w:val="both"/>
      </w:pPr>
      <w:r>
        <w:rPr>
          <w:rFonts w:ascii="Times New Roman"/>
          <w:b w:val="false"/>
          <w:i w:val="false"/>
          <w:color w:val="000000"/>
          <w:sz w:val="28"/>
        </w:rPr>
        <w:t>
      9) қылмыстық, азаматтық, әкімшілік істердің және әкімшілік құқық бұзушылық туралы істердің материалдары;</w:t>
      </w:r>
    </w:p>
    <w:bookmarkEnd w:id="185"/>
    <w:bookmarkStart w:name="z208" w:id="186"/>
    <w:p>
      <w:pPr>
        <w:spacing w:after="0"/>
        <w:ind w:left="0"/>
        <w:jc w:val="both"/>
      </w:pPr>
      <w:r>
        <w:rPr>
          <w:rFonts w:ascii="Times New Roman"/>
          <w:b w:val="false"/>
          <w:i w:val="false"/>
          <w:color w:val="000000"/>
          <w:sz w:val="28"/>
        </w:rPr>
        <w:t>
      10) прокуратура мен мемлекеттік органдардың алдыңғы тексерістерінің нәтижелері;</w:t>
      </w:r>
    </w:p>
    <w:bookmarkEnd w:id="186"/>
    <w:bookmarkStart w:name="z209" w:id="187"/>
    <w:p>
      <w:pPr>
        <w:spacing w:after="0"/>
        <w:ind w:left="0"/>
        <w:jc w:val="both"/>
      </w:pPr>
      <w:r>
        <w:rPr>
          <w:rFonts w:ascii="Times New Roman"/>
          <w:b w:val="false"/>
          <w:i w:val="false"/>
          <w:color w:val="000000"/>
          <w:sz w:val="28"/>
        </w:rPr>
        <w:t>
      11) жедел-іздестіру шараларының, арнайы шаралардың және жасырын тергеу әрекеттерінің, оның ішінде құпиясыздандырылған және жедел-іздестіру субъектілері немесе қылмыстық қудалау органы ұсынған нәтижелері;</w:t>
      </w:r>
    </w:p>
    <w:bookmarkEnd w:id="187"/>
    <w:bookmarkStart w:name="z210" w:id="188"/>
    <w:p>
      <w:pPr>
        <w:spacing w:after="0"/>
        <w:ind w:left="0"/>
        <w:jc w:val="both"/>
      </w:pPr>
      <w:r>
        <w:rPr>
          <w:rFonts w:ascii="Times New Roman"/>
          <w:b w:val="false"/>
          <w:i w:val="false"/>
          <w:color w:val="000000"/>
          <w:sz w:val="28"/>
        </w:rPr>
        <w:t>
      12) басқа да ақпарат көздері пайдаланылады.</w:t>
      </w:r>
    </w:p>
    <w:bookmarkEnd w:id="188"/>
    <w:bookmarkStart w:name="z211" w:id="189"/>
    <w:p>
      <w:pPr>
        <w:spacing w:after="0"/>
        <w:ind w:left="0"/>
        <w:jc w:val="both"/>
      </w:pPr>
      <w:r>
        <w:rPr>
          <w:rFonts w:ascii="Times New Roman"/>
          <w:b w:val="false"/>
          <w:i w:val="false"/>
          <w:color w:val="000000"/>
          <w:sz w:val="28"/>
        </w:rPr>
        <w:t>
      Сондай-ақ көптеген жағдайларда мемлекеттік органдардың мәліметтерін, статистикалық деректерді және басқа да ақпаратты уақтылы талдау және оның негізінде ден қою шараларын қабылдау бұзушылықтардың алдын алуға не тексеріс іс-шараларынсыз олардың салдарын барынша азайтуға мүмкіндік беретінін ескере отырып, заңдылықтың бұзылуын, сондай-ақ оларға ықпал ететін себептер мен жағдайларды анықтау үшін жұмыстың талдау әдістері белсенді пайдаланылады.</w:t>
      </w:r>
    </w:p>
    <w:bookmarkEnd w:id="189"/>
    <w:bookmarkStart w:name="z212" w:id="190"/>
    <w:p>
      <w:pPr>
        <w:spacing w:after="0"/>
        <w:ind w:left="0"/>
        <w:jc w:val="both"/>
      </w:pPr>
      <w:r>
        <w:rPr>
          <w:rFonts w:ascii="Times New Roman"/>
          <w:b w:val="false"/>
          <w:i w:val="false"/>
          <w:color w:val="000000"/>
          <w:sz w:val="28"/>
        </w:rPr>
        <w:t>
      13. Прокурор заңнамалық актілерде белгіленген тәртіпте заңдылықтың жай-күйіне талдау жүргізуге және күшіне енген актілерді бағалауға байланысты ақпараттар мен құжаттарға қол жеткізуге құқылы.</w:t>
      </w:r>
    </w:p>
    <w:bookmarkEnd w:id="190"/>
    <w:bookmarkStart w:name="z213" w:id="191"/>
    <w:p>
      <w:pPr>
        <w:spacing w:after="0"/>
        <w:ind w:left="0"/>
        <w:jc w:val="both"/>
      </w:pPr>
      <w:r>
        <w:rPr>
          <w:rFonts w:ascii="Times New Roman"/>
          <w:b w:val="false"/>
          <w:i w:val="false"/>
          <w:color w:val="000000"/>
          <w:sz w:val="28"/>
        </w:rPr>
        <w:t>
      Сұратылған ақпарат прокуратура органдарына прокурор белгілеген мерзімде ұсынылады.</w:t>
      </w:r>
    </w:p>
    <w:bookmarkEnd w:id="191"/>
    <w:bookmarkStart w:name="z214" w:id="192"/>
    <w:p>
      <w:pPr>
        <w:spacing w:after="0"/>
        <w:ind w:left="0"/>
        <w:jc w:val="both"/>
      </w:pPr>
      <w:r>
        <w:rPr>
          <w:rFonts w:ascii="Times New Roman"/>
          <w:b w:val="false"/>
          <w:i w:val="false"/>
          <w:color w:val="000000"/>
          <w:sz w:val="28"/>
        </w:rPr>
        <w:t>
      Осы мерзім үш жұмыс күнінен кем болмауы тиіс.</w:t>
      </w:r>
    </w:p>
    <w:bookmarkEnd w:id="192"/>
    <w:bookmarkStart w:name="z215" w:id="193"/>
    <w:p>
      <w:pPr>
        <w:spacing w:after="0"/>
        <w:ind w:left="0"/>
        <w:jc w:val="both"/>
      </w:pPr>
      <w:r>
        <w:rPr>
          <w:rFonts w:ascii="Times New Roman"/>
          <w:b w:val="false"/>
          <w:i w:val="false"/>
          <w:color w:val="000000"/>
          <w:sz w:val="28"/>
        </w:rPr>
        <w:t>
      Қажет болған жағдайларда адамдардың өмірі, денсаулығы не Қазақстан Республикасының қауіпсіздігі үшін орны толмас салдарларды болғызбау мақсатында сұрау салынған ақпарат, құжаттар және өзге де материалдар дереу ұсынылады.</w:t>
      </w:r>
    </w:p>
    <w:bookmarkEnd w:id="193"/>
    <w:bookmarkStart w:name="z216" w:id="194"/>
    <w:p>
      <w:pPr>
        <w:spacing w:after="0"/>
        <w:ind w:left="0"/>
        <w:jc w:val="both"/>
      </w:pPr>
      <w:r>
        <w:rPr>
          <w:rFonts w:ascii="Times New Roman"/>
          <w:b w:val="false"/>
          <w:i w:val="false"/>
          <w:color w:val="000000"/>
          <w:sz w:val="28"/>
        </w:rPr>
        <w:t>
      Заңдылықтың жай-күйіне жүргізілген талдау, күшіне енген актілерді бағалау мәселелері бойынша прокурордың талаптарын органдар, ұйымдар және лауазымды адамдар орындауға міндетті.</w:t>
      </w:r>
    </w:p>
    <w:bookmarkEnd w:id="194"/>
    <w:bookmarkStart w:name="z217" w:id="195"/>
    <w:p>
      <w:pPr>
        <w:spacing w:after="0"/>
        <w:ind w:left="0"/>
        <w:jc w:val="both"/>
      </w:pPr>
      <w:r>
        <w:rPr>
          <w:rFonts w:ascii="Times New Roman"/>
          <w:b w:val="false"/>
          <w:i w:val="false"/>
          <w:color w:val="000000"/>
          <w:sz w:val="28"/>
        </w:rPr>
        <w:t>
      Талдау мерзімі:</w:t>
      </w:r>
    </w:p>
    <w:bookmarkEnd w:id="195"/>
    <w:bookmarkStart w:name="z218" w:id="196"/>
    <w:p>
      <w:pPr>
        <w:spacing w:after="0"/>
        <w:ind w:left="0"/>
        <w:jc w:val="both"/>
      </w:pPr>
      <w:r>
        <w:rPr>
          <w:rFonts w:ascii="Times New Roman"/>
          <w:b w:val="false"/>
          <w:i w:val="false"/>
          <w:color w:val="000000"/>
          <w:sz w:val="28"/>
        </w:rPr>
        <w:t>
      мәліметтерді, құжаттарды және өзге де материалдарды, оның ішінде азаматтық, әкімшілік және қылмыстық істерді, әкімшілік құқық бұзушылық туралы істерді алу қажет болған кезде - олар келіп түскенге дейін;</w:t>
      </w:r>
    </w:p>
    <w:bookmarkEnd w:id="196"/>
    <w:bookmarkStart w:name="z219" w:id="197"/>
    <w:p>
      <w:pPr>
        <w:spacing w:after="0"/>
        <w:ind w:left="0"/>
        <w:jc w:val="both"/>
      </w:pPr>
      <w:r>
        <w:rPr>
          <w:rFonts w:ascii="Times New Roman"/>
          <w:b w:val="false"/>
          <w:i w:val="false"/>
          <w:color w:val="000000"/>
          <w:sz w:val="28"/>
        </w:rPr>
        <w:t>
      сараптама тағайындалған жағдайда - нәтижені алғанға дейін;</w:t>
      </w:r>
    </w:p>
    <w:bookmarkEnd w:id="197"/>
    <w:bookmarkStart w:name="z220" w:id="198"/>
    <w:p>
      <w:pPr>
        <w:spacing w:after="0"/>
        <w:ind w:left="0"/>
        <w:jc w:val="both"/>
      </w:pPr>
      <w:r>
        <w:rPr>
          <w:rFonts w:ascii="Times New Roman"/>
          <w:b w:val="false"/>
          <w:i w:val="false"/>
          <w:color w:val="000000"/>
          <w:sz w:val="28"/>
        </w:rPr>
        <w:t>
      талдауға объективті кедергі келтіретін өзге де факторларға байланысты - олар жойылғанға дейін тоқтатыла тұрады.</w:t>
      </w:r>
    </w:p>
    <w:bookmarkEnd w:id="198"/>
    <w:bookmarkStart w:name="z221" w:id="199"/>
    <w:p>
      <w:pPr>
        <w:spacing w:after="0"/>
        <w:ind w:left="0"/>
        <w:jc w:val="both"/>
      </w:pPr>
      <w:r>
        <w:rPr>
          <w:rFonts w:ascii="Times New Roman"/>
          <w:b w:val="false"/>
          <w:i w:val="false"/>
          <w:color w:val="000000"/>
          <w:sz w:val="28"/>
        </w:rPr>
        <w:t>
      Талдау мерзімі оны жүргізуге келіскен адамның атына уәжді баянат бойынша мерзімі өткенге дейін бес жұмыс күнінен кешіктірілмей тоқтатыла тұрады.</w:t>
      </w:r>
    </w:p>
    <w:bookmarkEnd w:id="199"/>
    <w:bookmarkStart w:name="z222" w:id="200"/>
    <w:p>
      <w:pPr>
        <w:spacing w:after="0"/>
        <w:ind w:left="0"/>
        <w:jc w:val="both"/>
      </w:pPr>
      <w:r>
        <w:rPr>
          <w:rFonts w:ascii="Times New Roman"/>
          <w:b w:val="false"/>
          <w:i w:val="false"/>
          <w:color w:val="000000"/>
          <w:sz w:val="28"/>
        </w:rPr>
        <w:t>
      Талдау оны тоқтата тұруға әкеп соққан мән-жайлар жойылғаннан кейін келесі жұмыс күні қайта басталады.</w:t>
      </w:r>
    </w:p>
    <w:bookmarkEnd w:id="200"/>
    <w:bookmarkStart w:name="z223" w:id="201"/>
    <w:p>
      <w:pPr>
        <w:spacing w:after="0"/>
        <w:ind w:left="0"/>
        <w:jc w:val="both"/>
      </w:pPr>
      <w:r>
        <w:rPr>
          <w:rFonts w:ascii="Times New Roman"/>
          <w:b w:val="false"/>
          <w:i w:val="false"/>
          <w:color w:val="000000"/>
          <w:sz w:val="28"/>
        </w:rPr>
        <w:t>
      14. Қажет болған жағдайда, талдау жүргізген кезде Қазақстан Республикасының заңнамасында белгіленген талаптарды сақтай отырып, фото және бейнетіркеуді қолдану арқылы бару үшін ашық жерлерде (қоғамдық пайдалану орындарында не ашық жерлерде) орналасқан объектіні (субъектіні) шолу арқылы қарап тексеру жүргізіледі.</w:t>
      </w:r>
    </w:p>
    <w:bookmarkEnd w:id="201"/>
    <w:bookmarkStart w:name="z224" w:id="202"/>
    <w:p>
      <w:pPr>
        <w:spacing w:after="0"/>
        <w:ind w:left="0"/>
        <w:jc w:val="both"/>
      </w:pPr>
      <w:r>
        <w:rPr>
          <w:rFonts w:ascii="Times New Roman"/>
          <w:b w:val="false"/>
          <w:i w:val="false"/>
          <w:color w:val="000000"/>
          <w:sz w:val="28"/>
        </w:rPr>
        <w:t>
      15. Талдау отыз күнтізбелік күннің ішінде өткізіледі.</w:t>
      </w:r>
    </w:p>
    <w:bookmarkEnd w:id="202"/>
    <w:bookmarkStart w:name="z225" w:id="203"/>
    <w:p>
      <w:pPr>
        <w:spacing w:after="0"/>
        <w:ind w:left="0"/>
        <w:jc w:val="both"/>
      </w:pPr>
      <w:r>
        <w:rPr>
          <w:rFonts w:ascii="Times New Roman"/>
          <w:b w:val="false"/>
          <w:i w:val="false"/>
          <w:color w:val="000000"/>
          <w:sz w:val="28"/>
        </w:rPr>
        <w:t>
      Қосымша материалдарды талап ету қажет болған жағдайда, сондай-ақ талдаудың елеулі көлеміне байланысты, оны жүргізудің мерзімі жоғары тұрған прокурордың келісімімен отыз күнтізбелік күннен асырылмай ұзартылады.</w:t>
      </w:r>
    </w:p>
    <w:bookmarkEnd w:id="203"/>
    <w:bookmarkStart w:name="z226" w:id="204"/>
    <w:p>
      <w:pPr>
        <w:spacing w:after="0"/>
        <w:ind w:left="0"/>
        <w:jc w:val="both"/>
      </w:pPr>
      <w:r>
        <w:rPr>
          <w:rFonts w:ascii="Times New Roman"/>
          <w:b w:val="false"/>
          <w:i w:val="false"/>
          <w:color w:val="000000"/>
          <w:sz w:val="28"/>
        </w:rPr>
        <w:t>
      16. Талдау жүргізу кезінде:</w:t>
      </w:r>
    </w:p>
    <w:bookmarkEnd w:id="204"/>
    <w:bookmarkStart w:name="z227" w:id="205"/>
    <w:p>
      <w:pPr>
        <w:spacing w:after="0"/>
        <w:ind w:left="0"/>
        <w:jc w:val="both"/>
      </w:pPr>
      <w:r>
        <w:rPr>
          <w:rFonts w:ascii="Times New Roman"/>
          <w:b w:val="false"/>
          <w:i w:val="false"/>
          <w:color w:val="000000"/>
          <w:sz w:val="28"/>
        </w:rPr>
        <w:t>
      1) заңдылықтың жай-күйінің проблемалары және олардың азаматтардың және ұйымдардың, қоғам мен мемлекеттің құқықтарына, бостандықтарына және заңды мүдделеріне әсер етуі анықталады;</w:t>
      </w:r>
    </w:p>
    <w:bookmarkEnd w:id="205"/>
    <w:bookmarkStart w:name="z228" w:id="206"/>
    <w:p>
      <w:pPr>
        <w:spacing w:after="0"/>
        <w:ind w:left="0"/>
        <w:jc w:val="both"/>
      </w:pPr>
      <w:r>
        <w:rPr>
          <w:rFonts w:ascii="Times New Roman"/>
          <w:b w:val="false"/>
          <w:i w:val="false"/>
          <w:color w:val="000000"/>
          <w:sz w:val="28"/>
        </w:rPr>
        <w:t>
      2) уәкілетті мемлекеттік органдардың қызметі бағаланады;</w:t>
      </w:r>
    </w:p>
    <w:bookmarkEnd w:id="206"/>
    <w:bookmarkStart w:name="z229" w:id="207"/>
    <w:p>
      <w:pPr>
        <w:spacing w:after="0"/>
        <w:ind w:left="0"/>
        <w:jc w:val="both"/>
      </w:pPr>
      <w:r>
        <w:rPr>
          <w:rFonts w:ascii="Times New Roman"/>
          <w:b w:val="false"/>
          <w:i w:val="false"/>
          <w:color w:val="000000"/>
          <w:sz w:val="28"/>
        </w:rPr>
        <w:t>
      3) анықталған заңдылықты бұзушылықтарды, оларға ықпал ететін себептер мен жағдайларды жоюдың тетіктері ұсынылады;</w:t>
      </w:r>
    </w:p>
    <w:bookmarkEnd w:id="207"/>
    <w:bookmarkStart w:name="z230" w:id="208"/>
    <w:p>
      <w:pPr>
        <w:spacing w:after="0"/>
        <w:ind w:left="0"/>
        <w:jc w:val="both"/>
      </w:pPr>
      <w:r>
        <w:rPr>
          <w:rFonts w:ascii="Times New Roman"/>
          <w:b w:val="false"/>
          <w:i w:val="false"/>
          <w:color w:val="000000"/>
          <w:sz w:val="28"/>
        </w:rPr>
        <w:t>
      4) жұмыста жүйелі проблемаларды шешу бойынша кешенді іс-шараларды қабылдауды қажет ететін (оның ішінде заңнамалық және ұйымдастырушылық) басым бағыттар ұсынылады.</w:t>
      </w:r>
    </w:p>
    <w:bookmarkEnd w:id="208"/>
    <w:bookmarkStart w:name="z231" w:id="209"/>
    <w:p>
      <w:pPr>
        <w:spacing w:after="0"/>
        <w:ind w:left="0"/>
        <w:jc w:val="both"/>
      </w:pPr>
      <w:r>
        <w:rPr>
          <w:rFonts w:ascii="Times New Roman"/>
          <w:b w:val="false"/>
          <w:i w:val="false"/>
          <w:color w:val="000000"/>
          <w:sz w:val="28"/>
        </w:rPr>
        <w:t>
      17. Талдау нәтижелері анықтама түрінде ресімделеді, онда:</w:t>
      </w:r>
    </w:p>
    <w:bookmarkEnd w:id="209"/>
    <w:bookmarkStart w:name="z232" w:id="210"/>
    <w:p>
      <w:pPr>
        <w:spacing w:after="0"/>
        <w:ind w:left="0"/>
        <w:jc w:val="both"/>
      </w:pPr>
      <w:r>
        <w:rPr>
          <w:rFonts w:ascii="Times New Roman"/>
          <w:b w:val="false"/>
          <w:i w:val="false"/>
          <w:color w:val="000000"/>
          <w:sz w:val="28"/>
        </w:rPr>
        <w:t>
      1) күні, талдаудың мәні, сондай-ақ талдаумен қамтылған уақыт кезеңі;</w:t>
      </w:r>
    </w:p>
    <w:bookmarkEnd w:id="210"/>
    <w:bookmarkStart w:name="z233" w:id="211"/>
    <w:p>
      <w:pPr>
        <w:spacing w:after="0"/>
        <w:ind w:left="0"/>
        <w:jc w:val="both"/>
      </w:pPr>
      <w:r>
        <w:rPr>
          <w:rFonts w:ascii="Times New Roman"/>
          <w:b w:val="false"/>
          <w:i w:val="false"/>
          <w:color w:val="000000"/>
          <w:sz w:val="28"/>
        </w:rPr>
        <w:t>
      2) статистиканы келтіре отырып, талдау барысында анықталған мәліметтер және талдау үшін маңызы бар өзге де мән-жайлар;</w:t>
      </w:r>
    </w:p>
    <w:bookmarkEnd w:id="211"/>
    <w:bookmarkStart w:name="z234" w:id="212"/>
    <w:p>
      <w:pPr>
        <w:spacing w:after="0"/>
        <w:ind w:left="0"/>
        <w:jc w:val="both"/>
      </w:pPr>
      <w:r>
        <w:rPr>
          <w:rFonts w:ascii="Times New Roman"/>
          <w:b w:val="false"/>
          <w:i w:val="false"/>
          <w:color w:val="000000"/>
          <w:sz w:val="28"/>
        </w:rPr>
        <w:t>
      3) талдау нәтижесінде алынған заңдылықтың жай-күйі туралы тұжырымдар, оның ішінде құқық бұзушылықтар жасаудың себептері мен жағдайлары;</w:t>
      </w:r>
    </w:p>
    <w:bookmarkEnd w:id="212"/>
    <w:bookmarkStart w:name="z235" w:id="213"/>
    <w:p>
      <w:pPr>
        <w:spacing w:after="0"/>
        <w:ind w:left="0"/>
        <w:jc w:val="both"/>
      </w:pPr>
      <w:r>
        <w:rPr>
          <w:rFonts w:ascii="Times New Roman"/>
          <w:b w:val="false"/>
          <w:i w:val="false"/>
          <w:color w:val="000000"/>
          <w:sz w:val="28"/>
        </w:rPr>
        <w:t>
      4) құқық бұзушылықтарды, орын алған проблемаларды, Қазақстан Республикасының заңнамасындағы кемшіліктер мен олқылықтарды шешу және жою тәсілдері туралы ұсыныстар қамтылады.</w:t>
      </w:r>
    </w:p>
    <w:bookmarkEnd w:id="213"/>
    <w:bookmarkStart w:name="z236" w:id="214"/>
    <w:p>
      <w:pPr>
        <w:spacing w:after="0"/>
        <w:ind w:left="0"/>
        <w:jc w:val="both"/>
      </w:pPr>
      <w:r>
        <w:rPr>
          <w:rFonts w:ascii="Times New Roman"/>
          <w:b w:val="false"/>
          <w:i w:val="false"/>
          <w:color w:val="000000"/>
          <w:sz w:val="28"/>
        </w:rPr>
        <w:t>
      Талдау аяқталғаннан кейін анықтама танысу үшін уәкілетті мемлекеттік органға не ұйымға жіберіледі, олар қарсылық танытқан жағдайда анықтама тапсырылған күннен бастап бес жұмыс күні ішінде оларды жазбаша ұсынады.</w:t>
      </w:r>
    </w:p>
    <w:bookmarkEnd w:id="214"/>
    <w:bookmarkStart w:name="z237" w:id="215"/>
    <w:p>
      <w:pPr>
        <w:spacing w:after="0"/>
        <w:ind w:left="0"/>
        <w:jc w:val="both"/>
      </w:pPr>
      <w:r>
        <w:rPr>
          <w:rFonts w:ascii="Times New Roman"/>
          <w:b w:val="false"/>
          <w:i w:val="false"/>
          <w:color w:val="000000"/>
          <w:sz w:val="28"/>
        </w:rPr>
        <w:t>
      18. Талдау нәтижелері бойынша мынадай:</w:t>
      </w:r>
    </w:p>
    <w:bookmarkEnd w:id="215"/>
    <w:bookmarkStart w:name="z238" w:id="216"/>
    <w:p>
      <w:pPr>
        <w:spacing w:after="0"/>
        <w:ind w:left="0"/>
        <w:jc w:val="both"/>
      </w:pPr>
      <w:r>
        <w:rPr>
          <w:rFonts w:ascii="Times New Roman"/>
          <w:b w:val="false"/>
          <w:i w:val="false"/>
          <w:color w:val="000000"/>
          <w:sz w:val="28"/>
        </w:rPr>
        <w:t>
      1) қадағалау және ден қою актілерін енгізу, уәкілетті органдарды ақпараттандыру, қылмыстық қудалаудың заңдылығын қадағалауды жүзеге асыратын құрылымдық бөлімшелерге не арнайы прокурорлардың іс жүргізуіне тапсыру және өзге де шаралар қабылдау туралы;</w:t>
      </w:r>
    </w:p>
    <w:bookmarkEnd w:id="216"/>
    <w:bookmarkStart w:name="z239" w:id="217"/>
    <w:p>
      <w:pPr>
        <w:spacing w:after="0"/>
        <w:ind w:left="0"/>
        <w:jc w:val="both"/>
      </w:pPr>
      <w:r>
        <w:rPr>
          <w:rFonts w:ascii="Times New Roman"/>
          <w:b w:val="false"/>
          <w:i w:val="false"/>
          <w:color w:val="000000"/>
          <w:sz w:val="28"/>
        </w:rPr>
        <w:t>
      Сотқа дейінгі тергеп-тексерулердің бірыңғай тізіліміне қылмыстық құқық бұзушылық туралы құжаттар мен материалдарды тіркеуді прокуратура органдарында сотқа дейінгі тергеп-тексеруге қадағалауды жүзеге асыратын құрылымдық бөлімше жүзеге асырады;</w:t>
      </w:r>
    </w:p>
    <w:bookmarkEnd w:id="217"/>
    <w:bookmarkStart w:name="z240" w:id="218"/>
    <w:p>
      <w:pPr>
        <w:spacing w:after="0"/>
        <w:ind w:left="0"/>
        <w:jc w:val="both"/>
      </w:pPr>
      <w:r>
        <w:rPr>
          <w:rFonts w:ascii="Times New Roman"/>
          <w:b w:val="false"/>
          <w:i w:val="false"/>
          <w:color w:val="000000"/>
          <w:sz w:val="28"/>
        </w:rPr>
        <w:t>
      2) уәкілетті мемлекеттік органдарға:</w:t>
      </w:r>
    </w:p>
    <w:bookmarkEnd w:id="218"/>
    <w:bookmarkStart w:name="z241" w:id="219"/>
    <w:p>
      <w:pPr>
        <w:spacing w:after="0"/>
        <w:ind w:left="0"/>
        <w:jc w:val="both"/>
      </w:pPr>
      <w:r>
        <w:rPr>
          <w:rFonts w:ascii="Times New Roman"/>
          <w:b w:val="false"/>
          <w:i w:val="false"/>
          <w:color w:val="000000"/>
          <w:sz w:val="28"/>
        </w:rPr>
        <w:t>
      - мемлекеттік, жергілікті өкілді және атқарушы органдар мен өзге де ұйымдардың;</w:t>
      </w:r>
    </w:p>
    <w:bookmarkEnd w:id="219"/>
    <w:bookmarkStart w:name="z242" w:id="220"/>
    <w:p>
      <w:pPr>
        <w:spacing w:after="0"/>
        <w:ind w:left="0"/>
        <w:jc w:val="both"/>
      </w:pPr>
      <w:r>
        <w:rPr>
          <w:rFonts w:ascii="Times New Roman"/>
          <w:b w:val="false"/>
          <w:i w:val="false"/>
          <w:color w:val="000000"/>
          <w:sz w:val="28"/>
        </w:rPr>
        <w:t>
      - Қағидалардың 20-тармағында көзделген тәртіппен кәсіпкерлік субъектілеріне, оның ішінде квазимемлекеттік сектордың қызметіне тексеріс жүргізу туралы талапты жіберу туралы;</w:t>
      </w:r>
    </w:p>
    <w:bookmarkEnd w:id="220"/>
    <w:bookmarkStart w:name="z243" w:id="221"/>
    <w:p>
      <w:pPr>
        <w:spacing w:after="0"/>
        <w:ind w:left="0"/>
        <w:jc w:val="both"/>
      </w:pPr>
      <w:r>
        <w:rPr>
          <w:rFonts w:ascii="Times New Roman"/>
          <w:b w:val="false"/>
          <w:i w:val="false"/>
          <w:color w:val="000000"/>
          <w:sz w:val="28"/>
        </w:rPr>
        <w:t>
      3) мыналардың:</w:t>
      </w:r>
    </w:p>
    <w:bookmarkEnd w:id="221"/>
    <w:bookmarkStart w:name="z244" w:id="222"/>
    <w:p>
      <w:pPr>
        <w:spacing w:after="0"/>
        <w:ind w:left="0"/>
        <w:jc w:val="both"/>
      </w:pPr>
      <w:r>
        <w:rPr>
          <w:rFonts w:ascii="Times New Roman"/>
          <w:b w:val="false"/>
          <w:i w:val="false"/>
          <w:color w:val="000000"/>
          <w:sz w:val="28"/>
        </w:rPr>
        <w:t>
      - мемлекеттік, жергілікті өкілді және атқарушы органдар мен өзге де ұйымдардың;</w:t>
      </w:r>
    </w:p>
    <w:bookmarkEnd w:id="222"/>
    <w:bookmarkStart w:name="z245" w:id="223"/>
    <w:p>
      <w:pPr>
        <w:spacing w:after="0"/>
        <w:ind w:left="0"/>
        <w:jc w:val="both"/>
      </w:pPr>
      <w:r>
        <w:rPr>
          <w:rFonts w:ascii="Times New Roman"/>
          <w:b w:val="false"/>
          <w:i w:val="false"/>
          <w:color w:val="000000"/>
          <w:sz w:val="28"/>
        </w:rPr>
        <w:t>
      - кәсіпкерлік субъектілерінің, оның ішінде квазимемлекеттік сектордың қызметіне Нұсқаулықтың 10-тармағында көзделген тәртіппен дербес тексеріс жүргізу туралы;</w:t>
      </w:r>
    </w:p>
    <w:bookmarkEnd w:id="223"/>
    <w:bookmarkStart w:name="z246" w:id="224"/>
    <w:p>
      <w:pPr>
        <w:spacing w:after="0"/>
        <w:ind w:left="0"/>
        <w:jc w:val="both"/>
      </w:pPr>
      <w:r>
        <w:rPr>
          <w:rFonts w:ascii="Times New Roman"/>
          <w:b w:val="false"/>
          <w:i w:val="false"/>
          <w:color w:val="000000"/>
          <w:sz w:val="28"/>
        </w:rPr>
        <w:t>
      4) Бас Прокурорға кәсіпкерлік субъектісінің қызметіне дербес тексеріс тағайындау жөнінде өтінішхатты жіберу туралы;</w:t>
      </w:r>
    </w:p>
    <w:bookmarkEnd w:id="224"/>
    <w:bookmarkStart w:name="z247" w:id="225"/>
    <w:p>
      <w:pPr>
        <w:spacing w:after="0"/>
        <w:ind w:left="0"/>
        <w:jc w:val="both"/>
      </w:pPr>
      <w:r>
        <w:rPr>
          <w:rFonts w:ascii="Times New Roman"/>
          <w:b w:val="false"/>
          <w:i w:val="false"/>
          <w:color w:val="000000"/>
          <w:sz w:val="28"/>
        </w:rPr>
        <w:t>
      5) материалдарды Ақпаратты есепке алу кітабында (бұдан әрі – АЕК) тіркеу және Қазақстан Республикасының қылмыстық заңнамасында көзделген басқа да шараларды қабылдау туралы шешімдердің бірі қабылданады.</w:t>
      </w:r>
    </w:p>
    <w:bookmarkEnd w:id="225"/>
    <w:bookmarkStart w:name="z248" w:id="226"/>
    <w:p>
      <w:pPr>
        <w:spacing w:after="0"/>
        <w:ind w:left="0"/>
        <w:jc w:val="both"/>
      </w:pPr>
      <w:r>
        <w:rPr>
          <w:rFonts w:ascii="Times New Roman"/>
          <w:b w:val="false"/>
          <w:i w:val="false"/>
          <w:color w:val="000000"/>
          <w:sz w:val="28"/>
        </w:rPr>
        <w:t>
      19. Аумақтық прокурорлар АЕК-де тіркелген, Қылмыстық-процестік кодекстің (бұдан әрі – ҚПК) 181-бабы 5-бөлігінің тәртібімен тапсырылған материалдарды есепке алуды ұйымдастырады және уәкілетті мемлекеттік органдармен осындай материалдар, алынған қорытындылар және тексеру актілері бойынша ай сайын салыстырып тексеру жүргізеді.</w:t>
      </w:r>
    </w:p>
    <w:bookmarkEnd w:id="226"/>
    <w:bookmarkStart w:name="z249" w:id="227"/>
    <w:p>
      <w:pPr>
        <w:spacing w:after="0"/>
        <w:ind w:left="0"/>
        <w:jc w:val="both"/>
      </w:pPr>
      <w:r>
        <w:rPr>
          <w:rFonts w:ascii="Times New Roman"/>
          <w:b w:val="false"/>
          <w:i w:val="false"/>
          <w:color w:val="000000"/>
          <w:sz w:val="28"/>
        </w:rPr>
        <w:t>
      20. Тексеріс жүргізу туралы, оның ішінде қадағалау және ден қою актілерінде көрсетілген талаптарға Бас Прокурор, Бас Прокурордың орынбасары, Бас прокуратураның дербес құрылымдық бөлімшесінің басшысы, оның орынбасары, облыс прокуроры, олардың орынбасарлары, аудан прокуроры, оның орынбасары не оларды алмастыратын адамдар қол қояды.</w:t>
      </w:r>
    </w:p>
    <w:bookmarkEnd w:id="227"/>
    <w:bookmarkStart w:name="z250" w:id="228"/>
    <w:p>
      <w:pPr>
        <w:spacing w:after="0"/>
        <w:ind w:left="0"/>
        <w:jc w:val="both"/>
      </w:pPr>
      <w:r>
        <w:rPr>
          <w:rFonts w:ascii="Times New Roman"/>
          <w:b w:val="false"/>
          <w:i w:val="false"/>
          <w:color w:val="000000"/>
          <w:sz w:val="28"/>
        </w:rPr>
        <w:t>
      Аудан прокуроры жеке кәсіпкерлік субъектілерінің қызметіне тексеріс жүргізу туралы, оның ішінде қадағалау және ден қою актілерінде көрсетілген талаптарды, облыс прокурорымен, Бас әскери прокурормен және Бас көлік прокурорымен келісілгеннен кейін, талапты жіберудің орындылығының негіздемесін келтіре отырып жібереді.</w:t>
      </w:r>
    </w:p>
    <w:bookmarkEnd w:id="228"/>
    <w:bookmarkStart w:name="z251" w:id="229"/>
    <w:p>
      <w:pPr>
        <w:spacing w:after="0"/>
        <w:ind w:left="0"/>
        <w:jc w:val="both"/>
      </w:pPr>
      <w:r>
        <w:rPr>
          <w:rFonts w:ascii="Times New Roman"/>
          <w:b w:val="false"/>
          <w:i w:val="false"/>
          <w:color w:val="000000"/>
          <w:sz w:val="28"/>
        </w:rPr>
        <w:t>
      21. Бас Прокурорға кәсіпкерлік субъектілерінің қызметіне дербес тексеріс тағайындау туралы өтінішхатта прокуратура органдарының оны жүргізу қажеттігінің дәлелді негіздемесі, заңдылықтың бұзылу белгілері және уәкілетті мемлекеттік органдар қабылдаған шаралар көрсетіледі.</w:t>
      </w:r>
    </w:p>
    <w:bookmarkEnd w:id="229"/>
    <w:bookmarkStart w:name="z252" w:id="230"/>
    <w:p>
      <w:pPr>
        <w:spacing w:after="0"/>
        <w:ind w:left="0"/>
        <w:jc w:val="both"/>
      </w:pPr>
      <w:r>
        <w:rPr>
          <w:rFonts w:ascii="Times New Roman"/>
          <w:b w:val="false"/>
          <w:i w:val="false"/>
          <w:color w:val="000000"/>
          <w:sz w:val="28"/>
        </w:rPr>
        <w:t>
      Кәсіпкерлік субъектілерін тексеруді тағайындау туралы өтінішхат Бас Прокурорға Бас Прокурордың орынбасарының, Бас прокуратураның дербес құрылымдық бөлімшесі басшысының, облыс прокурорының, сондай-ақ оларды алмастыратын адамдардың қолымен жіберіледі.</w:t>
      </w:r>
    </w:p>
    <w:bookmarkEnd w:id="230"/>
    <w:bookmarkStart w:name="z253" w:id="231"/>
    <w:p>
      <w:pPr>
        <w:spacing w:after="0"/>
        <w:ind w:left="0"/>
        <w:jc w:val="left"/>
      </w:pPr>
      <w:r>
        <w:rPr>
          <w:rFonts w:ascii="Times New Roman"/>
          <w:b/>
          <w:i w:val="false"/>
          <w:color w:val="000000"/>
        </w:rPr>
        <w:t xml:space="preserve"> 3-тарау. Үкіметтің, өзге де мемлекеттік, жергілікті өкілді және атқарушы органдардың, жергілікті өзін-өзі басқару органдарының және олардың лауазымды адамдарының, сондай-ақ өзге де ұйымдардың шешімдері мен актілерін бағалау</w:t>
      </w:r>
    </w:p>
    <w:bookmarkEnd w:id="231"/>
    <w:bookmarkStart w:name="z254" w:id="232"/>
    <w:p>
      <w:pPr>
        <w:spacing w:after="0"/>
        <w:ind w:left="0"/>
        <w:jc w:val="both"/>
      </w:pPr>
      <w:r>
        <w:rPr>
          <w:rFonts w:ascii="Times New Roman"/>
          <w:b w:val="false"/>
          <w:i w:val="false"/>
          <w:color w:val="000000"/>
          <w:sz w:val="28"/>
        </w:rPr>
        <w:t>
      22. Прокуратура:</w:t>
      </w:r>
    </w:p>
    <w:bookmarkEnd w:id="232"/>
    <w:bookmarkStart w:name="z255" w:id="233"/>
    <w:p>
      <w:pPr>
        <w:spacing w:after="0"/>
        <w:ind w:left="0"/>
        <w:jc w:val="both"/>
      </w:pPr>
      <w:r>
        <w:rPr>
          <w:rFonts w:ascii="Times New Roman"/>
          <w:b w:val="false"/>
          <w:i w:val="false"/>
          <w:color w:val="000000"/>
          <w:sz w:val="28"/>
        </w:rPr>
        <w:t>
      1) Заңның 24-бабының 2-тармағында көрсетілген актілерді қоспағанда, Үкіметтің, өзге де мемлекеттік, жергілікті өкілді және атқарушы органдардың, жергілікті өзін-өзі басқару органдарының және олардың лауазымды адамдарының актілері мен шешімдерінің;</w:t>
      </w:r>
    </w:p>
    <w:bookmarkEnd w:id="233"/>
    <w:bookmarkStart w:name="z256" w:id="234"/>
    <w:p>
      <w:pPr>
        <w:spacing w:after="0"/>
        <w:ind w:left="0"/>
        <w:jc w:val="both"/>
      </w:pPr>
      <w:r>
        <w:rPr>
          <w:rFonts w:ascii="Times New Roman"/>
          <w:b w:val="false"/>
          <w:i w:val="false"/>
          <w:color w:val="000000"/>
          <w:sz w:val="28"/>
        </w:rPr>
        <w:t>
      2) егер осы актілер мен шешімдер физикалық, психикалық және өзге де мән-жайларға байланысты өз құқықтарын, бостандықтары мен заңды мүдделерін қорғауды өз бетінше жүзеге асыра алмайтын адамдарға, шектеусіз адамдар қатарына қатысты болса не жария сипатта болса, меншік нысанына қарамастан өзге де ұйымдардың актілері мен шешімдерінің Қазақстан Республикасының Конституциясына, заңдарына және Президентінің актілеріне сәйкестігін қадағалауды жүзеге асырады.</w:t>
      </w:r>
    </w:p>
    <w:bookmarkEnd w:id="234"/>
    <w:bookmarkStart w:name="z257" w:id="235"/>
    <w:p>
      <w:pPr>
        <w:spacing w:after="0"/>
        <w:ind w:left="0"/>
        <w:jc w:val="both"/>
      </w:pPr>
      <w:r>
        <w:rPr>
          <w:rFonts w:ascii="Times New Roman"/>
          <w:b w:val="false"/>
          <w:i w:val="false"/>
          <w:color w:val="000000"/>
          <w:sz w:val="28"/>
        </w:rPr>
        <w:t>
      Осы тармақта көзделген қадағалау нормативтік құқықтық актілерді, жекеше қолданыстағы құқықтық актілерді, мемлекеттік органдар мен өзге де ұйымдардың шешімдерін, сонымен қатар заңды күшіне енген қылмыстық, азаматтық, әкімшілік істер және әкімшілік құқық бұзушылық туралы сот актілерін бағалау жолымен жүзеге асырылады.</w:t>
      </w:r>
    </w:p>
    <w:bookmarkEnd w:id="235"/>
    <w:bookmarkStart w:name="z258" w:id="236"/>
    <w:p>
      <w:pPr>
        <w:spacing w:after="0"/>
        <w:ind w:left="0"/>
        <w:jc w:val="both"/>
      </w:pPr>
      <w:r>
        <w:rPr>
          <w:rFonts w:ascii="Times New Roman"/>
          <w:b w:val="false"/>
          <w:i w:val="false"/>
          <w:color w:val="000000"/>
          <w:sz w:val="28"/>
        </w:rPr>
        <w:t>
      23. Үкіметтің, өзге де мемлекеттік, жергілікті өкілді және атқарушы органдардың, жергілікті өзін-өзі басқару органдарының, олардың лауазымды адамдарының және өзге де ұйымдардың актілері мен шешімдерін бағалау талдау, тексеру, Заңның 21-бабының 1-тармағында көзделген тәртіппен жолданымдарды қарау барысында, сондай-ақ Қазақстан Республикасы Президентінің, Бас Прокурордың, Бас Прокурордың орынбасарының, Бас прокуратураның дербес құрылымдық бөлімшесі басшысының, облыс прокурорының, аудан прокурорының, олардың орынбасарларының не оларды алмастыратын адамдардың тапсырмасы бойынша жүзеге асырылады.</w:t>
      </w:r>
    </w:p>
    <w:bookmarkEnd w:id="236"/>
    <w:bookmarkStart w:name="z259" w:id="237"/>
    <w:p>
      <w:pPr>
        <w:spacing w:after="0"/>
        <w:ind w:left="0"/>
        <w:jc w:val="both"/>
      </w:pPr>
      <w:r>
        <w:rPr>
          <w:rFonts w:ascii="Times New Roman"/>
          <w:b w:val="false"/>
          <w:i w:val="false"/>
          <w:color w:val="000000"/>
          <w:sz w:val="28"/>
        </w:rPr>
        <w:t>
      24. Мемлекеттік органдардың (сот актілерінен басқа), өзге де ұйымдардың және олардың лауазымды адамдарының актілері мен шешімдері оларды қабылдау құзыреттігі мен өкілеттігінің болуы, заңда белгіленген талаптарға сәйкестігі, нормативтік құқықтық актілерге, оның ішінде жоғары тұрған деңгейдегі актілерге қайшы келуі, мемлекеттік тіркеуден өткендігі және заңда белгіленген тәртіпте жарияланғаны (қажеттілігі болған жағдайда) және өзге де мәселелер бойынша зерделенеді.</w:t>
      </w:r>
    </w:p>
    <w:bookmarkEnd w:id="237"/>
    <w:bookmarkStart w:name="z260" w:id="238"/>
    <w:p>
      <w:pPr>
        <w:spacing w:after="0"/>
        <w:ind w:left="0"/>
        <w:jc w:val="both"/>
      </w:pPr>
      <w:r>
        <w:rPr>
          <w:rFonts w:ascii="Times New Roman"/>
          <w:b w:val="false"/>
          <w:i w:val="false"/>
          <w:color w:val="000000"/>
          <w:sz w:val="28"/>
        </w:rPr>
        <w:t>
      25. Конституцияға, заңдарға, Қазақстан Республикасы Президентінің актілеріне қайшы келуіне және Республика ратификациялаған халықаралық шарттарға, нормативтік және өзге де құқықтық актілерге, мемлекеттік органдардың және лауазымды адамдардың шешімдеріне наразылық енгізіледі.</w:t>
      </w:r>
    </w:p>
    <w:bookmarkEnd w:id="238"/>
    <w:bookmarkStart w:name="z261" w:id="239"/>
    <w:p>
      <w:pPr>
        <w:spacing w:after="0"/>
        <w:ind w:left="0"/>
        <w:jc w:val="both"/>
      </w:pPr>
      <w:r>
        <w:rPr>
          <w:rFonts w:ascii="Times New Roman"/>
          <w:b w:val="false"/>
          <w:i w:val="false"/>
          <w:color w:val="000000"/>
          <w:sz w:val="28"/>
        </w:rPr>
        <w:t>
      26. Наразылық заңсыз актіні, шешімді қабылдаған органға немесе лауазымды адамға немесе жоғары тұрған органға немесе жоғары тұрған лауазымды адамға енгізіледі.</w:t>
      </w:r>
    </w:p>
    <w:bookmarkEnd w:id="239"/>
    <w:bookmarkStart w:name="z262" w:id="240"/>
    <w:p>
      <w:pPr>
        <w:spacing w:after="0"/>
        <w:ind w:left="0"/>
        <w:jc w:val="both"/>
      </w:pPr>
      <w:r>
        <w:rPr>
          <w:rFonts w:ascii="Times New Roman"/>
          <w:b w:val="false"/>
          <w:i w:val="false"/>
          <w:color w:val="000000"/>
          <w:sz w:val="28"/>
        </w:rPr>
        <w:t>
      Егер мұндай актілерге және шешімдерге наразылық енгізу прокурордың өкілеттігіне кірмесе, материалдар құзыреттілігі бойынша тиісті прокурорға жіберіледі.</w:t>
      </w:r>
    </w:p>
    <w:bookmarkEnd w:id="240"/>
    <w:bookmarkStart w:name="z263" w:id="241"/>
    <w:p>
      <w:pPr>
        <w:spacing w:after="0"/>
        <w:ind w:left="0"/>
        <w:jc w:val="both"/>
      </w:pPr>
      <w:r>
        <w:rPr>
          <w:rFonts w:ascii="Times New Roman"/>
          <w:b w:val="false"/>
          <w:i w:val="false"/>
          <w:color w:val="000000"/>
          <w:sz w:val="28"/>
        </w:rPr>
        <w:t>
      27. Наразылықта прокурор заңсыз актінің, шешімнің күшін жоюды не оларды Конституцияға, заңдарға, Қазақстан Республикасы Президентінің актілеріне және Республика ратификациялаған халықаралық шарттарға сәйкестендіруді және бұзылған құқықты қалпына келтіруді талап етеді.</w:t>
      </w:r>
    </w:p>
    <w:bookmarkEnd w:id="241"/>
    <w:bookmarkStart w:name="z264" w:id="242"/>
    <w:p>
      <w:pPr>
        <w:spacing w:after="0"/>
        <w:ind w:left="0"/>
        <w:jc w:val="both"/>
      </w:pPr>
      <w:r>
        <w:rPr>
          <w:rFonts w:ascii="Times New Roman"/>
          <w:b w:val="false"/>
          <w:i w:val="false"/>
          <w:color w:val="000000"/>
          <w:sz w:val="28"/>
        </w:rPr>
        <w:t>
      28. Наразылық бойынша шешім қабылданғанға дейін Бас Прокурор, Бас Прокурордың орынбасарлары, облыстардың прокурорлары және оларға теңестірілген прокурорлар, аудандардың прокурорлары және оларға теңестірілген прокурорлар, егер олардың орындалуы физикалық, психикалық және өзге де мән-жайларға байланысты өздерін қорғауды өз бетінше жүзеге асыра алмайтын адамдардың құқықтарын, бостандықтары мен заңды мүдделерін бұзуға әкеп соқса не әкеп соғуы мүмкін болса, шектелмеген адамдар қатарының, жеке кәсіпкерлік субъектілерінің, сондай-ақ адамдардың өмірі мен денсаулығы не Қазақстан Республикасының қауіпсіздігі үшін орны толмас зардаптарға әкеп соқтыратын болса, наразылық білдірілген құқықтық актінің орындалуын тоқтата тұруға құқылы.</w:t>
      </w:r>
    </w:p>
    <w:bookmarkEnd w:id="242"/>
    <w:bookmarkStart w:name="z265" w:id="243"/>
    <w:p>
      <w:pPr>
        <w:spacing w:after="0"/>
        <w:ind w:left="0"/>
        <w:jc w:val="both"/>
      </w:pPr>
      <w:r>
        <w:rPr>
          <w:rFonts w:ascii="Times New Roman"/>
          <w:b w:val="false"/>
          <w:i w:val="false"/>
          <w:color w:val="000000"/>
          <w:sz w:val="28"/>
        </w:rPr>
        <w:t>
      Актілер мен шешімдерді тоқтата тұру қаулы қабылдау арқылы жүзеге асырылады.</w:t>
      </w:r>
    </w:p>
    <w:bookmarkEnd w:id="243"/>
    <w:bookmarkStart w:name="z266" w:id="244"/>
    <w:p>
      <w:pPr>
        <w:spacing w:after="0"/>
        <w:ind w:left="0"/>
        <w:jc w:val="both"/>
      </w:pPr>
      <w:r>
        <w:rPr>
          <w:rFonts w:ascii="Times New Roman"/>
          <w:b w:val="false"/>
          <w:i w:val="false"/>
          <w:color w:val="000000"/>
          <w:sz w:val="28"/>
        </w:rPr>
        <w:t>
      Нормативтік құқықтық актінің қолданысын тоқтата тұратын қаулы дереу жариялануға жатады.</w:t>
      </w:r>
    </w:p>
    <w:bookmarkEnd w:id="244"/>
    <w:bookmarkStart w:name="z267" w:id="245"/>
    <w:p>
      <w:pPr>
        <w:spacing w:after="0"/>
        <w:ind w:left="0"/>
        <w:jc w:val="both"/>
      </w:pPr>
      <w:r>
        <w:rPr>
          <w:rFonts w:ascii="Times New Roman"/>
          <w:b w:val="false"/>
          <w:i w:val="false"/>
          <w:color w:val="000000"/>
          <w:sz w:val="28"/>
        </w:rPr>
        <w:t>
      29. Заңсыз шешім, нормативтік құқықтық акт, жеке-дара қолданылатын құқықтық акт қабылдаған және шығарған орган немесе лауазымды адам не жоғары тұрған орган немесе лауазымды адам тиісті наразылықты қабылдамаған кезде прокурор Қазақстан Республикасының Азаматтық процестік кодексінде (бұдан әрі – АПК) және Қазақстан Республикасының Әкімшілік рәсімдік-процестік кодексінде (бұдан әрі – ӘРПК) көзделген тәртіппен оларды заңсыз деп тану туралы арызбен сотқа жүгінеді.</w:t>
      </w:r>
    </w:p>
    <w:bookmarkEnd w:id="245"/>
    <w:bookmarkStart w:name="z268" w:id="246"/>
    <w:p>
      <w:pPr>
        <w:spacing w:after="0"/>
        <w:ind w:left="0"/>
        <w:jc w:val="both"/>
      </w:pPr>
      <w:r>
        <w:rPr>
          <w:rFonts w:ascii="Times New Roman"/>
          <w:b w:val="false"/>
          <w:i w:val="false"/>
          <w:color w:val="000000"/>
          <w:sz w:val="28"/>
        </w:rPr>
        <w:t>
      30. Қылмыстық, азаматтық, әкімшілік істер және әкімшілік құқық бұзушылық туралы істер бойынша заңды күшіне енген сот актілерін бағалау ҚПК-де, АПК-де, ӘРПК-де, Қазақстан Республикасының Әкімшілік құқық бұзушылық туралы кодексінде көзделген тәртіппен жүзеге асырылады.</w:t>
      </w:r>
    </w:p>
    <w:bookmarkEnd w:id="2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