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679a" w14:textId="2b76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қағидаларын бекіту туралы" Қазақстан Республикасы Денсаулық сақтау және әлеуметтік даму министрінің 2015 жылғы 26 қаңтардағы № 32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2021 жылғы 4 қарашадағы № ҚР ДСМ-108 бұйрығы. Қазақстан Республикасының Әділет министрлігінде 2021 жылғы 9 қарашада № 25066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қағидаларын бекіту туралы" Қазақстан Республикасы Денсаулық сақтау және әлеуметтік даму министрінің 2015 жылғы 26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10404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бақылауға жататын есірткі құралдарын, психотроптық заттар мен олардың прекурсорларын медициналық мақсатта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"11. Тізімнің II, III, IV кестелеріндегі құрамында есірткі құралдары, психотроптық заттар мен олардың прекурсорлары бар дәрілік заттарды тағайындау бір реттік дозасы, қабылдау (енгізу) тәсілі мен жиілігі, емдеу курсының ұзақтығы, сондай-ақ құрамында есірткі, психотроптық заттар мен олардың прекурсорлары бар дәрілік заттарды тағайындаудың негіздемесі көрсетіле отырып, оның нысандары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ҚР ДСМ-175/2020 бұйрық) бекітілген науқастың медициналық құжаттарында белгіленеді.";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"24. Тізімнің III, IV кестелеріндегі құрамында есірткі, психотроптық заттар мен олардың прекурсорлары бар дәрілік заттардың рецептілері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белгіленген үлгідегі рецептілік бланктерде жазылып 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"34. Жоғарыда сонамаланған талаптарға сәйкес келмейтін рецепті жарамсыз болып табылады және "Рецепт жарамсыз" мөртабанымен жабылады, "Дәрілік заттар мен медициналық бұйымдарды көтерме және бөлшек саудада өткізу қағидаларын бекіту туралы" Қазақстан Республикасы Денсаулық сақтау министрінің 2020 жылғы 17 қыркүйектегі № ҚР ДСМ-104/2020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21229 болып тіркелген) бекітілген нысан бойынша, нөмірленген, тігілген және дәріхана, дәріхана пункті басшысының қолымен және мөрімен (бар болса) бекітілген дұрыс жазылмаған рецептілерді есепке алу журналында тіркеледі.</w:t>
      </w:r>
    </w:p>
    <w:bookmarkEnd w:id="5"/>
    <w:p>
      <w:pPr>
        <w:spacing w:after="0"/>
        <w:ind w:left="0"/>
        <w:jc w:val="both"/>
      </w:pPr>
      <w:r>
        <w:rPr>
          <w:rFonts w:ascii="Times New Roman"/>
          <w:b w:val="false"/>
          <w:i w:val="false"/>
          <w:color w:val="000000"/>
          <w:sz w:val="28"/>
        </w:rPr>
        <w:t>
      Дұрыс жазыл берілмеген рецептілер туралы ақпарат тиісті медициналық ұйымның басшысына және (немесе) облыстардың, республикалық маңызы бар қалалардың және астананың денсаулық сақтауды мемлекеттік басқарудың тиісті жергілікті органдарына мәлімет үшін беріледі.".</w:t>
      </w:r>
    </w:p>
    <w:bookmarkStart w:name="z10" w:id="6"/>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8"/>
    <w:bookmarkStart w:name="z13" w:id="9"/>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"БЕКІТІЛДІ"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