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93e9" w14:textId="46b9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жабдықтаудың баламасыз көздері болып табылатын сумен жабдықтаудың аса маңызды топтық және оқшау жүйелерінің тізбесін бекіту туралы" Қазақстан Республикасы Ауыл шаруашылығы министрінің 2015 жылғы 31 наурыздағы № 19-3/297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11 қарашадағы № 459 бұйрығы. Қазақстан Республикасының Әділет министрлігінде 2021 жылғы 13 қарашада № 25136 болып тіркелді</w:t>
      </w:r>
    </w:p>
    <w:p>
      <w:pPr>
        <w:spacing w:after="0"/>
        <w:ind w:left="0"/>
        <w:jc w:val="both"/>
      </w:pPr>
      <w:bookmarkStart w:name="z1" w:id="0"/>
      <w:r>
        <w:rPr>
          <w:rFonts w:ascii="Times New Roman"/>
          <w:b w:val="false"/>
          <w:i w:val="false"/>
          <w:color w:val="000000"/>
          <w:sz w:val="28"/>
        </w:rPr>
        <w:t>
      "Қазақстан Республикасының Су кодексіне ауыз сумен жабдықтауды субсидиялау жөніндегі орталық, жергілікті өкілді және атқарушы органдар арасындағы өкілеттіктердің аражігін ажырату мәселелері бойынша өзгерістер мен толықтырулар енгізу туралы" 2021 жылғы 25 қаңтардағы Қазақстан Республикасының Заңын іске асыру жөніндегі шаралар туралы" Қазақстан Республикасы Премьер-Министрінің өкіміне сәйкес БҰЙЫРАМЫН:</w:t>
      </w:r>
    </w:p>
    <w:bookmarkEnd w:id="0"/>
    <w:bookmarkStart w:name="z2" w:id="1"/>
    <w:p>
      <w:pPr>
        <w:spacing w:after="0"/>
        <w:ind w:left="0"/>
        <w:jc w:val="both"/>
      </w:pPr>
      <w:r>
        <w:rPr>
          <w:rFonts w:ascii="Times New Roman"/>
          <w:b w:val="false"/>
          <w:i w:val="false"/>
          <w:color w:val="000000"/>
          <w:sz w:val="28"/>
        </w:rPr>
        <w:t xml:space="preserve">
      1. "Сумен жабдықтаудың баламасыз көздері болып табылатын аса маңызды топтық және оқшау сумен жабдықтау жүйелерінің тізбесін бекіту туралы" Қазақстан Республикасы Ауыл шаруашылығы министрінің 2015 жылғы 31 наурыздағы №19-3/297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11332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"Сумен жабдықтаудың баламасыз көздері болып табылатын сумен жабдықтаудың аса маңызды топтық жүйелерінің тізбесін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Сумен жабдықтаудың баламасыз көздері болып табылатын сумен жабдықтаудың аса маңызды топтық жүйелерінің қоса беріліп отырған тізбесі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сумен жабдықтаудың баламасыз көздері болып табылатын сумен жабдықтаудың аса маңызды топтық жүйелерінің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Су ресурстары комитеті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8"/>
    <w:bookmarkStart w:name="z11" w:id="9"/>
    <w:p>
      <w:pPr>
        <w:spacing w:after="0"/>
        <w:ind w:left="0"/>
        <w:jc w:val="both"/>
      </w:pPr>
      <w:r>
        <w:rPr>
          <w:rFonts w:ascii="Times New Roman"/>
          <w:b w:val="false"/>
          <w:i w:val="false"/>
          <w:color w:val="000000"/>
          <w:sz w:val="28"/>
        </w:rPr>
        <w:t xml:space="preserve">
      3) осы бұйрықтың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459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№19-3/297 бұйрығымен</w:t>
            </w:r>
            <w:r>
              <w:br/>
            </w:r>
            <w:r>
              <w:rPr>
                <w:rFonts w:ascii="Times New Roman"/>
                <w:b w:val="false"/>
                <w:i w:val="false"/>
                <w:color w:val="000000"/>
                <w:sz w:val="20"/>
              </w:rPr>
              <w:t>бекітілген</w:t>
            </w:r>
          </w:p>
        </w:tc>
      </w:tr>
    </w:tbl>
    <w:bookmarkStart w:name="z16" w:id="12"/>
    <w:p>
      <w:pPr>
        <w:spacing w:after="0"/>
        <w:ind w:left="0"/>
        <w:jc w:val="left"/>
      </w:pPr>
      <w:r>
        <w:rPr>
          <w:rFonts w:ascii="Times New Roman"/>
          <w:b/>
          <w:i w:val="false"/>
          <w:color w:val="000000"/>
        </w:rPr>
        <w:t xml:space="preserve"> Сумен жабдықтаудың баламасыз көздері болып табылатын сумен жабдықтаудың аса маңызды топтық жүйелерінің тізбесі</w:t>
      </w:r>
    </w:p>
    <w:bookmarkEnd w:id="12"/>
    <w:bookmarkStart w:name="z17" w:id="13"/>
    <w:p>
      <w:pPr>
        <w:spacing w:after="0"/>
        <w:ind w:left="0"/>
        <w:jc w:val="both"/>
      </w:pPr>
      <w:r>
        <w:rPr>
          <w:rFonts w:ascii="Times New Roman"/>
          <w:b w:val="false"/>
          <w:i w:val="false"/>
          <w:color w:val="000000"/>
          <w:sz w:val="28"/>
        </w:rPr>
        <w:t>
      № Облыстар бойынша объектілердің атауы</w:t>
      </w:r>
    </w:p>
    <w:bookmarkEnd w:id="13"/>
    <w:bookmarkStart w:name="z18" w:id="14"/>
    <w:p>
      <w:pPr>
        <w:spacing w:after="0"/>
        <w:ind w:left="0"/>
        <w:jc w:val="both"/>
      </w:pPr>
      <w:r>
        <w:rPr>
          <w:rFonts w:ascii="Times New Roman"/>
          <w:b w:val="false"/>
          <w:i w:val="false"/>
          <w:color w:val="000000"/>
          <w:sz w:val="28"/>
        </w:rPr>
        <w:t>
      Ақмола облысы</w:t>
      </w:r>
    </w:p>
    <w:bookmarkEnd w:id="14"/>
    <w:bookmarkStart w:name="z19" w:id="15"/>
    <w:p>
      <w:pPr>
        <w:spacing w:after="0"/>
        <w:ind w:left="0"/>
        <w:jc w:val="both"/>
      </w:pPr>
      <w:r>
        <w:rPr>
          <w:rFonts w:ascii="Times New Roman"/>
          <w:b w:val="false"/>
          <w:i w:val="false"/>
          <w:color w:val="000000"/>
          <w:sz w:val="28"/>
        </w:rPr>
        <w:t>
      1. "Дамса-Научный-Степное" топтық су құбыры</w:t>
      </w:r>
    </w:p>
    <w:bookmarkEnd w:id="15"/>
    <w:bookmarkStart w:name="z20" w:id="16"/>
    <w:p>
      <w:pPr>
        <w:spacing w:after="0"/>
        <w:ind w:left="0"/>
        <w:jc w:val="both"/>
      </w:pPr>
      <w:r>
        <w:rPr>
          <w:rFonts w:ascii="Times New Roman"/>
          <w:b w:val="false"/>
          <w:i w:val="false"/>
          <w:color w:val="000000"/>
          <w:sz w:val="28"/>
        </w:rPr>
        <w:t>
      2. "Ижевск" топтық су құбыры</w:t>
      </w:r>
    </w:p>
    <w:bookmarkEnd w:id="16"/>
    <w:bookmarkStart w:name="z21" w:id="17"/>
    <w:p>
      <w:pPr>
        <w:spacing w:after="0"/>
        <w:ind w:left="0"/>
        <w:jc w:val="both"/>
      </w:pPr>
      <w:r>
        <w:rPr>
          <w:rFonts w:ascii="Times New Roman"/>
          <w:b w:val="false"/>
          <w:i w:val="false"/>
          <w:color w:val="000000"/>
          <w:sz w:val="28"/>
        </w:rPr>
        <w:t>
      3. "Койтас-Ажы" топтық су құбыры</w:t>
      </w:r>
    </w:p>
    <w:bookmarkEnd w:id="17"/>
    <w:bookmarkStart w:name="z22" w:id="18"/>
    <w:p>
      <w:pPr>
        <w:spacing w:after="0"/>
        <w:ind w:left="0"/>
        <w:jc w:val="both"/>
      </w:pPr>
      <w:r>
        <w:rPr>
          <w:rFonts w:ascii="Times New Roman"/>
          <w:b w:val="false"/>
          <w:i w:val="false"/>
          <w:color w:val="000000"/>
          <w:sz w:val="28"/>
        </w:rPr>
        <w:t>
      4. "Көкшетау" топтық су құбыры</w:t>
      </w:r>
    </w:p>
    <w:bookmarkEnd w:id="18"/>
    <w:bookmarkStart w:name="z23" w:id="19"/>
    <w:p>
      <w:pPr>
        <w:spacing w:after="0"/>
        <w:ind w:left="0"/>
        <w:jc w:val="both"/>
      </w:pPr>
      <w:r>
        <w:rPr>
          <w:rFonts w:ascii="Times New Roman"/>
          <w:b w:val="false"/>
          <w:i w:val="false"/>
          <w:color w:val="000000"/>
          <w:sz w:val="28"/>
        </w:rPr>
        <w:t>
      5. "Нұра" топтық су құбыры</w:t>
      </w:r>
    </w:p>
    <w:bookmarkEnd w:id="19"/>
    <w:bookmarkStart w:name="z24" w:id="20"/>
    <w:p>
      <w:pPr>
        <w:spacing w:after="0"/>
        <w:ind w:left="0"/>
        <w:jc w:val="both"/>
      </w:pPr>
      <w:r>
        <w:rPr>
          <w:rFonts w:ascii="Times New Roman"/>
          <w:b w:val="false"/>
          <w:i w:val="false"/>
          <w:color w:val="000000"/>
          <w:sz w:val="28"/>
        </w:rPr>
        <w:t>
      6. "Оразақ" топтық су құбыры</w:t>
      </w:r>
    </w:p>
    <w:bookmarkEnd w:id="20"/>
    <w:bookmarkStart w:name="z25" w:id="21"/>
    <w:p>
      <w:pPr>
        <w:spacing w:after="0"/>
        <w:ind w:left="0"/>
        <w:jc w:val="both"/>
      </w:pPr>
      <w:r>
        <w:rPr>
          <w:rFonts w:ascii="Times New Roman"/>
          <w:b w:val="false"/>
          <w:i w:val="false"/>
          <w:color w:val="000000"/>
          <w:sz w:val="28"/>
        </w:rPr>
        <w:t>
      7. "Торғай-Төменгі Торғай-Қайғарлы" топтық су құбыры</w:t>
      </w:r>
    </w:p>
    <w:bookmarkEnd w:id="21"/>
    <w:bookmarkStart w:name="z26" w:id="22"/>
    <w:p>
      <w:pPr>
        <w:spacing w:after="0"/>
        <w:ind w:left="0"/>
        <w:jc w:val="both"/>
      </w:pPr>
      <w:r>
        <w:rPr>
          <w:rFonts w:ascii="Times New Roman"/>
          <w:b w:val="false"/>
          <w:i w:val="false"/>
          <w:color w:val="000000"/>
          <w:sz w:val="28"/>
        </w:rPr>
        <w:t>
      8. "Шантөбе" топтық су құбыры</w:t>
      </w:r>
    </w:p>
    <w:bookmarkEnd w:id="22"/>
    <w:bookmarkStart w:name="z27" w:id="23"/>
    <w:p>
      <w:pPr>
        <w:spacing w:after="0"/>
        <w:ind w:left="0"/>
        <w:jc w:val="both"/>
      </w:pPr>
      <w:r>
        <w:rPr>
          <w:rFonts w:ascii="Times New Roman"/>
          <w:b w:val="false"/>
          <w:i w:val="false"/>
          <w:color w:val="000000"/>
          <w:sz w:val="28"/>
        </w:rPr>
        <w:t>
      Ақтөбе облысы</w:t>
      </w:r>
    </w:p>
    <w:bookmarkEnd w:id="23"/>
    <w:bookmarkStart w:name="z28" w:id="24"/>
    <w:p>
      <w:pPr>
        <w:spacing w:after="0"/>
        <w:ind w:left="0"/>
        <w:jc w:val="both"/>
      </w:pPr>
      <w:r>
        <w:rPr>
          <w:rFonts w:ascii="Times New Roman"/>
          <w:b w:val="false"/>
          <w:i w:val="false"/>
          <w:color w:val="000000"/>
          <w:sz w:val="28"/>
        </w:rPr>
        <w:t>
      9. "Айке-Тереңсай" топтық су құбыры</w:t>
      </w:r>
    </w:p>
    <w:bookmarkEnd w:id="24"/>
    <w:bookmarkStart w:name="z29" w:id="25"/>
    <w:p>
      <w:pPr>
        <w:spacing w:after="0"/>
        <w:ind w:left="0"/>
        <w:jc w:val="both"/>
      </w:pPr>
      <w:r>
        <w:rPr>
          <w:rFonts w:ascii="Times New Roman"/>
          <w:b w:val="false"/>
          <w:i w:val="false"/>
          <w:color w:val="000000"/>
          <w:sz w:val="28"/>
        </w:rPr>
        <w:t>
      10. "Айырқызыл-Ақши-Ырғыз" топтық су құбыры</w:t>
      </w:r>
    </w:p>
    <w:bookmarkEnd w:id="25"/>
    <w:bookmarkStart w:name="z30" w:id="26"/>
    <w:p>
      <w:pPr>
        <w:spacing w:after="0"/>
        <w:ind w:left="0"/>
        <w:jc w:val="both"/>
      </w:pPr>
      <w:r>
        <w:rPr>
          <w:rFonts w:ascii="Times New Roman"/>
          <w:b w:val="false"/>
          <w:i w:val="false"/>
          <w:color w:val="000000"/>
          <w:sz w:val="28"/>
        </w:rPr>
        <w:t>
      11. "Қарабұтақ-Еңбекту" топтық су құбыры</w:t>
      </w:r>
    </w:p>
    <w:bookmarkEnd w:id="26"/>
    <w:bookmarkStart w:name="z31" w:id="27"/>
    <w:p>
      <w:pPr>
        <w:spacing w:after="0"/>
        <w:ind w:left="0"/>
        <w:jc w:val="both"/>
      </w:pPr>
      <w:r>
        <w:rPr>
          <w:rFonts w:ascii="Times New Roman"/>
          <w:b w:val="false"/>
          <w:i w:val="false"/>
          <w:color w:val="000000"/>
          <w:sz w:val="28"/>
        </w:rPr>
        <w:t>
      12. "Нұра-Мамыр" топтық су құбыры</w:t>
      </w:r>
    </w:p>
    <w:bookmarkEnd w:id="27"/>
    <w:bookmarkStart w:name="z32" w:id="28"/>
    <w:p>
      <w:pPr>
        <w:spacing w:after="0"/>
        <w:ind w:left="0"/>
        <w:jc w:val="both"/>
      </w:pPr>
      <w:r>
        <w:rPr>
          <w:rFonts w:ascii="Times New Roman"/>
          <w:b w:val="false"/>
          <w:i w:val="false"/>
          <w:color w:val="000000"/>
          <w:sz w:val="28"/>
        </w:rPr>
        <w:t>
      Алматы облысы</w:t>
      </w:r>
    </w:p>
    <w:bookmarkEnd w:id="28"/>
    <w:bookmarkStart w:name="z33" w:id="29"/>
    <w:p>
      <w:pPr>
        <w:spacing w:after="0"/>
        <w:ind w:left="0"/>
        <w:jc w:val="both"/>
      </w:pPr>
      <w:r>
        <w:rPr>
          <w:rFonts w:ascii="Times New Roman"/>
          <w:b w:val="false"/>
          <w:i w:val="false"/>
          <w:color w:val="000000"/>
          <w:sz w:val="28"/>
        </w:rPr>
        <w:t>
      13. "Бозой" топтық су құбыры</w:t>
      </w:r>
    </w:p>
    <w:bookmarkEnd w:id="29"/>
    <w:bookmarkStart w:name="z34" w:id="30"/>
    <w:p>
      <w:pPr>
        <w:spacing w:after="0"/>
        <w:ind w:left="0"/>
        <w:jc w:val="both"/>
      </w:pPr>
      <w:r>
        <w:rPr>
          <w:rFonts w:ascii="Times New Roman"/>
          <w:b w:val="false"/>
          <w:i w:val="false"/>
          <w:color w:val="000000"/>
          <w:sz w:val="28"/>
        </w:rPr>
        <w:t>
      14. "Шенгелді" топтық су құбыры</w:t>
      </w:r>
    </w:p>
    <w:bookmarkEnd w:id="30"/>
    <w:bookmarkStart w:name="z35" w:id="31"/>
    <w:p>
      <w:pPr>
        <w:spacing w:after="0"/>
        <w:ind w:left="0"/>
        <w:jc w:val="both"/>
      </w:pPr>
      <w:r>
        <w:rPr>
          <w:rFonts w:ascii="Times New Roman"/>
          <w:b w:val="false"/>
          <w:i w:val="false"/>
          <w:color w:val="000000"/>
          <w:sz w:val="28"/>
        </w:rPr>
        <w:t>
      Атырау облысы</w:t>
      </w:r>
    </w:p>
    <w:bookmarkEnd w:id="31"/>
    <w:bookmarkStart w:name="z36" w:id="32"/>
    <w:p>
      <w:pPr>
        <w:spacing w:after="0"/>
        <w:ind w:left="0"/>
        <w:jc w:val="both"/>
      </w:pPr>
      <w:r>
        <w:rPr>
          <w:rFonts w:ascii="Times New Roman"/>
          <w:b w:val="false"/>
          <w:i w:val="false"/>
          <w:color w:val="000000"/>
          <w:sz w:val="28"/>
        </w:rPr>
        <w:t>
      15. "Атырау-Мақат" топтық су құбыры</w:t>
      </w:r>
    </w:p>
    <w:bookmarkEnd w:id="32"/>
    <w:bookmarkStart w:name="z37" w:id="33"/>
    <w:p>
      <w:pPr>
        <w:spacing w:after="0"/>
        <w:ind w:left="0"/>
        <w:jc w:val="both"/>
      </w:pPr>
      <w:r>
        <w:rPr>
          <w:rFonts w:ascii="Times New Roman"/>
          <w:b w:val="false"/>
          <w:i w:val="false"/>
          <w:color w:val="000000"/>
          <w:sz w:val="28"/>
        </w:rPr>
        <w:t>
      16. "Индер-Миялы" топтық су құбыры</w:t>
      </w:r>
    </w:p>
    <w:bookmarkEnd w:id="33"/>
    <w:bookmarkStart w:name="z38" w:id="34"/>
    <w:p>
      <w:pPr>
        <w:spacing w:after="0"/>
        <w:ind w:left="0"/>
        <w:jc w:val="both"/>
      </w:pPr>
      <w:r>
        <w:rPr>
          <w:rFonts w:ascii="Times New Roman"/>
          <w:b w:val="false"/>
          <w:i w:val="false"/>
          <w:color w:val="000000"/>
          <w:sz w:val="28"/>
        </w:rPr>
        <w:t>
      17. "Қоянды" топтық су құбыры</w:t>
      </w:r>
    </w:p>
    <w:bookmarkEnd w:id="34"/>
    <w:bookmarkStart w:name="z39" w:id="35"/>
    <w:p>
      <w:pPr>
        <w:spacing w:after="0"/>
        <w:ind w:left="0"/>
        <w:jc w:val="both"/>
      </w:pPr>
      <w:r>
        <w:rPr>
          <w:rFonts w:ascii="Times New Roman"/>
          <w:b w:val="false"/>
          <w:i w:val="false"/>
          <w:color w:val="000000"/>
          <w:sz w:val="28"/>
        </w:rPr>
        <w:t>
      18. "Құлсары-Тұрғызба-Шоқпартоғай-Аққызтоғай" топтық су құбыры</w:t>
      </w:r>
    </w:p>
    <w:bookmarkEnd w:id="35"/>
    <w:bookmarkStart w:name="z40" w:id="36"/>
    <w:p>
      <w:pPr>
        <w:spacing w:after="0"/>
        <w:ind w:left="0"/>
        <w:jc w:val="both"/>
      </w:pPr>
      <w:r>
        <w:rPr>
          <w:rFonts w:ascii="Times New Roman"/>
          <w:b w:val="false"/>
          <w:i w:val="false"/>
          <w:color w:val="000000"/>
          <w:sz w:val="28"/>
        </w:rPr>
        <w:t>
      19. "Миялы-Жангелдин-Жасқайрат" топтық су құбыры</w:t>
      </w:r>
    </w:p>
    <w:bookmarkEnd w:id="36"/>
    <w:bookmarkStart w:name="z41" w:id="37"/>
    <w:p>
      <w:pPr>
        <w:spacing w:after="0"/>
        <w:ind w:left="0"/>
        <w:jc w:val="both"/>
      </w:pPr>
      <w:r>
        <w:rPr>
          <w:rFonts w:ascii="Times New Roman"/>
          <w:b w:val="false"/>
          <w:i w:val="false"/>
          <w:color w:val="000000"/>
          <w:sz w:val="28"/>
        </w:rPr>
        <w:t>
      20. "Мұздыбұлақ-Қарабау" топтық су құбыры</w:t>
      </w:r>
    </w:p>
    <w:bookmarkEnd w:id="37"/>
    <w:bookmarkStart w:name="z42" w:id="38"/>
    <w:p>
      <w:pPr>
        <w:spacing w:after="0"/>
        <w:ind w:left="0"/>
        <w:jc w:val="both"/>
      </w:pPr>
      <w:r>
        <w:rPr>
          <w:rFonts w:ascii="Times New Roman"/>
          <w:b w:val="false"/>
          <w:i w:val="false"/>
          <w:color w:val="000000"/>
          <w:sz w:val="28"/>
        </w:rPr>
        <w:t>
      Батыс Қазақстан облысы</w:t>
      </w:r>
    </w:p>
    <w:bookmarkEnd w:id="38"/>
    <w:bookmarkStart w:name="z43" w:id="39"/>
    <w:p>
      <w:pPr>
        <w:spacing w:after="0"/>
        <w:ind w:left="0"/>
        <w:jc w:val="both"/>
      </w:pPr>
      <w:r>
        <w:rPr>
          <w:rFonts w:ascii="Times New Roman"/>
          <w:b w:val="false"/>
          <w:i w:val="false"/>
          <w:color w:val="000000"/>
          <w:sz w:val="28"/>
        </w:rPr>
        <w:t>
      21. "Жалпақтал" топтық су құбыры</w:t>
      </w:r>
    </w:p>
    <w:bookmarkEnd w:id="39"/>
    <w:bookmarkStart w:name="z44" w:id="40"/>
    <w:p>
      <w:pPr>
        <w:spacing w:after="0"/>
        <w:ind w:left="0"/>
        <w:jc w:val="both"/>
      </w:pPr>
      <w:r>
        <w:rPr>
          <w:rFonts w:ascii="Times New Roman"/>
          <w:b w:val="false"/>
          <w:i w:val="false"/>
          <w:color w:val="000000"/>
          <w:sz w:val="28"/>
        </w:rPr>
        <w:t>
      22. "Жалпақтал-Қараөзен" топтық су құбыры</w:t>
      </w:r>
    </w:p>
    <w:bookmarkEnd w:id="40"/>
    <w:bookmarkStart w:name="z45" w:id="41"/>
    <w:p>
      <w:pPr>
        <w:spacing w:after="0"/>
        <w:ind w:left="0"/>
        <w:jc w:val="both"/>
      </w:pPr>
      <w:r>
        <w:rPr>
          <w:rFonts w:ascii="Times New Roman"/>
          <w:b w:val="false"/>
          <w:i w:val="false"/>
          <w:color w:val="000000"/>
          <w:sz w:val="28"/>
        </w:rPr>
        <w:t>
      23. "Жаңақала" топтық су құбыры</w:t>
      </w:r>
    </w:p>
    <w:bookmarkEnd w:id="41"/>
    <w:bookmarkStart w:name="z46" w:id="42"/>
    <w:p>
      <w:pPr>
        <w:spacing w:after="0"/>
        <w:ind w:left="0"/>
        <w:jc w:val="both"/>
      </w:pPr>
      <w:r>
        <w:rPr>
          <w:rFonts w:ascii="Times New Roman"/>
          <w:b w:val="false"/>
          <w:i w:val="false"/>
          <w:color w:val="000000"/>
          <w:sz w:val="28"/>
        </w:rPr>
        <w:t>
      24. "Каменский" топтық су құбыры</w:t>
      </w:r>
    </w:p>
    <w:bookmarkEnd w:id="42"/>
    <w:bookmarkStart w:name="z47" w:id="43"/>
    <w:p>
      <w:pPr>
        <w:spacing w:after="0"/>
        <w:ind w:left="0"/>
        <w:jc w:val="both"/>
      </w:pPr>
      <w:r>
        <w:rPr>
          <w:rFonts w:ascii="Times New Roman"/>
          <w:b w:val="false"/>
          <w:i w:val="false"/>
          <w:color w:val="000000"/>
          <w:sz w:val="28"/>
        </w:rPr>
        <w:t>
      25. "Қазталов-Әжбай" топтық су құбыры</w:t>
      </w:r>
    </w:p>
    <w:bookmarkEnd w:id="43"/>
    <w:bookmarkStart w:name="z48" w:id="44"/>
    <w:p>
      <w:pPr>
        <w:spacing w:after="0"/>
        <w:ind w:left="0"/>
        <w:jc w:val="both"/>
      </w:pPr>
      <w:r>
        <w:rPr>
          <w:rFonts w:ascii="Times New Roman"/>
          <w:b w:val="false"/>
          <w:i w:val="false"/>
          <w:color w:val="000000"/>
          <w:sz w:val="28"/>
        </w:rPr>
        <w:t>
      26. "Орда" топтық су құбыры</w:t>
      </w:r>
    </w:p>
    <w:bookmarkEnd w:id="44"/>
    <w:bookmarkStart w:name="z49" w:id="45"/>
    <w:p>
      <w:pPr>
        <w:spacing w:after="0"/>
        <w:ind w:left="0"/>
        <w:jc w:val="both"/>
      </w:pPr>
      <w:r>
        <w:rPr>
          <w:rFonts w:ascii="Times New Roman"/>
          <w:b w:val="false"/>
          <w:i w:val="false"/>
          <w:color w:val="000000"/>
          <w:sz w:val="28"/>
        </w:rPr>
        <w:t>
      27. "Пугачев-Аралтал" топтық су құбыры</w:t>
      </w:r>
    </w:p>
    <w:bookmarkEnd w:id="45"/>
    <w:bookmarkStart w:name="z50" w:id="46"/>
    <w:p>
      <w:pPr>
        <w:spacing w:after="0"/>
        <w:ind w:left="0"/>
        <w:jc w:val="both"/>
      </w:pPr>
      <w:r>
        <w:rPr>
          <w:rFonts w:ascii="Times New Roman"/>
          <w:b w:val="false"/>
          <w:i w:val="false"/>
          <w:color w:val="000000"/>
          <w:sz w:val="28"/>
        </w:rPr>
        <w:t>
      28. "Сырым" топтық су құбыры</w:t>
      </w:r>
    </w:p>
    <w:bookmarkEnd w:id="46"/>
    <w:bookmarkStart w:name="z51" w:id="47"/>
    <w:p>
      <w:pPr>
        <w:spacing w:after="0"/>
        <w:ind w:left="0"/>
        <w:jc w:val="both"/>
      </w:pPr>
      <w:r>
        <w:rPr>
          <w:rFonts w:ascii="Times New Roman"/>
          <w:b w:val="false"/>
          <w:i w:val="false"/>
          <w:color w:val="000000"/>
          <w:sz w:val="28"/>
        </w:rPr>
        <w:t>
      29. "Ұялы-Саралжын" топтық су құбыры</w:t>
      </w:r>
    </w:p>
    <w:bookmarkEnd w:id="47"/>
    <w:bookmarkStart w:name="z52" w:id="48"/>
    <w:p>
      <w:pPr>
        <w:spacing w:after="0"/>
        <w:ind w:left="0"/>
        <w:jc w:val="both"/>
      </w:pPr>
      <w:r>
        <w:rPr>
          <w:rFonts w:ascii="Times New Roman"/>
          <w:b w:val="false"/>
          <w:i w:val="false"/>
          <w:color w:val="000000"/>
          <w:sz w:val="28"/>
        </w:rPr>
        <w:t>
      30. "Шыңғырлау" топтық су құбыры</w:t>
      </w:r>
    </w:p>
    <w:bookmarkEnd w:id="48"/>
    <w:bookmarkStart w:name="z53" w:id="49"/>
    <w:p>
      <w:pPr>
        <w:spacing w:after="0"/>
        <w:ind w:left="0"/>
        <w:jc w:val="both"/>
      </w:pPr>
      <w:r>
        <w:rPr>
          <w:rFonts w:ascii="Times New Roman"/>
          <w:b w:val="false"/>
          <w:i w:val="false"/>
          <w:color w:val="000000"/>
          <w:sz w:val="28"/>
        </w:rPr>
        <w:t>
      Жамбыл облысы</w:t>
      </w:r>
    </w:p>
    <w:bookmarkEnd w:id="49"/>
    <w:bookmarkStart w:name="z54" w:id="50"/>
    <w:p>
      <w:pPr>
        <w:spacing w:after="0"/>
        <w:ind w:left="0"/>
        <w:jc w:val="both"/>
      </w:pPr>
      <w:r>
        <w:rPr>
          <w:rFonts w:ascii="Times New Roman"/>
          <w:b w:val="false"/>
          <w:i w:val="false"/>
          <w:color w:val="000000"/>
          <w:sz w:val="28"/>
        </w:rPr>
        <w:t>
      31. "Ынтымақ" топтық су құбыры</w:t>
      </w:r>
    </w:p>
    <w:bookmarkEnd w:id="50"/>
    <w:bookmarkStart w:name="z55" w:id="51"/>
    <w:p>
      <w:pPr>
        <w:spacing w:after="0"/>
        <w:ind w:left="0"/>
        <w:jc w:val="both"/>
      </w:pPr>
      <w:r>
        <w:rPr>
          <w:rFonts w:ascii="Times New Roman"/>
          <w:b w:val="false"/>
          <w:i w:val="false"/>
          <w:color w:val="000000"/>
          <w:sz w:val="28"/>
        </w:rPr>
        <w:t>
      Қарағанды облысы</w:t>
      </w:r>
    </w:p>
    <w:bookmarkEnd w:id="51"/>
    <w:bookmarkStart w:name="z56" w:id="52"/>
    <w:p>
      <w:pPr>
        <w:spacing w:after="0"/>
        <w:ind w:left="0"/>
        <w:jc w:val="both"/>
      </w:pPr>
      <w:r>
        <w:rPr>
          <w:rFonts w:ascii="Times New Roman"/>
          <w:b w:val="false"/>
          <w:i w:val="false"/>
          <w:color w:val="000000"/>
          <w:sz w:val="28"/>
        </w:rPr>
        <w:t>
      32. "Төменгі Тоқырау кен орны" топтық су құбыры</w:t>
      </w:r>
    </w:p>
    <w:bookmarkEnd w:id="52"/>
    <w:bookmarkStart w:name="z57" w:id="53"/>
    <w:p>
      <w:pPr>
        <w:spacing w:after="0"/>
        <w:ind w:left="0"/>
        <w:jc w:val="both"/>
      </w:pPr>
      <w:r>
        <w:rPr>
          <w:rFonts w:ascii="Times New Roman"/>
          <w:b w:val="false"/>
          <w:i w:val="false"/>
          <w:color w:val="000000"/>
          <w:sz w:val="28"/>
        </w:rPr>
        <w:t>
      33. Қаныш Сәтпаев атындағы канал</w:t>
      </w:r>
    </w:p>
    <w:bookmarkEnd w:id="53"/>
    <w:bookmarkStart w:name="z58" w:id="54"/>
    <w:p>
      <w:pPr>
        <w:spacing w:after="0"/>
        <w:ind w:left="0"/>
        <w:jc w:val="both"/>
      </w:pPr>
      <w:r>
        <w:rPr>
          <w:rFonts w:ascii="Times New Roman"/>
          <w:b w:val="false"/>
          <w:i w:val="false"/>
          <w:color w:val="000000"/>
          <w:sz w:val="28"/>
        </w:rPr>
        <w:t>
      Қостанай облысы</w:t>
      </w:r>
    </w:p>
    <w:bookmarkEnd w:id="54"/>
    <w:bookmarkStart w:name="z59" w:id="55"/>
    <w:p>
      <w:pPr>
        <w:spacing w:after="0"/>
        <w:ind w:left="0"/>
        <w:jc w:val="both"/>
      </w:pPr>
      <w:r>
        <w:rPr>
          <w:rFonts w:ascii="Times New Roman"/>
          <w:b w:val="false"/>
          <w:i w:val="false"/>
          <w:color w:val="000000"/>
          <w:sz w:val="28"/>
        </w:rPr>
        <w:t>
      34. "Ашутасты-Родина" топтық су құбыры</w:t>
      </w:r>
    </w:p>
    <w:bookmarkEnd w:id="55"/>
    <w:bookmarkStart w:name="z60" w:id="56"/>
    <w:p>
      <w:pPr>
        <w:spacing w:after="0"/>
        <w:ind w:left="0"/>
        <w:jc w:val="both"/>
      </w:pPr>
      <w:r>
        <w:rPr>
          <w:rFonts w:ascii="Times New Roman"/>
          <w:b w:val="false"/>
          <w:i w:val="false"/>
          <w:color w:val="000000"/>
          <w:sz w:val="28"/>
        </w:rPr>
        <w:t>
      35. "Владыкин" топтық су құбыры</w:t>
      </w:r>
    </w:p>
    <w:bookmarkEnd w:id="56"/>
    <w:bookmarkStart w:name="z61" w:id="57"/>
    <w:p>
      <w:pPr>
        <w:spacing w:after="0"/>
        <w:ind w:left="0"/>
        <w:jc w:val="both"/>
      </w:pPr>
      <w:r>
        <w:rPr>
          <w:rFonts w:ascii="Times New Roman"/>
          <w:b w:val="false"/>
          <w:i w:val="false"/>
          <w:color w:val="000000"/>
          <w:sz w:val="28"/>
        </w:rPr>
        <w:t>
      36. "Волгоград" топтық су құбыры</w:t>
      </w:r>
    </w:p>
    <w:bookmarkEnd w:id="57"/>
    <w:bookmarkStart w:name="z62" w:id="58"/>
    <w:p>
      <w:pPr>
        <w:spacing w:after="0"/>
        <w:ind w:left="0"/>
        <w:jc w:val="both"/>
      </w:pPr>
      <w:r>
        <w:rPr>
          <w:rFonts w:ascii="Times New Roman"/>
          <w:b w:val="false"/>
          <w:i w:val="false"/>
          <w:color w:val="000000"/>
          <w:sz w:val="28"/>
        </w:rPr>
        <w:t>
      37. "Есіл" топтық су құбыры</w:t>
      </w:r>
    </w:p>
    <w:bookmarkEnd w:id="58"/>
    <w:bookmarkStart w:name="z63" w:id="59"/>
    <w:p>
      <w:pPr>
        <w:spacing w:after="0"/>
        <w:ind w:left="0"/>
        <w:jc w:val="both"/>
      </w:pPr>
      <w:r>
        <w:rPr>
          <w:rFonts w:ascii="Times New Roman"/>
          <w:b w:val="false"/>
          <w:i w:val="false"/>
          <w:color w:val="000000"/>
          <w:sz w:val="28"/>
        </w:rPr>
        <w:t>
      38. "Железнодорожный" топтық су құбыры</w:t>
      </w:r>
    </w:p>
    <w:bookmarkEnd w:id="59"/>
    <w:bookmarkStart w:name="z64" w:id="60"/>
    <w:p>
      <w:pPr>
        <w:spacing w:after="0"/>
        <w:ind w:left="0"/>
        <w:jc w:val="both"/>
      </w:pPr>
      <w:r>
        <w:rPr>
          <w:rFonts w:ascii="Times New Roman"/>
          <w:b w:val="false"/>
          <w:i w:val="false"/>
          <w:color w:val="000000"/>
          <w:sz w:val="28"/>
        </w:rPr>
        <w:t>
      39. "Лихачев" топтық су құбыры</w:t>
      </w:r>
    </w:p>
    <w:bookmarkEnd w:id="60"/>
    <w:bookmarkStart w:name="z65" w:id="61"/>
    <w:p>
      <w:pPr>
        <w:spacing w:after="0"/>
        <w:ind w:left="0"/>
        <w:jc w:val="both"/>
      </w:pPr>
      <w:r>
        <w:rPr>
          <w:rFonts w:ascii="Times New Roman"/>
          <w:b w:val="false"/>
          <w:i w:val="false"/>
          <w:color w:val="000000"/>
          <w:sz w:val="28"/>
        </w:rPr>
        <w:t>
      40. "Свердлов" топтық су құбыры</w:t>
      </w:r>
    </w:p>
    <w:bookmarkEnd w:id="61"/>
    <w:bookmarkStart w:name="z66" w:id="62"/>
    <w:p>
      <w:pPr>
        <w:spacing w:after="0"/>
        <w:ind w:left="0"/>
        <w:jc w:val="both"/>
      </w:pPr>
      <w:r>
        <w:rPr>
          <w:rFonts w:ascii="Times New Roman"/>
          <w:b w:val="false"/>
          <w:i w:val="false"/>
          <w:color w:val="000000"/>
          <w:sz w:val="28"/>
        </w:rPr>
        <w:t>
      41. "Смирнов" топтық су құбыры</w:t>
      </w:r>
    </w:p>
    <w:bookmarkEnd w:id="62"/>
    <w:bookmarkStart w:name="z67" w:id="63"/>
    <w:p>
      <w:pPr>
        <w:spacing w:after="0"/>
        <w:ind w:left="0"/>
        <w:jc w:val="both"/>
      </w:pPr>
      <w:r>
        <w:rPr>
          <w:rFonts w:ascii="Times New Roman"/>
          <w:b w:val="false"/>
          <w:i w:val="false"/>
          <w:color w:val="000000"/>
          <w:sz w:val="28"/>
        </w:rPr>
        <w:t>
      42. "Терісаққан" топтық су құбыры</w:t>
      </w:r>
    </w:p>
    <w:bookmarkEnd w:id="63"/>
    <w:bookmarkStart w:name="z68" w:id="64"/>
    <w:p>
      <w:pPr>
        <w:spacing w:after="0"/>
        <w:ind w:left="0"/>
        <w:jc w:val="both"/>
      </w:pPr>
      <w:r>
        <w:rPr>
          <w:rFonts w:ascii="Times New Roman"/>
          <w:b w:val="false"/>
          <w:i w:val="false"/>
          <w:color w:val="000000"/>
          <w:sz w:val="28"/>
        </w:rPr>
        <w:t>
      43. "Ұзынкөл" топтық су құбыры</w:t>
      </w:r>
    </w:p>
    <w:bookmarkEnd w:id="64"/>
    <w:bookmarkStart w:name="z69" w:id="65"/>
    <w:p>
      <w:pPr>
        <w:spacing w:after="0"/>
        <w:ind w:left="0"/>
        <w:jc w:val="both"/>
      </w:pPr>
      <w:r>
        <w:rPr>
          <w:rFonts w:ascii="Times New Roman"/>
          <w:b w:val="false"/>
          <w:i w:val="false"/>
          <w:color w:val="000000"/>
          <w:sz w:val="28"/>
        </w:rPr>
        <w:t>
      Қызылорда облысы</w:t>
      </w:r>
    </w:p>
    <w:bookmarkEnd w:id="65"/>
    <w:bookmarkStart w:name="z70" w:id="66"/>
    <w:p>
      <w:pPr>
        <w:spacing w:after="0"/>
        <w:ind w:left="0"/>
        <w:jc w:val="both"/>
      </w:pPr>
      <w:r>
        <w:rPr>
          <w:rFonts w:ascii="Times New Roman"/>
          <w:b w:val="false"/>
          <w:i w:val="false"/>
          <w:color w:val="000000"/>
          <w:sz w:val="28"/>
        </w:rPr>
        <w:t>
      44. "Арал-Сарыбұлақ" топтық су құбыры</w:t>
      </w:r>
    </w:p>
    <w:bookmarkEnd w:id="66"/>
    <w:bookmarkStart w:name="z71" w:id="67"/>
    <w:p>
      <w:pPr>
        <w:spacing w:after="0"/>
        <w:ind w:left="0"/>
        <w:jc w:val="both"/>
      </w:pPr>
      <w:r>
        <w:rPr>
          <w:rFonts w:ascii="Times New Roman"/>
          <w:b w:val="false"/>
          <w:i w:val="false"/>
          <w:color w:val="000000"/>
          <w:sz w:val="28"/>
        </w:rPr>
        <w:t>
      45. "Жиделі" топтық су құбыры</w:t>
      </w:r>
    </w:p>
    <w:bookmarkEnd w:id="67"/>
    <w:bookmarkStart w:name="z72" w:id="68"/>
    <w:p>
      <w:pPr>
        <w:spacing w:after="0"/>
        <w:ind w:left="0"/>
        <w:jc w:val="both"/>
      </w:pPr>
      <w:r>
        <w:rPr>
          <w:rFonts w:ascii="Times New Roman"/>
          <w:b w:val="false"/>
          <w:i w:val="false"/>
          <w:color w:val="000000"/>
          <w:sz w:val="28"/>
        </w:rPr>
        <w:t>
      46. "Октябрь" топтық су құбыры</w:t>
      </w:r>
    </w:p>
    <w:bookmarkEnd w:id="68"/>
    <w:bookmarkStart w:name="z73" w:id="69"/>
    <w:p>
      <w:pPr>
        <w:spacing w:after="0"/>
        <w:ind w:left="0"/>
        <w:jc w:val="both"/>
      </w:pPr>
      <w:r>
        <w:rPr>
          <w:rFonts w:ascii="Times New Roman"/>
          <w:b w:val="false"/>
          <w:i w:val="false"/>
          <w:color w:val="000000"/>
          <w:sz w:val="28"/>
        </w:rPr>
        <w:t>
      Маңғыстау облысы</w:t>
      </w:r>
    </w:p>
    <w:bookmarkEnd w:id="69"/>
    <w:bookmarkStart w:name="z74" w:id="70"/>
    <w:p>
      <w:pPr>
        <w:spacing w:after="0"/>
        <w:ind w:left="0"/>
        <w:jc w:val="both"/>
      </w:pPr>
      <w:r>
        <w:rPr>
          <w:rFonts w:ascii="Times New Roman"/>
          <w:b w:val="false"/>
          <w:i w:val="false"/>
          <w:color w:val="000000"/>
          <w:sz w:val="28"/>
        </w:rPr>
        <w:t>
      47. "Ақжігіт-Майлы" топтық су құбыры</w:t>
      </w:r>
    </w:p>
    <w:bookmarkEnd w:id="70"/>
    <w:bookmarkStart w:name="z75" w:id="71"/>
    <w:p>
      <w:pPr>
        <w:spacing w:after="0"/>
        <w:ind w:left="0"/>
        <w:jc w:val="both"/>
      </w:pPr>
      <w:r>
        <w:rPr>
          <w:rFonts w:ascii="Times New Roman"/>
          <w:b w:val="false"/>
          <w:i w:val="false"/>
          <w:color w:val="000000"/>
          <w:sz w:val="28"/>
        </w:rPr>
        <w:t>
      48. "Ақшұқыр-Саин" топтық су құбыры</w:t>
      </w:r>
    </w:p>
    <w:bookmarkEnd w:id="71"/>
    <w:bookmarkStart w:name="z76" w:id="72"/>
    <w:p>
      <w:pPr>
        <w:spacing w:after="0"/>
        <w:ind w:left="0"/>
        <w:jc w:val="both"/>
      </w:pPr>
      <w:r>
        <w:rPr>
          <w:rFonts w:ascii="Times New Roman"/>
          <w:b w:val="false"/>
          <w:i w:val="false"/>
          <w:color w:val="000000"/>
          <w:sz w:val="28"/>
        </w:rPr>
        <w:t>
      49. "Бесқұдық-Бекін" топтық су құбыры</w:t>
      </w:r>
    </w:p>
    <w:bookmarkEnd w:id="72"/>
    <w:bookmarkStart w:name="z77" w:id="73"/>
    <w:p>
      <w:pPr>
        <w:spacing w:after="0"/>
        <w:ind w:left="0"/>
        <w:jc w:val="both"/>
      </w:pPr>
      <w:r>
        <w:rPr>
          <w:rFonts w:ascii="Times New Roman"/>
          <w:b w:val="false"/>
          <w:i w:val="false"/>
          <w:color w:val="000000"/>
          <w:sz w:val="28"/>
        </w:rPr>
        <w:t>
      50. "Жетеш-Тұщықұдық-Шебір" топтық су құбыры</w:t>
      </w:r>
    </w:p>
    <w:bookmarkEnd w:id="73"/>
    <w:bookmarkStart w:name="z78" w:id="74"/>
    <w:p>
      <w:pPr>
        <w:spacing w:after="0"/>
        <w:ind w:left="0"/>
        <w:jc w:val="both"/>
      </w:pPr>
      <w:r>
        <w:rPr>
          <w:rFonts w:ascii="Times New Roman"/>
          <w:b w:val="false"/>
          <w:i w:val="false"/>
          <w:color w:val="000000"/>
          <w:sz w:val="28"/>
        </w:rPr>
        <w:t>
      51. "Қазба-Ақшымырау-Қызан" топтық су құбыры</w:t>
      </w:r>
    </w:p>
    <w:bookmarkEnd w:id="74"/>
    <w:bookmarkStart w:name="z79" w:id="75"/>
    <w:p>
      <w:pPr>
        <w:spacing w:after="0"/>
        <w:ind w:left="0"/>
        <w:jc w:val="both"/>
      </w:pPr>
      <w:r>
        <w:rPr>
          <w:rFonts w:ascii="Times New Roman"/>
          <w:b w:val="false"/>
          <w:i w:val="false"/>
          <w:color w:val="000000"/>
          <w:sz w:val="28"/>
        </w:rPr>
        <w:t>
      Павлодар облысы</w:t>
      </w:r>
    </w:p>
    <w:bookmarkEnd w:id="75"/>
    <w:bookmarkStart w:name="z80" w:id="76"/>
    <w:p>
      <w:pPr>
        <w:spacing w:after="0"/>
        <w:ind w:left="0"/>
        <w:jc w:val="both"/>
      </w:pPr>
      <w:r>
        <w:rPr>
          <w:rFonts w:ascii="Times New Roman"/>
          <w:b w:val="false"/>
          <w:i w:val="false"/>
          <w:color w:val="000000"/>
          <w:sz w:val="28"/>
        </w:rPr>
        <w:t>
      52. "Беловод" топтық су құбыры</w:t>
      </w:r>
    </w:p>
    <w:bookmarkEnd w:id="76"/>
    <w:bookmarkStart w:name="z81" w:id="77"/>
    <w:p>
      <w:pPr>
        <w:spacing w:after="0"/>
        <w:ind w:left="0"/>
        <w:jc w:val="both"/>
      </w:pPr>
      <w:r>
        <w:rPr>
          <w:rFonts w:ascii="Times New Roman"/>
          <w:b w:val="false"/>
          <w:i w:val="false"/>
          <w:color w:val="000000"/>
          <w:sz w:val="28"/>
        </w:rPr>
        <w:t>
      53. Қаныш Сәтпаев атындағы канал</w:t>
      </w:r>
    </w:p>
    <w:bookmarkEnd w:id="77"/>
    <w:bookmarkStart w:name="z82" w:id="78"/>
    <w:p>
      <w:pPr>
        <w:spacing w:after="0"/>
        <w:ind w:left="0"/>
        <w:jc w:val="both"/>
      </w:pPr>
      <w:r>
        <w:rPr>
          <w:rFonts w:ascii="Times New Roman"/>
          <w:b w:val="false"/>
          <w:i w:val="false"/>
          <w:color w:val="000000"/>
          <w:sz w:val="28"/>
        </w:rPr>
        <w:t>
      Солтүстік Қазақстан облысы</w:t>
      </w:r>
    </w:p>
    <w:bookmarkEnd w:id="78"/>
    <w:bookmarkStart w:name="z83" w:id="79"/>
    <w:p>
      <w:pPr>
        <w:spacing w:after="0"/>
        <w:ind w:left="0"/>
        <w:jc w:val="both"/>
      </w:pPr>
      <w:r>
        <w:rPr>
          <w:rFonts w:ascii="Times New Roman"/>
          <w:b w:val="false"/>
          <w:i w:val="false"/>
          <w:color w:val="000000"/>
          <w:sz w:val="28"/>
        </w:rPr>
        <w:t>
      54. "Булаев" топтық су құбыры</w:t>
      </w:r>
    </w:p>
    <w:bookmarkEnd w:id="79"/>
    <w:bookmarkStart w:name="z84" w:id="80"/>
    <w:p>
      <w:pPr>
        <w:spacing w:after="0"/>
        <w:ind w:left="0"/>
        <w:jc w:val="both"/>
      </w:pPr>
      <w:r>
        <w:rPr>
          <w:rFonts w:ascii="Times New Roman"/>
          <w:b w:val="false"/>
          <w:i w:val="false"/>
          <w:color w:val="000000"/>
          <w:sz w:val="28"/>
        </w:rPr>
        <w:t>
      55. "Екатеринов-Матросов-Сәбит-Святодухов-Зеленная Роща-Светлое-Чапаев" топтық су құбыры</w:t>
      </w:r>
    </w:p>
    <w:bookmarkEnd w:id="80"/>
    <w:bookmarkStart w:name="z85" w:id="81"/>
    <w:p>
      <w:pPr>
        <w:spacing w:after="0"/>
        <w:ind w:left="0"/>
        <w:jc w:val="both"/>
      </w:pPr>
      <w:r>
        <w:rPr>
          <w:rFonts w:ascii="Times New Roman"/>
          <w:b w:val="false"/>
          <w:i w:val="false"/>
          <w:color w:val="000000"/>
          <w:sz w:val="28"/>
        </w:rPr>
        <w:t>
      56. "Есіл" топтық су құбыры</w:t>
      </w:r>
    </w:p>
    <w:bookmarkEnd w:id="81"/>
    <w:bookmarkStart w:name="z86" w:id="82"/>
    <w:p>
      <w:pPr>
        <w:spacing w:after="0"/>
        <w:ind w:left="0"/>
        <w:jc w:val="both"/>
      </w:pPr>
      <w:r>
        <w:rPr>
          <w:rFonts w:ascii="Times New Roman"/>
          <w:b w:val="false"/>
          <w:i w:val="false"/>
          <w:color w:val="000000"/>
          <w:sz w:val="28"/>
        </w:rPr>
        <w:t>
      57. "Көкшетау" топтық су құбыры</w:t>
      </w:r>
    </w:p>
    <w:bookmarkEnd w:id="82"/>
    <w:bookmarkStart w:name="z87" w:id="83"/>
    <w:p>
      <w:pPr>
        <w:spacing w:after="0"/>
        <w:ind w:left="0"/>
        <w:jc w:val="both"/>
      </w:pPr>
      <w:r>
        <w:rPr>
          <w:rFonts w:ascii="Times New Roman"/>
          <w:b w:val="false"/>
          <w:i w:val="false"/>
          <w:color w:val="000000"/>
          <w:sz w:val="28"/>
        </w:rPr>
        <w:t>
      58. "Краснознаменск" топтық су құбыры</w:t>
      </w:r>
    </w:p>
    <w:bookmarkEnd w:id="83"/>
    <w:bookmarkStart w:name="z88" w:id="84"/>
    <w:p>
      <w:pPr>
        <w:spacing w:after="0"/>
        <w:ind w:left="0"/>
        <w:jc w:val="both"/>
      </w:pPr>
      <w:r>
        <w:rPr>
          <w:rFonts w:ascii="Times New Roman"/>
          <w:b w:val="false"/>
          <w:i w:val="false"/>
          <w:color w:val="000000"/>
          <w:sz w:val="28"/>
        </w:rPr>
        <w:t>
      59. "Қарақамыс-Озерное-Бауман-Ақбалық-Жалтырша" топтық су құбыры</w:t>
      </w:r>
    </w:p>
    <w:bookmarkEnd w:id="84"/>
    <w:bookmarkStart w:name="z89" w:id="85"/>
    <w:p>
      <w:pPr>
        <w:spacing w:after="0"/>
        <w:ind w:left="0"/>
        <w:jc w:val="both"/>
      </w:pPr>
      <w:r>
        <w:rPr>
          <w:rFonts w:ascii="Times New Roman"/>
          <w:b w:val="false"/>
          <w:i w:val="false"/>
          <w:color w:val="000000"/>
          <w:sz w:val="28"/>
        </w:rPr>
        <w:t>
      60. "Преснов" топтық су құбыры</w:t>
      </w:r>
    </w:p>
    <w:bookmarkEnd w:id="85"/>
    <w:bookmarkStart w:name="z90" w:id="86"/>
    <w:p>
      <w:pPr>
        <w:spacing w:after="0"/>
        <w:ind w:left="0"/>
        <w:jc w:val="both"/>
      </w:pPr>
      <w:r>
        <w:rPr>
          <w:rFonts w:ascii="Times New Roman"/>
          <w:b w:val="false"/>
          <w:i w:val="false"/>
          <w:color w:val="000000"/>
          <w:sz w:val="28"/>
        </w:rPr>
        <w:t>
      61. "Пресноредуть-Песчанка-Макарьев-Западное" топтық су құбыры</w:t>
      </w:r>
    </w:p>
    <w:bookmarkEnd w:id="86"/>
    <w:bookmarkStart w:name="z91" w:id="87"/>
    <w:p>
      <w:pPr>
        <w:spacing w:after="0"/>
        <w:ind w:left="0"/>
        <w:jc w:val="both"/>
      </w:pPr>
      <w:r>
        <w:rPr>
          <w:rFonts w:ascii="Times New Roman"/>
          <w:b w:val="false"/>
          <w:i w:val="false"/>
          <w:color w:val="000000"/>
          <w:sz w:val="28"/>
        </w:rPr>
        <w:t>
      62. "Сергеев" топтық су құбыры</w:t>
      </w:r>
    </w:p>
    <w:bookmarkEnd w:id="87"/>
    <w:bookmarkStart w:name="z92" w:id="88"/>
    <w:p>
      <w:pPr>
        <w:spacing w:after="0"/>
        <w:ind w:left="0"/>
        <w:jc w:val="both"/>
      </w:pPr>
      <w:r>
        <w:rPr>
          <w:rFonts w:ascii="Times New Roman"/>
          <w:b w:val="false"/>
          <w:i w:val="false"/>
          <w:color w:val="000000"/>
          <w:sz w:val="28"/>
        </w:rPr>
        <w:t>
      63. "Соколов" топтық су құбыры</w:t>
      </w:r>
    </w:p>
    <w:bookmarkEnd w:id="88"/>
    <w:bookmarkStart w:name="z93" w:id="89"/>
    <w:p>
      <w:pPr>
        <w:spacing w:after="0"/>
        <w:ind w:left="0"/>
        <w:jc w:val="both"/>
      </w:pPr>
      <w:r>
        <w:rPr>
          <w:rFonts w:ascii="Times New Roman"/>
          <w:b w:val="false"/>
          <w:i w:val="false"/>
          <w:color w:val="000000"/>
          <w:sz w:val="28"/>
        </w:rPr>
        <w:t>
      Түркістан облысы</w:t>
      </w:r>
    </w:p>
    <w:bookmarkEnd w:id="89"/>
    <w:bookmarkStart w:name="z94" w:id="90"/>
    <w:p>
      <w:pPr>
        <w:spacing w:after="0"/>
        <w:ind w:left="0"/>
        <w:jc w:val="both"/>
      </w:pPr>
      <w:r>
        <w:rPr>
          <w:rFonts w:ascii="Times New Roman"/>
          <w:b w:val="false"/>
          <w:i w:val="false"/>
          <w:color w:val="000000"/>
          <w:sz w:val="28"/>
        </w:rPr>
        <w:t>
      64. "Арыс" топтық су құбыры</w:t>
      </w:r>
    </w:p>
    <w:bookmarkEnd w:id="90"/>
    <w:bookmarkStart w:name="z95" w:id="91"/>
    <w:p>
      <w:pPr>
        <w:spacing w:after="0"/>
        <w:ind w:left="0"/>
        <w:jc w:val="both"/>
      </w:pPr>
      <w:r>
        <w:rPr>
          <w:rFonts w:ascii="Times New Roman"/>
          <w:b w:val="false"/>
          <w:i w:val="false"/>
          <w:color w:val="000000"/>
          <w:sz w:val="28"/>
        </w:rPr>
        <w:t>
      65. "Дарбаза" топтық су құбыры</w:t>
      </w:r>
    </w:p>
    <w:bookmarkEnd w:id="91"/>
    <w:bookmarkStart w:name="z96" w:id="92"/>
    <w:p>
      <w:pPr>
        <w:spacing w:after="0"/>
        <w:ind w:left="0"/>
        <w:jc w:val="both"/>
      </w:pPr>
      <w:r>
        <w:rPr>
          <w:rFonts w:ascii="Times New Roman"/>
          <w:b w:val="false"/>
          <w:i w:val="false"/>
          <w:color w:val="000000"/>
          <w:sz w:val="28"/>
        </w:rPr>
        <w:t>
      66. "Жетісай" топтық су құбыры</w:t>
      </w:r>
    </w:p>
    <w:bookmarkEnd w:id="92"/>
    <w:bookmarkStart w:name="z97" w:id="93"/>
    <w:p>
      <w:pPr>
        <w:spacing w:after="0"/>
        <w:ind w:left="0"/>
        <w:jc w:val="both"/>
      </w:pPr>
      <w:r>
        <w:rPr>
          <w:rFonts w:ascii="Times New Roman"/>
          <w:b w:val="false"/>
          <w:i w:val="false"/>
          <w:color w:val="000000"/>
          <w:sz w:val="28"/>
        </w:rPr>
        <w:t>
      67. "Кентау-Түркістан" топтық су құбыры</w:t>
      </w:r>
    </w:p>
    <w:bookmarkEnd w:id="93"/>
    <w:bookmarkStart w:name="z98" w:id="94"/>
    <w:p>
      <w:pPr>
        <w:spacing w:after="0"/>
        <w:ind w:left="0"/>
        <w:jc w:val="both"/>
      </w:pPr>
      <w:r>
        <w:rPr>
          <w:rFonts w:ascii="Times New Roman"/>
          <w:b w:val="false"/>
          <w:i w:val="false"/>
          <w:color w:val="000000"/>
          <w:sz w:val="28"/>
        </w:rPr>
        <w:t>
      68. "Қажымұқан-Қараспан" топтық су құбыры</w:t>
      </w:r>
    </w:p>
    <w:bookmarkEnd w:id="94"/>
    <w:bookmarkStart w:name="z99" w:id="95"/>
    <w:p>
      <w:pPr>
        <w:spacing w:after="0"/>
        <w:ind w:left="0"/>
        <w:jc w:val="both"/>
      </w:pPr>
      <w:r>
        <w:rPr>
          <w:rFonts w:ascii="Times New Roman"/>
          <w:b w:val="false"/>
          <w:i w:val="false"/>
          <w:color w:val="000000"/>
          <w:sz w:val="28"/>
        </w:rPr>
        <w:t>
      69. "Сарыағаш" топтық су құбыры</w:t>
      </w:r>
    </w:p>
    <w:bookmarkEnd w:id="95"/>
    <w:bookmarkStart w:name="z100" w:id="96"/>
    <w:p>
      <w:pPr>
        <w:spacing w:after="0"/>
        <w:ind w:left="0"/>
        <w:jc w:val="both"/>
      </w:pPr>
      <w:r>
        <w:rPr>
          <w:rFonts w:ascii="Times New Roman"/>
          <w:b w:val="false"/>
          <w:i w:val="false"/>
          <w:color w:val="000000"/>
          <w:sz w:val="28"/>
        </w:rPr>
        <w:t>
      70. "Тасты-Шу" топтық су құбыры</w:t>
      </w:r>
    </w:p>
    <w:bookmarkEnd w:id="96"/>
    <w:bookmarkStart w:name="z101" w:id="97"/>
    <w:p>
      <w:pPr>
        <w:spacing w:after="0"/>
        <w:ind w:left="0"/>
        <w:jc w:val="both"/>
      </w:pPr>
      <w:r>
        <w:rPr>
          <w:rFonts w:ascii="Times New Roman"/>
          <w:b w:val="false"/>
          <w:i w:val="false"/>
          <w:color w:val="000000"/>
          <w:sz w:val="28"/>
        </w:rPr>
        <w:t>
      71. "Шәуілдір" топтық су құбыры</w:t>
      </w:r>
    </w:p>
    <w:bookmarkEnd w:id="97"/>
    <w:bookmarkStart w:name="z102" w:id="98"/>
    <w:p>
      <w:pPr>
        <w:spacing w:after="0"/>
        <w:ind w:left="0"/>
        <w:jc w:val="both"/>
      </w:pPr>
      <w:r>
        <w:rPr>
          <w:rFonts w:ascii="Times New Roman"/>
          <w:b w:val="false"/>
          <w:i w:val="false"/>
          <w:color w:val="000000"/>
          <w:sz w:val="28"/>
        </w:rPr>
        <w:t>
      Шығыс Қазақстан облысы</w:t>
      </w:r>
    </w:p>
    <w:bookmarkEnd w:id="98"/>
    <w:bookmarkStart w:name="z103" w:id="99"/>
    <w:p>
      <w:pPr>
        <w:spacing w:after="0"/>
        <w:ind w:left="0"/>
        <w:jc w:val="both"/>
      </w:pPr>
      <w:r>
        <w:rPr>
          <w:rFonts w:ascii="Times New Roman"/>
          <w:b w:val="false"/>
          <w:i w:val="false"/>
          <w:color w:val="000000"/>
          <w:sz w:val="28"/>
        </w:rPr>
        <w:t>
      72. "Ақбұзау-Қаражал-Салқынтөбе" топтық су құбыры</w:t>
      </w:r>
    </w:p>
    <w:bookmarkEnd w:id="99"/>
    <w:bookmarkStart w:name="z104" w:id="100"/>
    <w:p>
      <w:pPr>
        <w:spacing w:after="0"/>
        <w:ind w:left="0"/>
        <w:jc w:val="both"/>
      </w:pPr>
      <w:r>
        <w:rPr>
          <w:rFonts w:ascii="Times New Roman"/>
          <w:b w:val="false"/>
          <w:i w:val="false"/>
          <w:color w:val="000000"/>
          <w:sz w:val="28"/>
        </w:rPr>
        <w:t>
      73. "Белағаш" топтық су құбыры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