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b5df" w14:textId="497b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 әзірлеген ведомстволық статистикалық байқаудың статистикалық нысаны мен оны толтыру жөніндегі нұсқаулықты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Стратегиялық жоспарлау және реформалар агенттігі Ұлттық статистика бюросы Басшысының 2021 жылғы 12 қарашадағы № 30 бұйрығы. Қазақстан Республикасының Әділет министрлігінде 2021 жылғы 17 қарашада № 25183 болып тіркелді. Күші жойылды - Қазақстан Республикасының Стратегиялық жоспарлау және реформалар агенттігі Ұлттық статистика бюросы Басшысының м.а. 2023 жылғы 19 қазандағы № 19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Стратегиялық жоспарлау және реформалар агенттігі Ұлттық статистика бюросы Басшысының м.а. 19.10.2023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статистика туралы" Қазақстан Республикасы Заңының 12-бабы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2020 жылғы 5 қазандағы № 427 Жарлығымен бекітілген Қазақстан Республикасының Стратегиялық жоспарлау және реформалар агенттігі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24) тармақшасына сәйкес,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"Мектепке дейінгі білім туралы есеп" (индексі МҰ, кезеңділігі жылына бір рет) ведомстволық статистикалық байқаудың статистикалық нысаны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"Мектепке дейінгі білім туралы есеп" (индексі МҰ, кезеңділігі жылына бір рет) ведомстволық статистикалық байқаудың статистикалық нысанын толтыру жөніндегі нұсқаулық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Стратегиялық жоспарлау және реформалар агенттігі Ұлттық статистика бюросының интернет-ресурсында орналастыруды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өзіме қалдырамын.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Басшы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және ғылым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95400" cy="990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Ақпарат алушы органдар құпиялылығына кепілдік береді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получателями информации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ведомственного статистического наблюдения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министрлігіне ұсынылады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в Министерство образования и науки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туралы есеп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дошкольном образовании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ұйымдар, облыстар, республикалық маңызы бар қалалар және астана әкімдіктерінің аудандық және қалалық білім бөлімдері, басқармалары, республикалық білім беру ұйымдары ұсынады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 дошкольные организации, районные и городские отделы образования, Управления образования акиматов областей, городов республиканского значения и столицы, республиканские организации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 – есепті кезеңнің 31 қазанына (қоса алғанда)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до 31 октября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7"/>
              <w:gridCol w:w="947"/>
            </w:tblGrid>
            <w:tr>
              <w:trPr>
                <w:trHeight w:val="30" w:hRule="atLeast"/>
              </w:trPr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БСН коды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 БИН</w:t>
                  </w: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7"/>
              <w:gridCol w:w="947"/>
            </w:tblGrid>
            <w:tr>
              <w:trPr>
                <w:trHeight w:val="30" w:hRule="atLeast"/>
              </w:trPr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ЖСН коды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 ИИН</w:t>
                  </w: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1.Мектепке дейінгі ұйымдардың желісі және балалардың контингенті туралы мәліметтер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сети и контингенте детей дошкольных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стро-ки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Облыстың, республикалық маңызы бар қаланың, астананың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объектілер жіктеуіші коды(бұдан әрі - ӘАОЖ)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(далее - КАТО)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единиц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Ондағы орындар,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мест, единиц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Одан толық күн болумен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мектепкедейінгіұйымдардын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ұйымдардын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единиц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городу республиканского значения, столице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1-6 (7) жастағы барлық балалар, адам (қамтуға жататын)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детей от 1-6(7) лет, человек (подлежащие охвату)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білім берумен қамтылған 1-6(7) жастағы балалар,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от 1-6 (7) лет охваченных дошкольным воспитанием и обучением, человек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(7) жастағы барлық балалар, адам (қамтуға жататын)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детей от 2-6(7) лет, человек (подлежащие охвату)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білім берумен қамтылған 2-6(7) жастағы балалар,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от2-6 (7) лет охваченных дошкольным воспитанием и обучением, человек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(7) жастағы барлық балалар, адам (қамтуға жататын)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детей от 3-6(7) лет, человек(подлежащие охвату)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білім берумен қамтылған 3-6 (7) жастағы балалар,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от 3-6(7) лет охваченных дошкольным воспитанием и обучением,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2.Шағын орталықтарды қоспағанда басқа мектепке дейінгі ұйымдар желісі және ондағы балалардың контингенті туралы мәліметтер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сети и контингенте детей в дошкольных организациях за исключением мини-центров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стро-ки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Облыстың, республикалық маңызы бар қаланың, астананың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ӘАОЖ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санаториялық балабақшалар (1- бағаннан),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санаторных детских садов(из графы 1), единиц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саны, бірлік количество детских садов,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орындар, бірлік мест,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дың саны, адам численность детей, человек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саны, бірлік количество детских садов,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саны, адам численность детей,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саны, бірлік количество детских садов,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саны, адам численность детей,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единиц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саны, адам численность детей, человек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городу республиканского значения, столице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3.Ағымдағы жылдың 1 қыркүйегіне 1, 2, 3, 4, және 5, 6, 7 жасқа толған 0 жастан 7 жасқа дейінгі балалардың жас құрамы туралы мәліметтер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возрастном составе детей от 0 до 7 лет, которым на 1 сентября текущего года полных 1, 2, 3, 4 года и 5, 6, 7 лет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стро-ки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ұйымдардағы балалардың саны,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дошкольных организациях, человек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Одан, адам (1-бағаннан)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человек (из графы 1):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 жас) туған жастан бастап балалар саны,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возрасте от рождения (0 лет),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жастағы балалар,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возрасте 1 год,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жастағы балалар,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Двухлетних детей,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жастағы балалар,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Трехлетних детей,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жастағы балалар,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Четырехлетних детей,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городу республиканского значения, столице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балабақшаларда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садах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одан ауылдық 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шағын орталықтарда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мини-центрах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ауылдық жерде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мектептердегі мектепалды сыныптарда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предшкольных классах школ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ауылдық жерде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нихв сельскойместности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жастағы барлық балалар,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5-7 летних детей,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жастағы балалар,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Пятилетнихдетей,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жастағы балалар,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Шестилетнихдетей,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жастағы балалар,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Семилетнихдетей,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городу республиканского значения, столице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садах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ауылдық жерде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орталықтарда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мини-центрах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ауылдық жерде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 мектепалды сыныптарында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предшкольных классах школ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ауылдық жерде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4.Оқыту тілі бойынша мектепке дейінгі ұйымдар (топтар) туралы мәліметтер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дошкольных организациях (группах) по языкам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 Наименование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тілде білім және тәрбие беретін мектепке дейінгі барлық ұйымдар,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на одном языке воспитания и обучения, единиц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және одан көп тілде білім және тәрбие беретін мектепке дейінгі ұйымдардың барлығы,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на двух и более языках воспитания и обучения, единиц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тілінде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уйгурском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тілінде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узбекском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тілінде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уйгурском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тілінде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узбекском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кәріс тілінде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корейском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неміс тілінде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немецком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7-12 - бағандарда көрсетілмеген тілдер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не указанные в графах 7-12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городу республиканского значения, столице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ондағы топтар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групп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Балалардың ұлттық құрамы туралы мәліметтер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национальном составе детей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ұйымдарында балалар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ұлтынан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национальности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ұлтынан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русской национальности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бағандарда көрсетілмегендер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не указанные в графах 2-3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городу республиканского значения, столице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немцы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украинцы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корейцы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чеченцы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әзірбайжандар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еврейлер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башқұрттар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молдаване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удмурттар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удмурты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мордвалықтар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мордвинцы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гагауздар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гагаузы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эстонец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марийлер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марийцы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ингуштар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ингуши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5-35 бағандарда ұлты көрсетілмегендер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не указанныев графах 5-35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көрсетілмеген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Мектепке дейінгі ұйымдардың педагог кадрларының сапалық құрамы туралы мәліметтер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качественном составе педагогических кадров дошкольных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Көрсеткіштердің атауы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Педагогтар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бойынша,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орнынан кейінгі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білімі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мектепке дейінгі жоғары білімі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высшим дошкольным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кәсіби білімі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 и профессиональным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мектепке дейінгі техникалық және кәсіби білімі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техническим и профессиональным дошкольным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орта білімі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 средним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педсыныпты аяқтағандар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окончивших педкласс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городу республиканского значения, столице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одан ауылдық 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әйелдер (1-жолдан)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(из строки 1)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 бақшаларда (1-жолдан)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частных (из строки 1)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әйелдер (1.3-жолдан)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(из строки 1.3)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шағын орталықтарда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мини-центрах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одан ауылдық 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әйелдер (1.4 -жолдан)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(из строки 1.4)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 меншікте (1.4-жолдан)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частных (из строки 1.4)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әйелдер (1.5-жолдан)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(из строки 1.5)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тілін меңгерген педагогикалық кадрлардың саны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педагогических кадров владеющих английским языком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Меңгерушілер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Әдіскерлер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бойынша,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категории,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педагог-шебер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педагог-зертеуші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педагог-сарапшы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дәрежесі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ученую степень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 жас мамандардың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прибыло молодых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 мерзімі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договора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 бойынша,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возрасту, человек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зейнеткерлік жас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белгіленбеген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неопределенный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жасқа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лет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бейіндік білімі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жастан 39 жасқа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39 лет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бейіндік білімі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жастан 49 жасқа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49 лет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бейіндік білімімен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жастан 59 жасқа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59 лет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бейіндік білімі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59-дан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бейіндік білімі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өтілі,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работы, человек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Кадрларға қажеттілік,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кадрах, человек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жыл және одан төмен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и менее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договора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жылдан 10 жылға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10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договора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11-ден 15 жылға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от11 до 15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договора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жыл және одан да көп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 и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шарт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договора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белгіленбеген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неопределенный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белгіленбеген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неопределенный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белгіленбеген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неопределенный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белгіленбеген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неопределенный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Меншіктің мемлекеттік емес нысанындағы мектепке дейінгі ұйымдардың желісі мен контингенті туралы мәліметтер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сети и контингенте дошкольных организаций негосударственной формы собственности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барлығы,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 мектепке дейінгі ұйымдардар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 дошкольных организаций,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Ондағы орындар,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мест, единиц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 мектепке дейінгі ұйымдар және ондағы балалар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 дошкольных организаций и в них детей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саны, адам численность детей, человек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жеке балабақшалар,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частных детских садов,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саны, адам численность детей, человек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жеке шағын орталықтар,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частных мини-центров,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саны, адам численность детей,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3-х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6(7) жасқа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6(7)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3-х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6(7) жасқа дейін от 3-х до 6(7)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3-х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6(7) жасқа дейін от 3-х до 6(7)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городу республиканского значения, столице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Мектепке дейінгі ұйымдардың материалдық базасы туралы мәліметтер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материальной базе дошкольных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барлығы, бірлік Всего дошкольных, едниц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орналасқан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расположенных 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 жағдайындағы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горячей воды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 тасып әкелу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привозной водой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жылытумен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индивидуальным отоплением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канализации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орнатылған жылу есептегіші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установленным тепло счетчиком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өлшеуіші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водомерами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автономды жылытуы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автономным отоплением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кедергісіз қол жетімдлік бар мектепке дейінгі ұйымдардың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имеющих безбарьерный доступ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городу республиканского значения, столице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Бейнебақылаудың бар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видеонаблюдения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Дәретханалардың бар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туалетов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технологиялармен (жеке компьютерлер, мультимедиялық проекторлар, сенсорлы интерактивті тақталар және компьютерлық дамыту ойындары) жарақтандырылған мектепке дейінгі ұйымдардың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оснащенных информационно-коммуникационными технологиями, мультимедийные проекторы, сенсорные интерактивные доски и развивающие компьютерные игры)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порталы арқылы мемлекеттік көрсетілетін қызметтермен қамтылған мектепке дейінгі ұйымдардың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охваченных государственными услугами через Портал электронного правительства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және сыртқы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 и наружное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қана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теплые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қана ауладағы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надворные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және ауладағы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теплые и надворные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Арнаулы мектепке дейінгі ұйымдар туралы мәліметтер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специальных дошкольных организациях.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 қабілеті бұзылған балаларға арналған мектепке дейінгі ұйымдардың барлығы, бірлік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нарушением речи,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 бұзылған балаларға арналған мектепке дейінгі ұйымдардың барлығы,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нарушением слуха,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 бұзылған балаларға арналған мектепке дейінгі ұйымдардың барлығы,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нарушением зрения,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Тірек-қозғалыс аппаратының функциялары бұзылған балаларға арналған мектепке дейінгі ұйымдардың барлығы, бірлік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нарушениями функции опорно-двигательного аппарата,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Ақыл-ойы кенжелеп қалған балаларға арналған мектепке дейінгі ұйымдардың барлығы, бірлік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умственной отсталостью,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Психикалық дамуы тежелген балаларға арналған мектепке дейінгі ұйымдардың барлығы, бірлік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задержкой психического развития, единиц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Эмоциялық-еркі жағынан және мінез-құлқы бұзылған балаларға арналған мектепке дейінгі ұйымдардың барлығы, бірлік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расстройством эмоционально-волевой сферы и поведения, единиц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бұзылыстары бар, оның ішінде соқыр-саңырау болып қалған балаларға арналған мектепке дейінгі ұйымдардың барлығы, бірлік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со сложными нарушениями, в том числе со слепоглухотой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естімейтін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неслышащие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еститін (кейін саңырау болған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слабослышащие (позднооглохши)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 көрмейтін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незрячие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нашар көретін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слабовидящие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мектепке дейінгі ұйымдар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дошкольные организации,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 қабілеті бұзылған балаларға арналған мектепке дейінгі ұйымдардың барлығы, бірлік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нарушением речи,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 бұзылған балаларға арналған мектепке дейінгі ұйымдардың барлығы,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нарушением слуха,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 бұзылған балаларға арналған мектепке дейінгі ұйымдардың барлығы,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нарушением зрения,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Тірек-қозғалыс аппаратының функциялары бұзылған балаларға арналған мектепке дейінгі ұйымдардың барлығы, бірлік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нарушениями функции опорно-двигательного аппарата,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Ақыл-ойы кенжелеп қалған балаларға арналған мектепке дейінгі ұйымдардың барлығы, бірлік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умственной отсталостью,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Психикалық дамуы тежелген балаларға арналған мектепке дейінгі ұйымдардың барлығы, бірлік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задержкой психического развития, единиц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Эмоциялық-еркі жағынан және мінез-құлқы бұзылған балаларға арналған мектепке дейінгі ұйымдардың барлығы, бірлік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расстройством эмоционально-волевой сферы и поведения, единиц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бұзылыстары бар, оның ішінде соқыр-саңырау болып қалған балаларға арналған мектепке дейінгі ұйымдардың барлығы, бірлік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со сложными нарушениями, в том числе со слепоглухотой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естімейтін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неслышащие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еститін (кейін саңырау болған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слабослышащие (позднооглохши)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 көрмейтін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незрячие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нашар көретін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слабовидящие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топтар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групп,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балалардың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численность детей,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 білім беру қажеттіліктері бар балаларға жағдай жасаған, мектепке дейінгі тәрбие және оқытумен қамтылған балалардың саны,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охваченных дошкольным воспитанием и обучением, создавших условия для детей с особыми образовательными потребностями,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 Педагогикалық құрам туралы мәліметтер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педагогическом составе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Көрсеткіштердің атауы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қызметкерлер,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работники,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педагогтар,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педагоги,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дефектологиялық білімі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дефектологическим образованием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ондағы қоса атқару бойынша жұмыс істейтіндер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совместителей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педагог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ондағы қоса атқару бойынша жұмыс істейтіндер из них совместителей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мектепке дейінгі ұйымдарда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специальных дошкольных организациях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 білім беру қажеттіліктері бар балаларға тәрбиелеу және оқыту үшін жағдай жасаған мектепке дейінгі ұйымдарда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организациях, создавших условия для воспитания и обучения детей с особыми образовательными потребностями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Кадрларға қажеттілік,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кадрах, человек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педагог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қызметкерлер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работники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Міндетті мектепалды даярлықпен балаларды қамту туралы мәліметтер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охвате детей обязательной предшкольной подготовкой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Мектепалды топтары бар балабақшалардың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детских садов с предшкольными группами,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Ондағы мектепке дейінгі топтар, бірлік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предшкольных групп, единиц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Мектепалды топтары бар шағын орталықтар саны, бірлік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мини-центров с предшкольными группами, единиц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Ондағы мектепке дейінгі топтар, бірлік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предшкольных групп, единиц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Мектепалды сыныптары бар мектептер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 с предшкольными классами, единиц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Ондағы мектепке дейінгі сыныптар, бірлік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предшкольных классов, единиц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по городу республиканского значения, столице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ондағы, балалардың саны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них, численность детей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ондағы тәрбиешілер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них, численность воспитателей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Балабақшаларды қоспағанда мектепке дейінгі ұйымдар желісі және ондағы контингент туралы мәліметтер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сети и контингенте в дошкольных организациях за исключением детских садов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барлығы,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организаций, единиц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мектепке дейінгі шағын орталықтардың саны,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дошкольных мини-центров, единиц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шағын орталықтар,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мини-центров,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в школах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ұйымдардың жанында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других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по городу республиканского значения, столице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балалардың саны,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балалардың саны,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балалардың саны,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болумен шағын орталықтар,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балалардың саны,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балалардың саны,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балалардың саны,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Балалардың мектепке дейінгі ұйымдарға кезектілігі туралы мәліметтер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очередности детей в дошкольные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ұйымдарға кезекте тұрған 0-6 жастағы балалардың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в возрасте от 0-6 лет, состоящих на очереди в дошкольные организации,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1-6жастағы балалар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количество детей в возрасте 1-6 лет,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2-6жастағы балалар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детей в возрасте 2-6 лет,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3-6 жастағы балалар саны,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детей в возрасте 3-6 лет, человек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по городу республиканского значения, столице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Мектепке дейінгі ұйымдардың ашылуын және жабылуын мониторингілеу туралы мәліметтер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мониторинге открытия и закрытия дошкольных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Көрсеткіштердіңатауы Наименование показателей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салынғандар,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Построенных из республиканского бюджета,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салынғандар,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Построенных из местного бюджета,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- жеке әріптестік,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Жекешелендірілгендерден,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приватизированных,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 меншік,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алынған, жеке тұрған коммуналдық меншіктегі босатылған ғимараттар,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Высвобожденных отдельно стоящих зданий коммунальной собственности, находящихся в аренде,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жанындағы шағын орталықтар, бірлік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при школах, единиц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жанындағы шағын орталықтар,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при детских садах, единиц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ондағы орындар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жабылған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ондағы орындар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 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үйлердің 1 қабаттарындағы мектепке дейінгі ұйымдар, Бірлік дошкольные организации на 1 этажах жилых домов,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 ашу үшін жарамды жаңа берілген ғимараттар мен үй- жайлар,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 новых зданий и помещений, пригодных для открытия дошкольных организаций,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жеке, бірлік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істеп тұрған мектепке дейінгі ұйымдардағы қосымша орындар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места в действующих дошкольных организациях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14.Статистикалық нысанды толтыруға жұмсалған уақытты көрсетіңіз, сағатпен (қажеттiсiн қоршаңыз)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время,затраченное на заполнение статистической формы, в часах (нужное обвести)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сағатқа дейiн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сағаттан артық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                                    Мекенжайы (респонденттің)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Адрес(респондента)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Телефоны (респонденттің)             Электрондық пошта мекенжайы (респонденттің)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(респондента)______ ______ Адрес электронной почты (респондента)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стационарлық ұялы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стационарный мобильный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Исполнитель______________________________________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 қолы, телефоны (орындаушының)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отчество(при его наличии)       подпись, телефон(исполнителя)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 бухгалтер немесе оның міндетін атқарушы тұлға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или лицо, исполняющее его обязанности _____________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 немесе оның міндетін атқарушы тұлға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или лицо, исполняющее его обязанности _________________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отчество(при его наличии) подпись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"Әкімшілік құқық бұзушылық туралы" Қазақстан Республикасы Кодексінің 497-бабында көзделген әкімшілік құқық бұзушылықтар болып табылады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статьей 497 Кодекса Республики Казахстан "Об административных правонарушениях"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"Мектепке дейінгі білім туралы есеп" (индексі – МҰ, кезеңділігі жылына бір рет) ведомстволық статистикалық байқаудың статистикалық нысанын толтыру жөніндегі нұсқаулық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"Мектепке дейінгі білім туралы есеп" (индексі – МҰ, кезеңділігі жылына бір рет) ведомстволық статистикалық байқаудың статистикалық нысанын толтыру жөніндегі нұсқаулық "Мемлекеттік статистика туралы" Қазақстан Республикасы Заңының 12 - бабы </w:t>
      </w:r>
      <w:r>
        <w:rPr>
          <w:rFonts w:ascii="Times New Roman"/>
          <w:b w:val="false"/>
          <w:i w:val="false"/>
          <w:color w:val="000000"/>
          <w:sz w:val="28"/>
        </w:rPr>
        <w:t>8 -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"Мектепке дейінгі білім беру туралы есеп" (индексі – МҰ, кезеңділігі жылына бір рет) (бұдан әрі - статистикалық нысан) ведомстволық статистикалық байқаудың статистикалық нысанын толтыруды нақтылайды.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Нұсқаулықта Заңда айқындалған мәндердегі ұғымдар, сондай-ақ статистикалық нысанды толтыру мақсатында келесі ұғымдар пайдаланылады: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балалар толық емес уақыт болатын мектепке дейінгі ұйымдар – тамақтандыруды және ұйқыны ұйымдастырмай, төрт сағаттан аспайтын уақытқа балалар болатын мектепке дейінгі ұйымдар;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мектепке дейінгі ұйым – мектепке дейiнгi тәрбие мен оқытудың жалпы білім беретін, арнайы оқу бағдарламаларын, жеке дамыту бағдарламаларын іске асыратын білім беру ұйымы.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3.Статистикалық нысанды мектепке дейінгі ұйымдар, облыстар, республикалық маңызы бар қалалар және астана әкімдіктерінің аудандық және қалалық білім бөлімдері, басқармалары, республикалық білім беру ұйымдары ұсынады.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1-бөлімде мектепке дейінгі ұйымдардың желісі және балалардың контингенті туралы мәліметтер келтіріледі.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2-бөлімде шағын орталықтардан басқа мектепке дейінгі ұйымдар желісі және ондағы балалардың контингенті туралы мәліметтер келтіріледі.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3-бөлімде ағымдағы жылдың 1 қыркүйегіне 1, 2, 3 4, және 5, 6, 7 жасқа толған 0 жастан 7 жасқа дейінгі балалардың жас құрамы туралы мәліметтер келтіріледі.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4-бөлімде оқыту тілі бойынша мектепке дейінгі ұйымдар (топтар) туралы мәліметтер келтіріледі.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5-бөлімде 0 жастан 6 жасқа дейінгі балалардың ұлттық құрамы туралы мәліметтер келтіріледі.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6-бөлімде мектепке дейінгі ұйымдардың педагог кадрларының сапалық құрамы туралы мәліметтер келтіріледі.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7-бөлімде меншіктің мемлекеттік емес нысанындағы мектепке дейінгі ұйымдардың желісі мен контингенті туралы мәліметтер келтіріледі.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8-бөлімде мектепке дейінгі ұйымдардың материалдық базасы туралы мәліметтер келтіріледі.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9-бөлімде арнаулы мектепке дейінгі ұйымдар туралы мәліметтер және педагогикалық құрамы туралы мәліметтер келтіріледі.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10-бөлімде 5-6 жастағы балаларды міндетті мектепалды даярлықпен қамту туралы мәліметтер келтіріледі.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11-бөлімде балабақшалардан басқа мектепке дейін ұйымдардың желісі және балалардың контингенті туралы мәліметтер келтіріледі.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12-бөлімде балалардың мемлекеттік мектепке дейінгі ұйымдарға кезектілігі туралы мәліметтер келтіріледі.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13-бөлімде мектепке дейінгі ұйымдардың ашылуын және жабылуын мониторингілеу туралы мәліметтер келтіріледі.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статистикалық нысанды ұсыну электрондық түрде жүзеге асырылады. Статистикалық нысанды электрондық түрде толтыру Қазақстан Республикасы Білім және ғылым министрлігінің интернет-ресурсында орналастырылған "Ұлттық білім беру деректер қоры" (https://iac.kz/) ақпараттық жүйесі арқылы жүзеге асырылады.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Ескертпе: Х – осы позиция толтыруға жатпайды.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Арифметикалық-логикалық бақылау: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1-бөлім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 = ∑ 4 және 6-бағандар;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 = ∑ 5 және 7-бағандар.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2-бөлім.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 = ∑ 4 және 6-бағандар;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 = ∑ 5 және 7-бағандар.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3-бөлім.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 = Ʃ 1.1 және 1.2- жолдар;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1.1-жол = Ʃ 3, 5, 7, 9, 11, 15, 17, 19-бағандар;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1.1.1-жол = Ʃ 3, 5, 7, 9, 11, 15, 17, 19-бағандар;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1.2 -жол = Ʃ 3, 5, 7, 9, 11, 15, 17, 19-бағандар;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1.2.1-жол = Ʃ 3, 5, 7, 9, 11, 15, 17, 19-бағандар;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1.3 - жол = Ʃ 15, 17, 19-бағандар;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1.3.1-жол = Ʃ 15, 17, 19-бағандар;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5-бөлім.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1-баған = ∑ 2, 3, 4-бағандар, әрбір жол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 = ∑ 5-37-бағандар, әрбір жол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1-жол = ∑ 1.1,1.2-жолдар, әрбір баған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6-бөлім.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 = ∑ 2, 3,5,7-бағандар = ∑ 13, 14, 15, 16, 17,18,19, 20-бағандар = ∑ 23, 24-бағандар = ∑ 25,27,29,31, 33-бағандар =∑ 36, 39, 42, 45 әрбір жол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7-бөлім.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1-жол = ∑ 1.1 , 1.2-жолдар, әрбір баған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2-баған = ∑ 6, 9-бағандар, әрбір жол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 = ∑ 7, 10-бағандар, әрбір жол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 = ∑ 8, 11-бағандар, әрбір жол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8-бөлім.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 = ∑ 2 және 3-бағандар,әрбір жол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1-жол = ∑ 1.1 және 1.2-жолдар,әрбір баған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9 - бөлім.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 = ∑ 2 – 11-бағандар,әрбір жол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11-бөлім.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 = ∑ 4, 5, 6, 7-бағандар,әрбір жол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1-жол = ∑ 1.2 және 1.3-жолдар, әрбір баған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1.1-жол = ∑ 1.2.1 және 1.3.1-жолдар, әрбір баған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2-жол = ∑ 2.2 және 2.3-жолдар, әрбір баған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2.1-жол = ∑ 2.2.1 және 2.3.1-жолдар,әрбір баған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12-бөлім.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1-жол = ∑ 1.1 және 1.2-жолдар, әрбір баған үшін.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Бөлімдер арасындағы бақылау: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Барлық мектепке дейінгі ұйымдар: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1-бөлім 1-жол 1-баған = 7-бөлім 1-баған 1-жол = 11-бөлім 1-баған 1-жол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Қалалық жердегі барлық мектепке дейінгі ұйымдар: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1-бөлім 1-жол 4-баған = 7-бөлім 1-баған 1.1-жол = 11-бөлім 1-баған 1.2-жол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жердегі барлық мектепке дейінгі ұйымдар: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1-бөлім 1-жол 6 - баған = 7-бөлім 1-баған 1.2-жол = 11-бөлім 1-баған 1.3-жол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Барлық балалар: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1-бөлім 1-жол 3-баған = 3-бөлім 1-баған 1-жол = 5-бөлім 1-баған 1-жол = 11-бөлім 1-баған 1.1-жол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Қалалық жердегі балалардың барлығы: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1-бөлім 1-жол 5-баған = 5-бөлім 1-баған 1.1-жол = 11-бөлім 1-баған 1.2.1- жол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Ауылдық жердегі балалардың барлығы: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1-бөлім 1-жол 7-баған = 5-бөлім 1-баған 1.2-жол = 11-бөлім 1-баған 1.3.1 - жол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Балабақшалардағы балалардың барлығы: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2-бөлім 1-жол 3-баған = 3-бөлім 1-баған 1.1-жол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Ауылдық жердегі балабақшалардағы балалардың барлығы: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2-бөлім 1-жол 7-баған = 3-бөлім 1-баған 1.1.1-жол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Шағын орталықтардағы балалардың барлығы: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3-бөлім 1.2-жол 1-баған = 11-бөлім 1.1-жол 2-баған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Ауылдық жердегі шағын орталықтардағы балалардың барлығы: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3-бөлім 1.2.1-жол 1-баған = 11-бөлім 1.3.1-жол 2-баған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Мектепке дейінгі ұйымдардың мектепалды топтарындағы балалар саны: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3-бөлім 13-баған 1.1-1.2-жол = 10-бөлім 1, 3-баған 1.1-жол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Мектептердегі мектепалды сыныптардағы балалар саны: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3-бөлім 13-баған 1.3-жол =10-бөлім 5-баған 1.1-жол = РИК-76 нысан (4-бөлім) 2-баған 2-жол.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