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f1ea" w14:textId="b59f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"Өлшем бірлігін қамтамасыз ету саласында кадрлардың біліктілігін арттыру және оларды қайта даярлау қағидаларын бекіту туралы" Қазақстан Республикасы Инвестициялар және даму министрінің 2018 жылғы 27 желтоқсандағы № 928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2021 жылғы 19 қарашадағы № 601-НҚ бұйрығы. Қазақстан Республикасының Әділет министрлігінде 2021 жылғы 22 қарашада № 25294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"Өлшем бірлігін қамтамасыз ету саласында кадрлардың біліктілігін арттыру және оларды қайта даярлау қағидаларын бекіту туралы" Қазақстан Республикасы Инвестициялар және даму министрінің 2018 жылғы 27 желтоқсандағы № 928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18080 болып тіркелді)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Өлшем бірлігін қамтамасыз ету саласында кадрлардың біліктілігін арттыру және оларды қайта даярлау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Біліктілік курстарын өткізу мерзімі мыналардан кем болмауы тиіс: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 апта (қырық академиялық сағат) – өлшем бірлігін қамтамасыз ету саласында кадрлардың біліктілігін арттыру бойынша;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 апта (сексен академиялық сағат) – өлшем бірлігін қамтамасыз ету саласында кадрларды қайта даярлау бойынша.";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Оқытудың қорытындысы бойынша білімді бақылауды біліктілік курсындағы оқыту бағдарламасының пәндеріне сәйкес, құрамына кем дегенде бес жыл жұмыс өтілімі бар өлшем бірлігін қамтамасыз ету және метрология саласындағы мамандар, сондай-ақ өлшем бірлігін қамтамасыз ету саласындағы техникалық сарапшылар кіретін ұйымның емтихан комиссиялары жүзеге асырады.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Білімді бағалау тестілеу түрінде жүзеге асырылады.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Білімді бақылау тестілеудің жалпы сұрақ санынан кемінде елу пайыз мөлшерінде дұрыс жауап жинаған кезде оң нәтижелі болып бағаланады.";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Білімді бақылау нәтижелері теріс болған жағдайда тыңдаушыға оқу курсын тыңдағаны туралы анықтама беріледі.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Білімді қайта бақылау тестілеу тапсырған күннен бастап күнтізбелік отыз күн өткен соң жүргізіледі.".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Техникалық реттеу және метрология комитеті заңнамада белгіленген тәртіппен: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 және интеграция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