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377e" w14:textId="fb13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спиртi мен алкоголь өнiмiн өндіру паспорты үшін қажетті мәліметтер тізбесін бекіту туралы" Қазақстан Республикасы Қаржы министрінің 2015 жылғы 11 ақпандағы № 82 бұйрығы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19 қарашадағы № 1194 бұйрығы. Қазақстан Республикасының Әділет министрлігінде 2021 жылғы 22 қарашада № 25300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БҰЙРАМЫН: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"Этил спиртi мен алкоголь өнiмiн өндіру паспорты үшін қажетті мәліметтер тізбесін бекіту туралы" Қазақстан Республикасы Қаржы министрінің 2015 жылғы 11 ақпандағы № 82 (Нормативтік құқықтық актілерді мемлекеттік тіркеу тізілімінде № 10461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Start w:name="z2" w:id="0"/>
    <w:p>
      <w:pPr>
        <w:spacing w:after="0"/>
        <w:ind w:left="0"/>
        <w:jc w:val="both"/>
      </w:pPr>
      <w:r>
        <w:rPr>
          <w:rFonts w:ascii="Times New Roman"/>
          <w:b w:val="false"/>
          <w:i w:val="false"/>
          <w:color w:val="000000"/>
          <w:sz w:val="28"/>
        </w:rPr>
        <w:t xml:space="preserve">
      бұйрықтың кіріспесі мынадай редакцияда жазылсын: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 Заңының 4-бабы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этил спирті мен алкоголь өнімін өндіру паспорты үшін қажетті мәліметтер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Республикасының заңнамасында белгіленген тәртіппен: </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9" w:id="3"/>
    <w:p>
      <w:pPr>
        <w:spacing w:after="0"/>
        <w:ind w:left="0"/>
        <w:jc w:val="both"/>
      </w:pPr>
      <w:r>
        <w:rPr>
          <w:rFonts w:ascii="Times New Roman"/>
          <w:b w:val="false"/>
          <w:i w:val="false"/>
          <w:color w:val="000000"/>
          <w:sz w:val="28"/>
        </w:rPr>
        <w:t>
      3. Осы бұйрық 2022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19 қарашадағы</w:t>
            </w:r>
            <w:r>
              <w:br/>
            </w:r>
            <w:r>
              <w:rPr>
                <w:rFonts w:ascii="Times New Roman"/>
                <w:b w:val="false"/>
                <w:i w:val="false"/>
                <w:color w:val="000000"/>
                <w:sz w:val="20"/>
              </w:rPr>
              <w:t>№ 1194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министірінің</w:t>
            </w:r>
            <w:r>
              <w:br/>
            </w:r>
            <w:r>
              <w:rPr>
                <w:rFonts w:ascii="Times New Roman"/>
                <w:b w:val="false"/>
                <w:i w:val="false"/>
                <w:color w:val="000000"/>
                <w:sz w:val="20"/>
              </w:rPr>
              <w:t>2015 жылғы 11 ақпандағы</w:t>
            </w:r>
            <w:r>
              <w:br/>
            </w:r>
            <w:r>
              <w:rPr>
                <w:rFonts w:ascii="Times New Roman"/>
                <w:b w:val="false"/>
                <w:i w:val="false"/>
                <w:color w:val="000000"/>
                <w:sz w:val="20"/>
              </w:rPr>
              <w:t>№ 82 бұйрығымен бекітілген</w:t>
            </w:r>
          </w:p>
        </w:tc>
      </w:tr>
    </w:tbl>
    <w:bookmarkStart w:name="z11" w:id="4"/>
    <w:p>
      <w:pPr>
        <w:spacing w:after="0"/>
        <w:ind w:left="0"/>
        <w:jc w:val="left"/>
      </w:pPr>
      <w:r>
        <w:rPr>
          <w:rFonts w:ascii="Times New Roman"/>
          <w:b/>
          <w:i w:val="false"/>
          <w:color w:val="000000"/>
        </w:rPr>
        <w:t xml:space="preserve"> Этил спиртін және алкоголь өнімін өндіру паспорты  үшін қажетті мәліметтер тізбесі</w:t>
      </w:r>
    </w:p>
    <w:bookmarkEnd w:id="4"/>
    <w:bookmarkStart w:name="z12" w:id="5"/>
    <w:p>
      <w:pPr>
        <w:spacing w:after="0"/>
        <w:ind w:left="0"/>
        <w:jc w:val="both"/>
      </w:pPr>
      <w:r>
        <w:rPr>
          <w:rFonts w:ascii="Times New Roman"/>
          <w:b w:val="false"/>
          <w:i w:val="false"/>
          <w:color w:val="000000"/>
          <w:sz w:val="28"/>
        </w:rPr>
        <w:t>
      1. Этил спиртін мен алкоголь өнімін өндіруші (бұдан әрі – өндіруші) әзірлеген және бекіткен және басшы немесе ол өкілеттік берген адам қол қойған этил спирті мен алкоголь өнімін өндіру паспортында (бұдан әрі – паспорт) мынадай:</w:t>
      </w:r>
    </w:p>
    <w:bookmarkEnd w:id="5"/>
    <w:bookmarkStart w:name="z13" w:id="6"/>
    <w:p>
      <w:pPr>
        <w:spacing w:after="0"/>
        <w:ind w:left="0"/>
        <w:jc w:val="both"/>
      </w:pPr>
      <w:r>
        <w:rPr>
          <w:rFonts w:ascii="Times New Roman"/>
          <w:b w:val="false"/>
          <w:i w:val="false"/>
          <w:color w:val="000000"/>
          <w:sz w:val="28"/>
        </w:rPr>
        <w:t>
      1) өндірушінің (заңды тұлғаның немесе дара кәсіпкердің) атауы;</w:t>
      </w:r>
    </w:p>
    <w:bookmarkEnd w:id="6"/>
    <w:bookmarkStart w:name="z14" w:id="7"/>
    <w:p>
      <w:pPr>
        <w:spacing w:after="0"/>
        <w:ind w:left="0"/>
        <w:jc w:val="both"/>
      </w:pPr>
      <w:r>
        <w:rPr>
          <w:rFonts w:ascii="Times New Roman"/>
          <w:b w:val="false"/>
          <w:i w:val="false"/>
          <w:color w:val="000000"/>
          <w:sz w:val="28"/>
        </w:rPr>
        <w:t>
      2) заңды тұлғаны мемлекеттік тіркеу (қайта тіркеу) туралы куәліктің* немесе анықта</w:t>
      </w:r>
      <w:r>
        <w:rPr>
          <w:rFonts w:ascii="Times New Roman"/>
          <w:b w:val="false"/>
          <w:i w:val="false"/>
          <w:color w:val="000000"/>
          <w:sz w:val="28"/>
        </w:rPr>
        <w:t>маның нөмірі мен берілген күні, куәлікті немесе анықтаманы берген органның атауы;</w:t>
      </w:r>
    </w:p>
    <w:bookmarkEnd w:id="7"/>
    <w:bookmarkStart w:name="z16" w:id="8"/>
    <w:p>
      <w:pPr>
        <w:spacing w:after="0"/>
        <w:ind w:left="0"/>
        <w:jc w:val="both"/>
      </w:pPr>
      <w:r>
        <w:rPr>
          <w:rFonts w:ascii="Times New Roman"/>
          <w:b w:val="false"/>
          <w:i w:val="false"/>
          <w:color w:val="000000"/>
          <w:sz w:val="28"/>
        </w:rPr>
        <w:t>
      3) өндірушінің заңды мекенжайы;</w:t>
      </w:r>
    </w:p>
    <w:bookmarkEnd w:id="8"/>
    <w:bookmarkStart w:name="z17" w:id="9"/>
    <w:p>
      <w:pPr>
        <w:spacing w:after="0"/>
        <w:ind w:left="0"/>
        <w:jc w:val="both"/>
      </w:pPr>
      <w:r>
        <w:rPr>
          <w:rFonts w:ascii="Times New Roman"/>
          <w:b w:val="false"/>
          <w:i w:val="false"/>
          <w:color w:val="000000"/>
          <w:sz w:val="28"/>
        </w:rPr>
        <w:t xml:space="preserve">
      4) өндіруші басшысының деректері (өндірушіде өндіріс басшысы болған кезде оның деректерін (тегі, аты, әкесінің аты (ол болған кезде), қызметтік телефоны мен факсының нөмірін) көрсету керек); </w:t>
      </w:r>
    </w:p>
    <w:bookmarkEnd w:id="9"/>
    <w:bookmarkStart w:name="z18" w:id="10"/>
    <w:p>
      <w:pPr>
        <w:spacing w:after="0"/>
        <w:ind w:left="0"/>
        <w:jc w:val="both"/>
      </w:pPr>
      <w:r>
        <w:rPr>
          <w:rFonts w:ascii="Times New Roman"/>
          <w:b w:val="false"/>
          <w:i w:val="false"/>
          <w:color w:val="000000"/>
          <w:sz w:val="28"/>
        </w:rPr>
        <w:t>
      5) өндірушінің қызметті жүзеге асыру орны (өндірістің орналасқан жері, пошталық мекенжайы, электрондық мекенжайы (болған жағдайда);</w:t>
      </w:r>
    </w:p>
    <w:bookmarkEnd w:id="10"/>
    <w:bookmarkStart w:name="z19" w:id="11"/>
    <w:p>
      <w:pPr>
        <w:spacing w:after="0"/>
        <w:ind w:left="0"/>
        <w:jc w:val="both"/>
      </w:pPr>
      <w:r>
        <w:rPr>
          <w:rFonts w:ascii="Times New Roman"/>
          <w:b w:val="false"/>
          <w:i w:val="false"/>
          <w:color w:val="000000"/>
          <w:sz w:val="28"/>
        </w:rPr>
        <w:t>
      6) ЖСН – жеке сәйкестендіру нөмірі/ БСН – бизнес-сәйкестендіру нөмірі;</w:t>
      </w:r>
    </w:p>
    <w:bookmarkEnd w:id="11"/>
    <w:bookmarkStart w:name="z20" w:id="12"/>
    <w:p>
      <w:pPr>
        <w:spacing w:after="0"/>
        <w:ind w:left="0"/>
        <w:jc w:val="both"/>
      </w:pPr>
      <w:r>
        <w:rPr>
          <w:rFonts w:ascii="Times New Roman"/>
          <w:b w:val="false"/>
          <w:i w:val="false"/>
          <w:color w:val="000000"/>
          <w:sz w:val="28"/>
        </w:rPr>
        <w:t>
      7) қызмет көрсететін банктің атауы, есеп шоты, жеке сәйкестендіру коды (ЖСК);</w:t>
      </w:r>
    </w:p>
    <w:bookmarkEnd w:id="12"/>
    <w:bookmarkStart w:name="z21" w:id="13"/>
    <w:p>
      <w:pPr>
        <w:spacing w:after="0"/>
        <w:ind w:left="0"/>
        <w:jc w:val="both"/>
      </w:pPr>
      <w:r>
        <w:rPr>
          <w:rFonts w:ascii="Times New Roman"/>
          <w:b w:val="false"/>
          <w:i w:val="false"/>
          <w:color w:val="000000"/>
          <w:sz w:val="28"/>
        </w:rPr>
        <w:t>
      8) меншік нысаны;</w:t>
      </w:r>
    </w:p>
    <w:bookmarkEnd w:id="13"/>
    <w:bookmarkStart w:name="z22" w:id="14"/>
    <w:p>
      <w:pPr>
        <w:spacing w:after="0"/>
        <w:ind w:left="0"/>
        <w:jc w:val="both"/>
      </w:pPr>
      <w:r>
        <w:rPr>
          <w:rFonts w:ascii="Times New Roman"/>
          <w:b w:val="false"/>
          <w:i w:val="false"/>
          <w:color w:val="000000"/>
          <w:sz w:val="28"/>
        </w:rPr>
        <w:t>
      9) жылжымайтын мүлікке құқықтарды мемлекеттік тіркеу;</w:t>
      </w:r>
    </w:p>
    <w:bookmarkEnd w:id="14"/>
    <w:bookmarkStart w:name="z23" w:id="15"/>
    <w:p>
      <w:pPr>
        <w:spacing w:after="0"/>
        <w:ind w:left="0"/>
        <w:jc w:val="both"/>
      </w:pPr>
      <w:r>
        <w:rPr>
          <w:rFonts w:ascii="Times New Roman"/>
          <w:b w:val="false"/>
          <w:i w:val="false"/>
          <w:color w:val="000000"/>
          <w:sz w:val="28"/>
        </w:rPr>
        <w:t>
      10) өндірушінің теміржол деректемелері;</w:t>
      </w:r>
    </w:p>
    <w:bookmarkEnd w:id="15"/>
    <w:bookmarkStart w:name="z24" w:id="16"/>
    <w:p>
      <w:pPr>
        <w:spacing w:after="0"/>
        <w:ind w:left="0"/>
        <w:jc w:val="both"/>
      </w:pPr>
      <w:r>
        <w:rPr>
          <w:rFonts w:ascii="Times New Roman"/>
          <w:b w:val="false"/>
          <w:i w:val="false"/>
          <w:color w:val="000000"/>
          <w:sz w:val="28"/>
        </w:rPr>
        <w:t>
      11) қайта жөндеуді жүргізген кезде өндіріс пайдалануға енгізілген жыл (күн);</w:t>
      </w:r>
    </w:p>
    <w:bookmarkEnd w:id="16"/>
    <w:bookmarkStart w:name="z25" w:id="17"/>
    <w:p>
      <w:pPr>
        <w:spacing w:after="0"/>
        <w:ind w:left="0"/>
        <w:jc w:val="both"/>
      </w:pPr>
      <w:r>
        <w:rPr>
          <w:rFonts w:ascii="Times New Roman"/>
          <w:b w:val="false"/>
          <w:i w:val="false"/>
          <w:color w:val="000000"/>
          <w:sz w:val="28"/>
        </w:rPr>
        <w:t>
      12) ғимараттар мен құрылыстардың экспликациясымен өндірістің бас жоспары (паспортқа қосымша түрінде);</w:t>
      </w:r>
    </w:p>
    <w:bookmarkEnd w:id="17"/>
    <w:bookmarkStart w:name="z26" w:id="18"/>
    <w:p>
      <w:pPr>
        <w:spacing w:after="0"/>
        <w:ind w:left="0"/>
        <w:jc w:val="both"/>
      </w:pPr>
      <w:r>
        <w:rPr>
          <w:rFonts w:ascii="Times New Roman"/>
          <w:b w:val="false"/>
          <w:i w:val="false"/>
          <w:color w:val="000000"/>
          <w:sz w:val="28"/>
        </w:rPr>
        <w:t>
      13) өндіріс аумағының жалпы ауданы;</w:t>
      </w:r>
    </w:p>
    <w:bookmarkEnd w:id="18"/>
    <w:bookmarkStart w:name="z27" w:id="19"/>
    <w:p>
      <w:pPr>
        <w:spacing w:after="0"/>
        <w:ind w:left="0"/>
        <w:jc w:val="both"/>
      </w:pPr>
      <w:r>
        <w:rPr>
          <w:rFonts w:ascii="Times New Roman"/>
          <w:b w:val="false"/>
          <w:i w:val="false"/>
          <w:color w:val="000000"/>
          <w:sz w:val="28"/>
        </w:rPr>
        <w:t>
      14) ғимараттар мен құрылыстардың ауданы;</w:t>
      </w:r>
    </w:p>
    <w:bookmarkEnd w:id="19"/>
    <w:bookmarkStart w:name="z28"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шығарылатын спирттің түрі;</w:t>
      </w:r>
    </w:p>
    <w:bookmarkEnd w:id="20"/>
    <w:bookmarkStart w:name="z30" w:id="21"/>
    <w:p>
      <w:pPr>
        <w:spacing w:after="0"/>
        <w:ind w:left="0"/>
        <w:jc w:val="both"/>
      </w:pPr>
      <w:r>
        <w:rPr>
          <w:rFonts w:ascii="Times New Roman"/>
          <w:b w:val="false"/>
          <w:i w:val="false"/>
          <w:color w:val="000000"/>
          <w:sz w:val="28"/>
        </w:rPr>
        <w:t>
      16) шығарылатын өнім түрлері;</w:t>
      </w:r>
    </w:p>
    <w:bookmarkEnd w:id="21"/>
    <w:bookmarkStart w:name="z31" w:id="22"/>
    <w:p>
      <w:pPr>
        <w:spacing w:after="0"/>
        <w:ind w:left="0"/>
        <w:jc w:val="both"/>
      </w:pPr>
      <w:r>
        <w:rPr>
          <w:rFonts w:ascii="Times New Roman"/>
          <w:b w:val="false"/>
          <w:i w:val="false"/>
          <w:color w:val="000000"/>
          <w:sz w:val="28"/>
        </w:rPr>
        <w:t>
      17) этил спирті мен алкоголь өнімі өндірісінің технологиялық схемасы;</w:t>
      </w:r>
    </w:p>
    <w:bookmarkEnd w:id="22"/>
    <w:bookmarkStart w:name="z32" w:id="23"/>
    <w:p>
      <w:pPr>
        <w:spacing w:after="0"/>
        <w:ind w:left="0"/>
        <w:jc w:val="both"/>
      </w:pPr>
      <w:r>
        <w:rPr>
          <w:rFonts w:ascii="Times New Roman"/>
          <w:b w:val="false"/>
          <w:i w:val="false"/>
          <w:color w:val="000000"/>
          <w:sz w:val="28"/>
        </w:rPr>
        <w:t>
      18) этил спирті мен алкоголь өнімі өндірісіндегі цехтар мен учаскелер бойынша негізгі технологиялық жабдықтар тізбесі;</w:t>
      </w:r>
    </w:p>
    <w:bookmarkEnd w:id="23"/>
    <w:bookmarkStart w:name="z33" w:id="24"/>
    <w:p>
      <w:pPr>
        <w:spacing w:after="0"/>
        <w:ind w:left="0"/>
        <w:jc w:val="both"/>
      </w:pPr>
      <w:r>
        <w:rPr>
          <w:rFonts w:ascii="Times New Roman"/>
          <w:b w:val="false"/>
          <w:i w:val="false"/>
          <w:color w:val="000000"/>
          <w:sz w:val="28"/>
        </w:rPr>
        <w:t>
      19) спирт сақтау қоймасы (ашық немесе жабық түрдегі) туралы;</w:t>
      </w:r>
    </w:p>
    <w:bookmarkEnd w:id="24"/>
    <w:bookmarkStart w:name="z34" w:id="25"/>
    <w:p>
      <w:pPr>
        <w:spacing w:after="0"/>
        <w:ind w:left="0"/>
        <w:jc w:val="both"/>
      </w:pPr>
      <w:r>
        <w:rPr>
          <w:rFonts w:ascii="Times New Roman"/>
          <w:b w:val="false"/>
          <w:i w:val="false"/>
          <w:color w:val="000000"/>
          <w:sz w:val="28"/>
        </w:rPr>
        <w:t>
      20) этил спирті мен алкоголь өнімінің өндірісін техникалық-химиялық бақылау жөніндегі;</w:t>
      </w:r>
    </w:p>
    <w:bookmarkEnd w:id="25"/>
    <w:bookmarkStart w:name="z35" w:id="26"/>
    <w:p>
      <w:pPr>
        <w:spacing w:after="0"/>
        <w:ind w:left="0"/>
        <w:jc w:val="both"/>
      </w:pPr>
      <w:r>
        <w:rPr>
          <w:rFonts w:ascii="Times New Roman"/>
          <w:b w:val="false"/>
          <w:i w:val="false"/>
          <w:color w:val="000000"/>
          <w:sz w:val="28"/>
        </w:rPr>
        <w:t>
      21) этил спирті мен алкоголь өнімін өндіру кезіндегі негізгі шикізат пен қосымша материалдар шығыстары туралы;</w:t>
      </w:r>
    </w:p>
    <w:bookmarkEnd w:id="26"/>
    <w:bookmarkStart w:name="z36" w:id="27"/>
    <w:p>
      <w:pPr>
        <w:spacing w:after="0"/>
        <w:ind w:left="0"/>
        <w:jc w:val="both"/>
      </w:pPr>
      <w:r>
        <w:rPr>
          <w:rFonts w:ascii="Times New Roman"/>
          <w:b w:val="false"/>
          <w:i w:val="false"/>
          <w:color w:val="000000"/>
          <w:sz w:val="28"/>
        </w:rPr>
        <w:t>
      22) этил спирті мен алкоголь өнімі өндірісіндегі қойма үй-жайлары туралы;</w:t>
      </w:r>
    </w:p>
    <w:bookmarkEnd w:id="27"/>
    <w:bookmarkStart w:name="z37" w:id="28"/>
    <w:p>
      <w:pPr>
        <w:spacing w:after="0"/>
        <w:ind w:left="0"/>
        <w:jc w:val="both"/>
      </w:pPr>
      <w:r>
        <w:rPr>
          <w:rFonts w:ascii="Times New Roman"/>
          <w:b w:val="false"/>
          <w:i w:val="false"/>
          <w:color w:val="000000"/>
          <w:sz w:val="28"/>
        </w:rPr>
        <w:t>
      23) этил спирті мен алкоголь өнімі өндірісін метрологиялық қамтамасыз ету туралы;</w:t>
      </w:r>
    </w:p>
    <w:bookmarkEnd w:id="28"/>
    <w:bookmarkStart w:name="z38" w:id="29"/>
    <w:p>
      <w:pPr>
        <w:spacing w:after="0"/>
        <w:ind w:left="0"/>
        <w:jc w:val="both"/>
      </w:pPr>
      <w:r>
        <w:rPr>
          <w:rFonts w:ascii="Times New Roman"/>
          <w:b w:val="false"/>
          <w:i w:val="false"/>
          <w:color w:val="000000"/>
          <w:sz w:val="28"/>
        </w:rPr>
        <w:t>
      24) этил спирті мен алкоголь өнімі өндірісін инженерлік қамтамасыз ету туралы мәліметтер қамтылады.</w:t>
      </w:r>
    </w:p>
    <w:bookmarkEnd w:id="29"/>
    <w:bookmarkStart w:name="z39" w:id="30"/>
    <w:p>
      <w:pPr>
        <w:spacing w:after="0"/>
        <w:ind w:left="0"/>
        <w:jc w:val="both"/>
      </w:pPr>
      <w:r>
        <w:rPr>
          <w:rFonts w:ascii="Times New Roman"/>
          <w:b w:val="false"/>
          <w:i w:val="false"/>
          <w:color w:val="000000"/>
          <w:sz w:val="28"/>
        </w:rPr>
        <w:t>
      2. Этил спирті мен алкоголь өнімі өндірісінің технологиялық схемасының сипаттамасында мыналар:</w:t>
      </w:r>
    </w:p>
    <w:bookmarkEnd w:id="30"/>
    <w:bookmarkStart w:name="z40" w:id="31"/>
    <w:p>
      <w:pPr>
        <w:spacing w:after="0"/>
        <w:ind w:left="0"/>
        <w:jc w:val="both"/>
      </w:pPr>
      <w:r>
        <w:rPr>
          <w:rFonts w:ascii="Times New Roman"/>
          <w:b w:val="false"/>
          <w:i w:val="false"/>
          <w:color w:val="000000"/>
          <w:sz w:val="28"/>
        </w:rPr>
        <w:t>
      1) жабдықтың және жабдықты орналастырудың жинақтамалық жоспарының ерекшелігімен бірге өндірістің аппаратуралық-технологиялық схемасының кескіндік бейнелері; өндіру қуаттылығының есебі;</w:t>
      </w:r>
    </w:p>
    <w:bookmarkEnd w:id="31"/>
    <w:bookmarkStart w:name="z41" w:id="32"/>
    <w:p>
      <w:pPr>
        <w:spacing w:after="0"/>
        <w:ind w:left="0"/>
        <w:jc w:val="both"/>
      </w:pPr>
      <w:r>
        <w:rPr>
          <w:rFonts w:ascii="Times New Roman"/>
          <w:b w:val="false"/>
          <w:i w:val="false"/>
          <w:color w:val="000000"/>
          <w:sz w:val="28"/>
        </w:rPr>
        <w:t>
      2) этил спиртінің өндірісі кезінде:</w:t>
      </w:r>
    </w:p>
    <w:bookmarkEnd w:id="32"/>
    <w:p>
      <w:pPr>
        <w:spacing w:after="0"/>
        <w:ind w:left="0"/>
        <w:jc w:val="both"/>
      </w:pPr>
      <w:r>
        <w:rPr>
          <w:rFonts w:ascii="Times New Roman"/>
          <w:b w:val="false"/>
          <w:i w:val="false"/>
          <w:color w:val="000000"/>
          <w:sz w:val="28"/>
        </w:rPr>
        <w:t>
      дәнді немесе мелассаны тасымалдау (тасымалдау тәсілі, автомобиль және/немесе темір жол кірме жолдарының, автомобиль (және) немесе темір жол таразылардың болуы);</w:t>
      </w:r>
    </w:p>
    <w:p>
      <w:pPr>
        <w:spacing w:after="0"/>
        <w:ind w:left="0"/>
        <w:jc w:val="both"/>
      </w:pPr>
      <w:r>
        <w:rPr>
          <w:rFonts w:ascii="Times New Roman"/>
          <w:b w:val="false"/>
          <w:i w:val="false"/>
          <w:color w:val="000000"/>
          <w:sz w:val="28"/>
        </w:rPr>
        <w:t>
      қайнату және мия өсіру үшін дәнді дайындау (қолданылатын әдіс, дайындаудың алдыңғы қатарлы тәсілдерін пайдалану);</w:t>
      </w:r>
    </w:p>
    <w:p>
      <w:pPr>
        <w:spacing w:after="0"/>
        <w:ind w:left="0"/>
        <w:jc w:val="both"/>
      </w:pPr>
      <w:r>
        <w:rPr>
          <w:rFonts w:ascii="Times New Roman"/>
          <w:b w:val="false"/>
          <w:i w:val="false"/>
          <w:color w:val="000000"/>
          <w:sz w:val="28"/>
        </w:rPr>
        <w:t>
      дәнді ұсақтау (ұсақтау тәсілі, ұнтақтау пайызы);</w:t>
      </w:r>
    </w:p>
    <w:p>
      <w:pPr>
        <w:spacing w:after="0"/>
        <w:ind w:left="0"/>
        <w:jc w:val="both"/>
      </w:pPr>
      <w:r>
        <w:rPr>
          <w:rFonts w:ascii="Times New Roman"/>
          <w:b w:val="false"/>
          <w:i w:val="false"/>
          <w:color w:val="000000"/>
          <w:sz w:val="28"/>
        </w:rPr>
        <w:t>
      ашытқышты езіп қайнату (езіп қайнату әдісі, температуралық режимдер, дайын ашытқыштың химиялық-бактериологиялық параметрлері);</w:t>
      </w:r>
    </w:p>
    <w:p>
      <w:pPr>
        <w:spacing w:after="0"/>
        <w:ind w:left="0"/>
        <w:jc w:val="both"/>
      </w:pPr>
      <w:r>
        <w:rPr>
          <w:rFonts w:ascii="Times New Roman"/>
          <w:b w:val="false"/>
          <w:i w:val="false"/>
          <w:color w:val="000000"/>
          <w:sz w:val="28"/>
        </w:rPr>
        <w:t>
      ашытқышқа қант қосу (пайдаланылатын әдіс, өлшемдері, қант қосу уақыты);</w:t>
      </w:r>
    </w:p>
    <w:p>
      <w:pPr>
        <w:spacing w:after="0"/>
        <w:ind w:left="0"/>
        <w:jc w:val="both"/>
      </w:pPr>
      <w:r>
        <w:rPr>
          <w:rFonts w:ascii="Times New Roman"/>
          <w:b w:val="false"/>
          <w:i w:val="false"/>
          <w:color w:val="000000"/>
          <w:sz w:val="28"/>
        </w:rPr>
        <w:t>
      мелассаны ашытуға дайындау (қышқылдандыру, меласса ашытқышын дайындау);</w:t>
      </w:r>
    </w:p>
    <w:p>
      <w:pPr>
        <w:spacing w:after="0"/>
        <w:ind w:left="0"/>
        <w:jc w:val="both"/>
      </w:pPr>
      <w:r>
        <w:rPr>
          <w:rFonts w:ascii="Times New Roman"/>
          <w:b w:val="false"/>
          <w:i w:val="false"/>
          <w:color w:val="000000"/>
          <w:sz w:val="28"/>
        </w:rPr>
        <w:t>
      ашытқыларды дайындау (ашытқылардың пайдаланылатын расасы, температурасы және дайындау уақыты);</w:t>
      </w:r>
    </w:p>
    <w:p>
      <w:pPr>
        <w:spacing w:after="0"/>
        <w:ind w:left="0"/>
        <w:jc w:val="both"/>
      </w:pPr>
      <w:r>
        <w:rPr>
          <w:rFonts w:ascii="Times New Roman"/>
          <w:b w:val="false"/>
          <w:i w:val="false"/>
          <w:color w:val="000000"/>
          <w:sz w:val="28"/>
        </w:rPr>
        <w:t>
      ашытқыштың ашуы (орнатылған күбілердің саны мен сыйымдылығы, қабаттау температурасы, ашыту ыдыстарының толу уақыты, берілген ашытқылардың көлемі, ашудың температуралық режимі және уақыты, мелассаны ашытудың пайдаланылатын тәсілі);</w:t>
      </w:r>
    </w:p>
    <w:p>
      <w:pPr>
        <w:spacing w:after="0"/>
        <w:ind w:left="0"/>
        <w:jc w:val="both"/>
      </w:pPr>
      <w:r>
        <w:rPr>
          <w:rFonts w:ascii="Times New Roman"/>
          <w:b w:val="false"/>
          <w:i w:val="false"/>
          <w:color w:val="000000"/>
          <w:sz w:val="28"/>
        </w:rPr>
        <w:t>
      ашымақты спиртке айдау (пісіп жетілген ашымақтағы спирт құрамы (дәнді дақылды қайта өңдеу кезінде) немесе меласса ашытқышының шоғырлануы пайызбен);</w:t>
      </w:r>
    </w:p>
    <w:p>
      <w:pPr>
        <w:spacing w:after="0"/>
        <w:ind w:left="0"/>
        <w:jc w:val="both"/>
      </w:pPr>
      <w:r>
        <w:rPr>
          <w:rFonts w:ascii="Times New Roman"/>
          <w:b w:val="false"/>
          <w:i w:val="false"/>
          <w:color w:val="000000"/>
          <w:sz w:val="28"/>
        </w:rPr>
        <w:t>
      ашымақты тазарту немесе ашымақ (мелассаны қайта өңдеу кезінде) қондырғысы (өнімділігі, айдау процестерін басқару және реттеу режимі, қосымша бағандарды пайдалану);</w:t>
      </w:r>
    </w:p>
    <w:p>
      <w:pPr>
        <w:spacing w:after="0"/>
        <w:ind w:left="0"/>
        <w:jc w:val="both"/>
      </w:pPr>
      <w:r>
        <w:rPr>
          <w:rFonts w:ascii="Times New Roman"/>
          <w:b w:val="false"/>
          <w:i w:val="false"/>
          <w:color w:val="000000"/>
          <w:sz w:val="28"/>
        </w:rPr>
        <w:t>
      ашымақты тазарту қондырғысының әрекет ету тәсілі (үздіксіз, ұдайы);</w:t>
      </w:r>
    </w:p>
    <w:p>
      <w:pPr>
        <w:spacing w:after="0"/>
        <w:ind w:left="0"/>
        <w:jc w:val="both"/>
      </w:pPr>
      <w:r>
        <w:rPr>
          <w:rFonts w:ascii="Times New Roman"/>
          <w:b w:val="false"/>
          <w:i w:val="false"/>
          <w:color w:val="000000"/>
          <w:sz w:val="28"/>
        </w:rPr>
        <w:t>
      спирт температурасын тұрақтандыру (спирт тоңазытқышының болуы, суды салқындату өлшемдері мен пайдаланылатын көзі, спирт тоңазытқышындағы судың бағыты, спирт температурасын автоматты реттеу жүйесін қолдану);</w:t>
      </w:r>
    </w:p>
    <w:p>
      <w:pPr>
        <w:spacing w:after="0"/>
        <w:ind w:left="0"/>
        <w:jc w:val="both"/>
      </w:pPr>
      <w:r>
        <w:rPr>
          <w:rFonts w:ascii="Times New Roman"/>
          <w:b w:val="false"/>
          <w:i w:val="false"/>
          <w:color w:val="000000"/>
          <w:sz w:val="28"/>
        </w:rPr>
        <w:t>
      спирт өлшеуіш аппараттар (пастеризацияланған спирт пен эфир-альдегидті фракцияның маркасы, іріктеудегі олардың саны, юстирлеу күні, дайын өнімде әзірлеу көлемі туралы этил спирті мен алкоголь өнімі өндірісі мен айналымы саласындағы уәкілетті мемлекеттік органға нақты уақыт режимінде ақпарат беру);</w:t>
      </w:r>
    </w:p>
    <w:p>
      <w:pPr>
        <w:spacing w:after="0"/>
        <w:ind w:left="0"/>
        <w:jc w:val="both"/>
      </w:pPr>
      <w:r>
        <w:rPr>
          <w:rFonts w:ascii="Times New Roman"/>
          <w:b w:val="false"/>
          <w:i w:val="false"/>
          <w:color w:val="000000"/>
          <w:sz w:val="28"/>
        </w:rPr>
        <w:t>
      құю бөлімі (эфир-альдегидті фракция және тазартылмаған май сақтау);</w:t>
      </w:r>
    </w:p>
    <w:p>
      <w:pPr>
        <w:spacing w:after="0"/>
        <w:ind w:left="0"/>
        <w:jc w:val="both"/>
      </w:pPr>
      <w:r>
        <w:rPr>
          <w:rFonts w:ascii="Times New Roman"/>
          <w:b w:val="false"/>
          <w:i w:val="false"/>
          <w:color w:val="000000"/>
          <w:sz w:val="28"/>
        </w:rPr>
        <w:t>
      спирт сақтау қоймасы (түрі (ашық немесе жабық), бір мезгілдік сақтау сыйымдылығы);</w:t>
      </w:r>
    </w:p>
    <w:p>
      <w:pPr>
        <w:spacing w:after="0"/>
        <w:ind w:left="0"/>
        <w:jc w:val="both"/>
      </w:pPr>
      <w:r>
        <w:rPr>
          <w:rFonts w:ascii="Times New Roman"/>
          <w:b w:val="false"/>
          <w:i w:val="false"/>
          <w:color w:val="000000"/>
          <w:sz w:val="28"/>
        </w:rPr>
        <w:t>
      арпаны мияға былғау;</w:t>
      </w:r>
    </w:p>
    <w:p>
      <w:pPr>
        <w:spacing w:after="0"/>
        <w:ind w:left="0"/>
        <w:jc w:val="both"/>
      </w:pPr>
      <w:r>
        <w:rPr>
          <w:rFonts w:ascii="Times New Roman"/>
          <w:b w:val="false"/>
          <w:i w:val="false"/>
          <w:color w:val="000000"/>
          <w:sz w:val="28"/>
        </w:rPr>
        <w:t>
      мия өсіру (пайдаланылатын тәсіл, өсіру уақыты, температуралық-ылғалдылық режимі);</w:t>
      </w:r>
    </w:p>
    <w:p>
      <w:pPr>
        <w:spacing w:after="0"/>
        <w:ind w:left="0"/>
        <w:jc w:val="both"/>
      </w:pPr>
      <w:r>
        <w:rPr>
          <w:rFonts w:ascii="Times New Roman"/>
          <w:b w:val="false"/>
          <w:i w:val="false"/>
          <w:color w:val="000000"/>
          <w:sz w:val="28"/>
        </w:rPr>
        <w:t>
      мияны ұсақтау және мия сүтін дайындау;</w:t>
      </w:r>
    </w:p>
    <w:p>
      <w:pPr>
        <w:spacing w:after="0"/>
        <w:ind w:left="0"/>
        <w:jc w:val="both"/>
      </w:pPr>
      <w:r>
        <w:rPr>
          <w:rFonts w:ascii="Times New Roman"/>
          <w:b w:val="false"/>
          <w:i w:val="false"/>
          <w:color w:val="000000"/>
          <w:sz w:val="28"/>
        </w:rPr>
        <w:t>
      ферменттерді пайдалану (атауы, шығарушы ел);</w:t>
      </w:r>
    </w:p>
    <w:p>
      <w:pPr>
        <w:spacing w:after="0"/>
        <w:ind w:left="0"/>
        <w:jc w:val="both"/>
      </w:pPr>
      <w:r>
        <w:rPr>
          <w:rFonts w:ascii="Times New Roman"/>
          <w:b w:val="false"/>
          <w:i w:val="false"/>
          <w:color w:val="000000"/>
          <w:sz w:val="28"/>
        </w:rPr>
        <w:t>
      спирт өндірісінің қалдықтарын өткізу (көмір қышқылы, бард, эфир-альдегидті фракция, тазартылмаған май);</w:t>
      </w:r>
    </w:p>
    <w:p>
      <w:pPr>
        <w:spacing w:after="0"/>
        <w:ind w:left="0"/>
        <w:jc w:val="both"/>
      </w:pPr>
      <w:r>
        <w:rPr>
          <w:rFonts w:ascii="Times New Roman"/>
          <w:b w:val="false"/>
          <w:i w:val="false"/>
          <w:color w:val="000000"/>
          <w:sz w:val="28"/>
        </w:rPr>
        <w:t>
      дистиллятқа толысылған шарап айдау (айдау жылдамдығы, спирттің мөлдірлігін, температурасын, қуаттылығы мен органолептикалық сапасын бақылау);</w:t>
      </w:r>
    </w:p>
    <w:p>
      <w:pPr>
        <w:spacing w:after="0"/>
        <w:ind w:left="0"/>
        <w:jc w:val="both"/>
      </w:pPr>
      <w:r>
        <w:rPr>
          <w:rFonts w:ascii="Times New Roman"/>
          <w:b w:val="false"/>
          <w:i w:val="false"/>
          <w:color w:val="000000"/>
          <w:sz w:val="28"/>
        </w:rPr>
        <w:t>
      дистиллятқа толысылған шарап айдағанда: қолданылатын қондырғы мен жабдықтың атауы, олардың түрі, маркасы, саны, өнімділігі, жасаушы зауыт, шығарылған және енгізілген жылы;</w:t>
      </w:r>
    </w:p>
    <w:p>
      <w:pPr>
        <w:spacing w:after="0"/>
        <w:ind w:left="0"/>
        <w:jc w:val="both"/>
      </w:pPr>
      <w:r>
        <w:rPr>
          <w:rFonts w:ascii="Times New Roman"/>
          <w:b w:val="false"/>
          <w:i w:val="false"/>
          <w:color w:val="000000"/>
          <w:sz w:val="28"/>
        </w:rPr>
        <w:t>
      дистиллятардың ұсталуы (пайдаланылатын резервуардың түрі, лектердің эгализациясы, ұсталу режимі, емен бөшкелерді, қалақшаларды немесе шыбықтарды пайдалану, үй-жай ауасының температурасы мен ылғалдылығын күнделікті тіркеу, арнайы бақылау журналын жүргізу, коньяк спиртін түгендеу);</w:t>
      </w:r>
    </w:p>
    <w:p>
      <w:pPr>
        <w:spacing w:after="0"/>
        <w:ind w:left="0"/>
        <w:jc w:val="both"/>
      </w:pPr>
      <w:r>
        <w:rPr>
          <w:rFonts w:ascii="Times New Roman"/>
          <w:b w:val="false"/>
          <w:i w:val="false"/>
          <w:color w:val="000000"/>
          <w:sz w:val="28"/>
        </w:rPr>
        <w:t>
      дистиллятардың тасымалдау (пайдаланылатын көлік түрі және ыдыстың қорғау қабатының болуы);</w:t>
      </w:r>
    </w:p>
    <w:bookmarkStart w:name="z42" w:id="33"/>
    <w:p>
      <w:pPr>
        <w:spacing w:after="0"/>
        <w:ind w:left="0"/>
        <w:jc w:val="both"/>
      </w:pPr>
      <w:r>
        <w:rPr>
          <w:rFonts w:ascii="Times New Roman"/>
          <w:b w:val="false"/>
          <w:i w:val="false"/>
          <w:color w:val="000000"/>
          <w:sz w:val="28"/>
        </w:rPr>
        <w:t>
      3)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 суды жұмсарту тәсiлдерi;</w:t>
      </w:r>
    </w:p>
    <w:bookmarkEnd w:id="33"/>
    <w:p>
      <w:pPr>
        <w:spacing w:after="0"/>
        <w:ind w:left="0"/>
        <w:jc w:val="both"/>
      </w:pPr>
      <w:r>
        <w:rPr>
          <w:rFonts w:ascii="Times New Roman"/>
          <w:b w:val="false"/>
          <w:i w:val="false"/>
          <w:color w:val="000000"/>
          <w:sz w:val="28"/>
        </w:rPr>
        <w:t>
      су-спирт қоспасын дайындау (қолданылатын дайындау және араластыру тәсілі);</w:t>
      </w:r>
    </w:p>
    <w:p>
      <w:pPr>
        <w:spacing w:after="0"/>
        <w:ind w:left="0"/>
        <w:jc w:val="both"/>
      </w:pPr>
      <w:r>
        <w:rPr>
          <w:rFonts w:ascii="Times New Roman"/>
          <w:b w:val="false"/>
          <w:i w:val="false"/>
          <w:color w:val="000000"/>
          <w:sz w:val="28"/>
        </w:rPr>
        <w:t>
      су-спирт қоспасын тегеурінді ыдысқа айдау;</w:t>
      </w:r>
    </w:p>
    <w:p>
      <w:pPr>
        <w:spacing w:after="0"/>
        <w:ind w:left="0"/>
        <w:jc w:val="both"/>
      </w:pPr>
      <w:r>
        <w:rPr>
          <w:rFonts w:ascii="Times New Roman"/>
          <w:b w:val="false"/>
          <w:i w:val="false"/>
          <w:color w:val="000000"/>
          <w:sz w:val="28"/>
        </w:rPr>
        <w:t>
      су-спирт қоспасын көмірлі-тазалау батереясында өңдеу режимі және жылдамдығы (арақтар үшін);</w:t>
      </w:r>
    </w:p>
    <w:p>
      <w:pPr>
        <w:spacing w:after="0"/>
        <w:ind w:left="0"/>
        <w:jc w:val="both"/>
      </w:pPr>
      <w:r>
        <w:rPr>
          <w:rFonts w:ascii="Times New Roman"/>
          <w:b w:val="false"/>
          <w:i w:val="false"/>
          <w:color w:val="000000"/>
          <w:sz w:val="28"/>
        </w:rPr>
        <w:t>
      су-спирт қоспасының пайдаланылатын сүзгісі (ликер-арақ өнімдері үшін);</w:t>
      </w:r>
    </w:p>
    <w:p>
      <w:pPr>
        <w:spacing w:after="0"/>
        <w:ind w:left="0"/>
        <w:jc w:val="both"/>
      </w:pPr>
      <w:r>
        <w:rPr>
          <w:rFonts w:ascii="Times New Roman"/>
          <w:b w:val="false"/>
          <w:i w:val="false"/>
          <w:color w:val="000000"/>
          <w:sz w:val="28"/>
        </w:rPr>
        <w:t>
      су-спирт қоспасы талап етілетін кондицияларға (ингредиенттерді енгізу) және қуаттылыққа жеткізу;</w:t>
      </w:r>
    </w:p>
    <w:p>
      <w:pPr>
        <w:spacing w:after="0"/>
        <w:ind w:left="0"/>
        <w:jc w:val="both"/>
      </w:pPr>
      <w:r>
        <w:rPr>
          <w:rFonts w:ascii="Times New Roman"/>
          <w:b w:val="false"/>
          <w:i w:val="false"/>
          <w:color w:val="000000"/>
          <w:sz w:val="28"/>
        </w:rPr>
        <w:t>
      су-спирт қоспасын өңдеудің жаңа әдістерін (тазалау, жылтырлату) пайдалану;</w:t>
      </w:r>
    </w:p>
    <w:p>
      <w:pPr>
        <w:spacing w:after="0"/>
        <w:ind w:left="0"/>
        <w:jc w:val="both"/>
      </w:pPr>
      <w:r>
        <w:rPr>
          <w:rFonts w:ascii="Times New Roman"/>
          <w:b w:val="false"/>
          <w:i w:val="false"/>
          <w:color w:val="000000"/>
          <w:sz w:val="28"/>
        </w:rPr>
        <w:t>
      құю (құю желісінің саны мен өнімділігі, оның бақылаушы есепке алу аспаптарымен жарақтандырылуы (газдалған алкоголь өнімдерінен басқа) және дайын өнімде әзірлеу көлемі туралы уәкілетті органға нақты уақыт режимінде ақпарат беру;</w:t>
      </w:r>
    </w:p>
    <w:p>
      <w:pPr>
        <w:spacing w:after="0"/>
        <w:ind w:left="0"/>
        <w:jc w:val="both"/>
      </w:pPr>
      <w:r>
        <w:rPr>
          <w:rFonts w:ascii="Times New Roman"/>
          <w:b w:val="false"/>
          <w:i w:val="false"/>
          <w:color w:val="000000"/>
          <w:sz w:val="28"/>
        </w:rPr>
        <w:t>
      құтылау тәсілі;</w:t>
      </w:r>
    </w:p>
    <w:bookmarkStart w:name="z43" w:id="34"/>
    <w:p>
      <w:pPr>
        <w:spacing w:after="0"/>
        <w:ind w:left="0"/>
        <w:jc w:val="both"/>
      </w:pPr>
      <w:r>
        <w:rPr>
          <w:rFonts w:ascii="Times New Roman"/>
          <w:b w:val="false"/>
          <w:i w:val="false"/>
          <w:color w:val="000000"/>
          <w:sz w:val="28"/>
        </w:rPr>
        <w:t>
      4) толысылған шарап және шарап өнімдерін өндіру кезінде:</w:t>
      </w:r>
    </w:p>
    <w:bookmarkEnd w:id="34"/>
    <w:p>
      <w:pPr>
        <w:spacing w:after="0"/>
        <w:ind w:left="0"/>
        <w:jc w:val="both"/>
      </w:pPr>
      <w:r>
        <w:rPr>
          <w:rFonts w:ascii="Times New Roman"/>
          <w:b w:val="false"/>
          <w:i w:val="false"/>
          <w:color w:val="000000"/>
          <w:sz w:val="28"/>
        </w:rPr>
        <w:t>
      қайта өңделетін шикізат (жүзімнің, жеміс-жидектің пайдаланылатын сорттары);</w:t>
      </w:r>
    </w:p>
    <w:p>
      <w:pPr>
        <w:spacing w:after="0"/>
        <w:ind w:left="0"/>
        <w:jc w:val="both"/>
      </w:pPr>
      <w:r>
        <w:rPr>
          <w:rFonts w:ascii="Times New Roman"/>
          <w:b w:val="false"/>
          <w:i w:val="false"/>
          <w:color w:val="000000"/>
          <w:sz w:val="28"/>
        </w:rPr>
        <w:t>
      шикізатты тасымалдау (пайдаланылатын ыдыс, мамандандырылған көлік);</w:t>
      </w:r>
    </w:p>
    <w:p>
      <w:pPr>
        <w:spacing w:after="0"/>
        <w:ind w:left="0"/>
        <w:jc w:val="both"/>
      </w:pPr>
      <w:r>
        <w:rPr>
          <w:rFonts w:ascii="Times New Roman"/>
          <w:b w:val="false"/>
          <w:i w:val="false"/>
          <w:color w:val="000000"/>
          <w:sz w:val="28"/>
        </w:rPr>
        <w:t>
      шикізатты қабылдау және өлшеу;</w:t>
      </w:r>
    </w:p>
    <w:p>
      <w:pPr>
        <w:spacing w:after="0"/>
        <w:ind w:left="0"/>
        <w:jc w:val="both"/>
      </w:pPr>
      <w:r>
        <w:rPr>
          <w:rFonts w:ascii="Times New Roman"/>
          <w:b w:val="false"/>
          <w:i w:val="false"/>
          <w:color w:val="000000"/>
          <w:sz w:val="28"/>
        </w:rPr>
        <w:t>
      шикізатты қайта өңдеу (шикізатты жинау мен өңдеу аралығындағы уақыт, шикізатты сұрыптау);</w:t>
      </w:r>
    </w:p>
    <w:p>
      <w:pPr>
        <w:spacing w:after="0"/>
        <w:ind w:left="0"/>
        <w:jc w:val="both"/>
      </w:pPr>
      <w:r>
        <w:rPr>
          <w:rFonts w:ascii="Times New Roman"/>
          <w:b w:val="false"/>
          <w:i w:val="false"/>
          <w:color w:val="000000"/>
          <w:sz w:val="28"/>
        </w:rPr>
        <w:t>
      ашытқышты фракциялар бойынша іріктеу;</w:t>
      </w:r>
    </w:p>
    <w:p>
      <w:pPr>
        <w:spacing w:after="0"/>
        <w:ind w:left="0"/>
        <w:jc w:val="both"/>
      </w:pPr>
      <w:r>
        <w:rPr>
          <w:rFonts w:ascii="Times New Roman"/>
          <w:b w:val="false"/>
          <w:i w:val="false"/>
          <w:color w:val="000000"/>
          <w:sz w:val="28"/>
        </w:rPr>
        <w:t>
      ашытқышқа мөлдір рең беру тәсілдері (салқындату, сульфиттау, центрифугалау, бентонитпен өңдеу, ферменттік препараттарды пайдалану); ашытқының таза дақылдарын дайындау;</w:t>
      </w:r>
    </w:p>
    <w:p>
      <w:pPr>
        <w:spacing w:after="0"/>
        <w:ind w:left="0"/>
        <w:jc w:val="both"/>
      </w:pPr>
      <w:r>
        <w:rPr>
          <w:rFonts w:ascii="Times New Roman"/>
          <w:b w:val="false"/>
          <w:i w:val="false"/>
          <w:color w:val="000000"/>
          <w:sz w:val="28"/>
        </w:rPr>
        <w:t>
      ашытқының таза дақылдарын дайындау;</w:t>
      </w:r>
    </w:p>
    <w:p>
      <w:pPr>
        <w:spacing w:after="0"/>
        <w:ind w:left="0"/>
        <w:jc w:val="both"/>
      </w:pPr>
      <w:r>
        <w:rPr>
          <w:rFonts w:ascii="Times New Roman"/>
          <w:b w:val="false"/>
          <w:i w:val="false"/>
          <w:color w:val="000000"/>
          <w:sz w:val="28"/>
        </w:rPr>
        <w:t>
      ашыту тәсілдері (температура, ыдыстың ішкі бетінің қорғағыш қабаты); спирттеу тәсілдері;</w:t>
      </w:r>
    </w:p>
    <w:p>
      <w:pPr>
        <w:spacing w:after="0"/>
        <w:ind w:left="0"/>
        <w:jc w:val="both"/>
      </w:pPr>
      <w:r>
        <w:rPr>
          <w:rFonts w:ascii="Times New Roman"/>
          <w:b w:val="false"/>
          <w:i w:val="false"/>
          <w:color w:val="000000"/>
          <w:sz w:val="28"/>
        </w:rPr>
        <w:t>
      спирттеу тәсілдері;</w:t>
      </w:r>
    </w:p>
    <w:p>
      <w:pPr>
        <w:spacing w:after="0"/>
        <w:ind w:left="0"/>
        <w:jc w:val="both"/>
      </w:pPr>
      <w:r>
        <w:rPr>
          <w:rFonts w:ascii="Times New Roman"/>
          <w:b w:val="false"/>
          <w:i w:val="false"/>
          <w:color w:val="000000"/>
          <w:sz w:val="28"/>
        </w:rPr>
        <w:t>
      тұнбадан алу;</w:t>
      </w:r>
    </w:p>
    <w:p>
      <w:pPr>
        <w:spacing w:after="0"/>
        <w:ind w:left="0"/>
        <w:jc w:val="both"/>
      </w:pPr>
      <w:r>
        <w:rPr>
          <w:rFonts w:ascii="Times New Roman"/>
          <w:b w:val="false"/>
          <w:i w:val="false"/>
          <w:color w:val="000000"/>
          <w:sz w:val="28"/>
        </w:rPr>
        <w:t>
      толысылған шарапты өңдеу (өңдеу схемасы, ыдыстың ішкі бетінің қорғағыш қабаты);</w:t>
      </w:r>
    </w:p>
    <w:p>
      <w:pPr>
        <w:spacing w:after="0"/>
        <w:ind w:left="0"/>
        <w:jc w:val="both"/>
      </w:pPr>
      <w:r>
        <w:rPr>
          <w:rFonts w:ascii="Times New Roman"/>
          <w:b w:val="false"/>
          <w:i w:val="false"/>
          <w:color w:val="000000"/>
          <w:sz w:val="28"/>
        </w:rPr>
        <w:t>
      қайтадан ашытуды енгізу;</w:t>
      </w:r>
    </w:p>
    <w:p>
      <w:pPr>
        <w:spacing w:after="0"/>
        <w:ind w:left="0"/>
        <w:jc w:val="both"/>
      </w:pPr>
      <w:r>
        <w:rPr>
          <w:rFonts w:ascii="Times New Roman"/>
          <w:b w:val="false"/>
          <w:i w:val="false"/>
          <w:color w:val="000000"/>
          <w:sz w:val="28"/>
        </w:rPr>
        <w:t>
      толысылған шарапты сақтау (сақтау шарттары мен режимі, ыдыстың ішкі бетінің қорғағыш қабаты);</w:t>
      </w:r>
    </w:p>
    <w:p>
      <w:pPr>
        <w:spacing w:after="0"/>
        <w:ind w:left="0"/>
        <w:jc w:val="both"/>
      </w:pPr>
      <w:r>
        <w:rPr>
          <w:rFonts w:ascii="Times New Roman"/>
          <w:b w:val="false"/>
          <w:i w:val="false"/>
          <w:color w:val="000000"/>
          <w:sz w:val="28"/>
        </w:rPr>
        <w:t>
      шарап өнімдерін құю және құтылау тәсілі;</w:t>
      </w:r>
    </w:p>
    <w:p>
      <w:pPr>
        <w:spacing w:after="0"/>
        <w:ind w:left="0"/>
        <w:jc w:val="both"/>
      </w:pPr>
      <w:r>
        <w:rPr>
          <w:rFonts w:ascii="Times New Roman"/>
          <w:b w:val="false"/>
          <w:i w:val="false"/>
          <w:color w:val="000000"/>
          <w:sz w:val="28"/>
        </w:rPr>
        <w:t>
      толысылған шарапты тасымалдау (пайдаланылатын көлік түрі, оның ішкі бетінің қорғағыш қабатының бар-жоғы);</w:t>
      </w:r>
    </w:p>
    <w:bookmarkStart w:name="z44" w:id="35"/>
    <w:p>
      <w:pPr>
        <w:spacing w:after="0"/>
        <w:ind w:left="0"/>
        <w:jc w:val="both"/>
      </w:pPr>
      <w:r>
        <w:rPr>
          <w:rFonts w:ascii="Times New Roman"/>
          <w:b w:val="false"/>
          <w:i w:val="false"/>
          <w:color w:val="000000"/>
          <w:sz w:val="28"/>
        </w:rPr>
        <w:t>
      5) сыра қайнату өнімдерін өндіру кезінде:</w:t>
      </w:r>
    </w:p>
    <w:bookmarkEnd w:id="35"/>
    <w:p>
      <w:pPr>
        <w:spacing w:after="0"/>
        <w:ind w:left="0"/>
        <w:jc w:val="both"/>
      </w:pPr>
      <w:r>
        <w:rPr>
          <w:rFonts w:ascii="Times New Roman"/>
          <w:b w:val="false"/>
          <w:i w:val="false"/>
          <w:color w:val="000000"/>
          <w:sz w:val="28"/>
        </w:rPr>
        <w:t xml:space="preserve">
      қолданылатын мияны жаншудың тәсілі мен режимі; </w:t>
      </w:r>
    </w:p>
    <w:p>
      <w:pPr>
        <w:spacing w:after="0"/>
        <w:ind w:left="0"/>
        <w:jc w:val="both"/>
      </w:pPr>
      <w:r>
        <w:rPr>
          <w:rFonts w:ascii="Times New Roman"/>
          <w:b w:val="false"/>
          <w:i w:val="false"/>
          <w:color w:val="000000"/>
          <w:sz w:val="28"/>
        </w:rPr>
        <w:t>
      құлмақ және сыра қайнату өнімін өндіру кезінде құлмақ өнімін беру схемасы;</w:t>
      </w:r>
    </w:p>
    <w:p>
      <w:pPr>
        <w:spacing w:after="0"/>
        <w:ind w:left="0"/>
        <w:jc w:val="both"/>
      </w:pPr>
      <w:r>
        <w:rPr>
          <w:rFonts w:ascii="Times New Roman"/>
          <w:b w:val="false"/>
          <w:i w:val="false"/>
          <w:color w:val="000000"/>
          <w:sz w:val="28"/>
        </w:rPr>
        <w:t>
      ашытқышқа мөлдір рең беру және салқындату тәсілі;</w:t>
      </w:r>
    </w:p>
    <w:p>
      <w:pPr>
        <w:spacing w:after="0"/>
        <w:ind w:left="0"/>
        <w:jc w:val="both"/>
      </w:pPr>
      <w:r>
        <w:rPr>
          <w:rFonts w:ascii="Times New Roman"/>
          <w:b w:val="false"/>
          <w:i w:val="false"/>
          <w:color w:val="000000"/>
          <w:sz w:val="28"/>
        </w:rPr>
        <w:t>
      ашытқышты сыра қайнату өнімінің температуралық параметрлері;</w:t>
      </w:r>
    </w:p>
    <w:p>
      <w:pPr>
        <w:spacing w:after="0"/>
        <w:ind w:left="0"/>
        <w:jc w:val="both"/>
      </w:pPr>
      <w:r>
        <w:rPr>
          <w:rFonts w:ascii="Times New Roman"/>
          <w:b w:val="false"/>
          <w:i w:val="false"/>
          <w:color w:val="000000"/>
          <w:sz w:val="28"/>
        </w:rPr>
        <w:t>
      ашытқышты қайнату процесін автоматты түрде реттеу;</w:t>
      </w:r>
    </w:p>
    <w:p>
      <w:pPr>
        <w:spacing w:after="0"/>
        <w:ind w:left="0"/>
        <w:jc w:val="both"/>
      </w:pPr>
      <w:r>
        <w:rPr>
          <w:rFonts w:ascii="Times New Roman"/>
          <w:b w:val="false"/>
          <w:i w:val="false"/>
          <w:color w:val="000000"/>
          <w:sz w:val="28"/>
        </w:rPr>
        <w:t>
      ферменттік препараттарды пайдалану;</w:t>
      </w:r>
    </w:p>
    <w:p>
      <w:pPr>
        <w:spacing w:after="0"/>
        <w:ind w:left="0"/>
        <w:jc w:val="both"/>
      </w:pPr>
      <w:r>
        <w:rPr>
          <w:rFonts w:ascii="Times New Roman"/>
          <w:b w:val="false"/>
          <w:i w:val="false"/>
          <w:color w:val="000000"/>
          <w:sz w:val="28"/>
        </w:rPr>
        <w:t>
      тұқымдық ашытқылардың түрлері және оларды сақтау шарттары;</w:t>
      </w:r>
    </w:p>
    <w:p>
      <w:pPr>
        <w:spacing w:after="0"/>
        <w:ind w:left="0"/>
        <w:jc w:val="both"/>
      </w:pPr>
      <w:r>
        <w:rPr>
          <w:rFonts w:ascii="Times New Roman"/>
          <w:b w:val="false"/>
          <w:i w:val="false"/>
          <w:color w:val="000000"/>
          <w:sz w:val="28"/>
        </w:rPr>
        <w:t>
      негізгі ашыту мен жете ашытудың температуралық режимдері мен күндер саны;</w:t>
      </w:r>
    </w:p>
    <w:p>
      <w:pPr>
        <w:spacing w:after="0"/>
        <w:ind w:left="0"/>
        <w:jc w:val="both"/>
      </w:pPr>
      <w:r>
        <w:rPr>
          <w:rFonts w:ascii="Times New Roman"/>
          <w:b w:val="false"/>
          <w:i w:val="false"/>
          <w:color w:val="000000"/>
          <w:sz w:val="28"/>
        </w:rPr>
        <w:t>
      температуралық режимдерді бақылаудың қабылданған схемасы;</w:t>
      </w:r>
    </w:p>
    <w:p>
      <w:pPr>
        <w:spacing w:after="0"/>
        <w:ind w:left="0"/>
        <w:jc w:val="both"/>
      </w:pPr>
      <w:r>
        <w:rPr>
          <w:rFonts w:ascii="Times New Roman"/>
          <w:b w:val="false"/>
          <w:i w:val="false"/>
          <w:color w:val="000000"/>
          <w:sz w:val="28"/>
        </w:rPr>
        <w:t>
      сүзгілеу тәсілі мен сапаны бақылау;</w:t>
      </w:r>
    </w:p>
    <w:p>
      <w:pPr>
        <w:spacing w:after="0"/>
        <w:ind w:left="0"/>
        <w:jc w:val="both"/>
      </w:pPr>
      <w:r>
        <w:rPr>
          <w:rFonts w:ascii="Times New Roman"/>
          <w:b w:val="false"/>
          <w:i w:val="false"/>
          <w:color w:val="000000"/>
          <w:sz w:val="28"/>
        </w:rPr>
        <w:t>
      сүзгіленген сыраны форфастарда сақтаудың температуралық режимі;</w:t>
      </w:r>
    </w:p>
    <w:p>
      <w:pPr>
        <w:spacing w:after="0"/>
        <w:ind w:left="0"/>
        <w:jc w:val="both"/>
      </w:pPr>
      <w:r>
        <w:rPr>
          <w:rFonts w:ascii="Times New Roman"/>
          <w:b w:val="false"/>
          <w:i w:val="false"/>
          <w:color w:val="000000"/>
          <w:sz w:val="28"/>
        </w:rPr>
        <w:t>
      сыраны пастеризациялау және оны сақтау мерзімдері;</w:t>
      </w:r>
    </w:p>
    <w:p>
      <w:pPr>
        <w:spacing w:after="0"/>
        <w:ind w:left="0"/>
        <w:jc w:val="both"/>
      </w:pPr>
      <w:r>
        <w:rPr>
          <w:rFonts w:ascii="Times New Roman"/>
          <w:b w:val="false"/>
          <w:i w:val="false"/>
          <w:color w:val="000000"/>
          <w:sz w:val="28"/>
        </w:rPr>
        <w:t>
      көмірқышқыл газын жеткізудің және сақтаудың қолданылатын тәсілі;</w:t>
      </w:r>
    </w:p>
    <w:p>
      <w:pPr>
        <w:spacing w:after="0"/>
        <w:ind w:left="0"/>
        <w:jc w:val="both"/>
      </w:pPr>
      <w:r>
        <w:rPr>
          <w:rFonts w:ascii="Times New Roman"/>
          <w:b w:val="false"/>
          <w:i w:val="false"/>
          <w:color w:val="000000"/>
          <w:sz w:val="28"/>
        </w:rPr>
        <w:t>
      құю (шыны шөлмекке және/немесе қалбыр құтыға құю желісінің саны және өнімділігі, кегаларға құю қондырғылары);</w:t>
      </w:r>
    </w:p>
    <w:bookmarkStart w:name="z45" w:id="36"/>
    <w:p>
      <w:pPr>
        <w:spacing w:after="0"/>
        <w:ind w:left="0"/>
        <w:jc w:val="both"/>
      </w:pPr>
      <w:r>
        <w:rPr>
          <w:rFonts w:ascii="Times New Roman"/>
          <w:b w:val="false"/>
          <w:i w:val="false"/>
          <w:color w:val="000000"/>
          <w:sz w:val="28"/>
        </w:rPr>
        <w:t>
      6) бал өнімдерін және әлсіз алкоголь өнімдерін өндіру кезінде:</w:t>
      </w:r>
    </w:p>
    <w:bookmarkEnd w:id="36"/>
    <w:p>
      <w:pPr>
        <w:spacing w:after="0"/>
        <w:ind w:left="0"/>
        <w:jc w:val="both"/>
      </w:pPr>
      <w:r>
        <w:rPr>
          <w:rFonts w:ascii="Times New Roman"/>
          <w:b w:val="false"/>
          <w:i w:val="false"/>
          <w:color w:val="000000"/>
          <w:sz w:val="28"/>
        </w:rPr>
        <w:t>
      қайта өңделетін шикізат;</w:t>
      </w:r>
    </w:p>
    <w:p>
      <w:pPr>
        <w:spacing w:after="0"/>
        <w:ind w:left="0"/>
        <w:jc w:val="both"/>
      </w:pPr>
      <w:r>
        <w:rPr>
          <w:rFonts w:ascii="Times New Roman"/>
          <w:b w:val="false"/>
          <w:i w:val="false"/>
          <w:color w:val="000000"/>
          <w:sz w:val="28"/>
        </w:rPr>
        <w:t>
      шикізатты тасымалдау (пайдаланылатын ыдыс, мамандандырылған көлік);</w:t>
      </w:r>
    </w:p>
    <w:p>
      <w:pPr>
        <w:spacing w:after="0"/>
        <w:ind w:left="0"/>
        <w:jc w:val="both"/>
      </w:pPr>
      <w:r>
        <w:rPr>
          <w:rFonts w:ascii="Times New Roman"/>
          <w:b w:val="false"/>
          <w:i w:val="false"/>
          <w:color w:val="000000"/>
          <w:sz w:val="28"/>
        </w:rPr>
        <w:t>
      шикiзатты қабылдау және өлшеу;</w:t>
      </w:r>
    </w:p>
    <w:p>
      <w:pPr>
        <w:spacing w:after="0"/>
        <w:ind w:left="0"/>
        <w:jc w:val="both"/>
      </w:pPr>
      <w:r>
        <w:rPr>
          <w:rFonts w:ascii="Times New Roman"/>
          <w:b w:val="false"/>
          <w:i w:val="false"/>
          <w:color w:val="000000"/>
          <w:sz w:val="28"/>
        </w:rPr>
        <w:t>
      шикiзатты қайта өңдеу (шикiзатты жинау мен өңдеу аралығындағы уақыт, шикiзатты сұрыптау);</w:t>
      </w:r>
    </w:p>
    <w:p>
      <w:pPr>
        <w:spacing w:after="0"/>
        <w:ind w:left="0"/>
        <w:jc w:val="both"/>
      </w:pPr>
      <w:r>
        <w:rPr>
          <w:rFonts w:ascii="Times New Roman"/>
          <w:b w:val="false"/>
          <w:i w:val="false"/>
          <w:color w:val="000000"/>
          <w:sz w:val="28"/>
        </w:rPr>
        <w:t>
      ашытқыны дайындау (рецептураға сәйкес шикізаттың есепті санын енгізу, суды дайындау);</w:t>
      </w:r>
    </w:p>
    <w:p>
      <w:pPr>
        <w:spacing w:after="0"/>
        <w:ind w:left="0"/>
        <w:jc w:val="both"/>
      </w:pPr>
      <w:r>
        <w:rPr>
          <w:rFonts w:ascii="Times New Roman"/>
          <w:b w:val="false"/>
          <w:i w:val="false"/>
          <w:color w:val="000000"/>
          <w:sz w:val="28"/>
        </w:rPr>
        <w:t>
      таза ашытқыны дайындау;</w:t>
      </w:r>
    </w:p>
    <w:p>
      <w:pPr>
        <w:spacing w:after="0"/>
        <w:ind w:left="0"/>
        <w:jc w:val="both"/>
      </w:pPr>
      <w:r>
        <w:rPr>
          <w:rFonts w:ascii="Times New Roman"/>
          <w:b w:val="false"/>
          <w:i w:val="false"/>
          <w:color w:val="000000"/>
          <w:sz w:val="28"/>
        </w:rPr>
        <w:t xml:space="preserve">
      ашыту тәсілі (температуралық режим, ашыту күндерінің саны, ыдыстың ішкі бетінің қорғағыш қабаты); </w:t>
      </w:r>
    </w:p>
    <w:p>
      <w:pPr>
        <w:spacing w:after="0"/>
        <w:ind w:left="0"/>
        <w:jc w:val="both"/>
      </w:pPr>
      <w:r>
        <w:rPr>
          <w:rFonts w:ascii="Times New Roman"/>
          <w:b w:val="false"/>
          <w:i w:val="false"/>
          <w:color w:val="000000"/>
          <w:sz w:val="28"/>
        </w:rPr>
        <w:t>
      спирттеу тәсілдері;</w:t>
      </w:r>
    </w:p>
    <w:p>
      <w:pPr>
        <w:spacing w:after="0"/>
        <w:ind w:left="0"/>
        <w:jc w:val="both"/>
      </w:pPr>
      <w:r>
        <w:rPr>
          <w:rFonts w:ascii="Times New Roman"/>
          <w:b w:val="false"/>
          <w:i w:val="false"/>
          <w:color w:val="000000"/>
          <w:sz w:val="28"/>
        </w:rPr>
        <w:t>
      тұнбадан алу;</w:t>
      </w:r>
    </w:p>
    <w:p>
      <w:pPr>
        <w:spacing w:after="0"/>
        <w:ind w:left="0"/>
        <w:jc w:val="both"/>
      </w:pPr>
      <w:r>
        <w:rPr>
          <w:rFonts w:ascii="Times New Roman"/>
          <w:b w:val="false"/>
          <w:i w:val="false"/>
          <w:color w:val="000000"/>
          <w:sz w:val="28"/>
        </w:rPr>
        <w:t>
      фракция бойынша ашытқыны іріктеу;</w:t>
      </w:r>
    </w:p>
    <w:p>
      <w:pPr>
        <w:spacing w:after="0"/>
        <w:ind w:left="0"/>
        <w:jc w:val="both"/>
      </w:pPr>
      <w:r>
        <w:rPr>
          <w:rFonts w:ascii="Times New Roman"/>
          <w:b w:val="false"/>
          <w:i w:val="false"/>
          <w:color w:val="000000"/>
          <w:sz w:val="28"/>
        </w:rPr>
        <w:t>
      ашытқышқа мөлдір рең беру тәсілдері (салқындату, сульфиттау, центрифугалау, бентонитпен өңдеу, ферменттік препараттарды пайдалану, фильтрациялау);</w:t>
      </w:r>
    </w:p>
    <w:p>
      <w:pPr>
        <w:spacing w:after="0"/>
        <w:ind w:left="0"/>
        <w:jc w:val="both"/>
      </w:pPr>
      <w:r>
        <w:rPr>
          <w:rFonts w:ascii="Times New Roman"/>
          <w:b w:val="false"/>
          <w:i w:val="false"/>
          <w:color w:val="000000"/>
          <w:sz w:val="28"/>
        </w:rPr>
        <w:t>
      өңдеу (өңдеу схемасы, ыдыстың ішкі бетінің қорғағыш қабаты);</w:t>
      </w:r>
    </w:p>
    <w:p>
      <w:pPr>
        <w:spacing w:after="0"/>
        <w:ind w:left="0"/>
        <w:jc w:val="both"/>
      </w:pPr>
      <w:r>
        <w:rPr>
          <w:rFonts w:ascii="Times New Roman"/>
          <w:b w:val="false"/>
          <w:i w:val="false"/>
          <w:color w:val="000000"/>
          <w:sz w:val="28"/>
        </w:rPr>
        <w:t>
      қайтадан ашытуды енгізу, ашыту;</w:t>
      </w:r>
    </w:p>
    <w:p>
      <w:pPr>
        <w:spacing w:after="0"/>
        <w:ind w:left="0"/>
        <w:jc w:val="both"/>
      </w:pPr>
      <w:r>
        <w:rPr>
          <w:rFonts w:ascii="Times New Roman"/>
          <w:b w:val="false"/>
          <w:i w:val="false"/>
          <w:color w:val="000000"/>
          <w:sz w:val="28"/>
        </w:rPr>
        <w:t>
      сақтау (сақтау шарттары мен режимі, ыдыстың ішкі бетінің қорғағыш қабаты);</w:t>
      </w:r>
    </w:p>
    <w:p>
      <w:pPr>
        <w:spacing w:after="0"/>
        <w:ind w:left="0"/>
        <w:jc w:val="both"/>
      </w:pPr>
      <w:r>
        <w:rPr>
          <w:rFonts w:ascii="Times New Roman"/>
          <w:b w:val="false"/>
          <w:i w:val="false"/>
          <w:color w:val="000000"/>
          <w:sz w:val="28"/>
        </w:rPr>
        <w:t>
      өнімді құю және құтылау тәсілі;</w:t>
      </w:r>
    </w:p>
    <w:p>
      <w:pPr>
        <w:spacing w:after="0"/>
        <w:ind w:left="0"/>
        <w:jc w:val="both"/>
      </w:pPr>
      <w:r>
        <w:rPr>
          <w:rFonts w:ascii="Times New Roman"/>
          <w:b w:val="false"/>
          <w:i w:val="false"/>
          <w:color w:val="000000"/>
          <w:sz w:val="28"/>
        </w:rPr>
        <w:t>
      өнімді тасымалдау (жағдай және температуралық режим) көрсетіледі.</w:t>
      </w:r>
    </w:p>
    <w:bookmarkStart w:name="z46" w:id="37"/>
    <w:p>
      <w:pPr>
        <w:spacing w:after="0"/>
        <w:ind w:left="0"/>
        <w:jc w:val="both"/>
      </w:pPr>
      <w:r>
        <w:rPr>
          <w:rFonts w:ascii="Times New Roman"/>
          <w:b w:val="false"/>
          <w:i w:val="false"/>
          <w:color w:val="000000"/>
          <w:sz w:val="28"/>
        </w:rPr>
        <w:t>
      3. Этил спиртін өндіру кезінде цехтар мен учаскелер бойынша негізгі технологиялық жабдықтар тізбесінде:</w:t>
      </w:r>
    </w:p>
    <w:bookmarkEnd w:id="37"/>
    <w:bookmarkStart w:name="z47" w:id="38"/>
    <w:p>
      <w:pPr>
        <w:spacing w:after="0"/>
        <w:ind w:left="0"/>
        <w:jc w:val="both"/>
      </w:pPr>
      <w:r>
        <w:rPr>
          <w:rFonts w:ascii="Times New Roman"/>
          <w:b w:val="false"/>
          <w:i w:val="false"/>
          <w:color w:val="000000"/>
          <w:sz w:val="28"/>
        </w:rPr>
        <w:t>
      1) шикізатты қабылдау және өңдеу кезінде: платформалық таразылардың, сүрлемнің, меласса жинағыштың, ауа-елеуіш сепаратордың, магниттік сепаратордың, тас бөлгіштің, норийдің, өртке қарсы қауіпсіздік жүйесінің атауы, түрі, маркасы (өнімділігі, саны, дайындаушы зауыт, шығарылған жылы және пайдалануға енгізілген жылы, жергілікті жылыту (мелассаны қайта өңдеу кезінде) қондырғысы);</w:t>
      </w:r>
    </w:p>
    <w:bookmarkEnd w:id="38"/>
    <w:bookmarkStart w:name="z48" w:id="39"/>
    <w:p>
      <w:pPr>
        <w:spacing w:after="0"/>
        <w:ind w:left="0"/>
        <w:jc w:val="both"/>
      </w:pPr>
      <w:r>
        <w:rPr>
          <w:rFonts w:ascii="Times New Roman"/>
          <w:b w:val="false"/>
          <w:i w:val="false"/>
          <w:color w:val="000000"/>
          <w:sz w:val="28"/>
        </w:rPr>
        <w:t>
      2) қайнату бөлімінде: ұнтақтаушының, қайнату агрегатының, қантқосқыштың, ферменттерді араластыру және дайындау, түйіспелі бастың, ашытқышты зарарсыздандырғыштың (мелассаны қайта өңдеу кезінде), қантталған ашытқышты суытуға арналған жылу алмастырғыштың атауы, түрі, маркасы (өнімділігі, саны, дайындаушы зауыт, шығарылған жылы және пайдалануға енгізілген жылы);</w:t>
      </w:r>
    </w:p>
    <w:bookmarkEnd w:id="39"/>
    <w:bookmarkStart w:name="z49" w:id="40"/>
    <w:p>
      <w:pPr>
        <w:spacing w:after="0"/>
        <w:ind w:left="0"/>
        <w:jc w:val="both"/>
      </w:pPr>
      <w:r>
        <w:rPr>
          <w:rFonts w:ascii="Times New Roman"/>
          <w:b w:val="false"/>
          <w:i w:val="false"/>
          <w:color w:val="000000"/>
          <w:sz w:val="28"/>
        </w:rPr>
        <w:t>
      3) ашыту бөлімінде: ашыту күбілерінің, беру резервуарының, ашытқыштың немесе ашытқы геператорының (мелассаны қайта өңдеу кезінде), спирт ұстағыштың, сорғыштың, кіру-сору ауа желдеткішінің атауы, түрі, маркасы (өнімділігі, сыйымдылығы, саны, жасаушы зауыт, шығарылған жылы және пайдалануға енгізілген жылы, суыту қондырғысы);</w:t>
      </w:r>
    </w:p>
    <w:bookmarkEnd w:id="40"/>
    <w:bookmarkStart w:name="z50" w:id="41"/>
    <w:p>
      <w:pPr>
        <w:spacing w:after="0"/>
        <w:ind w:left="0"/>
        <w:jc w:val="both"/>
      </w:pPr>
      <w:r>
        <w:rPr>
          <w:rFonts w:ascii="Times New Roman"/>
          <w:b w:val="false"/>
          <w:i w:val="false"/>
          <w:color w:val="000000"/>
          <w:sz w:val="28"/>
        </w:rPr>
        <w:t>
      4) ашымақты тазарту немесе ашымақ (мелассаны қайта өңдеу кезінде) бөлімінде: ашыту, эпюрация және тазарту колоннасының, расиропниктің (мелассаны қайта өңдеу кезінде), бард бөлушінің, дефлегматорлардың, конденсаторлардың, эфир-альдегидті фракцияны айдауға арналған колоннаның, спирт аулағыштың, көбік аулағыштың (мелассаны қайта өңдеу кезінде), бас фракция тоңазытқышының, қарау шамының, ротаметрлердің, пастеризацияланбаған спирт үшін шыны шығын өлшеуіштің, спирт өлшеуіш аппараттардың, насостардың атауы, түрі, маркасы (өнімділігі, саны, диаметрі (миллиметр (мм), табақшалардың түрі, жылу алмастырғыштың беткі қабаты (шаршы метрі (м2), жасаушы зауыт, шығарылған жылы және пайдалануға енгізілген жылы);</w:t>
      </w:r>
    </w:p>
    <w:bookmarkEnd w:id="41"/>
    <w:bookmarkStart w:name="z51" w:id="42"/>
    <w:p>
      <w:pPr>
        <w:spacing w:after="0"/>
        <w:ind w:left="0"/>
        <w:jc w:val="both"/>
      </w:pPr>
      <w:r>
        <w:rPr>
          <w:rFonts w:ascii="Times New Roman"/>
          <w:b w:val="false"/>
          <w:i w:val="false"/>
          <w:color w:val="000000"/>
          <w:sz w:val="28"/>
        </w:rPr>
        <w:t>
      5) құю бөлімінде: негізгі және қосымша спирт қабылдағыштар, бірінші сыпыпты тұрақты техникалық спиртке арналған өлшеуіштің түрі (тік, көлденең), коммуникациялы спиртті құю үшін жинағыштың, өзі соратын құйынды сорғының, эфир—альдегидті фракцияны және тазартылмаған майды сақтауға арналған резервуарлардың, спирт буларын өлшеуіштің, тыныс алу клапанының газ коммуникациясына от бөгегіштің, желдеткіштердің (өнімділігі, көлемі(сыйымдылығы), саны, дайындаушы зауыт, шығарылған жылы және пайдалануға енгізілген жылы) бар-жоғы, жерге тұйықтау (өлшеу күні) көрсетіледі.</w:t>
      </w:r>
    </w:p>
    <w:bookmarkEnd w:id="42"/>
    <w:bookmarkStart w:name="z52" w:id="43"/>
    <w:p>
      <w:pPr>
        <w:spacing w:after="0"/>
        <w:ind w:left="0"/>
        <w:jc w:val="both"/>
      </w:pPr>
      <w:r>
        <w:rPr>
          <w:rFonts w:ascii="Times New Roman"/>
          <w:b w:val="false"/>
          <w:i w:val="false"/>
          <w:color w:val="000000"/>
          <w:sz w:val="28"/>
        </w:rPr>
        <w:t xml:space="preserve">
      4.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 цехтар мен учаскелер бойынша негізгі технологиялық жабдық тізбесінде:      </w:t>
      </w:r>
    </w:p>
    <w:bookmarkEnd w:id="43"/>
    <w:bookmarkStart w:name="z53" w:id="44"/>
    <w:p>
      <w:pPr>
        <w:spacing w:after="0"/>
        <w:ind w:left="0"/>
        <w:jc w:val="both"/>
      </w:pPr>
      <w:r>
        <w:rPr>
          <w:rFonts w:ascii="Times New Roman"/>
          <w:b w:val="false"/>
          <w:i w:val="false"/>
          <w:color w:val="000000"/>
          <w:sz w:val="28"/>
        </w:rPr>
        <w:t>
      1) өнiмдi дайындау цехында: су-спирт қоспасына арналған ыдыстың, купаждық, тегеуріндік, жеткізу күбілерінің, колероварканың, iрi және мұқият тазалайтын құмсүзгінiң, көмiрлi бағанның, ротаметрдiң, сүзгi-престiң, аламбиктiң, сорғының, қосымша сүзгілердің атауы, түрі, маркасы, (саны, өнімділігі, дайындаушы зауыт, ыдыс декалтрде (дал), диаметрі және биiктiгі (мм), өлшенген жылы);</w:t>
      </w:r>
    </w:p>
    <w:bookmarkEnd w:id="44"/>
    <w:bookmarkStart w:name="z54" w:id="45"/>
    <w:p>
      <w:pPr>
        <w:spacing w:after="0"/>
        <w:ind w:left="0"/>
        <w:jc w:val="both"/>
      </w:pPr>
      <w:r>
        <w:rPr>
          <w:rFonts w:ascii="Times New Roman"/>
          <w:b w:val="false"/>
          <w:i w:val="false"/>
          <w:color w:val="000000"/>
          <w:sz w:val="28"/>
        </w:rPr>
        <w:t>
      2) құю цехында – шөлмек жуғыш машинаның, жаңа шыны шөлмектерді шаю қондырғысының, бөліктен құю автоматының, тығындау автоматының, шөлмектер бракеражының, заттаңба автоматының, есепке алу – бақылау таңбаларын желімдеу автоматының, термошөгінді қондырғысы, ыдыстан шөлмекті алу автоматының, шөлмекті ыдысқа салу автоматының, полимерлік (үлдірмен шөлмектерді бандерольдау қондырғысының түрі, маркасы (өнімділігі, саны, дайындаушы зауыт, шығарылған жылы және пайдалануға берілген жылы), өндіріс көлемдерін бақылаушы есепке алу аспаптары (атауы, саны, абонент нөмірі, үздіксіз қоректендіру көзі) көрсетіледі. Тұтыну ыдысына өнімді құю және тығындау үшін моноблок пайдаланылғанда оның сипаттамасы (атауы, саны, абонент нөмірі, үздіксіз қоректендіру көзі) көрсетіледі.</w:t>
      </w:r>
    </w:p>
    <w:bookmarkEnd w:id="45"/>
    <w:bookmarkStart w:name="z55" w:id="46"/>
    <w:p>
      <w:pPr>
        <w:spacing w:after="0"/>
        <w:ind w:left="0"/>
        <w:jc w:val="both"/>
      </w:pPr>
      <w:r>
        <w:rPr>
          <w:rFonts w:ascii="Times New Roman"/>
          <w:b w:val="false"/>
          <w:i w:val="false"/>
          <w:color w:val="000000"/>
          <w:sz w:val="28"/>
        </w:rPr>
        <w:t>
      5. Толысылған шарап және шарап өнімін өндіру кезіндегі цехтар мен учаскелер бойынша негізгі технологиялық жабдық тізбесінде:</w:t>
      </w:r>
    </w:p>
    <w:bookmarkEnd w:id="46"/>
    <w:bookmarkStart w:name="z56" w:id="47"/>
    <w:p>
      <w:pPr>
        <w:spacing w:after="0"/>
        <w:ind w:left="0"/>
        <w:jc w:val="both"/>
      </w:pPr>
      <w:r>
        <w:rPr>
          <w:rFonts w:ascii="Times New Roman"/>
          <w:b w:val="false"/>
          <w:i w:val="false"/>
          <w:color w:val="000000"/>
          <w:sz w:val="28"/>
        </w:rPr>
        <w:t>
      1) шикізатты қайта өңдеу кезінде – таразылардың, бункерлердің, ұнтақтаушының, сорғының, ағу науаларының, престің, транспортердің атауы, түрі, маркасы (өнімділігі, саны, дайындаушы зауыт, шығарылған жылы және пайдалануға енгізілген жылы);</w:t>
      </w:r>
    </w:p>
    <w:bookmarkEnd w:id="47"/>
    <w:bookmarkStart w:name="z57" w:id="48"/>
    <w:p>
      <w:pPr>
        <w:spacing w:after="0"/>
        <w:ind w:left="0"/>
        <w:jc w:val="both"/>
      </w:pPr>
      <w:r>
        <w:rPr>
          <w:rFonts w:ascii="Times New Roman"/>
          <w:b w:val="false"/>
          <w:i w:val="false"/>
          <w:color w:val="000000"/>
          <w:sz w:val="28"/>
        </w:rPr>
        <w:t>
      2) тұндыру және ашыту бөлімінде – тұндыру ыдысының, ішкі қорғаушы қабаты бар ашыту ыдыстарының, сульфадозаторлардың, сорғының атауы, түрі, маркасы (сыйымдылығы, өнімділігі, саны, дайындаушы зауыты, пайдалануға енгізілген және өлшенген жылы, шпунттың танк аппараттарымен қамтамасыз етілуі);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шарап сақтау қоймасы бойынша: ішкі қорғаушы қабаты бар толысылған шарап және шарап өнімін сақтауға арналған ыдыстың, пастеризатордың, сорғының, сүзгі-престің атауы, түрi, маркасы (сыйымдылығы, өнiмдiлiгi, түрi, маркасы, бетi (шаршы метр (м3), саны, дайындаушы зауыт, өлшенген жылы, шпунттың танк аппараттарымен қамтамасыз етiлуi);</w:t>
      </w:r>
    </w:p>
    <w:bookmarkStart w:name="z59" w:id="49"/>
    <w:p>
      <w:pPr>
        <w:spacing w:after="0"/>
        <w:ind w:left="0"/>
        <w:jc w:val="both"/>
      </w:pPr>
      <w:r>
        <w:rPr>
          <w:rFonts w:ascii="Times New Roman"/>
          <w:b w:val="false"/>
          <w:i w:val="false"/>
          <w:color w:val="000000"/>
          <w:sz w:val="28"/>
        </w:rPr>
        <w:t>
      4) шарап сақтау қоймасында өнімдерді сақтаудың талап етілетін режимін қамтамасыз ететін қондырғылар мен аспаптардың атауы;</w:t>
      </w:r>
    </w:p>
    <w:bookmarkEnd w:id="49"/>
    <w:bookmarkStart w:name="z60" w:id="50"/>
    <w:p>
      <w:pPr>
        <w:spacing w:after="0"/>
        <w:ind w:left="0"/>
        <w:jc w:val="both"/>
      </w:pPr>
      <w:r>
        <w:rPr>
          <w:rFonts w:ascii="Times New Roman"/>
          <w:b w:val="false"/>
          <w:i w:val="false"/>
          <w:color w:val="000000"/>
          <w:sz w:val="28"/>
        </w:rPr>
        <w:t>
      5) құю цехында – шөлмек жуғыш машинаның, бөліктеп құю автоматының, сатуратордың, тығындау автоматының, шөлмектер бракеражының, заттаңба автоматының, есепке алу – бақылау таңбаларын желімдеу автоматының, ыдыстан шөлмекті алу автоматының, шөлмекті ыдысқа салу автоматының, термошөгінді қондырғысының түрі, маркасы (өнімділігі, саны, дайындаушы зауыт, шығарылған жылы және пайдалануға енгізілген жылы), өндіріс көлемін бақылаушы есепке алу аспаптары (атауы, саны, абонент нөмірі, үздіксіз қоректендіру көзі, жұмыс режимі, журнал жүргізу, салынған пломбалардың саны мен бедерлерінің нөмірлері) көрсетіледі. Тұтыну ыдысына өнімді құю және тығындау үшін моноблок пайдаланылған кезде оның сипаттамасы (атауы, саны, абонент нөмірі, үздіксіз қоректендіру көзі) көрсетіледі.</w:t>
      </w:r>
    </w:p>
    <w:bookmarkEnd w:id="50"/>
    <w:bookmarkStart w:name="z61" w:id="51"/>
    <w:p>
      <w:pPr>
        <w:spacing w:after="0"/>
        <w:ind w:left="0"/>
        <w:jc w:val="both"/>
      </w:pPr>
      <w:r>
        <w:rPr>
          <w:rFonts w:ascii="Times New Roman"/>
          <w:b w:val="false"/>
          <w:i w:val="false"/>
          <w:color w:val="000000"/>
          <w:sz w:val="28"/>
        </w:rPr>
        <w:t>
      6. Сыра қайнату өнімін өндіру кезіндегі цехтар мен учаскелер бойынша негізгі технологиялық жабдық тізбесінде:</w:t>
      </w:r>
    </w:p>
    <w:bookmarkEnd w:id="51"/>
    <w:bookmarkStart w:name="z62" w:id="52"/>
    <w:p>
      <w:pPr>
        <w:spacing w:after="0"/>
        <w:ind w:left="0"/>
        <w:jc w:val="both"/>
      </w:pPr>
      <w:r>
        <w:rPr>
          <w:rFonts w:ascii="Times New Roman"/>
          <w:b w:val="false"/>
          <w:i w:val="false"/>
          <w:color w:val="000000"/>
          <w:sz w:val="28"/>
        </w:rPr>
        <w:t>
      1) қайнату бөлімінде-ұнтақтаушының, сүзу (қайнату) күбісінің, сүзгілердің, ашытқы қайнататын қазандықтың, жылу алмастырғыштың, гидроциклонның, құлмақ сүзгінің, жылтырлату машинасының, ұсатылған мияға арналған ыдыстың атауы, түрі, маркасы (сыйымдылығы, өнімділігі, саны, жасаушы зауыт, шығарылған, пайдалануға енгізілген және өлшенген жылы);</w:t>
      </w:r>
    </w:p>
    <w:bookmarkEnd w:id="52"/>
    <w:bookmarkStart w:name="z63" w:id="53"/>
    <w:p>
      <w:pPr>
        <w:spacing w:after="0"/>
        <w:ind w:left="0"/>
        <w:jc w:val="both"/>
      </w:pPr>
      <w:r>
        <w:rPr>
          <w:rFonts w:ascii="Times New Roman"/>
          <w:b w:val="false"/>
          <w:i w:val="false"/>
          <w:color w:val="000000"/>
          <w:sz w:val="28"/>
        </w:rPr>
        <w:t>
      2) ашыту бөлімінде-негізгі ашытуға арналған резервуардың, толық ашыту танкісінің, шпунттың танк аппараттарымен қамтамасыз етілуінің, ашытқының, сүзгіленген сыраны және сыра сусынын жинағыштың, сүзгінің, ашытқышқа арналған қабылдағыш өлшеуіштің, жылу алмастырғыштың, сорғының атауы, түрі, маркасы (сыйымдылығы, өнімділігі, саны, жасаушы зауыт, шығарылған, пайдалануға енгізілген және өлшенген жылы);</w:t>
      </w:r>
    </w:p>
    <w:bookmarkEnd w:id="53"/>
    <w:bookmarkStart w:name="z64" w:id="54"/>
    <w:p>
      <w:pPr>
        <w:spacing w:after="0"/>
        <w:ind w:left="0"/>
        <w:jc w:val="both"/>
      </w:pPr>
      <w:r>
        <w:rPr>
          <w:rFonts w:ascii="Times New Roman"/>
          <w:b w:val="false"/>
          <w:i w:val="false"/>
          <w:color w:val="000000"/>
          <w:sz w:val="28"/>
        </w:rPr>
        <w:t>
      3) құю цехында-шөлмек жуғыш машинаның, жаңа шыны шөлмекті шаю қондырғысының, бөліктен құятын автоматтың, тығындайтын автоматтың, шөлмек бракеражының, заттаңба автоматының, ыдыстан шөлмекті алу автоматының, ыдысқа шөлмекті орналастыру автоматының, шөлмектерді полимерлік үлдірмен бандерольдауға арналған қондырғының, кега-бөшкелерді толтыруға арналған қондырғының, кега-бөшкелерді жууға арналған қондырғының түрі, маркасы (өнімділігі, саны, жасаушы зауыт, шығарылған және пайдалануға енгізілген жылы) көрсетіледі.</w:t>
      </w:r>
    </w:p>
    <w:bookmarkEnd w:id="54"/>
    <w:bookmarkStart w:name="z65" w:id="55"/>
    <w:p>
      <w:pPr>
        <w:spacing w:after="0"/>
        <w:ind w:left="0"/>
        <w:jc w:val="both"/>
      </w:pPr>
      <w:r>
        <w:rPr>
          <w:rFonts w:ascii="Times New Roman"/>
          <w:b w:val="false"/>
          <w:i w:val="false"/>
          <w:color w:val="000000"/>
          <w:sz w:val="28"/>
        </w:rPr>
        <w:t>
      7. Бал өнімдерін және әлсіз алкоголь өнімдерін өндіру кезінде цехтар мен учаскелер бойынша негізгі технологиялық жабдықтар тізбесінде:</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шикізатты өңдеу кезінде – таразылардың, сыйымдықтың, ұсатқыштың, насостың, су ағызғыштың, пресстің, тасымалдауыштың атауы, түрі, маркасы (өнімділігі, саны, дайындаушы зауыт, шығарылған жылы және пайдалануға берілген жылы);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ашыту және тұндыру бөлімінде – тұндыруға арналған сыйымдылықтың, ішкі қорғаушы қабаты бар ашыту үшін сыйымдылықтың, ашытқы, сульфодозатор, насостың атауы, түрі, маркасы (өнімділігі, сыйымдылығы, саны, жасаушы зауыт, пайдалануға берілген және өлшенген жылы, шпунттың танк аппараттарымен қамтамасыз етiлуi);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сақтау қоймасы бойынша – ішкі қорғаушы қабаты сақтауға арналған ыдыстың, пастеризатордың, сорғының, сүзгі-престің атауы, түрi, маркасы (сыйымдылығы, өнiмдiлiгi, түрi, маркасы, бетi (м3), саны, дайындаушы зауыт, өлшенген жылы, шпунттың танк аппараттарымен қамтамасыз етiлуi);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сақтау қоймасында өнiмдердi сақтаудың талап етілетін режимін қамтамасыз ететін қондырғылар мен аспаптардың атауы;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құю цехында – шөлмек жуғыш машинаның, бөлiктеп құю автоматының, сатуратордың, тығындау автоматының, шөлмектер бракеражының, заттаңба автоматының, есепке алу-бақылау таңбаларын желiмдеу автоматының, ыдыстан шөлмектi алу автоматының, шөлмекті ыдысқа салу автоматының, есепке алу-бақылау таңбаларын қорғауға арналған термошөгінді қондырғысының түрі, маркасы (өнімділігі, саны, дайындаушы зауыт, шығарылған жылы және пайдалануға енгізiлген жылы), өндіріс көлемін бақылаушы есепке алу аспаптары (атауы, саны, абонент нөмірі, үздiксіз қоректендiру көзi, жұмыс режимі, журнал жүргізу, салынған пломбалардың саны мен бедерлерінің нөмірлері) көрсетіледі. Тұтыну ыдысына өнімді құю және тығындау үшін моноблок пайдаланылғанда оның сипаттамасы (атауы, саны, абонент нөмірі, үздiксiз қоректендiру көзi) көрсетіледі.</w:t>
      </w:r>
    </w:p>
    <w:bookmarkStart w:name="z71" w:id="56"/>
    <w:p>
      <w:pPr>
        <w:spacing w:after="0"/>
        <w:ind w:left="0"/>
        <w:jc w:val="both"/>
      </w:pPr>
      <w:r>
        <w:rPr>
          <w:rFonts w:ascii="Times New Roman"/>
          <w:b w:val="false"/>
          <w:i w:val="false"/>
          <w:color w:val="000000"/>
          <w:sz w:val="28"/>
        </w:rPr>
        <w:t>
      8. Спирт сақтау қоймасының (ашық немесе жабық түрдегі) сипаттамасында спирт қабылдау бөлімі және спирт сақтау қоймасы туралы мәліметтер көрсетіледі.</w:t>
      </w:r>
    </w:p>
    <w:bookmarkEnd w:id="56"/>
    <w:p>
      <w:pPr>
        <w:spacing w:after="0"/>
        <w:ind w:left="0"/>
        <w:jc w:val="both"/>
      </w:pPr>
      <w:r>
        <w:rPr>
          <w:rFonts w:ascii="Times New Roman"/>
          <w:b w:val="false"/>
          <w:i w:val="false"/>
          <w:color w:val="000000"/>
          <w:sz w:val="28"/>
        </w:rPr>
        <w:t>
      Спирт қабылдау бөлімі туралы мәліметтерде:</w:t>
      </w:r>
    </w:p>
    <w:p>
      <w:pPr>
        <w:spacing w:after="0"/>
        <w:ind w:left="0"/>
        <w:jc w:val="both"/>
      </w:pPr>
      <w:r>
        <w:rPr>
          <w:rFonts w:ascii="Times New Roman"/>
          <w:b w:val="false"/>
          <w:i w:val="false"/>
          <w:color w:val="000000"/>
          <w:sz w:val="28"/>
        </w:rPr>
        <w:t>
      1) 1 — сыныпты техникалық стационарлық спирт үшін өлшеуіштің (түрі, маркасы, сыйымдылығы, саны, дайындаушы зауыт, шығарылған және пайдалануға енгізілген жылы);</w:t>
      </w:r>
    </w:p>
    <w:p>
      <w:pPr>
        <w:spacing w:after="0"/>
        <w:ind w:left="0"/>
        <w:jc w:val="both"/>
      </w:pPr>
      <w:r>
        <w:rPr>
          <w:rFonts w:ascii="Times New Roman"/>
          <w:b w:val="false"/>
          <w:i w:val="false"/>
          <w:color w:val="000000"/>
          <w:sz w:val="28"/>
        </w:rPr>
        <w:t>
      2) өлшеуіште тексерілген екі термометрдің;</w:t>
      </w:r>
    </w:p>
    <w:p>
      <w:pPr>
        <w:spacing w:after="0"/>
        <w:ind w:left="0"/>
        <w:jc w:val="both"/>
      </w:pPr>
      <w:r>
        <w:rPr>
          <w:rFonts w:ascii="Times New Roman"/>
          <w:b w:val="false"/>
          <w:i w:val="false"/>
          <w:color w:val="000000"/>
          <w:sz w:val="28"/>
        </w:rPr>
        <w:t>
      3) спиртті айдау үшін өзі соратын құйынды сорғының (түрі, маркасы, өнімділігі, саны, дайындаушы зауыт, шығарылған жылы және пайдалануға енгізілген жылы);</w:t>
      </w:r>
    </w:p>
    <w:p>
      <w:pPr>
        <w:spacing w:after="0"/>
        <w:ind w:left="0"/>
        <w:jc w:val="both"/>
      </w:pPr>
      <w:r>
        <w:rPr>
          <w:rFonts w:ascii="Times New Roman"/>
          <w:b w:val="false"/>
          <w:i w:val="false"/>
          <w:color w:val="000000"/>
          <w:sz w:val="28"/>
        </w:rPr>
        <w:t>
      4) механикалық желдетуді қамтамасыз ететін желдеткіштің;</w:t>
      </w:r>
    </w:p>
    <w:p>
      <w:pPr>
        <w:spacing w:after="0"/>
        <w:ind w:left="0"/>
        <w:jc w:val="both"/>
      </w:pPr>
      <w:r>
        <w:rPr>
          <w:rFonts w:ascii="Times New Roman"/>
          <w:b w:val="false"/>
          <w:i w:val="false"/>
          <w:color w:val="000000"/>
          <w:sz w:val="28"/>
        </w:rPr>
        <w:t>
      5) сегіз еселік желдетуді қамтамасыз ететін желдеткіштің;</w:t>
      </w:r>
    </w:p>
    <w:p>
      <w:pPr>
        <w:spacing w:after="0"/>
        <w:ind w:left="0"/>
        <w:jc w:val="both"/>
      </w:pPr>
      <w:r>
        <w:rPr>
          <w:rFonts w:ascii="Times New Roman"/>
          <w:b w:val="false"/>
          <w:i w:val="false"/>
          <w:color w:val="000000"/>
          <w:sz w:val="28"/>
        </w:rPr>
        <w:t>
      6) жерге тұйықтаудың (өлшеу күні);</w:t>
      </w:r>
    </w:p>
    <w:p>
      <w:pPr>
        <w:spacing w:after="0"/>
        <w:ind w:left="0"/>
        <w:jc w:val="both"/>
      </w:pPr>
      <w:r>
        <w:rPr>
          <w:rFonts w:ascii="Times New Roman"/>
          <w:b w:val="false"/>
          <w:i w:val="false"/>
          <w:color w:val="000000"/>
          <w:sz w:val="28"/>
        </w:rPr>
        <w:t>
      7) спирт қабылдау бөлімін спирт сақтау қоймасынан бөлетін қабырғалардың;</w:t>
      </w:r>
    </w:p>
    <w:p>
      <w:pPr>
        <w:spacing w:after="0"/>
        <w:ind w:left="0"/>
        <w:jc w:val="both"/>
      </w:pPr>
      <w:r>
        <w:rPr>
          <w:rFonts w:ascii="Times New Roman"/>
          <w:b w:val="false"/>
          <w:i w:val="false"/>
          <w:color w:val="000000"/>
          <w:sz w:val="28"/>
        </w:rPr>
        <w:t>
      8) өрт сөндіру құралдарының бар-жоғы көрсетіледі.</w:t>
      </w:r>
    </w:p>
    <w:p>
      <w:pPr>
        <w:spacing w:after="0"/>
        <w:ind w:left="0"/>
        <w:jc w:val="both"/>
      </w:pPr>
      <w:r>
        <w:rPr>
          <w:rFonts w:ascii="Times New Roman"/>
          <w:b w:val="false"/>
          <w:i w:val="false"/>
          <w:color w:val="000000"/>
          <w:sz w:val="28"/>
        </w:rPr>
        <w:t>
      Спирт сақтау қоймасы туралы мәліметтерде:</w:t>
      </w:r>
    </w:p>
    <w:p>
      <w:pPr>
        <w:spacing w:after="0"/>
        <w:ind w:left="0"/>
        <w:jc w:val="both"/>
      </w:pPr>
      <w:r>
        <w:rPr>
          <w:rFonts w:ascii="Times New Roman"/>
          <w:b w:val="false"/>
          <w:i w:val="false"/>
          <w:color w:val="000000"/>
          <w:sz w:val="28"/>
        </w:rPr>
        <w:t>
      1) спирт сақтауға арналған резервуарлардың (сыйымдылығы, саны, өлшенген жылы);</w:t>
      </w:r>
    </w:p>
    <w:p>
      <w:pPr>
        <w:spacing w:after="0"/>
        <w:ind w:left="0"/>
        <w:jc w:val="both"/>
      </w:pPr>
      <w:r>
        <w:rPr>
          <w:rFonts w:ascii="Times New Roman"/>
          <w:b w:val="false"/>
          <w:i w:val="false"/>
          <w:color w:val="000000"/>
          <w:sz w:val="28"/>
        </w:rPr>
        <w:t>
      2) резервуарларға қызмет көрсету алаңдарының;</w:t>
      </w:r>
    </w:p>
    <w:p>
      <w:pPr>
        <w:spacing w:after="0"/>
        <w:ind w:left="0"/>
        <w:jc w:val="both"/>
      </w:pPr>
      <w:r>
        <w:rPr>
          <w:rFonts w:ascii="Times New Roman"/>
          <w:b w:val="false"/>
          <w:i w:val="false"/>
          <w:color w:val="000000"/>
          <w:sz w:val="28"/>
        </w:rPr>
        <w:t>
      3) резервуарларда спиртті өлшеуге арналған қондырғылар мен құжаттардың;</w:t>
      </w:r>
    </w:p>
    <w:p>
      <w:pPr>
        <w:spacing w:after="0"/>
        <w:ind w:left="0"/>
        <w:jc w:val="both"/>
      </w:pPr>
      <w:r>
        <w:rPr>
          <w:rFonts w:ascii="Times New Roman"/>
          <w:b w:val="false"/>
          <w:i w:val="false"/>
          <w:color w:val="000000"/>
          <w:sz w:val="28"/>
        </w:rPr>
        <w:t>
      4) резервуарлардағы спирттің шекті деңгейін автоматты сигналдау құралдарының;</w:t>
      </w:r>
    </w:p>
    <w:p>
      <w:pPr>
        <w:spacing w:after="0"/>
        <w:ind w:left="0"/>
        <w:jc w:val="both"/>
      </w:pPr>
      <w:r>
        <w:rPr>
          <w:rFonts w:ascii="Times New Roman"/>
          <w:b w:val="false"/>
          <w:i w:val="false"/>
          <w:color w:val="000000"/>
          <w:sz w:val="28"/>
        </w:rPr>
        <w:t>
      5) резервуарларды суландырудыц;</w:t>
      </w:r>
    </w:p>
    <w:p>
      <w:pPr>
        <w:spacing w:after="0"/>
        <w:ind w:left="0"/>
        <w:jc w:val="both"/>
      </w:pPr>
      <w:r>
        <w:rPr>
          <w:rFonts w:ascii="Times New Roman"/>
          <w:b w:val="false"/>
          <w:i w:val="false"/>
          <w:color w:val="000000"/>
          <w:sz w:val="28"/>
        </w:rPr>
        <w:t>
      6) спирт буларын есептеуіштің;</w:t>
      </w:r>
    </w:p>
    <w:p>
      <w:pPr>
        <w:spacing w:after="0"/>
        <w:ind w:left="0"/>
        <w:jc w:val="both"/>
      </w:pPr>
      <w:r>
        <w:rPr>
          <w:rFonts w:ascii="Times New Roman"/>
          <w:b w:val="false"/>
          <w:i w:val="false"/>
          <w:color w:val="000000"/>
          <w:sz w:val="28"/>
        </w:rPr>
        <w:t>
      7) тыныс алу клапанының және газ коммуникациясында от бөгегіштің;</w:t>
      </w:r>
    </w:p>
    <w:p>
      <w:pPr>
        <w:spacing w:after="0"/>
        <w:ind w:left="0"/>
        <w:jc w:val="both"/>
      </w:pPr>
      <w:r>
        <w:rPr>
          <w:rFonts w:ascii="Times New Roman"/>
          <w:b w:val="false"/>
          <w:i w:val="false"/>
          <w:color w:val="000000"/>
          <w:sz w:val="28"/>
        </w:rPr>
        <w:t>
      8) механикалық желдетуді қамтамасыз ететін желдеткіштің;</w:t>
      </w:r>
    </w:p>
    <w:p>
      <w:pPr>
        <w:spacing w:after="0"/>
        <w:ind w:left="0"/>
        <w:jc w:val="both"/>
      </w:pPr>
      <w:r>
        <w:rPr>
          <w:rFonts w:ascii="Times New Roman"/>
          <w:b w:val="false"/>
          <w:i w:val="false"/>
          <w:color w:val="000000"/>
          <w:sz w:val="28"/>
        </w:rPr>
        <w:t>
      9) сегіз еселік желдетуді қамтамасыз ететін желдеткіштің;</w:t>
      </w:r>
    </w:p>
    <w:p>
      <w:pPr>
        <w:spacing w:after="0"/>
        <w:ind w:left="0"/>
        <w:jc w:val="both"/>
      </w:pPr>
      <w:r>
        <w:rPr>
          <w:rFonts w:ascii="Times New Roman"/>
          <w:b w:val="false"/>
          <w:i w:val="false"/>
          <w:color w:val="000000"/>
          <w:sz w:val="28"/>
        </w:rPr>
        <w:t>
      10) жерге тұйықтаудың (өлшеу күні);</w:t>
      </w:r>
    </w:p>
    <w:p>
      <w:pPr>
        <w:spacing w:after="0"/>
        <w:ind w:left="0"/>
        <w:jc w:val="both"/>
      </w:pPr>
      <w:r>
        <w:rPr>
          <w:rFonts w:ascii="Times New Roman"/>
          <w:b w:val="false"/>
          <w:i w:val="false"/>
          <w:color w:val="000000"/>
          <w:sz w:val="28"/>
        </w:rPr>
        <w:t>
      11) жайтартқыштардың;</w:t>
      </w:r>
    </w:p>
    <w:p>
      <w:pPr>
        <w:spacing w:after="0"/>
        <w:ind w:left="0"/>
        <w:jc w:val="both"/>
      </w:pPr>
      <w:r>
        <w:rPr>
          <w:rFonts w:ascii="Times New Roman"/>
          <w:b w:val="false"/>
          <w:i w:val="false"/>
          <w:color w:val="000000"/>
          <w:sz w:val="28"/>
        </w:rPr>
        <w:t>
      12) қосалқы (эвакуациялық) шығу есігінің;</w:t>
      </w:r>
    </w:p>
    <w:p>
      <w:pPr>
        <w:spacing w:after="0"/>
        <w:ind w:left="0"/>
        <w:jc w:val="both"/>
      </w:pPr>
      <w:r>
        <w:rPr>
          <w:rFonts w:ascii="Times New Roman"/>
          <w:b w:val="false"/>
          <w:i w:val="false"/>
          <w:color w:val="000000"/>
          <w:sz w:val="28"/>
        </w:rPr>
        <w:t>
      13) еденнің қарсы еңісінің;</w:t>
      </w:r>
    </w:p>
    <w:p>
      <w:pPr>
        <w:spacing w:after="0"/>
        <w:ind w:left="0"/>
        <w:jc w:val="both"/>
      </w:pPr>
      <w:r>
        <w:rPr>
          <w:rFonts w:ascii="Times New Roman"/>
          <w:b w:val="false"/>
          <w:i w:val="false"/>
          <w:color w:val="000000"/>
          <w:sz w:val="28"/>
        </w:rPr>
        <w:t>
      14) төгілген спиртті жинауға арналған қабылдау бөлімінің;</w:t>
      </w:r>
    </w:p>
    <w:p>
      <w:pPr>
        <w:spacing w:after="0"/>
        <w:ind w:left="0"/>
        <w:jc w:val="both"/>
      </w:pPr>
      <w:r>
        <w:rPr>
          <w:rFonts w:ascii="Times New Roman"/>
          <w:b w:val="false"/>
          <w:i w:val="false"/>
          <w:color w:val="000000"/>
          <w:sz w:val="28"/>
        </w:rPr>
        <w:t>
      15) дистиллятты сақтау қоймасын қоспағанда, жеңіл алынатын жабынның (тек жабық түрдегі);</w:t>
      </w:r>
    </w:p>
    <w:p>
      <w:pPr>
        <w:spacing w:after="0"/>
        <w:ind w:left="0"/>
        <w:jc w:val="both"/>
      </w:pPr>
      <w:r>
        <w:rPr>
          <w:rFonts w:ascii="Times New Roman"/>
          <w:b w:val="false"/>
          <w:i w:val="false"/>
          <w:color w:val="000000"/>
          <w:sz w:val="28"/>
        </w:rPr>
        <w:t>
      16) өрт сөндіру құралдарының;</w:t>
      </w:r>
    </w:p>
    <w:p>
      <w:pPr>
        <w:spacing w:after="0"/>
        <w:ind w:left="0"/>
        <w:jc w:val="both"/>
      </w:pPr>
      <w:r>
        <w:rPr>
          <w:rFonts w:ascii="Times New Roman"/>
          <w:b w:val="false"/>
          <w:i w:val="false"/>
          <w:color w:val="000000"/>
          <w:sz w:val="28"/>
        </w:rPr>
        <w:t>
      17) өрт – күзет дабылының;</w:t>
      </w:r>
    </w:p>
    <w:p>
      <w:pPr>
        <w:spacing w:after="0"/>
        <w:ind w:left="0"/>
        <w:jc w:val="both"/>
      </w:pPr>
      <w:r>
        <w:rPr>
          <w:rFonts w:ascii="Times New Roman"/>
          <w:b w:val="false"/>
          <w:i w:val="false"/>
          <w:color w:val="000000"/>
          <w:sz w:val="28"/>
        </w:rPr>
        <w:t>
      18) алаңды тегістеудің және асфальттаудың (тек ашық түрі үшін);</w:t>
      </w:r>
    </w:p>
    <w:p>
      <w:pPr>
        <w:spacing w:after="0"/>
        <w:ind w:left="0"/>
        <w:jc w:val="both"/>
      </w:pPr>
      <w:r>
        <w:rPr>
          <w:rFonts w:ascii="Times New Roman"/>
          <w:b w:val="false"/>
          <w:i w:val="false"/>
          <w:color w:val="000000"/>
          <w:sz w:val="28"/>
        </w:rPr>
        <w:t>
      19) еденді темірлеудің бар – жоғы көрсетіледі.</w:t>
      </w:r>
    </w:p>
    <w:bookmarkStart w:name="z72" w:id="57"/>
    <w:p>
      <w:pPr>
        <w:spacing w:after="0"/>
        <w:ind w:left="0"/>
        <w:jc w:val="both"/>
      </w:pPr>
      <w:r>
        <w:rPr>
          <w:rFonts w:ascii="Times New Roman"/>
          <w:b w:val="false"/>
          <w:i w:val="false"/>
          <w:color w:val="000000"/>
          <w:sz w:val="28"/>
        </w:rPr>
        <w:t>
      9. Өндірісті техникалық-химиялық бақылау сипаттамасында өндірістік зертхана, жүргізілетін талдаулар және пайдаланылатын нормативтік құжаттар тізбесі мен техникалық құжаттама:</w:t>
      </w:r>
    </w:p>
    <w:bookmarkEnd w:id="57"/>
    <w:p>
      <w:pPr>
        <w:spacing w:after="0"/>
        <w:ind w:left="0"/>
        <w:jc w:val="both"/>
      </w:pPr>
      <w:r>
        <w:rPr>
          <w:rFonts w:ascii="Times New Roman"/>
          <w:b w:val="false"/>
          <w:i w:val="false"/>
          <w:color w:val="000000"/>
          <w:sz w:val="28"/>
        </w:rPr>
        <w:t>
      1) өндірістік зертхананың аттестациялық куәлігі (нөмірі, күні, оны берген орган, қолданылу мерзімі);</w:t>
      </w:r>
    </w:p>
    <w:p>
      <w:pPr>
        <w:spacing w:after="0"/>
        <w:ind w:left="0"/>
        <w:jc w:val="both"/>
      </w:pPr>
      <w:r>
        <w:rPr>
          <w:rFonts w:ascii="Times New Roman"/>
          <w:b w:val="false"/>
          <w:i w:val="false"/>
          <w:color w:val="000000"/>
          <w:sz w:val="28"/>
        </w:rPr>
        <w:t>
      2) аналитикалық бақылауға жататын шикізат пен дайын өнім номенклатурасы;</w:t>
      </w:r>
    </w:p>
    <w:p>
      <w:pPr>
        <w:spacing w:after="0"/>
        <w:ind w:left="0"/>
        <w:jc w:val="both"/>
      </w:pPr>
      <w:r>
        <w:rPr>
          <w:rFonts w:ascii="Times New Roman"/>
          <w:b w:val="false"/>
          <w:i w:val="false"/>
          <w:color w:val="000000"/>
          <w:sz w:val="28"/>
        </w:rPr>
        <w:t>
      3) бекітілген технологиялық нұсқаулықтардың бар-жоғы және атауы;</w:t>
      </w:r>
    </w:p>
    <w:p>
      <w:pPr>
        <w:spacing w:after="0"/>
        <w:ind w:left="0"/>
        <w:jc w:val="both"/>
      </w:pPr>
      <w:r>
        <w:rPr>
          <w:rFonts w:ascii="Times New Roman"/>
          <w:b w:val="false"/>
          <w:i w:val="false"/>
          <w:color w:val="000000"/>
          <w:sz w:val="28"/>
        </w:rPr>
        <w:t>
      4) жүргізілетін талдаулар тізбесі:</w:t>
      </w:r>
    </w:p>
    <w:p>
      <w:pPr>
        <w:spacing w:after="0"/>
        <w:ind w:left="0"/>
        <w:jc w:val="both"/>
      </w:pPr>
      <w:r>
        <w:rPr>
          <w:rFonts w:ascii="Times New Roman"/>
          <w:b w:val="false"/>
          <w:i w:val="false"/>
          <w:color w:val="000000"/>
          <w:sz w:val="28"/>
        </w:rPr>
        <w:t>
      этил спиртін өндіру кезінде – шикізатқа (дәнді дақылдар мен натокаларға), мияға, мия сүтіне, ашытқыларға, ашытқышқа, спиртке, бардаларға, эфиральдегид фракциясына, тазартылмаған майға, қосалқы материалдарға, суға;</w:t>
      </w:r>
    </w:p>
    <w:p>
      <w:pPr>
        <w:spacing w:after="0"/>
        <w:ind w:left="0"/>
        <w:jc w:val="both"/>
      </w:pPr>
      <w:r>
        <w:rPr>
          <w:rFonts w:ascii="Times New Roman"/>
          <w:b w:val="false"/>
          <w:i w:val="false"/>
          <w:color w:val="000000"/>
          <w:sz w:val="28"/>
        </w:rPr>
        <w:t>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 – суға, спиртке, су-спирт қоспаларына, ингредиенттер мен басқа қосалқы материалдарға, белсенділендірілген көмірге, хош иісті спиртке, дайын өнімдерге, жарамсыздығы дұрысталмайтын ақауға;</w:t>
      </w:r>
    </w:p>
    <w:p>
      <w:pPr>
        <w:spacing w:after="0"/>
        <w:ind w:left="0"/>
        <w:jc w:val="both"/>
      </w:pPr>
      <w:r>
        <w:rPr>
          <w:rFonts w:ascii="Times New Roman"/>
          <w:b w:val="false"/>
          <w:i w:val="false"/>
          <w:color w:val="000000"/>
          <w:sz w:val="28"/>
        </w:rPr>
        <w:t>
      толысылған шарап пен шарап өнімдерін өндіру кезінде – шикізатқа, ашытқыларға, ашымаққа, толысылған шарап және шарап өнімдеріне, қосалқы материалға, өндіріс қалдықтарына, суға, спиртке, дайын өнімге;</w:t>
      </w:r>
    </w:p>
    <w:p>
      <w:pPr>
        <w:spacing w:after="0"/>
        <w:ind w:left="0"/>
        <w:jc w:val="both"/>
      </w:pPr>
      <w:r>
        <w:rPr>
          <w:rFonts w:ascii="Times New Roman"/>
          <w:b w:val="false"/>
          <w:i w:val="false"/>
          <w:color w:val="000000"/>
          <w:sz w:val="28"/>
        </w:rPr>
        <w:t>
      сыра қайнату өндіру кезінде – шикізатқа, мияға және ашытылмаған материалдарға, құлмаққа, құлмақ өніміне, ашытқышқа, ашытқыға, қосалқы материалдарға, суға, дайын өнімге;</w:t>
      </w:r>
    </w:p>
    <w:p>
      <w:pPr>
        <w:spacing w:after="0"/>
        <w:ind w:left="0"/>
        <w:jc w:val="both"/>
      </w:pPr>
      <w:r>
        <w:rPr>
          <w:rFonts w:ascii="Times New Roman"/>
          <w:b w:val="false"/>
          <w:i w:val="false"/>
          <w:color w:val="000000"/>
          <w:sz w:val="28"/>
        </w:rPr>
        <w:t>
      бал өнімдерін және әлсіз алкоголь өнімдерін өндіру кезінде – тазартылмаған материалдарға, шикізатқа, балға, ашытқыға, қосымша материалдарға, суға, дайын өнімге;</w:t>
      </w:r>
    </w:p>
    <w:p>
      <w:pPr>
        <w:spacing w:after="0"/>
        <w:ind w:left="0"/>
        <w:jc w:val="both"/>
      </w:pPr>
      <w:r>
        <w:rPr>
          <w:rFonts w:ascii="Times New Roman"/>
          <w:b w:val="false"/>
          <w:i w:val="false"/>
          <w:color w:val="000000"/>
          <w:sz w:val="28"/>
        </w:rPr>
        <w:t>
      5) нормативтік-техникалық құжаттаманың бар-жоғы;</w:t>
      </w:r>
    </w:p>
    <w:p>
      <w:pPr>
        <w:spacing w:after="0"/>
        <w:ind w:left="0"/>
        <w:jc w:val="both"/>
      </w:pPr>
      <w:r>
        <w:rPr>
          <w:rFonts w:ascii="Times New Roman"/>
          <w:b w:val="false"/>
          <w:i w:val="false"/>
          <w:color w:val="000000"/>
          <w:sz w:val="28"/>
        </w:rPr>
        <w:t>
      6) техникалық-химиялық бақылауды жүргізуге арналған аккредиттелген зертханамен шарттың (атауы, қолданылу мерзімі) бар-жоғы туралы мәліметтер көрсетіледі.</w:t>
      </w:r>
    </w:p>
    <w:bookmarkStart w:name="z73" w:id="58"/>
    <w:p>
      <w:pPr>
        <w:spacing w:after="0"/>
        <w:ind w:left="0"/>
        <w:jc w:val="both"/>
      </w:pPr>
      <w:r>
        <w:rPr>
          <w:rFonts w:ascii="Times New Roman"/>
          <w:b w:val="false"/>
          <w:i w:val="false"/>
          <w:color w:val="000000"/>
          <w:sz w:val="28"/>
        </w:rPr>
        <w:t>
      10. Этил спиртін және дистиллятты өндіру кезіндегі негізгі шикізат пен қосалқы материалдардың шығысы туралы мәліметтерде:</w:t>
      </w:r>
    </w:p>
    <w:bookmarkEnd w:id="58"/>
    <w:p>
      <w:pPr>
        <w:spacing w:after="0"/>
        <w:ind w:left="0"/>
        <w:jc w:val="both"/>
      </w:pPr>
      <w:r>
        <w:rPr>
          <w:rFonts w:ascii="Times New Roman"/>
          <w:b w:val="false"/>
          <w:i w:val="false"/>
          <w:color w:val="000000"/>
          <w:sz w:val="28"/>
        </w:rPr>
        <w:t>
      1) қайта өңделетін шикізаттың шартты крахмалының тоннасынан алынатын спирт шығымы (дал/тоннада), мына дәнді дақылдар бойынша:</w:t>
      </w:r>
    </w:p>
    <w:p>
      <w:pPr>
        <w:spacing w:after="0"/>
        <w:ind w:left="0"/>
        <w:jc w:val="both"/>
      </w:pPr>
      <w:r>
        <w:rPr>
          <w:rFonts w:ascii="Times New Roman"/>
          <w:b w:val="false"/>
          <w:i w:val="false"/>
          <w:color w:val="000000"/>
          <w:sz w:val="28"/>
        </w:rPr>
        <w:t>
      жүгері;</w:t>
      </w:r>
    </w:p>
    <w:p>
      <w:pPr>
        <w:spacing w:after="0"/>
        <w:ind w:left="0"/>
        <w:jc w:val="both"/>
      </w:pPr>
      <w:r>
        <w:rPr>
          <w:rFonts w:ascii="Times New Roman"/>
          <w:b w:val="false"/>
          <w:i w:val="false"/>
          <w:color w:val="000000"/>
          <w:sz w:val="28"/>
        </w:rPr>
        <w:t>
      бидай;</w:t>
      </w:r>
    </w:p>
    <w:p>
      <w:pPr>
        <w:spacing w:after="0"/>
        <w:ind w:left="0"/>
        <w:jc w:val="both"/>
      </w:pPr>
      <w:r>
        <w:rPr>
          <w:rFonts w:ascii="Times New Roman"/>
          <w:b w:val="false"/>
          <w:i w:val="false"/>
          <w:color w:val="000000"/>
          <w:sz w:val="28"/>
        </w:rPr>
        <w:t>
      тары;</w:t>
      </w:r>
    </w:p>
    <w:p>
      <w:pPr>
        <w:spacing w:after="0"/>
        <w:ind w:left="0"/>
        <w:jc w:val="both"/>
      </w:pPr>
      <w:r>
        <w:rPr>
          <w:rFonts w:ascii="Times New Roman"/>
          <w:b w:val="false"/>
          <w:i w:val="false"/>
          <w:color w:val="000000"/>
          <w:sz w:val="28"/>
        </w:rPr>
        <w:t>
      қара бидай;</w:t>
      </w:r>
    </w:p>
    <w:p>
      <w:pPr>
        <w:spacing w:after="0"/>
        <w:ind w:left="0"/>
        <w:jc w:val="both"/>
      </w:pPr>
      <w:r>
        <w:rPr>
          <w:rFonts w:ascii="Times New Roman"/>
          <w:b w:val="false"/>
          <w:i w:val="false"/>
          <w:color w:val="000000"/>
          <w:sz w:val="28"/>
        </w:rPr>
        <w:t>
      арпа;</w:t>
      </w:r>
    </w:p>
    <w:p>
      <w:pPr>
        <w:spacing w:after="0"/>
        <w:ind w:left="0"/>
        <w:jc w:val="both"/>
      </w:pPr>
      <w:r>
        <w:rPr>
          <w:rFonts w:ascii="Times New Roman"/>
          <w:b w:val="false"/>
          <w:i w:val="false"/>
          <w:color w:val="000000"/>
          <w:sz w:val="28"/>
        </w:rPr>
        <w:t>
      сұлы;</w:t>
      </w:r>
    </w:p>
    <w:p>
      <w:pPr>
        <w:spacing w:after="0"/>
        <w:ind w:left="0"/>
        <w:jc w:val="both"/>
      </w:pPr>
      <w:r>
        <w:rPr>
          <w:rFonts w:ascii="Times New Roman"/>
          <w:b w:val="false"/>
          <w:i w:val="false"/>
          <w:color w:val="000000"/>
          <w:sz w:val="28"/>
        </w:rPr>
        <w:t>
      2) мелассаны қайта өңдеу кезіндегі спирт шығымы (шартты крахмалдың дал/тоннада);</w:t>
      </w:r>
    </w:p>
    <w:p>
      <w:pPr>
        <w:spacing w:after="0"/>
        <w:ind w:left="0"/>
        <w:jc w:val="both"/>
      </w:pPr>
      <w:r>
        <w:rPr>
          <w:rFonts w:ascii="Times New Roman"/>
          <w:b w:val="false"/>
          <w:i w:val="false"/>
          <w:color w:val="000000"/>
          <w:sz w:val="28"/>
        </w:rPr>
        <w:t>
      3) этил спиртінің (дистилляттың), тікелей немесе екі рет айдау жолымен толысылған шараптан өндірілген;</w:t>
      </w:r>
    </w:p>
    <w:p>
      <w:pPr>
        <w:spacing w:after="0"/>
        <w:ind w:left="0"/>
        <w:jc w:val="both"/>
      </w:pPr>
      <w:r>
        <w:rPr>
          <w:rFonts w:ascii="Times New Roman"/>
          <w:b w:val="false"/>
          <w:i w:val="false"/>
          <w:color w:val="000000"/>
          <w:sz w:val="28"/>
        </w:rPr>
        <w:t>
      4) мына дәнді дақыл түрлері бойынша мияны дайындауға бидай шығымы (мияның шартты крахмалын қоса алғанда, шикізаттың қайта өңделетін шартты крахмалының массасына пайыздарда):</w:t>
      </w:r>
    </w:p>
    <w:p>
      <w:pPr>
        <w:spacing w:after="0"/>
        <w:ind w:left="0"/>
        <w:jc w:val="both"/>
      </w:pPr>
      <w:r>
        <w:rPr>
          <w:rFonts w:ascii="Times New Roman"/>
          <w:b w:val="false"/>
          <w:i w:val="false"/>
          <w:color w:val="000000"/>
          <w:sz w:val="28"/>
        </w:rPr>
        <w:t>
      бидай;</w:t>
      </w:r>
    </w:p>
    <w:p>
      <w:pPr>
        <w:spacing w:after="0"/>
        <w:ind w:left="0"/>
        <w:jc w:val="both"/>
      </w:pPr>
      <w:r>
        <w:rPr>
          <w:rFonts w:ascii="Times New Roman"/>
          <w:b w:val="false"/>
          <w:i w:val="false"/>
          <w:color w:val="000000"/>
          <w:sz w:val="28"/>
        </w:rPr>
        <w:t>
      сұлы;</w:t>
      </w:r>
    </w:p>
    <w:p>
      <w:pPr>
        <w:spacing w:after="0"/>
        <w:ind w:left="0"/>
        <w:jc w:val="both"/>
      </w:pPr>
      <w:r>
        <w:rPr>
          <w:rFonts w:ascii="Times New Roman"/>
          <w:b w:val="false"/>
          <w:i w:val="false"/>
          <w:color w:val="000000"/>
          <w:sz w:val="28"/>
        </w:rPr>
        <w:t>
      құмай;</w:t>
      </w:r>
    </w:p>
    <w:p>
      <w:pPr>
        <w:spacing w:after="0"/>
        <w:ind w:left="0"/>
        <w:jc w:val="both"/>
      </w:pPr>
      <w:r>
        <w:rPr>
          <w:rFonts w:ascii="Times New Roman"/>
          <w:b w:val="false"/>
          <w:i w:val="false"/>
          <w:color w:val="000000"/>
          <w:sz w:val="28"/>
        </w:rPr>
        <w:t>
      күріш;</w:t>
      </w:r>
    </w:p>
    <w:p>
      <w:pPr>
        <w:spacing w:after="0"/>
        <w:ind w:left="0"/>
        <w:jc w:val="both"/>
      </w:pPr>
      <w:r>
        <w:rPr>
          <w:rFonts w:ascii="Times New Roman"/>
          <w:b w:val="false"/>
          <w:i w:val="false"/>
          <w:color w:val="000000"/>
          <w:sz w:val="28"/>
        </w:rPr>
        <w:t>
      5) мияны мына түрлер бойынша толық ауыстырған кезде ферменттік препараттардың шығысы (литрде/1000 дал спирт): амилосубтилин, глюковамарин, сансупер, термомил;</w:t>
      </w:r>
    </w:p>
    <w:p>
      <w:pPr>
        <w:spacing w:after="0"/>
        <w:ind w:left="0"/>
        <w:jc w:val="both"/>
      </w:pPr>
      <w:r>
        <w:rPr>
          <w:rFonts w:ascii="Times New Roman"/>
          <w:b w:val="false"/>
          <w:i w:val="false"/>
          <w:color w:val="000000"/>
          <w:sz w:val="28"/>
        </w:rPr>
        <w:t>
      6) толысылған шарап шығысы;</w:t>
      </w:r>
    </w:p>
    <w:p>
      <w:pPr>
        <w:spacing w:after="0"/>
        <w:ind w:left="0"/>
        <w:jc w:val="both"/>
      </w:pPr>
      <w:r>
        <w:rPr>
          <w:rFonts w:ascii="Times New Roman"/>
          <w:b w:val="false"/>
          <w:i w:val="false"/>
          <w:color w:val="000000"/>
          <w:sz w:val="28"/>
        </w:rPr>
        <w:t>
      7) көмірқышқылының шығысы (килограммда (кг) /1000 дал спирт);</w:t>
      </w:r>
    </w:p>
    <w:p>
      <w:pPr>
        <w:spacing w:after="0"/>
        <w:ind w:left="0"/>
        <w:jc w:val="both"/>
      </w:pPr>
      <w:r>
        <w:rPr>
          <w:rFonts w:ascii="Times New Roman"/>
          <w:b w:val="false"/>
          <w:i w:val="false"/>
          <w:color w:val="000000"/>
          <w:sz w:val="28"/>
        </w:rPr>
        <w:t>
      8) бардтың шығысы (литрде/1000 дал спирт);</w:t>
      </w:r>
    </w:p>
    <w:p>
      <w:pPr>
        <w:spacing w:after="0"/>
        <w:ind w:left="0"/>
        <w:jc w:val="both"/>
      </w:pPr>
      <w:r>
        <w:rPr>
          <w:rFonts w:ascii="Times New Roman"/>
          <w:b w:val="false"/>
          <w:i w:val="false"/>
          <w:color w:val="000000"/>
          <w:sz w:val="28"/>
        </w:rPr>
        <w:t>
      9) эфиральдегидті фракцияның шығысы (далда/1000 дал спирт);</w:t>
      </w:r>
    </w:p>
    <w:p>
      <w:pPr>
        <w:spacing w:after="0"/>
        <w:ind w:left="0"/>
        <w:jc w:val="both"/>
      </w:pPr>
      <w:r>
        <w:rPr>
          <w:rFonts w:ascii="Times New Roman"/>
          <w:b w:val="false"/>
          <w:i w:val="false"/>
          <w:color w:val="000000"/>
          <w:sz w:val="28"/>
        </w:rPr>
        <w:t>
      10) тазартылмаған май шығысы (далда/1000 дал спирт);</w:t>
      </w:r>
    </w:p>
    <w:p>
      <w:pPr>
        <w:spacing w:after="0"/>
        <w:ind w:left="0"/>
        <w:jc w:val="both"/>
      </w:pPr>
      <w:r>
        <w:rPr>
          <w:rFonts w:ascii="Times New Roman"/>
          <w:b w:val="false"/>
          <w:i w:val="false"/>
          <w:color w:val="000000"/>
          <w:sz w:val="28"/>
        </w:rPr>
        <w:t>
      11) күкірт қышқылының шығысы (кг/1000 дал спирт);</w:t>
      </w:r>
    </w:p>
    <w:p>
      <w:pPr>
        <w:spacing w:after="0"/>
        <w:ind w:left="0"/>
        <w:jc w:val="both"/>
      </w:pPr>
      <w:r>
        <w:rPr>
          <w:rFonts w:ascii="Times New Roman"/>
          <w:b w:val="false"/>
          <w:i w:val="false"/>
          <w:color w:val="000000"/>
          <w:sz w:val="28"/>
        </w:rPr>
        <w:t>
      12) ортофосфор қышқылының шығысы, 70 пайыз (кг/1000 дал спирт);</w:t>
      </w:r>
    </w:p>
    <w:p>
      <w:pPr>
        <w:spacing w:after="0"/>
        <w:ind w:left="0"/>
        <w:jc w:val="both"/>
      </w:pPr>
      <w:r>
        <w:rPr>
          <w:rFonts w:ascii="Times New Roman"/>
          <w:b w:val="false"/>
          <w:i w:val="false"/>
          <w:color w:val="000000"/>
          <w:sz w:val="28"/>
        </w:rPr>
        <w:t>
      13) фосфат диаммониінің шығысы (кг/1000 дал спирт);</w:t>
      </w:r>
    </w:p>
    <w:p>
      <w:pPr>
        <w:spacing w:after="0"/>
        <w:ind w:left="0"/>
        <w:jc w:val="both"/>
      </w:pPr>
      <w:r>
        <w:rPr>
          <w:rFonts w:ascii="Times New Roman"/>
          <w:b w:val="false"/>
          <w:i w:val="false"/>
          <w:color w:val="000000"/>
          <w:sz w:val="28"/>
        </w:rPr>
        <w:t>
      14) карбамид шығысы (кг/1000 дал спирт);</w:t>
      </w:r>
    </w:p>
    <w:p>
      <w:pPr>
        <w:spacing w:after="0"/>
        <w:ind w:left="0"/>
        <w:jc w:val="both"/>
      </w:pPr>
      <w:r>
        <w:rPr>
          <w:rFonts w:ascii="Times New Roman"/>
          <w:b w:val="false"/>
          <w:i w:val="false"/>
          <w:color w:val="000000"/>
          <w:sz w:val="28"/>
        </w:rPr>
        <w:t>
      15) формалиннің шығысы (кг/1000 дал спирт);</w:t>
      </w:r>
    </w:p>
    <w:p>
      <w:pPr>
        <w:spacing w:after="0"/>
        <w:ind w:left="0"/>
        <w:jc w:val="both"/>
      </w:pPr>
      <w:r>
        <w:rPr>
          <w:rFonts w:ascii="Times New Roman"/>
          <w:b w:val="false"/>
          <w:i w:val="false"/>
          <w:color w:val="000000"/>
          <w:sz w:val="28"/>
        </w:rPr>
        <w:t>
      16) хлорлы әктастың шығысы (кг/1000 дал спирт);</w:t>
      </w:r>
    </w:p>
    <w:p>
      <w:pPr>
        <w:spacing w:after="0"/>
        <w:ind w:left="0"/>
        <w:jc w:val="both"/>
      </w:pPr>
      <w:r>
        <w:rPr>
          <w:rFonts w:ascii="Times New Roman"/>
          <w:b w:val="false"/>
          <w:i w:val="false"/>
          <w:color w:val="000000"/>
          <w:sz w:val="28"/>
        </w:rPr>
        <w:t>
      17) каустикалық соданың шығысы (кг/1000 дал спирт);</w:t>
      </w:r>
    </w:p>
    <w:p>
      <w:pPr>
        <w:spacing w:after="0"/>
        <w:ind w:left="0"/>
        <w:jc w:val="both"/>
      </w:pPr>
      <w:r>
        <w:rPr>
          <w:rFonts w:ascii="Times New Roman"/>
          <w:b w:val="false"/>
          <w:i w:val="false"/>
          <w:color w:val="000000"/>
          <w:sz w:val="28"/>
        </w:rPr>
        <w:t>
      18) өткен жыл үшін жылу энергиясының шығысы (гигакалорий (гкал)/1000 дал спирт);</w:t>
      </w:r>
    </w:p>
    <w:p>
      <w:pPr>
        <w:spacing w:after="0"/>
        <w:ind w:left="0"/>
        <w:jc w:val="both"/>
      </w:pPr>
      <w:r>
        <w:rPr>
          <w:rFonts w:ascii="Times New Roman"/>
          <w:b w:val="false"/>
          <w:i w:val="false"/>
          <w:color w:val="000000"/>
          <w:sz w:val="28"/>
        </w:rPr>
        <w:t>
      19) өткен жыл үшін электр энергиясының шығысы (киловатт-сағат (квт-сағ)/1000 дал спирт);</w:t>
      </w:r>
    </w:p>
    <w:p>
      <w:pPr>
        <w:spacing w:after="0"/>
        <w:ind w:left="0"/>
        <w:jc w:val="both"/>
      </w:pPr>
      <w:r>
        <w:rPr>
          <w:rFonts w:ascii="Times New Roman"/>
          <w:b w:val="false"/>
          <w:i w:val="false"/>
          <w:color w:val="000000"/>
          <w:sz w:val="28"/>
        </w:rPr>
        <w:t>
      20) өткен жыл үшін судың шығысы (м3/1000 спирт далы) көрсетіледі.</w:t>
      </w:r>
    </w:p>
    <w:bookmarkStart w:name="z74" w:id="59"/>
    <w:p>
      <w:pPr>
        <w:spacing w:after="0"/>
        <w:ind w:left="0"/>
        <w:jc w:val="both"/>
      </w:pPr>
      <w:r>
        <w:rPr>
          <w:rFonts w:ascii="Times New Roman"/>
          <w:b w:val="false"/>
          <w:i w:val="false"/>
          <w:color w:val="000000"/>
          <w:sz w:val="28"/>
        </w:rPr>
        <w:t xml:space="preserve">
      11.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кезіндегі негізгі шикізат пен қосалқы материалдардың шығысы туралы мәліметтерде: </w:t>
      </w:r>
    </w:p>
    <w:bookmarkEnd w:id="59"/>
    <w:p>
      <w:pPr>
        <w:spacing w:after="0"/>
        <w:ind w:left="0"/>
        <w:jc w:val="both"/>
      </w:pPr>
      <w:r>
        <w:rPr>
          <w:rFonts w:ascii="Times New Roman"/>
          <w:b w:val="false"/>
          <w:i w:val="false"/>
          <w:color w:val="000000"/>
          <w:sz w:val="28"/>
        </w:rPr>
        <w:t>
      1)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кезіндегі спирт шығысы (сусыз спирт дал/1000 дал);</w:t>
      </w:r>
    </w:p>
    <w:p>
      <w:pPr>
        <w:spacing w:after="0"/>
        <w:ind w:left="0"/>
        <w:jc w:val="both"/>
      </w:pPr>
      <w:r>
        <w:rPr>
          <w:rFonts w:ascii="Times New Roman"/>
          <w:b w:val="false"/>
          <w:i w:val="false"/>
          <w:color w:val="000000"/>
          <w:sz w:val="28"/>
        </w:rPr>
        <w:t>
      2) көлемi мен деңгейi бойынша құйылатын iшкi нарыққа арақ, айырықша арақ, тауарлардың орналасу орындарының қорғалған атауымен арақ, бал арақ, жүзім арақ, жеміс арақ, ликер-арақ өнімдерін және спирттік сусындарды өндіру кезіндегі кезiндегi спирт шығыны (дайын өнiмдегi спирт көлемiнің пайызда);</w:t>
      </w:r>
    </w:p>
    <w:p>
      <w:pPr>
        <w:spacing w:after="0"/>
        <w:ind w:left="0"/>
        <w:jc w:val="both"/>
      </w:pPr>
      <w:r>
        <w:rPr>
          <w:rFonts w:ascii="Times New Roman"/>
          <w:b w:val="false"/>
          <w:i w:val="false"/>
          <w:color w:val="000000"/>
          <w:sz w:val="28"/>
        </w:rPr>
        <w:t>
      3) хош иісті спирттердi өндiру кезiндегi спирт шығыны (құюға алған спирт көлемiне пайызда);</w:t>
      </w:r>
    </w:p>
    <w:p>
      <w:pPr>
        <w:spacing w:after="0"/>
        <w:ind w:left="0"/>
        <w:jc w:val="both"/>
      </w:pPr>
      <w:r>
        <w:rPr>
          <w:rFonts w:ascii="Times New Roman"/>
          <w:b w:val="false"/>
          <w:i w:val="false"/>
          <w:color w:val="000000"/>
          <w:sz w:val="28"/>
        </w:rPr>
        <w:t>
      4) жарамсыздығы дұрысталмайтын ақауды буландыру кезiндегi спирт шығыны (айдаудағы спирт көлемiне пайызбен);</w:t>
      </w:r>
    </w:p>
    <w:p>
      <w:pPr>
        <w:spacing w:after="0"/>
        <w:ind w:left="0"/>
        <w:jc w:val="both"/>
      </w:pPr>
      <w:r>
        <w:rPr>
          <w:rFonts w:ascii="Times New Roman"/>
          <w:b w:val="false"/>
          <w:i w:val="false"/>
          <w:color w:val="000000"/>
          <w:sz w:val="28"/>
        </w:rPr>
        <w:t>
      5) құю цехтары мен дайын өнімдер қоймаларындағы өнім шығыны (дайын өнімдегі сусыз спиртке пайызда);</w:t>
      </w:r>
    </w:p>
    <w:p>
      <w:pPr>
        <w:spacing w:after="0"/>
        <w:ind w:left="0"/>
        <w:jc w:val="both"/>
      </w:pPr>
      <w:r>
        <w:rPr>
          <w:rFonts w:ascii="Times New Roman"/>
          <w:b w:val="false"/>
          <w:i w:val="false"/>
          <w:color w:val="000000"/>
          <w:sz w:val="28"/>
        </w:rPr>
        <w:t>
      6) шыны шөлмектердің шығыны (сынуы) (қабылданған қосылған босатылған, екіге бөлінген шөлмектер санына пайызбен);</w:t>
      </w:r>
    </w:p>
    <w:p>
      <w:pPr>
        <w:spacing w:after="0"/>
        <w:ind w:left="0"/>
        <w:jc w:val="both"/>
      </w:pPr>
      <w:r>
        <w:rPr>
          <w:rFonts w:ascii="Times New Roman"/>
          <w:b w:val="false"/>
          <w:i w:val="false"/>
          <w:color w:val="000000"/>
          <w:sz w:val="28"/>
        </w:rPr>
        <w:t>
      7) тасымалдау кезіндегі өнім шығыны (тиеп – жөнелтілген санға пайызбен);</w:t>
      </w:r>
    </w:p>
    <w:p>
      <w:pPr>
        <w:spacing w:after="0"/>
        <w:ind w:left="0"/>
        <w:jc w:val="both"/>
      </w:pPr>
      <w:r>
        <w:rPr>
          <w:rFonts w:ascii="Times New Roman"/>
          <w:b w:val="false"/>
          <w:i w:val="false"/>
          <w:color w:val="000000"/>
          <w:sz w:val="28"/>
        </w:rPr>
        <w:t xml:space="preserve">
      8) заттаңбалардың, кольереткалардың және контр заттаңбалардың шығыны (дайын өнімдері бар шөлмектер сапына пайызбен); </w:t>
      </w:r>
    </w:p>
    <w:p>
      <w:pPr>
        <w:spacing w:after="0"/>
        <w:ind w:left="0"/>
        <w:jc w:val="both"/>
      </w:pPr>
      <w:r>
        <w:rPr>
          <w:rFonts w:ascii="Times New Roman"/>
          <w:b w:val="false"/>
          <w:i w:val="false"/>
          <w:color w:val="000000"/>
          <w:sz w:val="28"/>
        </w:rPr>
        <w:t>
      9) жылу энергиясының шығысы (орташа жылдық гкал/өнімнің 1000 дал);</w:t>
      </w:r>
    </w:p>
    <w:p>
      <w:pPr>
        <w:spacing w:after="0"/>
        <w:ind w:left="0"/>
        <w:jc w:val="both"/>
      </w:pPr>
      <w:r>
        <w:rPr>
          <w:rFonts w:ascii="Times New Roman"/>
          <w:b w:val="false"/>
          <w:i w:val="false"/>
          <w:color w:val="000000"/>
          <w:sz w:val="28"/>
        </w:rPr>
        <w:t>
      10) электр энергиясының шығысы (орташа жылдық квт – сағ/өнімнің 1000 дал);</w:t>
      </w:r>
    </w:p>
    <w:p>
      <w:pPr>
        <w:spacing w:after="0"/>
        <w:ind w:left="0"/>
        <w:jc w:val="both"/>
      </w:pPr>
      <w:r>
        <w:rPr>
          <w:rFonts w:ascii="Times New Roman"/>
          <w:b w:val="false"/>
          <w:i w:val="false"/>
          <w:color w:val="000000"/>
          <w:sz w:val="28"/>
        </w:rPr>
        <w:t>
      11) судың шығысы (орташа жылдық м3/ өнімнің 1000 дал) көрсетіледі.</w:t>
      </w:r>
    </w:p>
    <w:bookmarkStart w:name="z75" w:id="60"/>
    <w:p>
      <w:pPr>
        <w:spacing w:after="0"/>
        <w:ind w:left="0"/>
        <w:jc w:val="both"/>
      </w:pPr>
      <w:r>
        <w:rPr>
          <w:rFonts w:ascii="Times New Roman"/>
          <w:b w:val="false"/>
          <w:i w:val="false"/>
          <w:color w:val="000000"/>
          <w:sz w:val="28"/>
        </w:rPr>
        <w:t>
      12. Толысылған шарап және шарап өнімін өндіру кезіндегі негізгі шикізат пен қосалқы материалдардың шығысы туралы мәліметтерде:</w:t>
      </w:r>
    </w:p>
    <w:bookmarkEnd w:id="60"/>
    <w:p>
      <w:pPr>
        <w:spacing w:after="0"/>
        <w:ind w:left="0"/>
        <w:jc w:val="both"/>
      </w:pPr>
      <w:r>
        <w:rPr>
          <w:rFonts w:ascii="Times New Roman"/>
          <w:b w:val="false"/>
          <w:i w:val="false"/>
          <w:color w:val="000000"/>
          <w:sz w:val="28"/>
        </w:rPr>
        <w:t>
      1) кәдеге жаратылатын материалдарды қайта өңдеу (салмағына пайызбен);</w:t>
      </w:r>
    </w:p>
    <w:p>
      <w:pPr>
        <w:spacing w:after="0"/>
        <w:ind w:left="0"/>
        <w:jc w:val="both"/>
      </w:pPr>
      <w:r>
        <w:rPr>
          <w:rFonts w:ascii="Times New Roman"/>
          <w:b w:val="false"/>
          <w:i w:val="false"/>
          <w:color w:val="000000"/>
          <w:sz w:val="28"/>
        </w:rPr>
        <w:t>
      ашытқышқа жүзімді;</w:t>
      </w:r>
    </w:p>
    <w:p>
      <w:pPr>
        <w:spacing w:after="0"/>
        <w:ind w:left="0"/>
        <w:jc w:val="both"/>
      </w:pPr>
      <w:r>
        <w:rPr>
          <w:rFonts w:ascii="Times New Roman"/>
          <w:b w:val="false"/>
          <w:i w:val="false"/>
          <w:color w:val="000000"/>
          <w:sz w:val="28"/>
        </w:rPr>
        <w:t>
      ашытқышқа жүзім сағын;</w:t>
      </w:r>
    </w:p>
    <w:p>
      <w:pPr>
        <w:spacing w:after="0"/>
        <w:ind w:left="0"/>
        <w:jc w:val="both"/>
      </w:pPr>
      <w:r>
        <w:rPr>
          <w:rFonts w:ascii="Times New Roman"/>
          <w:b w:val="false"/>
          <w:i w:val="false"/>
          <w:color w:val="000000"/>
          <w:sz w:val="28"/>
        </w:rPr>
        <w:t>
      2) толысылған шарапта спирттiң шығыны (спирттiктiң төмендеуі) (көлемдік пайызбен):</w:t>
      </w:r>
    </w:p>
    <w:p>
      <w:pPr>
        <w:spacing w:after="0"/>
        <w:ind w:left="0"/>
        <w:jc w:val="both"/>
      </w:pPr>
      <w:r>
        <w:rPr>
          <w:rFonts w:ascii="Times New Roman"/>
          <w:b w:val="false"/>
          <w:i w:val="false"/>
          <w:color w:val="000000"/>
          <w:sz w:val="28"/>
        </w:rPr>
        <w:t>
      купаж бен құюды қоса алғанда, күшейтілген толысылған шарап технологиялық өңдеу кезінде (термикалық өңдеусіз);</w:t>
      </w:r>
    </w:p>
    <w:p>
      <w:pPr>
        <w:spacing w:after="0"/>
        <w:ind w:left="0"/>
        <w:jc w:val="both"/>
      </w:pPr>
      <w:r>
        <w:rPr>
          <w:rFonts w:ascii="Times New Roman"/>
          <w:b w:val="false"/>
          <w:i w:val="false"/>
          <w:color w:val="000000"/>
          <w:sz w:val="28"/>
        </w:rPr>
        <w:t>
      купаж бен құюды қоса алғанда, ашытылған спирттелген шырындардан дайындалған жемiс-жидек толысылған шарапта;</w:t>
      </w:r>
    </w:p>
    <w:p>
      <w:pPr>
        <w:spacing w:after="0"/>
        <w:ind w:left="0"/>
        <w:jc w:val="both"/>
      </w:pPr>
      <w:r>
        <w:rPr>
          <w:rFonts w:ascii="Times New Roman"/>
          <w:b w:val="false"/>
          <w:i w:val="false"/>
          <w:color w:val="000000"/>
          <w:sz w:val="28"/>
        </w:rPr>
        <w:t>
      толысылған шапарты бір жыл сақтау кезінде;</w:t>
      </w:r>
    </w:p>
    <w:p>
      <w:pPr>
        <w:spacing w:after="0"/>
        <w:ind w:left="0"/>
        <w:jc w:val="both"/>
      </w:pPr>
      <w:r>
        <w:rPr>
          <w:rFonts w:ascii="Times New Roman"/>
          <w:b w:val="false"/>
          <w:i w:val="false"/>
          <w:color w:val="000000"/>
          <w:sz w:val="28"/>
        </w:rPr>
        <w:t>
      3) технологиялық өңдеу кезiнде толысылған шапартың шығыны (осы операцияға келіп түскен шарап материалының санына (көлемiне) пайызбен):</w:t>
      </w:r>
    </w:p>
    <w:p>
      <w:pPr>
        <w:spacing w:after="0"/>
        <w:ind w:left="0"/>
        <w:jc w:val="both"/>
      </w:pPr>
      <w:r>
        <w:rPr>
          <w:rFonts w:ascii="Times New Roman"/>
          <w:b w:val="false"/>
          <w:i w:val="false"/>
          <w:color w:val="000000"/>
          <w:sz w:val="28"/>
        </w:rPr>
        <w:t>
      қайта құю (қайта айдау) кезінде;</w:t>
      </w:r>
    </w:p>
    <w:p>
      <w:pPr>
        <w:spacing w:after="0"/>
        <w:ind w:left="0"/>
        <w:jc w:val="both"/>
      </w:pPr>
      <w:r>
        <w:rPr>
          <w:rFonts w:ascii="Times New Roman"/>
          <w:b w:val="false"/>
          <w:i w:val="false"/>
          <w:color w:val="000000"/>
          <w:sz w:val="28"/>
        </w:rPr>
        <w:t>
      араластыру кезінде: купаж кезінде, эгализация кезінде, спирттеу кезінде; желімдеу кезінде;</w:t>
      </w:r>
    </w:p>
    <w:p>
      <w:pPr>
        <w:spacing w:after="0"/>
        <w:ind w:left="0"/>
        <w:jc w:val="both"/>
      </w:pPr>
      <w:r>
        <w:rPr>
          <w:rFonts w:ascii="Times New Roman"/>
          <w:b w:val="false"/>
          <w:i w:val="false"/>
          <w:color w:val="000000"/>
          <w:sz w:val="28"/>
        </w:rPr>
        <w:t>
      сүзгілеу кезінде: шарап өнімін сүзгі картонға сіңуі, шарап өнімін сүзгі мақтаға сіңуі, шарап өнімін диатомитке сіңуі кезінде;</w:t>
      </w:r>
    </w:p>
    <w:p>
      <w:pPr>
        <w:spacing w:after="0"/>
        <w:ind w:left="0"/>
        <w:jc w:val="both"/>
      </w:pPr>
      <w:r>
        <w:rPr>
          <w:rFonts w:ascii="Times New Roman"/>
          <w:b w:val="false"/>
          <w:i w:val="false"/>
          <w:color w:val="000000"/>
          <w:sz w:val="28"/>
        </w:rPr>
        <w:t>
      термикалық өңдеу кезінде (жылумен не суықпен): ұстаусыз ағында, кейіннен 10 тәулікке дейін ұстай отырып ағында;</w:t>
      </w:r>
    </w:p>
    <w:p>
      <w:pPr>
        <w:spacing w:after="0"/>
        <w:ind w:left="0"/>
        <w:jc w:val="both"/>
      </w:pPr>
      <w:r>
        <w:rPr>
          <w:rFonts w:ascii="Times New Roman"/>
          <w:b w:val="false"/>
          <w:i w:val="false"/>
          <w:color w:val="000000"/>
          <w:sz w:val="28"/>
        </w:rPr>
        <w:t>
      4) шарап өнімінің құю кезiндегі шығыны (осы операцияға келіп түскен шарап өнімі санына (көлемiне) пайызда):</w:t>
      </w:r>
    </w:p>
    <w:p>
      <w:pPr>
        <w:spacing w:after="0"/>
        <w:ind w:left="0"/>
        <w:jc w:val="both"/>
      </w:pPr>
      <w:r>
        <w:rPr>
          <w:rFonts w:ascii="Times New Roman"/>
          <w:b w:val="false"/>
          <w:i w:val="false"/>
          <w:color w:val="000000"/>
          <w:sz w:val="28"/>
        </w:rPr>
        <w:t>
      ыстық күйінде құю;</w:t>
      </w:r>
    </w:p>
    <w:p>
      <w:pPr>
        <w:spacing w:after="0"/>
        <w:ind w:left="0"/>
        <w:jc w:val="both"/>
      </w:pPr>
      <w:r>
        <w:rPr>
          <w:rFonts w:ascii="Times New Roman"/>
          <w:b w:val="false"/>
          <w:i w:val="false"/>
          <w:color w:val="000000"/>
          <w:sz w:val="28"/>
        </w:rPr>
        <w:t>
      шөлмекте пастеризациялау;</w:t>
      </w:r>
    </w:p>
    <w:p>
      <w:pPr>
        <w:spacing w:after="0"/>
        <w:ind w:left="0"/>
        <w:jc w:val="both"/>
      </w:pPr>
      <w:r>
        <w:rPr>
          <w:rFonts w:ascii="Times New Roman"/>
          <w:b w:val="false"/>
          <w:i w:val="false"/>
          <w:color w:val="000000"/>
          <w:sz w:val="28"/>
        </w:rPr>
        <w:t>
      әрлеу және дайын өнімдер қоймасына беру;</w:t>
      </w:r>
    </w:p>
    <w:p>
      <w:pPr>
        <w:spacing w:after="0"/>
        <w:ind w:left="0"/>
        <w:jc w:val="both"/>
      </w:pPr>
      <w:r>
        <w:rPr>
          <w:rFonts w:ascii="Times New Roman"/>
          <w:b w:val="false"/>
          <w:i w:val="false"/>
          <w:color w:val="000000"/>
          <w:sz w:val="28"/>
        </w:rPr>
        <w:t>
      дайын өнімдер қоймасында сақтау кезінде;</w:t>
      </w:r>
    </w:p>
    <w:p>
      <w:pPr>
        <w:spacing w:after="0"/>
        <w:ind w:left="0"/>
        <w:jc w:val="both"/>
      </w:pPr>
      <w:r>
        <w:rPr>
          <w:rFonts w:ascii="Times New Roman"/>
          <w:b w:val="false"/>
          <w:i w:val="false"/>
          <w:color w:val="000000"/>
          <w:sz w:val="28"/>
        </w:rPr>
        <w:t>
      5) аппараттарда толысылған шарапты айдау арқылы дистилятты алу кезінде спирт шығыны (толысылған шараптағы сусыз спирт көлеміне пайызбен);</w:t>
      </w:r>
    </w:p>
    <w:p>
      <w:pPr>
        <w:spacing w:after="0"/>
        <w:ind w:left="0"/>
        <w:jc w:val="both"/>
      </w:pPr>
      <w:r>
        <w:rPr>
          <w:rFonts w:ascii="Times New Roman"/>
          <w:b w:val="false"/>
          <w:i w:val="false"/>
          <w:color w:val="000000"/>
          <w:sz w:val="28"/>
        </w:rPr>
        <w:t>
      6) шыны шөлмектердің шығыны (сынуы) (қабылданған қосылған босатылған, екіге бөлінген шөлмектер санына пайызбен):</w:t>
      </w:r>
    </w:p>
    <w:p>
      <w:pPr>
        <w:spacing w:after="0"/>
        <w:ind w:left="0"/>
        <w:jc w:val="both"/>
      </w:pPr>
      <w:r>
        <w:rPr>
          <w:rFonts w:ascii="Times New Roman"/>
          <w:b w:val="false"/>
          <w:i w:val="false"/>
          <w:color w:val="000000"/>
          <w:sz w:val="28"/>
        </w:rPr>
        <w:t>
      сақтау кезінде;</w:t>
      </w:r>
    </w:p>
    <w:p>
      <w:pPr>
        <w:spacing w:after="0"/>
        <w:ind w:left="0"/>
        <w:jc w:val="both"/>
      </w:pPr>
      <w:r>
        <w:rPr>
          <w:rFonts w:ascii="Times New Roman"/>
          <w:b w:val="false"/>
          <w:i w:val="false"/>
          <w:color w:val="000000"/>
          <w:sz w:val="28"/>
        </w:rPr>
        <w:t>
      ыдыс цехтарында өңдеу кезінде;</w:t>
      </w:r>
    </w:p>
    <w:p>
      <w:pPr>
        <w:spacing w:after="0"/>
        <w:ind w:left="0"/>
        <w:jc w:val="both"/>
      </w:pPr>
      <w:r>
        <w:rPr>
          <w:rFonts w:ascii="Times New Roman"/>
          <w:b w:val="false"/>
          <w:i w:val="false"/>
          <w:color w:val="000000"/>
          <w:sz w:val="28"/>
        </w:rPr>
        <w:t>
      өте кірленген шөлмектерді алдын-ала жуу кезінде;</w:t>
      </w:r>
    </w:p>
    <w:p>
      <w:pPr>
        <w:spacing w:after="0"/>
        <w:ind w:left="0"/>
        <w:jc w:val="both"/>
      </w:pPr>
      <w:r>
        <w:rPr>
          <w:rFonts w:ascii="Times New Roman"/>
          <w:b w:val="false"/>
          <w:i w:val="false"/>
          <w:color w:val="000000"/>
          <w:sz w:val="28"/>
        </w:rPr>
        <w:t>
      ішкі қоймада тасығанда, сақтағанда және автомашинаға тиегенде;</w:t>
      </w:r>
    </w:p>
    <w:p>
      <w:pPr>
        <w:spacing w:after="0"/>
        <w:ind w:left="0"/>
        <w:jc w:val="both"/>
      </w:pPr>
      <w:r>
        <w:rPr>
          <w:rFonts w:ascii="Times New Roman"/>
          <w:b w:val="false"/>
          <w:i w:val="false"/>
          <w:color w:val="000000"/>
          <w:sz w:val="28"/>
        </w:rPr>
        <w:t>
      7) шыны шөлмектердің шығыны (сынуы) (өндіріске келіп түскен санына пайызбен):</w:t>
      </w:r>
    </w:p>
    <w:p>
      <w:pPr>
        <w:spacing w:after="0"/>
        <w:ind w:left="0"/>
        <w:jc w:val="both"/>
      </w:pPr>
      <w:r>
        <w:rPr>
          <w:rFonts w:ascii="Times New Roman"/>
          <w:b w:val="false"/>
          <w:i w:val="false"/>
          <w:color w:val="000000"/>
          <w:sz w:val="28"/>
        </w:rPr>
        <w:t>
      жуғанда;</w:t>
      </w:r>
    </w:p>
    <w:p>
      <w:pPr>
        <w:spacing w:after="0"/>
        <w:ind w:left="0"/>
        <w:jc w:val="both"/>
      </w:pPr>
      <w:r>
        <w:rPr>
          <w:rFonts w:ascii="Times New Roman"/>
          <w:b w:val="false"/>
          <w:i w:val="false"/>
          <w:color w:val="000000"/>
          <w:sz w:val="28"/>
        </w:rPr>
        <w:t>
      құйғанда;</w:t>
      </w:r>
    </w:p>
    <w:p>
      <w:pPr>
        <w:spacing w:after="0"/>
        <w:ind w:left="0"/>
        <w:jc w:val="both"/>
      </w:pPr>
      <w:r>
        <w:rPr>
          <w:rFonts w:ascii="Times New Roman"/>
          <w:b w:val="false"/>
          <w:i w:val="false"/>
          <w:color w:val="000000"/>
          <w:sz w:val="28"/>
        </w:rPr>
        <w:t>
      тығындағанда;</w:t>
      </w:r>
    </w:p>
    <w:p>
      <w:pPr>
        <w:spacing w:after="0"/>
        <w:ind w:left="0"/>
        <w:jc w:val="both"/>
      </w:pPr>
      <w:r>
        <w:rPr>
          <w:rFonts w:ascii="Times New Roman"/>
          <w:b w:val="false"/>
          <w:i w:val="false"/>
          <w:color w:val="000000"/>
          <w:sz w:val="28"/>
        </w:rPr>
        <w:t>
      безендіргенде;</w:t>
      </w:r>
    </w:p>
    <w:p>
      <w:pPr>
        <w:spacing w:after="0"/>
        <w:ind w:left="0"/>
        <w:jc w:val="both"/>
      </w:pPr>
      <w:r>
        <w:rPr>
          <w:rFonts w:ascii="Times New Roman"/>
          <w:b w:val="false"/>
          <w:i w:val="false"/>
          <w:color w:val="000000"/>
          <w:sz w:val="28"/>
        </w:rPr>
        <w:t>
      жәшіктерге салғанда және дайын өнімдер қоймасына тапсырғанда;</w:t>
      </w:r>
    </w:p>
    <w:p>
      <w:pPr>
        <w:spacing w:after="0"/>
        <w:ind w:left="0"/>
        <w:jc w:val="both"/>
      </w:pPr>
      <w:r>
        <w:rPr>
          <w:rFonts w:ascii="Times New Roman"/>
          <w:b w:val="false"/>
          <w:i w:val="false"/>
          <w:color w:val="000000"/>
          <w:sz w:val="28"/>
        </w:rPr>
        <w:t>
      8) тасымалдау кезіндегі өнім шығыны (тиеп-жөнелтілген санға пайызбен);</w:t>
      </w:r>
    </w:p>
    <w:p>
      <w:pPr>
        <w:spacing w:after="0"/>
        <w:ind w:left="0"/>
        <w:jc w:val="both"/>
      </w:pPr>
      <w:r>
        <w:rPr>
          <w:rFonts w:ascii="Times New Roman"/>
          <w:b w:val="false"/>
          <w:i w:val="false"/>
          <w:color w:val="000000"/>
          <w:sz w:val="28"/>
        </w:rPr>
        <w:t>
      9) заттаңбалардың, кольереткалардың және контр заттаңбалардың шығыны (дайын өнімдері бар шөлмектер санына пайызбен);</w:t>
      </w:r>
    </w:p>
    <w:p>
      <w:pPr>
        <w:spacing w:after="0"/>
        <w:ind w:left="0"/>
        <w:jc w:val="both"/>
      </w:pPr>
      <w:r>
        <w:rPr>
          <w:rFonts w:ascii="Times New Roman"/>
          <w:b w:val="false"/>
          <w:i w:val="false"/>
          <w:color w:val="000000"/>
          <w:sz w:val="28"/>
        </w:rPr>
        <w:t>
      10) жылу энергиясының шығысы (орташа жылдық гкал/1000 дал өнім);</w:t>
      </w:r>
    </w:p>
    <w:p>
      <w:pPr>
        <w:spacing w:after="0"/>
        <w:ind w:left="0"/>
        <w:jc w:val="both"/>
      </w:pPr>
      <w:r>
        <w:rPr>
          <w:rFonts w:ascii="Times New Roman"/>
          <w:b w:val="false"/>
          <w:i w:val="false"/>
          <w:color w:val="000000"/>
          <w:sz w:val="28"/>
        </w:rPr>
        <w:t>
      11) электр энергиясының шығысы (орташа жылдық квт-сағ/1000 дал өнім);</w:t>
      </w:r>
    </w:p>
    <w:p>
      <w:pPr>
        <w:spacing w:after="0"/>
        <w:ind w:left="0"/>
        <w:jc w:val="both"/>
      </w:pPr>
      <w:r>
        <w:rPr>
          <w:rFonts w:ascii="Times New Roman"/>
          <w:b w:val="false"/>
          <w:i w:val="false"/>
          <w:color w:val="000000"/>
          <w:sz w:val="28"/>
        </w:rPr>
        <w:t>
      12) судың шығысы (орташа жылдық мың м3/ 1000 дал өнім) көрсетіледі.</w:t>
      </w:r>
    </w:p>
    <w:bookmarkStart w:name="z76" w:id="61"/>
    <w:p>
      <w:pPr>
        <w:spacing w:after="0"/>
        <w:ind w:left="0"/>
        <w:jc w:val="both"/>
      </w:pPr>
      <w:r>
        <w:rPr>
          <w:rFonts w:ascii="Times New Roman"/>
          <w:b w:val="false"/>
          <w:i w:val="false"/>
          <w:color w:val="000000"/>
          <w:sz w:val="28"/>
        </w:rPr>
        <w:t>
      13. Сыра қайнату өнімін өндіру кезіндегі негізгі шикізат пен қосалқы материалдардың шығысы туралы мәліметтерде:</w:t>
      </w:r>
    </w:p>
    <w:bookmarkEnd w:id="61"/>
    <w:p>
      <w:pPr>
        <w:spacing w:after="0"/>
        <w:ind w:left="0"/>
        <w:jc w:val="both"/>
      </w:pPr>
      <w:r>
        <w:rPr>
          <w:rFonts w:ascii="Times New Roman"/>
          <w:b w:val="false"/>
          <w:i w:val="false"/>
          <w:color w:val="000000"/>
          <w:sz w:val="28"/>
        </w:rPr>
        <w:t>
      1) сыра қайнату өнімін өндіру кезінде шикізатың шығыны (кг/1000 дал):</w:t>
      </w:r>
    </w:p>
    <w:p>
      <w:pPr>
        <w:spacing w:after="0"/>
        <w:ind w:left="0"/>
        <w:jc w:val="both"/>
      </w:pPr>
      <w:r>
        <w:rPr>
          <w:rFonts w:ascii="Times New Roman"/>
          <w:b w:val="false"/>
          <w:i w:val="false"/>
          <w:color w:val="000000"/>
          <w:sz w:val="28"/>
        </w:rPr>
        <w:t>
      мия;</w:t>
      </w:r>
    </w:p>
    <w:p>
      <w:pPr>
        <w:spacing w:after="0"/>
        <w:ind w:left="0"/>
        <w:jc w:val="both"/>
      </w:pPr>
      <w:r>
        <w:rPr>
          <w:rFonts w:ascii="Times New Roman"/>
          <w:b w:val="false"/>
          <w:i w:val="false"/>
          <w:color w:val="000000"/>
          <w:sz w:val="28"/>
        </w:rPr>
        <w:t>
      ашытылмаған материалдар;</w:t>
      </w:r>
    </w:p>
    <w:p>
      <w:pPr>
        <w:spacing w:after="0"/>
        <w:ind w:left="0"/>
        <w:jc w:val="both"/>
      </w:pPr>
      <w:r>
        <w:rPr>
          <w:rFonts w:ascii="Times New Roman"/>
          <w:b w:val="false"/>
          <w:i w:val="false"/>
          <w:color w:val="000000"/>
          <w:sz w:val="28"/>
        </w:rPr>
        <w:t>
      қант шикізаты;</w:t>
      </w:r>
    </w:p>
    <w:p>
      <w:pPr>
        <w:spacing w:after="0"/>
        <w:ind w:left="0"/>
        <w:jc w:val="both"/>
      </w:pPr>
      <w:r>
        <w:rPr>
          <w:rFonts w:ascii="Times New Roman"/>
          <w:b w:val="false"/>
          <w:i w:val="false"/>
          <w:color w:val="000000"/>
          <w:sz w:val="28"/>
        </w:rPr>
        <w:t>
      2) ұнтағыштағы тұнбаның шығыны (пайызбен);</w:t>
      </w:r>
    </w:p>
    <w:p>
      <w:pPr>
        <w:spacing w:after="0"/>
        <w:ind w:left="0"/>
        <w:jc w:val="both"/>
      </w:pPr>
      <w:r>
        <w:rPr>
          <w:rFonts w:ascii="Times New Roman"/>
          <w:b w:val="false"/>
          <w:i w:val="false"/>
          <w:color w:val="000000"/>
          <w:sz w:val="28"/>
        </w:rPr>
        <w:t>
      3) сыра қайнату өнімін құю кезінде шөлмектердің шығыны (сынуы) (пайызбен);</w:t>
      </w:r>
    </w:p>
    <w:p>
      <w:pPr>
        <w:spacing w:after="0"/>
        <w:ind w:left="0"/>
        <w:jc w:val="both"/>
      </w:pPr>
      <w:r>
        <w:rPr>
          <w:rFonts w:ascii="Times New Roman"/>
          <w:b w:val="false"/>
          <w:i w:val="false"/>
          <w:color w:val="000000"/>
          <w:sz w:val="28"/>
        </w:rPr>
        <w:t>
      4) ашытқышты суыту кезеңіндегі шығын (пайызбен);</w:t>
      </w:r>
    </w:p>
    <w:p>
      <w:pPr>
        <w:spacing w:after="0"/>
        <w:ind w:left="0"/>
        <w:jc w:val="both"/>
      </w:pPr>
      <w:r>
        <w:rPr>
          <w:rFonts w:ascii="Times New Roman"/>
          <w:b w:val="false"/>
          <w:i w:val="false"/>
          <w:color w:val="000000"/>
          <w:sz w:val="28"/>
        </w:rPr>
        <w:t>
      5) ашыту кезінде шығыны (пайызбен);</w:t>
      </w:r>
    </w:p>
    <w:p>
      <w:pPr>
        <w:spacing w:after="0"/>
        <w:ind w:left="0"/>
        <w:jc w:val="both"/>
      </w:pPr>
      <w:r>
        <w:rPr>
          <w:rFonts w:ascii="Times New Roman"/>
          <w:b w:val="false"/>
          <w:i w:val="false"/>
          <w:color w:val="000000"/>
          <w:sz w:val="28"/>
        </w:rPr>
        <w:t>
      6) толық ашыту кезіндегі шығын (пайызбен);</w:t>
      </w:r>
    </w:p>
    <w:p>
      <w:pPr>
        <w:spacing w:after="0"/>
        <w:ind w:left="0"/>
        <w:jc w:val="both"/>
      </w:pPr>
      <w:r>
        <w:rPr>
          <w:rFonts w:ascii="Times New Roman"/>
          <w:b w:val="false"/>
          <w:i w:val="false"/>
          <w:color w:val="000000"/>
          <w:sz w:val="28"/>
        </w:rPr>
        <w:t>
      7) калировка кезіндегі мия шығыны (пайызбен);</w:t>
      </w:r>
    </w:p>
    <w:p>
      <w:pPr>
        <w:spacing w:after="0"/>
        <w:ind w:left="0"/>
        <w:jc w:val="both"/>
      </w:pPr>
      <w:r>
        <w:rPr>
          <w:rFonts w:ascii="Times New Roman"/>
          <w:b w:val="false"/>
          <w:i w:val="false"/>
          <w:color w:val="000000"/>
          <w:sz w:val="28"/>
        </w:rPr>
        <w:t>
      8) ыдыссыз тасымалдау кезіндегі сыра қайнату өнімін шығыны (цистерналарға құюды, тасымалдауды және сауда желісіне беруді есепке алғанда (пайызбен));</w:t>
      </w:r>
    </w:p>
    <w:p>
      <w:pPr>
        <w:spacing w:after="0"/>
        <w:ind w:left="0"/>
        <w:jc w:val="both"/>
      </w:pPr>
      <w:r>
        <w:rPr>
          <w:rFonts w:ascii="Times New Roman"/>
          <w:b w:val="false"/>
          <w:i w:val="false"/>
          <w:color w:val="000000"/>
          <w:sz w:val="28"/>
        </w:rPr>
        <w:t>
      9) құю цехтары мен дайын өнімдер қоймаларындағы өнімдер шығыны (пайызбен);</w:t>
      </w:r>
    </w:p>
    <w:p>
      <w:pPr>
        <w:spacing w:after="0"/>
        <w:ind w:left="0"/>
        <w:jc w:val="both"/>
      </w:pPr>
      <w:r>
        <w:rPr>
          <w:rFonts w:ascii="Times New Roman"/>
          <w:b w:val="false"/>
          <w:i w:val="false"/>
          <w:color w:val="000000"/>
          <w:sz w:val="28"/>
        </w:rPr>
        <w:t>
      10) сыра қайнату өнімін пастеризаторларда пастеризациялау кезінде шөлмектердің сынуы (пайызбен);</w:t>
      </w:r>
    </w:p>
    <w:p>
      <w:pPr>
        <w:spacing w:after="0"/>
        <w:ind w:left="0"/>
        <w:jc w:val="both"/>
      </w:pPr>
      <w:r>
        <w:rPr>
          <w:rFonts w:ascii="Times New Roman"/>
          <w:b w:val="false"/>
          <w:i w:val="false"/>
          <w:color w:val="000000"/>
          <w:sz w:val="28"/>
        </w:rPr>
        <w:t>
      11) жылу энергиясының шығысы (орташа жылдық гкал/1000 дал сыра қайнату өнімі);</w:t>
      </w:r>
    </w:p>
    <w:p>
      <w:pPr>
        <w:spacing w:after="0"/>
        <w:ind w:left="0"/>
        <w:jc w:val="both"/>
      </w:pPr>
      <w:r>
        <w:rPr>
          <w:rFonts w:ascii="Times New Roman"/>
          <w:b w:val="false"/>
          <w:i w:val="false"/>
          <w:color w:val="000000"/>
          <w:sz w:val="28"/>
        </w:rPr>
        <w:t>
      12) электр энергиясының шығысы (орташа жылдық квт-сағ/1000 дал сыра қайнату өнімі);</w:t>
      </w:r>
    </w:p>
    <w:p>
      <w:pPr>
        <w:spacing w:after="0"/>
        <w:ind w:left="0"/>
        <w:jc w:val="both"/>
      </w:pPr>
      <w:r>
        <w:rPr>
          <w:rFonts w:ascii="Times New Roman"/>
          <w:b w:val="false"/>
          <w:i w:val="false"/>
          <w:color w:val="000000"/>
          <w:sz w:val="28"/>
        </w:rPr>
        <w:t>
      13) судың шығысы (орташа жылдық мың.м3/1000 дал сыра қайнату өніміне) көрсетіледі.</w:t>
      </w:r>
    </w:p>
    <w:bookmarkStart w:name="z77" w:id="62"/>
    <w:p>
      <w:pPr>
        <w:spacing w:after="0"/>
        <w:ind w:left="0"/>
        <w:jc w:val="both"/>
      </w:pPr>
      <w:r>
        <w:rPr>
          <w:rFonts w:ascii="Times New Roman"/>
          <w:b w:val="false"/>
          <w:i w:val="false"/>
          <w:color w:val="000000"/>
          <w:sz w:val="28"/>
        </w:rPr>
        <w:t>
      14. Бал өнімдерін және әлсіз алкоголь өнімдерін өндіру кезінде негізгі шикізат пен қосалқы материалдардың шығысы туралы мәліметтерде:</w:t>
      </w:r>
    </w:p>
    <w:bookmarkEnd w:id="62"/>
    <w:p>
      <w:pPr>
        <w:spacing w:after="0"/>
        <w:ind w:left="0"/>
        <w:jc w:val="both"/>
      </w:pPr>
      <w:r>
        <w:rPr>
          <w:rFonts w:ascii="Times New Roman"/>
          <w:b w:val="false"/>
          <w:i w:val="false"/>
          <w:color w:val="000000"/>
          <w:sz w:val="28"/>
        </w:rPr>
        <w:t>
      1) өнімді өндіруге шикізат шығыны (кг/1000 дал):</w:t>
      </w:r>
    </w:p>
    <w:p>
      <w:pPr>
        <w:spacing w:after="0"/>
        <w:ind w:left="0"/>
        <w:jc w:val="both"/>
      </w:pPr>
      <w:r>
        <w:rPr>
          <w:rFonts w:ascii="Times New Roman"/>
          <w:b w:val="false"/>
          <w:i w:val="false"/>
          <w:color w:val="000000"/>
          <w:sz w:val="28"/>
        </w:rPr>
        <w:t>
      шикізат;</w:t>
      </w:r>
    </w:p>
    <w:p>
      <w:pPr>
        <w:spacing w:after="0"/>
        <w:ind w:left="0"/>
        <w:jc w:val="both"/>
      </w:pPr>
      <w:r>
        <w:rPr>
          <w:rFonts w:ascii="Times New Roman"/>
          <w:b w:val="false"/>
          <w:i w:val="false"/>
          <w:color w:val="000000"/>
          <w:sz w:val="28"/>
        </w:rPr>
        <w:t>
      тазартылмаған материалдар;</w:t>
      </w:r>
    </w:p>
    <w:p>
      <w:pPr>
        <w:spacing w:after="0"/>
        <w:ind w:left="0"/>
        <w:jc w:val="both"/>
      </w:pPr>
      <w:r>
        <w:rPr>
          <w:rFonts w:ascii="Times New Roman"/>
          <w:b w:val="false"/>
          <w:i w:val="false"/>
          <w:color w:val="000000"/>
          <w:sz w:val="28"/>
        </w:rPr>
        <w:t>
      шикі-қант;</w:t>
      </w:r>
    </w:p>
    <w:p>
      <w:pPr>
        <w:spacing w:after="0"/>
        <w:ind w:left="0"/>
        <w:jc w:val="both"/>
      </w:pPr>
      <w:r>
        <w:rPr>
          <w:rFonts w:ascii="Times New Roman"/>
          <w:b w:val="false"/>
          <w:i w:val="false"/>
          <w:color w:val="000000"/>
          <w:sz w:val="28"/>
        </w:rPr>
        <w:t>
      2) ашытқыны ашыту мен қайнату кезіндегі шығын;</w:t>
      </w:r>
    </w:p>
    <w:p>
      <w:pPr>
        <w:spacing w:after="0"/>
        <w:ind w:left="0"/>
        <w:jc w:val="both"/>
      </w:pPr>
      <w:r>
        <w:rPr>
          <w:rFonts w:ascii="Times New Roman"/>
          <w:b w:val="false"/>
          <w:i w:val="false"/>
          <w:color w:val="000000"/>
          <w:sz w:val="28"/>
        </w:rPr>
        <w:t>
      3) өнімді құю кезiнде шөлмектердiң шығыны (сынуы) (пайызбен);</w:t>
      </w:r>
    </w:p>
    <w:p>
      <w:pPr>
        <w:spacing w:after="0"/>
        <w:ind w:left="0"/>
        <w:jc w:val="both"/>
      </w:pPr>
      <w:r>
        <w:rPr>
          <w:rFonts w:ascii="Times New Roman"/>
          <w:b w:val="false"/>
          <w:i w:val="false"/>
          <w:color w:val="000000"/>
          <w:sz w:val="28"/>
        </w:rPr>
        <w:t>
      4) ашытқышты суыту кезеңіндегі шығын (пайызбен);</w:t>
      </w:r>
    </w:p>
    <w:p>
      <w:pPr>
        <w:spacing w:after="0"/>
        <w:ind w:left="0"/>
        <w:jc w:val="both"/>
      </w:pPr>
      <w:r>
        <w:rPr>
          <w:rFonts w:ascii="Times New Roman"/>
          <w:b w:val="false"/>
          <w:i w:val="false"/>
          <w:color w:val="000000"/>
          <w:sz w:val="28"/>
        </w:rPr>
        <w:t>
      5) ашыту кезінде шығыны (пайызбен);</w:t>
      </w:r>
    </w:p>
    <w:p>
      <w:pPr>
        <w:spacing w:after="0"/>
        <w:ind w:left="0"/>
        <w:jc w:val="both"/>
      </w:pPr>
      <w:r>
        <w:rPr>
          <w:rFonts w:ascii="Times New Roman"/>
          <w:b w:val="false"/>
          <w:i w:val="false"/>
          <w:color w:val="000000"/>
          <w:sz w:val="28"/>
        </w:rPr>
        <w:t>
      6) фильтрациялау мен шөгінділерді жою кезінде шығын;</w:t>
      </w:r>
    </w:p>
    <w:p>
      <w:pPr>
        <w:spacing w:after="0"/>
        <w:ind w:left="0"/>
        <w:jc w:val="both"/>
      </w:pPr>
      <w:r>
        <w:rPr>
          <w:rFonts w:ascii="Times New Roman"/>
          <w:b w:val="false"/>
          <w:i w:val="false"/>
          <w:color w:val="000000"/>
          <w:sz w:val="28"/>
        </w:rPr>
        <w:t>
      7) құю цехтары мен дайын өнімдер қоймаларындағы өнiм шығыны (пайызда);</w:t>
      </w:r>
    </w:p>
    <w:p>
      <w:pPr>
        <w:spacing w:after="0"/>
        <w:ind w:left="0"/>
        <w:jc w:val="both"/>
      </w:pPr>
      <w:r>
        <w:rPr>
          <w:rFonts w:ascii="Times New Roman"/>
          <w:b w:val="false"/>
          <w:i w:val="false"/>
          <w:color w:val="000000"/>
          <w:sz w:val="28"/>
        </w:rPr>
        <w:t>
      8) тасымалдау және сауда желісіне беру кезiндегi өнім шығыны (пайызбен);</w:t>
      </w:r>
    </w:p>
    <w:p>
      <w:pPr>
        <w:spacing w:after="0"/>
        <w:ind w:left="0"/>
        <w:jc w:val="both"/>
      </w:pPr>
      <w:r>
        <w:rPr>
          <w:rFonts w:ascii="Times New Roman"/>
          <w:b w:val="false"/>
          <w:i w:val="false"/>
          <w:color w:val="000000"/>
          <w:sz w:val="28"/>
        </w:rPr>
        <w:t>
      9) жылу энергиясының шығысы (бал өнімдерін және әлсіз алкоголь өнімдерін орташа жылдық гкал/өнiмнiң 1000 дал);</w:t>
      </w:r>
    </w:p>
    <w:p>
      <w:pPr>
        <w:spacing w:after="0"/>
        <w:ind w:left="0"/>
        <w:jc w:val="both"/>
      </w:pPr>
      <w:r>
        <w:rPr>
          <w:rFonts w:ascii="Times New Roman"/>
          <w:b w:val="false"/>
          <w:i w:val="false"/>
          <w:color w:val="000000"/>
          <w:sz w:val="28"/>
        </w:rPr>
        <w:t>
      10) электр энергиясының шығысы (орташа жылдық квт-сағ/өнiмнiң 1000 дал);</w:t>
      </w:r>
    </w:p>
    <w:p>
      <w:pPr>
        <w:spacing w:after="0"/>
        <w:ind w:left="0"/>
        <w:jc w:val="both"/>
      </w:pPr>
      <w:r>
        <w:rPr>
          <w:rFonts w:ascii="Times New Roman"/>
          <w:b w:val="false"/>
          <w:i w:val="false"/>
          <w:color w:val="000000"/>
          <w:sz w:val="28"/>
        </w:rPr>
        <w:t>
      11) судың шығысы (орташа жылдық мың.м3/өнiмнiң 1000 дал) көрсетіледі.</w:t>
      </w:r>
    </w:p>
    <w:bookmarkStart w:name="z78" w:id="63"/>
    <w:p>
      <w:pPr>
        <w:spacing w:after="0"/>
        <w:ind w:left="0"/>
        <w:jc w:val="both"/>
      </w:pPr>
      <w:r>
        <w:rPr>
          <w:rFonts w:ascii="Times New Roman"/>
          <w:b w:val="false"/>
          <w:i w:val="false"/>
          <w:color w:val="000000"/>
          <w:sz w:val="28"/>
        </w:rPr>
        <w:t>
      15. Этил спиртін өндіру кезінде қойма үй-жайлары туралы мәліметтерде:</w:t>
      </w:r>
    </w:p>
    <w:bookmarkEnd w:id="63"/>
    <w:p>
      <w:pPr>
        <w:spacing w:after="0"/>
        <w:ind w:left="0"/>
        <w:jc w:val="both"/>
      </w:pPr>
      <w:r>
        <w:rPr>
          <w:rFonts w:ascii="Times New Roman"/>
          <w:b w:val="false"/>
          <w:i w:val="false"/>
          <w:color w:val="000000"/>
          <w:sz w:val="28"/>
        </w:rPr>
        <w:t>
      1) бидайды, мелассаны, көмірқышқылын, ферменттерді, қосалқы материалдарды сақтауға арналған қойма (саны, ауданы (м2));</w:t>
      </w:r>
    </w:p>
    <w:p>
      <w:pPr>
        <w:spacing w:after="0"/>
        <w:ind w:left="0"/>
        <w:jc w:val="both"/>
      </w:pPr>
      <w:r>
        <w:rPr>
          <w:rFonts w:ascii="Times New Roman"/>
          <w:b w:val="false"/>
          <w:i w:val="false"/>
          <w:color w:val="000000"/>
          <w:sz w:val="28"/>
        </w:rPr>
        <w:t>
      2) бір мезгілдік сақтау ыдысы (тоннада, баллонда);</w:t>
      </w:r>
    </w:p>
    <w:p>
      <w:pPr>
        <w:spacing w:after="0"/>
        <w:ind w:left="0"/>
        <w:jc w:val="both"/>
      </w:pPr>
      <w:r>
        <w:rPr>
          <w:rFonts w:ascii="Times New Roman"/>
          <w:b w:val="false"/>
          <w:i w:val="false"/>
          <w:color w:val="000000"/>
          <w:sz w:val="28"/>
        </w:rPr>
        <w:t>
      3) талап етілетін сақтау режимін қамтамасыз ететін қондырғылардың атауы көрсетіледі.</w:t>
      </w:r>
    </w:p>
    <w:bookmarkStart w:name="z79" w:id="64"/>
    <w:p>
      <w:pPr>
        <w:spacing w:after="0"/>
        <w:ind w:left="0"/>
        <w:jc w:val="both"/>
      </w:pPr>
      <w:r>
        <w:rPr>
          <w:rFonts w:ascii="Times New Roman"/>
          <w:b w:val="false"/>
          <w:i w:val="false"/>
          <w:color w:val="000000"/>
          <w:sz w:val="28"/>
        </w:rPr>
        <w:t>
      16. Арақ, айырықша арақ, тауарлардың орналасу орындарының қорғалған атауымен арақ, бал арақ, жүзім арақ, жеміс арақ, ликер-арақ өнімдерін, спирттік сусындарды, толысылған шарап, шарап өндірісі, бал өнімдерін және әлсіз алкоголь өнімдерін өндіру кезінде қойма үй-жайлары туралы мәліметтерде:</w:t>
      </w:r>
    </w:p>
    <w:bookmarkEnd w:id="64"/>
    <w:p>
      <w:pPr>
        <w:spacing w:after="0"/>
        <w:ind w:left="0"/>
        <w:jc w:val="both"/>
      </w:pPr>
      <w:r>
        <w:rPr>
          <w:rFonts w:ascii="Times New Roman"/>
          <w:b w:val="false"/>
          <w:i w:val="false"/>
          <w:color w:val="000000"/>
          <w:sz w:val="28"/>
        </w:rPr>
        <w:t>
      1) ашық және/немесе жабық түрдегi ыдысты қабылдау және сақтау қоймасы (бiр мезгiлдік сақтауға арналған қойма саны, ауданы (м2), сыйымдылығы (мың шөлмек), үй-жайды жылытуға арналған қондырғының атауы және саны);</w:t>
      </w:r>
    </w:p>
    <w:p>
      <w:pPr>
        <w:spacing w:after="0"/>
        <w:ind w:left="0"/>
        <w:jc w:val="both"/>
      </w:pPr>
      <w:r>
        <w:rPr>
          <w:rFonts w:ascii="Times New Roman"/>
          <w:b w:val="false"/>
          <w:i w:val="false"/>
          <w:color w:val="000000"/>
          <w:sz w:val="28"/>
        </w:rPr>
        <w:t>
      2) дайын өнiмдi сақтауға арналған қойма (бiр мезгiлдік сақтауға арналған қойма саны, ауданы (м2), сыйымдылығы (мың шөлмек), жылытуға және суытуға арналған қондырғының, сондай-ақ сақталуын бақылау аспаптарының атауы және саны);</w:t>
      </w:r>
    </w:p>
    <w:p>
      <w:pPr>
        <w:spacing w:after="0"/>
        <w:ind w:left="0"/>
        <w:jc w:val="both"/>
      </w:pPr>
      <w:r>
        <w:rPr>
          <w:rFonts w:ascii="Times New Roman"/>
          <w:b w:val="false"/>
          <w:i w:val="false"/>
          <w:color w:val="000000"/>
          <w:sz w:val="28"/>
        </w:rPr>
        <w:t>
      3) қосалқы материалдарды сақтауға арналған қойма (саны, ауданы (м2), сақталынатын материалдардың атауы) көрсетіледі.</w:t>
      </w:r>
    </w:p>
    <w:bookmarkStart w:name="z80" w:id="65"/>
    <w:p>
      <w:pPr>
        <w:spacing w:after="0"/>
        <w:ind w:left="0"/>
        <w:jc w:val="both"/>
      </w:pPr>
      <w:r>
        <w:rPr>
          <w:rFonts w:ascii="Times New Roman"/>
          <w:b w:val="false"/>
          <w:i w:val="false"/>
          <w:color w:val="000000"/>
          <w:sz w:val="28"/>
        </w:rPr>
        <w:t>
      17. Этил спирті мен алкоголь өнімі өндірісін метрологиялық қамтамасыз ету жөніндегі мәліметтерде:</w:t>
      </w:r>
    </w:p>
    <w:bookmarkEnd w:id="65"/>
    <w:p>
      <w:pPr>
        <w:spacing w:after="0"/>
        <w:ind w:left="0"/>
        <w:jc w:val="both"/>
      </w:pPr>
      <w:r>
        <w:rPr>
          <w:rFonts w:ascii="Times New Roman"/>
          <w:b w:val="false"/>
          <w:i w:val="false"/>
          <w:color w:val="000000"/>
          <w:sz w:val="28"/>
        </w:rPr>
        <w:t>
      1) атауы, түрі, маркасы, метрологиялық сипаттамалары, саны және тексеру мерзімділігі көрсетіле отырып, тексеруге жататын өлшеуіш құралдарының тізбесінің бар-жоғы;</w:t>
      </w:r>
    </w:p>
    <w:p>
      <w:pPr>
        <w:spacing w:after="0"/>
        <w:ind w:left="0"/>
        <w:jc w:val="both"/>
      </w:pPr>
      <w:r>
        <w:rPr>
          <w:rFonts w:ascii="Times New Roman"/>
          <w:b w:val="false"/>
          <w:i w:val="false"/>
          <w:color w:val="000000"/>
          <w:sz w:val="28"/>
        </w:rPr>
        <w:t>
      2) метрологиялық қызмет корсету туралы шарт (нөмірі, күні, оны жүзеге асыратын орган);</w:t>
      </w:r>
    </w:p>
    <w:p>
      <w:pPr>
        <w:spacing w:after="0"/>
        <w:ind w:left="0"/>
        <w:jc w:val="both"/>
      </w:pPr>
      <w:r>
        <w:rPr>
          <w:rFonts w:ascii="Times New Roman"/>
          <w:b w:val="false"/>
          <w:i w:val="false"/>
          <w:color w:val="000000"/>
          <w:sz w:val="28"/>
        </w:rPr>
        <w:t>
      3) өлшеуіш құралдарын тексерудің жүзеге асырылуы үшін жауапты адам (лауазымы, тегі, аты, әкесінің аты (ол болған кезде), бұйрықтың күні мен нөмірі) көрсетіледі).</w:t>
      </w:r>
    </w:p>
    <w:bookmarkStart w:name="z81" w:id="66"/>
    <w:p>
      <w:pPr>
        <w:spacing w:after="0"/>
        <w:ind w:left="0"/>
        <w:jc w:val="both"/>
      </w:pPr>
      <w:r>
        <w:rPr>
          <w:rFonts w:ascii="Times New Roman"/>
          <w:b w:val="false"/>
          <w:i w:val="false"/>
          <w:color w:val="000000"/>
          <w:sz w:val="28"/>
        </w:rPr>
        <w:t>
      18. Этил спирті мен алкоголь өнімі өндірісін инженерлік қамтамасыз ету жөніндегі мәліметтерде:</w:t>
      </w:r>
    </w:p>
    <w:bookmarkEnd w:id="66"/>
    <w:p>
      <w:pPr>
        <w:spacing w:after="0"/>
        <w:ind w:left="0"/>
        <w:jc w:val="both"/>
      </w:pPr>
      <w:r>
        <w:rPr>
          <w:rFonts w:ascii="Times New Roman"/>
          <w:b w:val="false"/>
          <w:i w:val="false"/>
          <w:color w:val="000000"/>
          <w:sz w:val="28"/>
        </w:rPr>
        <w:t>
      1) желдеткіш және ауамен қамтамасыз ету: желдеткіштердің, сығылған ауаны өндіруге арналған компрессорлық қондырғының, су және ауа жылытқыштың атауы, түрі, маркасы, өнімділігі, саны;</w:t>
      </w:r>
    </w:p>
    <w:p>
      <w:pPr>
        <w:spacing w:after="0"/>
        <w:ind w:left="0"/>
        <w:jc w:val="both"/>
      </w:pPr>
      <w:r>
        <w:rPr>
          <w:rFonts w:ascii="Times New Roman"/>
          <w:b w:val="false"/>
          <w:i w:val="false"/>
          <w:color w:val="000000"/>
          <w:sz w:val="28"/>
        </w:rPr>
        <w:t>
      2) су жеткізу және кәріз:</w:t>
      </w:r>
    </w:p>
    <w:p>
      <w:pPr>
        <w:spacing w:after="0"/>
        <w:ind w:left="0"/>
        <w:jc w:val="both"/>
      </w:pPr>
      <w:r>
        <w:rPr>
          <w:rFonts w:ascii="Times New Roman"/>
          <w:b w:val="false"/>
          <w:i w:val="false"/>
          <w:color w:val="000000"/>
          <w:sz w:val="28"/>
        </w:rPr>
        <w:t>
      су жеткізу көзінің (орталықтандырылған және/немесе артезиандық құдық) бар-жоғы;</w:t>
      </w:r>
    </w:p>
    <w:p>
      <w:pPr>
        <w:spacing w:after="0"/>
        <w:ind w:left="0"/>
        <w:jc w:val="both"/>
      </w:pPr>
      <w:r>
        <w:rPr>
          <w:rFonts w:ascii="Times New Roman"/>
          <w:b w:val="false"/>
          <w:i w:val="false"/>
          <w:color w:val="000000"/>
          <w:sz w:val="28"/>
        </w:rPr>
        <w:t>
      тереңдік сорғының түрі, маркасы, өнімділігі, саны;</w:t>
      </w:r>
    </w:p>
    <w:p>
      <w:pPr>
        <w:spacing w:after="0"/>
        <w:ind w:left="0"/>
        <w:jc w:val="both"/>
      </w:pPr>
      <w:r>
        <w:rPr>
          <w:rFonts w:ascii="Times New Roman"/>
          <w:b w:val="false"/>
          <w:i w:val="false"/>
          <w:color w:val="000000"/>
          <w:sz w:val="28"/>
        </w:rPr>
        <w:t>
      өткен жыл үшін технологиялық және шаруашылық-тұрмыстық қажеттіліктеріне пайдаланылған судың көлемі (м3);</w:t>
      </w:r>
    </w:p>
    <w:p>
      <w:pPr>
        <w:spacing w:after="0"/>
        <w:ind w:left="0"/>
        <w:jc w:val="both"/>
      </w:pPr>
      <w:r>
        <w:rPr>
          <w:rFonts w:ascii="Times New Roman"/>
          <w:b w:val="false"/>
          <w:i w:val="false"/>
          <w:color w:val="000000"/>
          <w:sz w:val="28"/>
        </w:rPr>
        <w:t>
      резервтегі суды сақтау үшін бассейннің бар-жоғы (саны, бір мезгілдік сақтау көлемі (м3);</w:t>
      </w:r>
    </w:p>
    <w:p>
      <w:pPr>
        <w:spacing w:after="0"/>
        <w:ind w:left="0"/>
        <w:jc w:val="both"/>
      </w:pPr>
      <w:r>
        <w:rPr>
          <w:rFonts w:ascii="Times New Roman"/>
          <w:b w:val="false"/>
          <w:i w:val="false"/>
          <w:color w:val="000000"/>
          <w:sz w:val="28"/>
        </w:rPr>
        <w:t>
      өткен жылы қалалық тазалау құрылғыларына және/немесе өзінің сүзгілеу алаңдарына ағызылатын құйынды сулардың көлемі (м3);</w:t>
      </w:r>
    </w:p>
    <w:p>
      <w:pPr>
        <w:spacing w:after="0"/>
        <w:ind w:left="0"/>
        <w:jc w:val="both"/>
      </w:pPr>
      <w:r>
        <w:rPr>
          <w:rFonts w:ascii="Times New Roman"/>
          <w:b w:val="false"/>
          <w:i w:val="false"/>
          <w:color w:val="000000"/>
          <w:sz w:val="28"/>
        </w:rPr>
        <w:t>
      3) электрмен жабдықтау:</w:t>
      </w:r>
    </w:p>
    <w:p>
      <w:pPr>
        <w:spacing w:after="0"/>
        <w:ind w:left="0"/>
        <w:jc w:val="both"/>
      </w:pPr>
      <w:r>
        <w:rPr>
          <w:rFonts w:ascii="Times New Roman"/>
          <w:b w:val="false"/>
          <w:i w:val="false"/>
          <w:color w:val="000000"/>
          <w:sz w:val="28"/>
        </w:rPr>
        <w:t>
      жабдықтау көзінің бар-жоғы (орталықтандырылған және/немесе дербес);</w:t>
      </w:r>
    </w:p>
    <w:p>
      <w:pPr>
        <w:spacing w:after="0"/>
        <w:ind w:left="0"/>
        <w:jc w:val="both"/>
      </w:pPr>
      <w:r>
        <w:rPr>
          <w:rFonts w:ascii="Times New Roman"/>
          <w:b w:val="false"/>
          <w:i w:val="false"/>
          <w:color w:val="000000"/>
          <w:sz w:val="28"/>
        </w:rPr>
        <w:t>
      трансформатордың түрі, маркасы, саны, қуаты, өткен жыл ішінде электр энергиясын тұтыну көлемі (квт/сағ);</w:t>
      </w:r>
    </w:p>
    <w:p>
      <w:pPr>
        <w:spacing w:after="0"/>
        <w:ind w:left="0"/>
        <w:jc w:val="both"/>
      </w:pPr>
      <w:r>
        <w:rPr>
          <w:rFonts w:ascii="Times New Roman"/>
          <w:b w:val="false"/>
          <w:i w:val="false"/>
          <w:color w:val="000000"/>
          <w:sz w:val="28"/>
        </w:rPr>
        <w:t>
      4) жылумен жабдықтау:</w:t>
      </w:r>
    </w:p>
    <w:p>
      <w:pPr>
        <w:spacing w:after="0"/>
        <w:ind w:left="0"/>
        <w:jc w:val="both"/>
      </w:pPr>
      <w:r>
        <w:rPr>
          <w:rFonts w:ascii="Times New Roman"/>
          <w:b w:val="false"/>
          <w:i w:val="false"/>
          <w:color w:val="000000"/>
          <w:sz w:val="28"/>
        </w:rPr>
        <w:t>
      жабдықтау көзінің бар-жоғы (орталықтандырылған және/немесе дербес);</w:t>
      </w:r>
    </w:p>
    <w:p>
      <w:pPr>
        <w:spacing w:after="0"/>
        <w:ind w:left="0"/>
        <w:jc w:val="both"/>
      </w:pPr>
      <w:r>
        <w:rPr>
          <w:rFonts w:ascii="Times New Roman"/>
          <w:b w:val="false"/>
          <w:i w:val="false"/>
          <w:color w:val="000000"/>
          <w:sz w:val="28"/>
        </w:rPr>
        <w:t>
      орнатылған бу қазандықтарының (пайдаланылатын отын түрі), су жылыту қазандығының, суық өндіретін компрессорлық қондырғының атауы, түрі, маркасы, өнімділігі, сапы;</w:t>
      </w:r>
    </w:p>
    <w:p>
      <w:pPr>
        <w:spacing w:after="0"/>
        <w:ind w:left="0"/>
        <w:jc w:val="both"/>
      </w:pPr>
      <w:r>
        <w:rPr>
          <w:rFonts w:ascii="Times New Roman"/>
          <w:b w:val="false"/>
          <w:i w:val="false"/>
          <w:color w:val="000000"/>
          <w:sz w:val="28"/>
        </w:rPr>
        <w:t>
      өткен жыл ішінде тұтынылған (өндірілген) жылу энергиясының көлемі;</w:t>
      </w:r>
    </w:p>
    <w:p>
      <w:pPr>
        <w:spacing w:after="0"/>
        <w:ind w:left="0"/>
        <w:jc w:val="both"/>
      </w:pPr>
      <w:r>
        <w:rPr>
          <w:rFonts w:ascii="Times New Roman"/>
          <w:b w:val="false"/>
          <w:i w:val="false"/>
          <w:color w:val="000000"/>
          <w:sz w:val="28"/>
        </w:rPr>
        <w:t>
      5) су дайындау:</w:t>
      </w:r>
    </w:p>
    <w:p>
      <w:pPr>
        <w:spacing w:after="0"/>
        <w:ind w:left="0"/>
        <w:jc w:val="both"/>
      </w:pPr>
      <w:r>
        <w:rPr>
          <w:rFonts w:ascii="Times New Roman"/>
          <w:b w:val="false"/>
          <w:i w:val="false"/>
          <w:color w:val="000000"/>
          <w:sz w:val="28"/>
        </w:rPr>
        <w:t>
      пайдаланылатын қондырғылар мен сүзгілердің атауы, түрі, маркасы, өнімділігі, саны;</w:t>
      </w:r>
    </w:p>
    <w:p>
      <w:pPr>
        <w:spacing w:after="0"/>
        <w:ind w:left="0"/>
        <w:jc w:val="both"/>
      </w:pPr>
      <w:r>
        <w:rPr>
          <w:rFonts w:ascii="Times New Roman"/>
          <w:b w:val="false"/>
          <w:i w:val="false"/>
          <w:color w:val="000000"/>
          <w:sz w:val="28"/>
        </w:rPr>
        <w:t>
      жұмсартылған су жинағыштың саны мен сыйымдылығы (м3) көрсетіледі.</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