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43c1" w14:textId="2774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17 қарашадағы № ҚР ДСМ-117 бұйрығы. Қазақстан Республикасының Әділет министрлігінде 2021 жылғы 22 қарашада № 25304 болып тіркелді</w:t>
      </w:r>
    </w:p>
    <w:p>
      <w:pPr>
        <w:spacing w:after="0"/>
        <w:ind w:left="0"/>
        <w:jc w:val="both"/>
      </w:pPr>
      <w:r>
        <w:rPr>
          <w:rFonts w:ascii="Times New Roman"/>
          <w:b w:val="false"/>
          <w:i w:val="false"/>
          <w:color w:val="000000"/>
          <w:sz w:val="28"/>
        </w:rPr>
        <w:t xml:space="preserve">
      БҰЙЫРАМЫН: </w:t>
      </w:r>
    </w:p>
    <w:bookmarkStart w:name="z0" w:id="0"/>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өзгерістер енгізілетін кейбір бұйрықтарының </w:t>
      </w:r>
      <w:r>
        <w:rPr>
          <w:rFonts w:ascii="Times New Roman"/>
          <w:b w:val="false"/>
          <w:i w:val="false"/>
          <w:color w:val="000000"/>
          <w:sz w:val="28"/>
        </w:rPr>
        <w:t>тізбес</w:t>
      </w:r>
      <w:r>
        <w:rPr>
          <w:rFonts w:ascii="Times New Roman"/>
          <w:b w:val="false"/>
          <w:i w:val="false"/>
          <w:color w:val="000000"/>
          <w:sz w:val="28"/>
        </w:rPr>
        <w:t>і бекітілсін.</w:t>
      </w:r>
    </w:p>
    <w:bookmarkEnd w:id="0"/>
    <w:bookmarkStart w:name="z1" w:id="1"/>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1"/>
    <w:bookmarkStart w:name="z2"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3" w:id="3"/>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3"/>
    <w:bookmarkStart w:name="z4" w:id="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17 қарашадағы</w:t>
            </w:r>
            <w:r>
              <w:br/>
            </w:r>
            <w:r>
              <w:rPr>
                <w:rFonts w:ascii="Times New Roman"/>
                <w:b w:val="false"/>
                <w:i w:val="false"/>
                <w:color w:val="000000"/>
                <w:sz w:val="20"/>
              </w:rPr>
              <w:t>№ ҚР ДСМ-117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 Денсаулық сақтау министрлігінің өзгерістер енгізілетін кейбір бұйрықтарының тізбесі</w:t>
      </w:r>
    </w:p>
    <w:bookmarkEnd w:id="7"/>
    <w:bookmarkStart w:name="z9" w:id="8"/>
    <w:p>
      <w:pPr>
        <w:spacing w:after="0"/>
        <w:ind w:left="0"/>
        <w:jc w:val="both"/>
      </w:pPr>
      <w:r>
        <w:rPr>
          <w:rFonts w:ascii="Times New Roman"/>
          <w:b w:val="false"/>
          <w:i w:val="false"/>
          <w:color w:val="000000"/>
          <w:sz w:val="28"/>
        </w:rPr>
        <w:t xml:space="preserve">
      1. Қазақстан Республикасы Денсаулық сақтау министрінің бұйрығына енгізу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бекіту туралы" Қазақстан Республикасы Денсаулық сақтау министрінің міндетін атқарушының 2020 жылғы 24 желтоқсандағы № ҚР ДСМ-324/2020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21910 болып тіркелген) мынадай өзгеріс енгізілсін:</w:t>
      </w:r>
    </w:p>
    <w:bookmarkEnd w:id="8"/>
    <w:bookmarkStart w:name="z10" w:id="9"/>
    <w:p>
      <w:pPr>
        <w:spacing w:after="0"/>
        <w:ind w:left="0"/>
        <w:jc w:val="both"/>
      </w:pPr>
      <w:r>
        <w:rPr>
          <w:rFonts w:ascii="Times New Roman"/>
          <w:b w:val="false"/>
          <w:i w:val="false"/>
          <w:color w:val="000000"/>
          <w:sz w:val="28"/>
        </w:rPr>
        <w:t>
      кіріспе мынадай редакцияда жазылсын:</w:t>
      </w:r>
    </w:p>
    <w:bookmarkEnd w:id="9"/>
    <w:bookmarkStart w:name="z11" w:id="1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50)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7-бабының</w:t>
      </w:r>
      <w:r>
        <w:rPr>
          <w:rFonts w:ascii="Times New Roman"/>
          <w:b w:val="false"/>
          <w:i w:val="false"/>
          <w:color w:val="000000"/>
          <w:sz w:val="28"/>
        </w:rPr>
        <w:t xml:space="preserve"> 50) тармақшасына сәйкес әзірленді және бірыңғай дистрибьютордан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(бұдан әрі – Сатып алу тізбесі) қалыптастыру тәртібін айқындайды.";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 Формулярлық комиссияның шешімдеріне сәйкес уәкілетті орган Кодекстің </w:t>
      </w:r>
      <w:r>
        <w:rPr>
          <w:rFonts w:ascii="Times New Roman"/>
          <w:b w:val="false"/>
          <w:i w:val="false"/>
          <w:color w:val="000000"/>
          <w:sz w:val="28"/>
        </w:rPr>
        <w:t>7-бабының</w:t>
      </w:r>
      <w:r>
        <w:rPr>
          <w:rFonts w:ascii="Times New Roman"/>
          <w:b w:val="false"/>
          <w:i w:val="false"/>
          <w:color w:val="000000"/>
          <w:sz w:val="28"/>
        </w:rPr>
        <w:t xml:space="preserve"> 15-тармақшасына сәйкес сатып алу тізбесін бекітеді.</w:t>
      </w:r>
    </w:p>
    <w:bookmarkStart w:name="z14" w:id="12"/>
    <w:p>
      <w:pPr>
        <w:spacing w:after="0"/>
        <w:ind w:left="0"/>
        <w:jc w:val="both"/>
      </w:pPr>
      <w:r>
        <w:rPr>
          <w:rFonts w:ascii="Times New Roman"/>
          <w:b w:val="false"/>
          <w:i w:val="false"/>
          <w:color w:val="000000"/>
          <w:sz w:val="28"/>
        </w:rPr>
        <w:t>
      Сатып алу тізбесіне өзгерістер мен толықтырулар енгізу осы Қағидалардың 13 және 14-тармақтарында көзделген негіздерді қоспағанда, ағымдағы жылғы 1 желтоқсаннан кешіктірмейтін мерзімде жүргізіледі.".</w:t>
      </w:r>
    </w:p>
    <w:bookmarkEnd w:id="12"/>
    <w:bookmarkStart w:name="z15" w:id="13"/>
    <w:p>
      <w:pPr>
        <w:spacing w:after="0"/>
        <w:ind w:left="0"/>
        <w:jc w:val="both"/>
      </w:pPr>
      <w:r>
        <w:rPr>
          <w:rFonts w:ascii="Times New Roman"/>
          <w:b w:val="false"/>
          <w:i w:val="false"/>
          <w:color w:val="000000"/>
          <w:sz w:val="28"/>
        </w:rPr>
        <w:t xml:space="preserve">
      2. "Бірыңғай дистрибьютордан сатып алынатын дәрілік заттар мен медициналық бұйымдардың тізбесін айқындау туралы" Қазақстан Республикасы Денсаулық сақтау министрінің 2021 жылғы 20 тамыздағы № ҚР ДСМ-88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24078 болып тіркелген) мынадай өзгерістер енгізілсін:</w:t>
      </w:r>
    </w:p>
    <w:bookmarkEnd w:id="13"/>
    <w:bookmarkStart w:name="z16" w:id="14"/>
    <w:p>
      <w:pPr>
        <w:spacing w:after="0"/>
        <w:ind w:left="0"/>
        <w:jc w:val="both"/>
      </w:pPr>
      <w:r>
        <w:rPr>
          <w:rFonts w:ascii="Times New Roman"/>
          <w:b w:val="false"/>
          <w:i w:val="false"/>
          <w:color w:val="000000"/>
          <w:sz w:val="28"/>
        </w:rPr>
        <w:t>
      кіріспе мынадай редакцияда жазылсын:</w:t>
      </w:r>
    </w:p>
    <w:bookmarkEnd w:id="14"/>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17" w:id="15"/>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2-қосымша</w:t>
      </w:r>
      <w:r>
        <w:rPr>
          <w:rFonts w:ascii="Times New Roman"/>
          <w:b w:val="false"/>
          <w:i w:val="false"/>
          <w:color w:val="000000"/>
          <w:sz w:val="28"/>
        </w:rPr>
        <w:t xml:space="preserve"> осы Қазақстан Республикасы Денсаулық сақтау министрлігінің өзгерістер енгізілетін кейбір бұйрықтарының тізбесі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5"/>
    <w:bookmarkStart w:name="z18" w:id="16"/>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қыркүйектегі № ҚР ДСМ-96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24253 болып тіркелген) мынадай өзгерістер енгізілсін:</w:t>
      </w:r>
    </w:p>
    <w:bookmarkEnd w:id="16"/>
    <w:bookmarkStart w:name="z19" w:id="17"/>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тізбеге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ДСМ-88 бұйрығына</w:t>
            </w:r>
            <w:r>
              <w:br/>
            </w:r>
            <w:r>
              <w:rPr>
                <w:rFonts w:ascii="Times New Roman"/>
                <w:b w:val="false"/>
                <w:i w:val="false"/>
                <w:color w:val="000000"/>
                <w:sz w:val="20"/>
              </w:rPr>
              <w:t>2-қосымша</w:t>
            </w:r>
          </w:p>
        </w:tc>
      </w:tr>
    </w:tbl>
    <w:bookmarkStart w:name="z21" w:id="18"/>
    <w:p>
      <w:pPr>
        <w:spacing w:after="0"/>
        <w:ind w:left="0"/>
        <w:jc w:val="left"/>
      </w:pPr>
      <w:r>
        <w:rPr>
          <w:rFonts w:ascii="Times New Roman"/>
          <w:b/>
          <w:i w:val="false"/>
          <w:color w:val="000000"/>
        </w:rPr>
        <w:t xml:space="preserve"> Бірыңғай дистрибьютордан сатып алынатын дәрілік заттар мен медициналық бұйымдардың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517"/>
        <w:gridCol w:w="10026"/>
        <w:gridCol w:w="182"/>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 x 12,7 мм аспайтын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 x 6 мм аспайтын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 x 5 мм аспайтын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 x 8 мм аспайтын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ұзындығы 6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ұзындығы 9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инсулинді помпаға жиынтық (көлемі 1,8 мл Резервуар + инфузиялық жиынтық канюля ұзындығы 6 мм)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жаңадан анықталған пациенттер мен істен шыққан помпалары бар пациенттер үшін әрбір 12 жиынтыққа бір помпа тегін беріледі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инсулинді помпаға жиынтық (көлемі 3 мл Резервуар + инфузиялық жиынтық канюля ұзындығы 9 мм)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жаңадан анықталған пациенттер мен істен шыққан помпалары бар пациенттер үшін әрбір 12 жиынтыққа бір помпа тегін беріледі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помпаларға резервуар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1,8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помпаларға резервуар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тест жолақтар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Кодталуымен қандағы триглицеридтерді анықтауға арналған тест жолақтары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тест жолақтар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тест жолақтар + Глюкометр электрохимиялық, кодталмаған, қан алуға арналған дербес аспаппен және бір жолғы ланцетамен жиынтытықталған, футляры бар/ 10 қаптамаға + глюкозаның бақылау ерітіндісі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дана/туба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 денелеріне арналған Тест жолақтары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туба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Нәжісқабылдағыш</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илео/колостомды нәжісқабылдағыш қорғану пастасы бар жиынтықта (10 нәжісқабылдағыш есебінен 1 паста тюбик 60г.)</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 шприц</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Таңбаланған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базалық жиынтық, хирургиялық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 – 1 дана. 2. Аспаптық үстелге арналған жайма 80 см х 145 см – 1 дана. 3. жабысқақ жиегі бар жайма 75 см х 90 см – 2 дана. 4. жабысқақ жиегі бар жайма 170 см х 175 см – 1 дана. 5. жабысқақ жиегі бар жайма 150 см х 240 см – 1 дана. 6. жабысқақ лента 10 см х 50 см – 1. 7. қағаз салфетка 33 см х 33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бахилалар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емес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емес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см х 1,8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5,0 см х 3,6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7,5 см х 3,6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10,0 см х 3,6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 см х 3,6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К3 гематологиялық зерттеулерге арналған капиллярсыз вакуумдық пробиркалар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капиллярсыз вакуумдық пробиркалар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вакуумдық шыны пробиркалар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мкл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зерттеулеріне арналған капилляры бар капилярлық қанды алуға арналған вакуумдық пробиркалар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К3 гематологиялық зерттеулерге арналған капилляры бар капилярлық қанды алуға арналған вакуумдық пробиркалар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15 см х 300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 см х 300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10 см х 300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0,5 л ерітінді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этанолдың әлсіз иісі бар мөлдір түссіз сұйықтық түрінде қолдануға дайын ерітінді. Құрамында этил спирті – 20 %, белсенді заттар ретінде алкилдиметилбензиламмоний хлориді - 0,3% , қолдың терісіне күтім жасауға арналған функционалдық қоспалар бар. Құрал бүріккіш құрылғысы бар көлемі 0,5 л полимерлік құтыда шығарылады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0,3 л ерітінді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Дозаторы бар 0,3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Үстел шынтақ дозаторы бар тік бұрышты 1,0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0,09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Дозаторы бар 0,09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0,09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Дозаторы бар 0,09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0,09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Дозаторы бар 0,09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0,3 л ерітінді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этанолдың әлсіз иісі бар мөлдір түссіз сұйықтық түрінде қолдануға дайын ерітінді. Құрамында этил спирті – 20 %, белсенді заттар ретінде алкилдиметилбензиламмоний хлориді - 0,3% , қолдың терісіне күтім жасауға арналған функционалдық қоспалар бар. Құрал бүріккіш құрылғысы бар көлемі 0,3 л полимерлік құтыда шығарылады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0,3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Дозаторы бар 0,3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0,5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Дозаторы бар 0,5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0,5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Дозаторы бар 0,5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Үстел шынтақ дозаторы бар тік бұрышты 1,0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спирт иісі бар түссіз мөлдір сұйықтық түрінде қолдануға дайын ерітінді. Белсенді заттар ретінде құрамында 60±1% изопропил спирті және 10±1% Н-пропил спирті, қолдың терісіне күтім жасайтын функционалдық қоспалар бар. Құрал көлемі 1,0 л полимерлі бөтелкелерде тікбұрышты үстелде тұратын шынтақ дозаторы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Дозаторсыз тікбұрышты 1,0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Дозаторсыз тікбұрышты 1,0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Дозаторсыз тікбұрышты 1,0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Эйрлесс мөлшерлегіші бар цилиндрлік 1,0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Эйрлесс мөлшерлегіші бар цилиндрлік 1,0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Эйрлесс мөлшерлегіші бар цилиндрлік 1,0 л полимерлік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Фиброэндоскопияға арналған бітеуіш</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апирогенді, уытты емес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қорғаныс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қорғаныс жиынтығы: 1. Капюшоны бар қорғаныш комбинезон(өлшемдері: 46(M)-64(XXXXXL), бойы 158-188, оның ішінде өлшемі 54 (XXL) және Бойы (176) әдепкі бойынша); 2. Бахилалар; 3. Сүзетін маска; 4. Қорғаныш көзілдірігі; 5. Бір рет қолданылатын салфетка; 6. Латексті қолғаптар (өлшемдері: S (6,5) - XL (9,5), оның ішінде өлшемі М(7) әдепкі бойынша); 7. Резеңке қолғап (нитрилді және/немесе винилді, өлшемдері: S (6,5) - XL (9,5), оның ішінде өлшемі М(7) әдепкі бойынша); 8. Медициналық бұйымды медициналық қолдану жөніндегі нұсқаулық.</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қос қанатты Куско айнасы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бір рет қолданылатын, өлшемі L, полистиролдан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қос қанатты Куско айнасы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бір рет қолданылатын, мөлшері S, полистиролдан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қос қанатты Куско айнасы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мөлшері М, полистиролдан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10, ұзындығы 40,0 см, диаметрі 3,3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12</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12, ұзындығы 40,0 см, диаметрі 4,0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14, ұзындығы 40,0 см, диаметрі 4,7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16, ұзындығы 40,0 см, диаметрі 5,3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20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18, ұзындығы 40,0 см, диаметрі 6,0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20, ұзындығы 40,0 см, диаметрі 6,7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6 ұзындығы 40,0 см диаметрі 2,0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14</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8 ұзындығы 40,0 см диаметрі 2,7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10, ұзындығы 85 см, диаметрі 3,3 мм, ашық және жабық кіру бөлігі, екі және төрт бүйір саңылаулары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12</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12, ұзындығы 85 см, диаметрі 4,0 мм, ашық және жабық кіру бөлігі, екі және төрт бүйір саңылаулары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14</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14, ұзындығы 85 см, диаметрі 4,7 мм, ашық және жабық кіру бөлігі, екі және төрт бүйір саңылаулары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16, ұзындығы 85 см, диаметрі 5,3 мм, ашық және жабық кіру бөлігі, екі және төрт бүйір саңылаулары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18, ұзындығы 85 см, диаметрі 6,0 мм, ашық және жабық кіру бөлігі, екі және төрт бүйір саңылаулары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20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20, ұзындығы 85 см, диаметрі 6,7 мм, ашық және жабық кіру бөлігі, екі және төрт бүйір саңылаулары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22</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22, ұзындығы 85 см, диаметрі 7,3 мм, ашық және жабық кіру бөлігі, екі және төрт бүйір саңылаулары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6, ұзындығы 85 см, диаметрі 2,0 мм, ашық және жабық кіру бөлігі, екі және төрт бүйір саңылаулары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8, ұзындығы 85 см, диаметрі 2,7 мм, ашық және жабық кіру бөлігі, екі және төрт бүйір саңылаулары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Урогенитальды зонд</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ұстағыш</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 сәтінде ине мен пробирканы бекіту үшін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аспаптар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(цервикалды щетка, цитощетка)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10, ұзындығы 40,0 см, диаметрі 3,3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12</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12, ұзындығы 40,0 см, диаметрі 4,0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14</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14, ұзындығы 40,0 см, диаметрі 4,7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16, ұзындығы 40,0 см, диаметрі 5,3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18, ұзындығы 40,0 см, диаметрі 6,0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20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20, ұзындығы 40,0 см, диаметрі 6,7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6, ұзындығы 40,0 см, диаметрі 2,0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8, ұзындығы 40,0 см, диаметрі 2,7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6, ұзындығы 52,0 см, диаметрі 2,0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8, ұзындығы 52,0 см, диаметрі 2,7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10, ұзындығы 52,0 см, диаметрі 3,3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12</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12, ұзындығы 52,0 см, диаметрі 4,0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14</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14, ұзындығы 52,0 см, диаметрі 4,7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катетер,өлшемі СН 16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16, ұзындығы 52,0 см, диаметрі 5,3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18, ұзындығы 52,0 см, диаметрі 6,0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20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20, ұзындығы 52,0 см, диаметрі 6,7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астындағы катетер,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0,6 мм,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астындағы катетер,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 мм,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астындағы катетер,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СН4</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СН4, ұзындығы 38,0 см, диаметрі 1,3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СН5</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 5, ұзындығы 38,0 см, диаметрі 1,7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CH 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 6, ұзындығы 38,0 см, диаметрі 2,0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CH8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 8, ұзындығы 38,0 см, диаметрі 2,7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6, ұзындығы 18,0 см, диаметрі 2,0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8, ұзындығы 18,0 см, диаметрі 2,7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10, ұзындығы 18,0 см, диаметрі 3,3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12</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12, ұзындығы 18,0 см, диаметрі 4,0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14</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14, ұзындығы 18,0 см, диаметрі 4,7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16</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16, ұзындығы 18,0 см, диаметрі 5,3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18, ұзындығы 18,0 см, диаметрі 6,0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20</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20, ұзындығы 18,0 см, диаметрі 6,7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оториноларингологиялық операцияларға арналған тоқыма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қойылатын жайма 190 см х 160 см -1 дана. 2. тоқыма емес материалдан жасалған жабысқақ жиегі бар жайма 90 см х 80 см - 1 дана 3. тоқыма емес материалдан жасалған жайма 160 см х100 см, ойығы 7 см х 40 см және жабысқақ жиегі 1 дана. 4. аспаптарға арналған үстелді жабу үшін су өткізбейтін Мейо қапшығы, тоқыма емес материалдан жасалған 145 см х 80 см-1 дана, 5. тоқыма емес материалдан жасалған операциялық жабысқақ таспа 10 см х 50 см-1 дана. 6. сіңіргіш қағаз салфетка 22 см х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бір рет қолданылатын , стерильдіжиынтық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салфетка 30 см x 30 см-5 дана. 2. жаңа туған нәрестеге арналған жайма 100 см х100 см-2 дана 3. ылғал өткізбейтін төсеніш 60 см x 60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шарлы операцияға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55х65 см қалта-қабылдағыш, тығыздығы 40 г / м ш. - 1 дана.</w:t>
            </w:r>
          </w:p>
          <w:p>
            <w:pPr>
              <w:spacing w:after="20"/>
              <w:ind w:left="20"/>
              <w:jc w:val="both"/>
            </w:pPr>
            <w:r>
              <w:rPr>
                <w:rFonts w:ascii="Times New Roman"/>
                <w:b w:val="false"/>
                <w:i w:val="false"/>
                <w:color w:val="000000"/>
                <w:sz w:val="20"/>
              </w:rPr>
              <w:t>
2. Диаметрі 60см полиэтиленнен жасалған қорғаныш қап - 1 дана.</w:t>
            </w:r>
          </w:p>
          <w:p>
            <w:pPr>
              <w:spacing w:after="20"/>
              <w:ind w:left="20"/>
              <w:jc w:val="both"/>
            </w:pPr>
            <w:r>
              <w:rPr>
                <w:rFonts w:ascii="Times New Roman"/>
                <w:b w:val="false"/>
                <w:i w:val="false"/>
                <w:color w:val="000000"/>
                <w:sz w:val="20"/>
              </w:rPr>
              <w:t>
3. Жайма 140 х 160см, жабысқақ ойығы бар 30х40 см, тығыздығы 40 г/м ш. - 1 дана.</w:t>
            </w:r>
          </w:p>
          <w:p>
            <w:pPr>
              <w:spacing w:after="20"/>
              <w:ind w:left="20"/>
              <w:jc w:val="both"/>
            </w:pPr>
            <w:r>
              <w:rPr>
                <w:rFonts w:ascii="Times New Roman"/>
                <w:b w:val="false"/>
                <w:i w:val="false"/>
                <w:color w:val="000000"/>
                <w:sz w:val="20"/>
              </w:rPr>
              <w:t>
4. Жабысқақ жиегі бар 160х210 см жайма, тығыздығы 40 г / м ш. - 1 дана.</w:t>
            </w:r>
          </w:p>
          <w:p>
            <w:pPr>
              <w:spacing w:after="20"/>
              <w:ind w:left="20"/>
              <w:jc w:val="both"/>
            </w:pPr>
            <w:r>
              <w:rPr>
                <w:rFonts w:ascii="Times New Roman"/>
                <w:b w:val="false"/>
                <w:i w:val="false"/>
                <w:color w:val="000000"/>
                <w:sz w:val="20"/>
              </w:rPr>
              <w:t>
5 Сіңіргіш қағаз салфетка 22 х 23см-4 дана .</w:t>
            </w:r>
          </w:p>
          <w:p>
            <w:pPr>
              <w:spacing w:after="20"/>
              <w:ind w:left="20"/>
              <w:jc w:val="both"/>
            </w:pPr>
            <w:r>
              <w:rPr>
                <w:rFonts w:ascii="Times New Roman"/>
                <w:b w:val="false"/>
                <w:i w:val="false"/>
                <w:color w:val="000000"/>
                <w:sz w:val="20"/>
              </w:rPr>
              <w:t>
6.Операциялық таспа 5х50 см, тығыздығы 40 г / м ш. - 2 дана.</w:t>
            </w:r>
          </w:p>
          <w:p>
            <w:pPr>
              <w:spacing w:after="20"/>
              <w:ind w:left="20"/>
              <w:jc w:val="both"/>
            </w:pPr>
            <w:r>
              <w:rPr>
                <w:rFonts w:ascii="Times New Roman"/>
                <w:b w:val="false"/>
                <w:i w:val="false"/>
                <w:color w:val="000000"/>
                <w:sz w:val="20"/>
              </w:rPr>
              <w:t>
7.40х80 см жабысқақ жиегі бар бастың операциясына арналған жайма, тығыздығы 40 г/м шаршы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босанатын әйелдерге арналған бір рет қолданылатын стерильді акушерлік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 см х 60 см, тығыздығы 50 г/м ш. м. 2. ламинатталған жайма 1,4 м х 0,8 м, тығыздығы 25 г / м ш. 3. салфетка 0,8 м х 0,7 м, тығыздығы 25 г / м ш. - 1 дана. 4. босанатын әйелге арналған жейде тығыздығы 25 г/м ш. - 1 дана, 5. ұзын бахилалардың тығыздығы 25 г / м кв. - 1 жұп.6. қалпақ берет тығыздығы 18 г / м ш. - 1 дана. 7. қағаз салфетка 0,2 м х 0,2 м – 3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босанатын әйелдерге арналған бір рет қолданылатын стерильді акушерлік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60см х 60см-1шт. 2. Тоқыма емес материалдан жасалған жайма 140см х 80см-1шт. 3. Тоқыма емес материалдан жасалған салфетка 80см х 70см-2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босанатын әйелдерге арналған бір рет қолданылатын стерильді акушерлік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60см х 60см-1шт. 2. Мата емес материалдан жасалған жайма 140см х 80см-1шт. 3. Босанатын әйелге арналған жейде-1 дана . 4. Мата емес материалдан жасалған Салфетка 80см х 70см-2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мата емес материалдан жасалған босанатын әйелдерге арналған акушерлік төсек-орын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140*80 см – 1 дана. 2. Астына төселетін салфетка 70*80 см - 2 дана.3. Жаялық – сіңіргіш 60*60 см – 1 дана. 4. Босанатын әйелге арналған жейде-1 дана 5. Клип – берет қалпақшасы-1 дана. 6. Сіңіргіш Салфетка 20*20 см – 2 дана.7. Тоқыма емес материалдан жасалған қысқа бахила-1 жұп. 8. Үш қабатты медициналық маска-1 дана 9. Сіңіргіш төсем-2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өрісті шектеуге арналған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0,7 м х 0,8 м жаялық, тығыздығы 42 грамм/ш. м. - 1 дана; 2. жабысқақ жиегі 2,0 м х 1,4 м жаялық, тығыздығы 42 грамм/ш. м. - 1 дана;3. көп қабатты жаялық 0,6 м х 0,6 м, тығыздығы 50 грамм/ш. м. – 1 дана;4. салфетка 0,8 м х 0,7 м, тығыздығы 25 грамм/ш. м. – 1 дана 5. жайма 2,0 м х 1,4 м алаң 25 г / м 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операциялық өрісті шектеуге арналған бір рет қолданылатын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200 см х 140 см парақ-2 дана .</w:t>
            </w:r>
          </w:p>
          <w:p>
            <w:pPr>
              <w:spacing w:after="20"/>
              <w:ind w:left="20"/>
              <w:jc w:val="both"/>
            </w:pPr>
            <w:r>
              <w:rPr>
                <w:rFonts w:ascii="Times New Roman"/>
                <w:b w:val="false"/>
                <w:i w:val="false"/>
                <w:color w:val="000000"/>
                <w:sz w:val="20"/>
              </w:rPr>
              <w:t>
2. Жайма 80см х 140см шеті жабысқақ - 2шт.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операциялық өрісті шектеуге арналған бір рет қолданылатын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200 см х 140 см парақ-2 дана .</w:t>
            </w:r>
          </w:p>
          <w:p>
            <w:pPr>
              <w:spacing w:after="20"/>
              <w:ind w:left="20"/>
              <w:jc w:val="both"/>
            </w:pPr>
            <w:r>
              <w:rPr>
                <w:rFonts w:ascii="Times New Roman"/>
                <w:b w:val="false"/>
                <w:i w:val="false"/>
                <w:color w:val="000000"/>
                <w:sz w:val="20"/>
              </w:rPr>
              <w:t>
2. Жабысқақ жиегі бар 80см х 70см салфетка-2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қойылатын жайма 150 см х 190 см – 1 дана. 2. тоқыма емес материалдан жасалған сіңіргіш салфетка 30 см х 40 см-4 дана 3. құрамдастырылған аспаптық үстелге арналған Мейо қапы 80 см х 145 см-1 дана. 4. операциялық жабысқақ таспа 10 см х 50 см-1 дана. 5. жабысқақ жиегі бар жайма 75 см х 90 см – 2 дана. 6. жабысқақ жиегі бар жайма 175 см х 180 см-1 дана. 7. жабысқақ жиегі бар жайма 150 см х 250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арналған үстелді жабуға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құрамдастырылған аспаптық үстелге арналған Мейо қапы 80 см х 145 см-1 дана – 2. жабысқақ жиегі 35 см х 40 см қалта-1 дана.3. жабысқақ жиегі 20 см х 40 см қалта-1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операциясына арналған бір рет қолданылатын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см х 180 см, ойығы 20 см х 30 см, инциз үлдірі және сұйықтық жинауға арналған қап, операциялық өріс аймағының айналасында қосымша сіңіргіш қабаты бар жайма – 1 дана, 2. құрамдастырылған аспаптық үстелге арналған Майо қапы 80 см х 145 см-1 дана 3. мата емес материалдан жасалған сіңіргіш салфетка 30 см х 40 см-4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 бір рет қолданылатын стенттеуге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 190 см – 1 дана емес матадан жасалған науқасқа арналған төсек.</w:t>
            </w:r>
          </w:p>
          <w:p>
            <w:pPr>
              <w:spacing w:after="20"/>
              <w:ind w:left="20"/>
              <w:jc w:val="both"/>
            </w:pPr>
            <w:r>
              <w:rPr>
                <w:rFonts w:ascii="Times New Roman"/>
                <w:b w:val="false"/>
                <w:i w:val="false"/>
                <w:color w:val="000000"/>
                <w:sz w:val="20"/>
              </w:rPr>
              <w:t>
2. халат, матадан жасалмаған материал-2 дана.</w:t>
            </w:r>
          </w:p>
          <w:p>
            <w:pPr>
              <w:spacing w:after="20"/>
              <w:ind w:left="20"/>
              <w:jc w:val="both"/>
            </w:pPr>
            <w:r>
              <w:rPr>
                <w:rFonts w:ascii="Times New Roman"/>
                <w:b w:val="false"/>
                <w:i w:val="false"/>
                <w:color w:val="000000"/>
                <w:sz w:val="20"/>
              </w:rPr>
              <w:t>
3. 40 × 50 см тоқыма емес материалдан жасалған сіңіргіш салфетка – 2 дана.</w:t>
            </w:r>
          </w:p>
          <w:p>
            <w:pPr>
              <w:spacing w:after="20"/>
              <w:ind w:left="20"/>
              <w:jc w:val="both"/>
            </w:pPr>
            <w:r>
              <w:rPr>
                <w:rFonts w:ascii="Times New Roman"/>
                <w:b w:val="false"/>
                <w:i w:val="false"/>
                <w:color w:val="000000"/>
                <w:sz w:val="20"/>
              </w:rPr>
              <w:t>
4. 110 × 110 см тоқыма емес материалдан жасалған құрылғыға арналған жабын-1 дана.</w:t>
            </w:r>
          </w:p>
          <w:p>
            <w:pPr>
              <w:spacing w:after="20"/>
              <w:ind w:left="20"/>
              <w:jc w:val="both"/>
            </w:pPr>
            <w:r>
              <w:rPr>
                <w:rFonts w:ascii="Times New Roman"/>
                <w:b w:val="false"/>
                <w:i w:val="false"/>
                <w:color w:val="000000"/>
                <w:sz w:val="20"/>
              </w:rPr>
              <w:t>
5. Екі саңылауы бар, мөлдір үлдірлі жиегі бар ангиографиялық жайма мата емес материалдан және 190 × 320 см – 1 дана полиэтиленнен жасалған.</w:t>
            </w:r>
          </w:p>
          <w:p>
            <w:pPr>
              <w:spacing w:after="20"/>
              <w:ind w:left="20"/>
              <w:jc w:val="both"/>
            </w:pPr>
            <w:r>
              <w:rPr>
                <w:rFonts w:ascii="Times New Roman"/>
                <w:b w:val="false"/>
                <w:i w:val="false"/>
                <w:color w:val="000000"/>
                <w:sz w:val="20"/>
              </w:rPr>
              <w:t>
6. Дәке тампондары дәкеден жасалған (10 × 10 см) - 30 дана.</w:t>
            </w:r>
          </w:p>
          <w:p>
            <w:pPr>
              <w:spacing w:after="20"/>
              <w:ind w:left="20"/>
              <w:jc w:val="both"/>
            </w:pPr>
            <w:r>
              <w:rPr>
                <w:rFonts w:ascii="Times New Roman"/>
                <w:b w:val="false"/>
                <w:i w:val="false"/>
                <w:color w:val="000000"/>
                <w:sz w:val="20"/>
              </w:rPr>
              <w:t>
7. Скальпель № 11, пластиктен жасалған және металл қорытпасы-1 дана.</w:t>
            </w:r>
          </w:p>
          <w:p>
            <w:pPr>
              <w:spacing w:after="20"/>
              <w:ind w:left="20"/>
              <w:jc w:val="both"/>
            </w:pPr>
            <w:r>
              <w:rPr>
                <w:rFonts w:ascii="Times New Roman"/>
                <w:b w:val="false"/>
                <w:i w:val="false"/>
                <w:color w:val="000000"/>
                <w:sz w:val="20"/>
              </w:rPr>
              <w:t>
8. 18G функционалды инесі пластиктен және 7 см металл қорытпасынан жасалған-1 дана.</w:t>
            </w:r>
          </w:p>
          <w:p>
            <w:pPr>
              <w:spacing w:after="20"/>
              <w:ind w:left="20"/>
              <w:jc w:val="both"/>
            </w:pPr>
            <w:r>
              <w:rPr>
                <w:rFonts w:ascii="Times New Roman"/>
                <w:b w:val="false"/>
                <w:i w:val="false"/>
                <w:color w:val="000000"/>
                <w:sz w:val="20"/>
              </w:rPr>
              <w:t>
9. 20 G интродьюсері 10 см – 1 дана тоқыма емес материалдан жасалған.</w:t>
            </w:r>
          </w:p>
          <w:p>
            <w:pPr>
              <w:spacing w:after="20"/>
              <w:ind w:left="20"/>
              <w:jc w:val="both"/>
            </w:pPr>
            <w:r>
              <w:rPr>
                <w:rFonts w:ascii="Times New Roman"/>
                <w:b w:val="false"/>
                <w:i w:val="false"/>
                <w:color w:val="000000"/>
                <w:sz w:val="20"/>
              </w:rPr>
              <w:t>
10. Торк-құрылғы (ротатор), пластиктен жасалған – 1 дана.</w:t>
            </w:r>
          </w:p>
          <w:p>
            <w:pPr>
              <w:spacing w:after="20"/>
              <w:ind w:left="20"/>
              <w:jc w:val="both"/>
            </w:pPr>
            <w:r>
              <w:rPr>
                <w:rFonts w:ascii="Times New Roman"/>
                <w:b w:val="false"/>
                <w:i w:val="false"/>
                <w:color w:val="000000"/>
                <w:sz w:val="20"/>
              </w:rPr>
              <w:t>
11. Y-коннектор, пластиктен жасалған және металл қорытпасы-1 дана.</w:t>
            </w:r>
          </w:p>
          <w:p>
            <w:pPr>
              <w:spacing w:after="20"/>
              <w:ind w:left="20"/>
              <w:jc w:val="both"/>
            </w:pPr>
            <w:r>
              <w:rPr>
                <w:rFonts w:ascii="Times New Roman"/>
                <w:b w:val="false"/>
                <w:i w:val="false"/>
                <w:color w:val="000000"/>
                <w:sz w:val="20"/>
              </w:rPr>
              <w:t>
12. Ra RH OFF (1000 psi) үш жақты құлыптау краны, пластиктен жасалған-1 дана.</w:t>
            </w:r>
          </w:p>
          <w:p>
            <w:pPr>
              <w:spacing w:after="20"/>
              <w:ind w:left="20"/>
              <w:jc w:val="both"/>
            </w:pPr>
            <w:r>
              <w:rPr>
                <w:rFonts w:ascii="Times New Roman"/>
                <w:b w:val="false"/>
                <w:i w:val="false"/>
                <w:color w:val="000000"/>
                <w:sz w:val="20"/>
              </w:rPr>
              <w:t>
13. Үш жақты манифольд, RA RH OFF (1100 psi), пластиктен жасалған – 1 дана.</w:t>
            </w:r>
          </w:p>
          <w:p>
            <w:pPr>
              <w:spacing w:after="20"/>
              <w:ind w:left="20"/>
              <w:jc w:val="both"/>
            </w:pPr>
            <w:r>
              <w:rPr>
                <w:rFonts w:ascii="Times New Roman"/>
                <w:b w:val="false"/>
                <w:i w:val="false"/>
                <w:color w:val="000000"/>
                <w:sz w:val="20"/>
              </w:rPr>
              <w:t>
14. Жоғары қысымды ra/FLL желісі 125cm (1000 psi) пластиктен жасалған – 2 дана.</w:t>
            </w:r>
          </w:p>
          <w:p>
            <w:pPr>
              <w:spacing w:after="20"/>
              <w:ind w:left="20"/>
              <w:jc w:val="both"/>
            </w:pPr>
            <w:r>
              <w:rPr>
                <w:rFonts w:ascii="Times New Roman"/>
                <w:b w:val="false"/>
                <w:i w:val="false"/>
                <w:color w:val="000000"/>
                <w:sz w:val="20"/>
              </w:rPr>
              <w:t>
15. Екі клапанды (30 psi) 150 см көктамыр ішіне құюға арналған жиынтық, пластиктен жасалған – 1 дана.</w:t>
            </w:r>
          </w:p>
          <w:p>
            <w:pPr>
              <w:spacing w:after="20"/>
              <w:ind w:left="20"/>
              <w:jc w:val="both"/>
            </w:pPr>
            <w:r>
              <w:rPr>
                <w:rFonts w:ascii="Times New Roman"/>
                <w:b w:val="false"/>
                <w:i w:val="false"/>
                <w:color w:val="000000"/>
                <w:sz w:val="20"/>
              </w:rPr>
              <w:t>
16. 150 см – 1 дана пластиктен жасалған ортаның контрастына арналған жиынтық.</w:t>
            </w:r>
          </w:p>
          <w:p>
            <w:pPr>
              <w:spacing w:after="20"/>
              <w:ind w:left="20"/>
              <w:jc w:val="both"/>
            </w:pPr>
            <w:r>
              <w:rPr>
                <w:rFonts w:ascii="Times New Roman"/>
                <w:b w:val="false"/>
                <w:i w:val="false"/>
                <w:color w:val="000000"/>
                <w:sz w:val="20"/>
              </w:rPr>
              <w:t>
17. Шприц 2,5 сс ML, пластиктен жасалған-1 дана.</w:t>
            </w:r>
          </w:p>
          <w:p>
            <w:pPr>
              <w:spacing w:after="20"/>
              <w:ind w:left="20"/>
              <w:jc w:val="both"/>
            </w:pPr>
            <w:r>
              <w:rPr>
                <w:rFonts w:ascii="Times New Roman"/>
                <w:b w:val="false"/>
                <w:i w:val="false"/>
                <w:color w:val="000000"/>
                <w:sz w:val="20"/>
              </w:rPr>
              <w:t>
18. Шприц 10 сс ML, пластиктен жасалған-1 дана.</w:t>
            </w:r>
          </w:p>
          <w:p>
            <w:pPr>
              <w:spacing w:after="20"/>
              <w:ind w:left="20"/>
              <w:jc w:val="both"/>
            </w:pPr>
            <w:r>
              <w:rPr>
                <w:rFonts w:ascii="Times New Roman"/>
                <w:b w:val="false"/>
                <w:i w:val="false"/>
                <w:color w:val="000000"/>
                <w:sz w:val="20"/>
              </w:rPr>
              <w:t>
19. Шприц 10 сс MLL, пластиктен жасалған-1 дана.</w:t>
            </w:r>
          </w:p>
          <w:p>
            <w:pPr>
              <w:spacing w:after="20"/>
              <w:ind w:left="20"/>
              <w:jc w:val="both"/>
            </w:pPr>
            <w:r>
              <w:rPr>
                <w:rFonts w:ascii="Times New Roman"/>
                <w:b w:val="false"/>
                <w:i w:val="false"/>
                <w:color w:val="000000"/>
                <w:sz w:val="20"/>
              </w:rPr>
              <w:t>
20. Шприц 20 сс MLL, пластиктен жасалған-1 дана.</w:t>
            </w:r>
          </w:p>
          <w:p>
            <w:pPr>
              <w:spacing w:after="20"/>
              <w:ind w:left="20"/>
              <w:jc w:val="both"/>
            </w:pPr>
            <w:r>
              <w:rPr>
                <w:rFonts w:ascii="Times New Roman"/>
                <w:b w:val="false"/>
                <w:i w:val="false"/>
                <w:color w:val="000000"/>
                <w:sz w:val="20"/>
              </w:rPr>
              <w:t>
21. Ине 20 G 1 ½ (4 см) (сары), пластиктен жасалған және металл қорытпасы-1 дана.</w:t>
            </w:r>
          </w:p>
          <w:p>
            <w:pPr>
              <w:spacing w:after="20"/>
              <w:ind w:left="20"/>
              <w:jc w:val="both"/>
            </w:pPr>
            <w:r>
              <w:rPr>
                <w:rFonts w:ascii="Times New Roman"/>
                <w:b w:val="false"/>
                <w:i w:val="false"/>
                <w:color w:val="000000"/>
                <w:sz w:val="20"/>
              </w:rPr>
              <w:t>
22. Ине 21 G 1 ½ (4 см) (жасыл), пластиктен жасалған және металл қорытпасы-1 дана.</w:t>
            </w:r>
          </w:p>
          <w:p>
            <w:pPr>
              <w:spacing w:after="20"/>
              <w:ind w:left="20"/>
              <w:jc w:val="both"/>
            </w:pPr>
            <w:r>
              <w:rPr>
                <w:rFonts w:ascii="Times New Roman"/>
                <w:b w:val="false"/>
                <w:i w:val="false"/>
                <w:color w:val="000000"/>
                <w:sz w:val="20"/>
              </w:rPr>
              <w:t>
23. 120 мл стакан, пластиктен жасалған – 1 дана.</w:t>
            </w:r>
          </w:p>
          <w:p>
            <w:pPr>
              <w:spacing w:after="20"/>
              <w:ind w:left="20"/>
              <w:jc w:val="both"/>
            </w:pPr>
            <w:r>
              <w:rPr>
                <w:rFonts w:ascii="Times New Roman"/>
                <w:b w:val="false"/>
                <w:i w:val="false"/>
                <w:color w:val="000000"/>
                <w:sz w:val="20"/>
              </w:rPr>
              <w:t>
24. Тостаған 250мл (диаметрі 10 см), пластиктен жасалған – 1 дана.</w:t>
            </w:r>
          </w:p>
          <w:p>
            <w:pPr>
              <w:spacing w:after="20"/>
              <w:ind w:left="20"/>
              <w:jc w:val="both"/>
            </w:pPr>
            <w:r>
              <w:rPr>
                <w:rFonts w:ascii="Times New Roman"/>
                <w:b w:val="false"/>
                <w:i w:val="false"/>
                <w:color w:val="000000"/>
                <w:sz w:val="20"/>
              </w:rPr>
              <w:t>
25. Тостаған 5000мл (диаметрі 28 см), пластиктен жасалған – 1 дана.</w:t>
            </w:r>
          </w:p>
          <w:p>
            <w:pPr>
              <w:spacing w:after="20"/>
              <w:ind w:left="20"/>
              <w:jc w:val="both"/>
            </w:pPr>
            <w:r>
              <w:rPr>
                <w:rFonts w:ascii="Times New Roman"/>
                <w:b w:val="false"/>
                <w:i w:val="false"/>
                <w:color w:val="000000"/>
                <w:sz w:val="20"/>
              </w:rPr>
              <w:t>
26. Қашықтан басқару пультінің корпусы 15 × 30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бас операциясына арналған тоқыма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см х 80 см тоқыма емес материалдан жасалған аспаптық үстелге арналған қап-1 дана – 2. тоқыма емес материалдан жасалған жайма 250 см х 180 см, жабысқақ ойығы 70 см х 10 см – 1 дана, 3. тоқыма емес материалдан жасалған операциялық жайма 160 см х 100 см-1 дана. 4. жабысқақ жиегі 80 см х 40 см салфетка-1 дана, 5. тоқыма емес материалдан жасалған операциялық жабысқақ лента 50 см х 10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күшейтілген қорғауға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ламинатталған алжапқыш-1 дана.2. тоқыма емес материалдан жасалған комбинезон-1 дана. 3. тоқыма емес материалдан жасалған үш қабатты маска-1 дана. 4. тоқыма емес материалдан жасалған ұзын бахилалар-1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оториноларингологиялық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190 см х 160 см – 1 дана.2. жабысқақ жиегі бар тоқыма емес материалдан жасалған кесіндісі 7 см х 40 см 160 см х 100 см операциялық жайма – 1 дана 3. жабысқақ жиегі бар тоқыма емес материалдан жасалған операциялық жайма 175 см х 160 см – 1 дана. 4. жабысқақ жиегі бар тоқыма емес материалдан жасалған 80 см х 75 см салфетка-1 дана, 5. тоқыма емес материалдан жасалған 10 см х 50 см операциялық жабысқақ таспа – 2 дана, 6. қағаздан сіңіретін 22 см х 23 см салфетка-1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неонатологқа арналған бір рет қолданылатын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Саңылауы 4,5 см х 7,2 см ламинатталған жайма 80 см х 60 см - 1 дана. 2. Ламинатталған жайма 80 см х 60 см-1 дана. 3. Қағаз салфетка 20 см х 20 см-4 дана. 4. Медициналық халат (S, M, L, XL) - 1 дана . 5. Телпек-берет-1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жараларды өңдеуге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Латексті қолғаптар-1 жұп 2. дәке шарлары – тампондар) - 5 дана 3. мата емес материалдан жасалған салфеткалар көлемі 7 см х 7 см-2 дана. 4. пластикалық пинцет-1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кесарь тілігі операциясына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Кесарь тілігіне арналған жайма 140 см х 240 см, бұрғышы және сұйықтыққа арналған қалтасы бар - 1 дана. 2. Аспаптық үстелге ламинатталған жайма 140 см х 200 см-1 дана . 3. Сіңіргіш жаялық 60 см х 90 см-1 дана. 4. Қағаз Салфетка 20 см х 20 см-4 дана. 5. Аспаптық үстелге арналған Мейо корпусы 140 см х 80 см-1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операцияларға арналған бір рет қолданылатын ,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тоқыма емес материалдан жасалған жайма 170 см х 260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тігістерді шешуге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Латексті қолғаптар-1 жұп 2. тігістерді алуға арналған пышақ (скальпель №12) - 1 дана 3. мата емес материалдан жасалған салфеткалар көлемі 7 см х 7 см-2 дана. 4. пластикалық пинцет-1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Абортқа арналған, стерильді, бір рет қолданылатын тоқыма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160 см х 190 см-1 дана – 2. тоқыма емес материалдан жасалған үш қабатты сіңіргіш төсеніш 60 см х 60 см-1 дана 3. сіңіргіш қағаз салфеткасы 22 см х 23 см-4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түсікке арналған тоқыма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190см, алаңы 40г/м ш. - 1 дана.</w:t>
            </w:r>
          </w:p>
          <w:p>
            <w:pPr>
              <w:spacing w:after="20"/>
              <w:ind w:left="20"/>
              <w:jc w:val="both"/>
            </w:pPr>
            <w:r>
              <w:rPr>
                <w:rFonts w:ascii="Times New Roman"/>
                <w:b w:val="false"/>
                <w:i w:val="false"/>
                <w:color w:val="000000"/>
                <w:sz w:val="20"/>
              </w:rPr>
              <w:t>
2. Үш қабатты сіңіргіш төсеніш-жаялық 60 х 60см, алаң 240 г / м ш. - 1 дана.</w:t>
            </w:r>
          </w:p>
          <w:p>
            <w:pPr>
              <w:spacing w:after="20"/>
              <w:ind w:left="20"/>
              <w:jc w:val="both"/>
            </w:pPr>
            <w:r>
              <w:rPr>
                <w:rFonts w:ascii="Times New Roman"/>
                <w:b w:val="false"/>
                <w:i w:val="false"/>
                <w:color w:val="000000"/>
                <w:sz w:val="20"/>
              </w:rPr>
              <w:t>
3. Сіңіргіш қағаз Салфетка 22 х 23см-4 дана .</w:t>
            </w:r>
          </w:p>
          <w:p>
            <w:pPr>
              <w:spacing w:after="20"/>
              <w:ind w:left="20"/>
              <w:jc w:val="both"/>
            </w:pPr>
            <w:r>
              <w:rPr>
                <w:rFonts w:ascii="Times New Roman"/>
                <w:b w:val="false"/>
                <w:i w:val="false"/>
                <w:color w:val="000000"/>
                <w:sz w:val="20"/>
              </w:rPr>
              <w:t>
4. Босанатын әйелге арналған жейде өлшемі L, көлемі 25 г/м шаршы метр-1 дана .</w:t>
            </w:r>
          </w:p>
          <w:p>
            <w:pPr>
              <w:spacing w:after="20"/>
              <w:ind w:left="20"/>
              <w:jc w:val="both"/>
            </w:pPr>
            <w:r>
              <w:rPr>
                <w:rFonts w:ascii="Times New Roman"/>
                <w:b w:val="false"/>
                <w:i w:val="false"/>
                <w:color w:val="000000"/>
                <w:sz w:val="20"/>
              </w:rPr>
              <w:t>
5. Әйелдердің гигиеналық төсемі-2 дана .</w:t>
            </w:r>
          </w:p>
          <w:p>
            <w:pPr>
              <w:spacing w:after="20"/>
              <w:ind w:left="20"/>
              <w:jc w:val="both"/>
            </w:pPr>
            <w:r>
              <w:rPr>
                <w:rFonts w:ascii="Times New Roman"/>
                <w:b w:val="false"/>
                <w:i w:val="false"/>
                <w:color w:val="000000"/>
                <w:sz w:val="20"/>
              </w:rPr>
              <w:t>
6. Қалпақ клип-берет, ПЛ. 18 г/м ш. - 1 дана.</w:t>
            </w:r>
          </w:p>
          <w:p>
            <w:pPr>
              <w:spacing w:after="20"/>
              <w:ind w:left="20"/>
              <w:jc w:val="both"/>
            </w:pPr>
            <w:r>
              <w:rPr>
                <w:rFonts w:ascii="Times New Roman"/>
                <w:b w:val="false"/>
                <w:i w:val="false"/>
                <w:color w:val="000000"/>
                <w:sz w:val="20"/>
              </w:rPr>
              <w:t>
7. Ұзын бахилалар 31,5 / 41,5 х 50см алаңы 40 г / м ш. - 1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см х 120 см, диаметрі 10 см х 20 см саңылауы бар, айналасында жабысқақ жиегі және операциялық өріс аймағының айналасында қосымша сіңіргіш қабаты бар жайма – 1 дана. 2. құрамдастырылған аспаптық үстелге арналған Майо қапы 80 см х 145 см-1 дана 3. сіңіргіш қағаз салфетка 25 см х 25 см-4 дана 4. ұзын бахилалар 120 см х 70 см-2 дана. 5. операциялық үстелге қойылатын жайма 180 см х 140 см-1 дана, 6. операциялық жабысқақ таспа 5 см х 50 см – 2 дана.7. 60 см х 60 см сіңіргіш төсеніш-1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х 240см жайма, айналасында жабысқақ жиегі бар диаметрі 8см, саңылауы 9 х 13см, операциялық өріс аймағының айналасында қосымша сіңіргіш қабаты бар, ішіне бахилалары және сұйықтықты жинауға және бұруға арналған ішіне салынған қалтасы бар, алаңы 54 г/м ш. - 1 дана.</w:t>
            </w:r>
          </w:p>
          <w:p>
            <w:pPr>
              <w:spacing w:after="20"/>
              <w:ind w:left="20"/>
              <w:jc w:val="both"/>
            </w:pPr>
            <w:r>
              <w:rPr>
                <w:rFonts w:ascii="Times New Roman"/>
                <w:b w:val="false"/>
                <w:i w:val="false"/>
                <w:color w:val="000000"/>
                <w:sz w:val="20"/>
              </w:rPr>
              <w:t>
2.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3. Сіңіргіш қағаз Салфетка 25 х 25см-4 дана .</w:t>
            </w:r>
          </w:p>
          <w:p>
            <w:pPr>
              <w:spacing w:after="20"/>
              <w:ind w:left="20"/>
              <w:jc w:val="both"/>
            </w:pPr>
            <w:r>
              <w:rPr>
                <w:rFonts w:ascii="Times New Roman"/>
                <w:b w:val="false"/>
                <w:i w:val="false"/>
                <w:color w:val="000000"/>
                <w:sz w:val="20"/>
              </w:rPr>
              <w:t>
4. Операциялық үстелге арналған жайма 160 х 200см, алаңы 40 г / м ш. - 1 дана.</w:t>
            </w:r>
          </w:p>
          <w:p>
            <w:pPr>
              <w:spacing w:after="20"/>
              <w:ind w:left="20"/>
              <w:jc w:val="both"/>
            </w:pPr>
            <w:r>
              <w:rPr>
                <w:rFonts w:ascii="Times New Roman"/>
                <w:b w:val="false"/>
                <w:i w:val="false"/>
                <w:color w:val="000000"/>
                <w:sz w:val="20"/>
              </w:rPr>
              <w:t>
5. Жабысқақ лента 5 х 50см, пл. 40 г/м ш. - 2 дана.</w:t>
            </w:r>
          </w:p>
          <w:p>
            <w:pPr>
              <w:spacing w:after="20"/>
              <w:ind w:left="20"/>
              <w:jc w:val="both"/>
            </w:pPr>
            <w:r>
              <w:rPr>
                <w:rFonts w:ascii="Times New Roman"/>
                <w:b w:val="false"/>
                <w:i w:val="false"/>
                <w:color w:val="000000"/>
                <w:sz w:val="20"/>
              </w:rPr>
              <w:t>
6. Сіңіргіш төсеніш 60 х 90см, алаңы 240 г / м 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Кардиоваскулярлық операцияларға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қойылатын жайма 150 см х 190 см – 1 дана. 2. тоқыма емес материалдан жасалған сіңіргіш салфетка 30 см х 40 см-4 дана 3. Майо үстелінің сырты 80 см х 145 см-2 дана. 4. операциялық жабысқақ таспа 9 см х 50 см-2 дана.5. бахилы 25 см х 40 см-1 жұп 6. ойығы 20 см х 100 см 175 см х 260 см жайма – 1 дана 7. 300/225 см х 370 см, саңылауы 33 см х 38 см, екі жағынан да 3 қалтасы бар кіріктірілген инциз пленкасы бар кардио төсек-1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ламинэктомияға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190 см х 160 см – 1 дана.2. ламинэктомияға арналған жайма 160 см х 300 см тоқыма емес материалдан ойығы 20 см х 30 см инциз үлдірімен – 1 дана 3. жабысқақ жиегі бар тоқыма емес материалдан жасалған 80 см х 90 см салфетка-4 дана – 4. 22 см х 23 см қағаз сіңіргіш салфетка-3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липосакцияға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жабысқақ жиегі бар жайма 90 см х 80 см-2 дана. 2. тоқыма емес материалдан жасалған жабысқақ жиегі бар жайма 160 см х 150 см – 1 дана, 3. тоқыма емес материалдан жасалған жабысқақ жиегі бар жайма 160 см х 120 см – 1 дана. 4. сіңіргіш салфетка 45 см х 45 см-1 дана.5. тоқыма емес материалдан жасалған ұзын бахилалар 120 см х 75 см-1 жұп 6. жабысқақ таспа 50 см х 10 см-2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бағанасына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см х 320 см, саңылауы 11 см х 22 см, жабысқақ жиектері бар, операциялық өріс аймағының айналасындағы сіңіргіш қабаты бар жайма – 1 дана. 2. аспаптық үстелге қойылатын жайма 150 см х 190 см-1 дана 3. тоқыма емес материалдан жасалған сүлгі 30 см х 40 см-2 дана. 4. құрамдастырылған аспаптық үстелге арналған Мейо қапы 80 см х 145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омыртқаға операция жасауға арналған тоқыма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160 см × 110 см – 2 дана. 2. тоқыма емес материалдан жасалған жайма 300 см × 160 см, тесігі 7 см х 18 см, инциз үлдірі бар жайма – 1 дана 3. сіңіргіш қағаз салфеткасы 22 см ×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хирургияға арналған тоқыма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2. Жабысқақ жиегі бар жайма 160 х 240см, алаңы 40 г / м ш. - 1 дана.</w:t>
            </w:r>
          </w:p>
          <w:p>
            <w:pPr>
              <w:spacing w:after="20"/>
              <w:ind w:left="20"/>
              <w:jc w:val="both"/>
            </w:pPr>
            <w:r>
              <w:rPr>
                <w:rFonts w:ascii="Times New Roman"/>
                <w:b w:val="false"/>
                <w:i w:val="false"/>
                <w:color w:val="000000"/>
                <w:sz w:val="20"/>
              </w:rPr>
              <w:t>
3. Жабысқақ жиегі бар жайма 160 х 180см, алаңы 40 г/м ш. - 1 дана.</w:t>
            </w:r>
          </w:p>
          <w:p>
            <w:pPr>
              <w:spacing w:after="20"/>
              <w:ind w:left="20"/>
              <w:jc w:val="both"/>
            </w:pPr>
            <w:r>
              <w:rPr>
                <w:rFonts w:ascii="Times New Roman"/>
                <w:b w:val="false"/>
                <w:i w:val="false"/>
                <w:color w:val="000000"/>
                <w:sz w:val="20"/>
              </w:rPr>
              <w:t>
4. Жабысқақ жиегі 80 х 100см жайма, алаңы 40 г/м ш. - 1 дана.</w:t>
            </w:r>
          </w:p>
          <w:p>
            <w:pPr>
              <w:spacing w:after="20"/>
              <w:ind w:left="20"/>
              <w:jc w:val="both"/>
            </w:pPr>
            <w:r>
              <w:rPr>
                <w:rFonts w:ascii="Times New Roman"/>
                <w:b w:val="false"/>
                <w:i w:val="false"/>
                <w:color w:val="000000"/>
                <w:sz w:val="20"/>
              </w:rPr>
              <w:t>
5. Операциялық таспа 10 х 50см, алаңы 40 г/м 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операцияларына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см х 120 см, диаметрі 10 см болатын саңылауы бар, айналасында жабысқақ жиегі және операциялық өріс аймағының айналасында қосымша сіңіргіш қабаты бар жайма – 1 дана. 2. құрамдастырылған аспаптық үстелге арналған Мейо қапы 80 см х 145 см-1 дана 3. сіңіргіш қағаз салфетка 25 см х 25 см-4 дана 4. операциялық үстелге қойылатын жайма 180 см х 140 см-1 дана, 5. операциялық жабысқақ таспа 5 см х 50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операцияларына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жайма 180 см х 140 см-1 дана. 2. жайма 70 см х 90 см, жабысқақ жиегі бар – 1 дана 3. 150 см х 125 см U-тәрізді ойығы 7 см х 40 см және айналасындағы жабысқақ қабаты бар жайма – 1 дана. 4. құрамдастырылған аспаптық үстелге арналған Майо қапы 80 см х 145 см-1 дана. 5. сіңіргіш қағаз салфетка 25 см х 25 см-4 дана, 6. операциялық үстелге қойылатын жайма 180 см х 140 см-1 дана, 7. операциялық жабысқақ таспа 5 см х 50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операцияларға арналған бір рет қолданылатын ,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аспаптық үстелге арналған жайма 80 см х 145 см-1 дана 3. жабысқақ жайма 75 см х 75 см-1 дана.4. жабысқақ жайма 200 см х 200 см-1 дана.5. жайма 125 см х 150 см жабысқақ тілігі 7 см х 40 см – 1 дана. 6. операциялық жабысқақ таспа 10 см х 50 см-2 дана.7. қағаз салфетка 33 см х 33 см-4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жарты шарлы операцияға арналған тоқыма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жабысқақ жиегі бар қалта – қабылдағыш 55 см × 65 см-1 дана. 2. қорғаныш тысы диаметрі 60 см, тоқыма емес материалдан жасалған-1 дана 3. тоқыма емес материалдан жасалған жайма 160 см × 140 см, жабысқақ ойығы 30 см х 40 см-1 дана. 4 жабысқақ жиегі бар жайма, тоқыма емес материалдан жасалған жайма 210 см × 160 см – 1 дана. 5. мата емес материалдан жасалған сіңіргіш салфетка 22 см ×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операцияларға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см х 150 см сопақша саңылауы 10 см х 20 см айналасындағы жабысқақ қабаты бар жайма – 1 дана. 2. аспаптық үстелге арналған Майо қапы 145 см х 80 см-1 дана. 3. ұзын бахилалар 120 см х 70 см-2 дана. 4. қоқыс 60 см х 60 см-1 дана – 5. сіңіргіш салфетка 30 см х 40 см-4 дана 6. операциялық жабысқақ таспа 5 см х 60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операцияларға арналған бір рет қолданылатын ,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аяққа арналған қорғаныш жабыны бар жайма 150 см х 200 см-1 дана 3. жабысқақ таспа 10 см х 50 см-1 дана.4. қағаз салфетка 33 см х 33 см-4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артроскопиясына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Артроскопияға арналған диаметрі 7 см резеңкелі саңылауы бар 200 см х 300 см жайма, пл. 54 г/м. ш. – 1 дана 2. Аспаптық үстелге құрамдастырылған Майо қапы 80 см х 145 см, 30 г/м. ш. алаңы-1 дана 3. Бахила 33 см х 55 см, алаңы 40 г / м.ш. – 1 дана 4. Жайма 100 см х 80 см, алаңы 40 г / м. ш. – 1 дана 5. Операциялық жабысқақ таспа 10 см х 50 см-2 дана. 6. Бауға арналған қап 15 см х 240 см, алаңы 30 г/м. ш., картон ұстағышы бар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артроскопиясына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жайма 150х190 см-1 дана.</w:t>
            </w:r>
          </w:p>
          <w:p>
            <w:pPr>
              <w:spacing w:after="20"/>
              <w:ind w:left="20"/>
              <w:jc w:val="both"/>
            </w:pPr>
            <w:r>
              <w:rPr>
                <w:rFonts w:ascii="Times New Roman"/>
                <w:b w:val="false"/>
                <w:i w:val="false"/>
                <w:color w:val="000000"/>
                <w:sz w:val="20"/>
              </w:rPr>
              <w:t>
2. Тоқыма емес материалдан жасалған сүлгі 30х40 см-2 дана.</w:t>
            </w:r>
          </w:p>
          <w:p>
            <w:pPr>
              <w:spacing w:after="20"/>
              <w:ind w:left="20"/>
              <w:jc w:val="both"/>
            </w:pPr>
            <w:r>
              <w:rPr>
                <w:rFonts w:ascii="Times New Roman"/>
                <w:b w:val="false"/>
                <w:i w:val="false"/>
                <w:color w:val="000000"/>
                <w:sz w:val="20"/>
              </w:rPr>
              <w:t>
3. Құрамдастырылған аспаптық үстелге арналған Майо қапы 80х145 см-1 дана.</w:t>
            </w:r>
          </w:p>
          <w:p>
            <w:pPr>
              <w:spacing w:after="20"/>
              <w:ind w:left="20"/>
              <w:jc w:val="both"/>
            </w:pPr>
            <w:r>
              <w:rPr>
                <w:rFonts w:ascii="Times New Roman"/>
                <w:b w:val="false"/>
                <w:i w:val="false"/>
                <w:color w:val="000000"/>
                <w:sz w:val="20"/>
              </w:rPr>
              <w:t>
4. Жабысқақ таспа 10х50 см-1 дана.</w:t>
            </w:r>
          </w:p>
          <w:p>
            <w:pPr>
              <w:spacing w:after="20"/>
              <w:ind w:left="20"/>
              <w:jc w:val="both"/>
            </w:pPr>
            <w:r>
              <w:rPr>
                <w:rFonts w:ascii="Times New Roman"/>
                <w:b w:val="false"/>
                <w:i w:val="false"/>
                <w:color w:val="000000"/>
                <w:sz w:val="20"/>
              </w:rPr>
              <w:t>
5. Жайма 150х180 см - 1 дана;</w:t>
            </w:r>
          </w:p>
          <w:p>
            <w:pPr>
              <w:spacing w:after="20"/>
              <w:ind w:left="20"/>
              <w:jc w:val="both"/>
            </w:pPr>
            <w:r>
              <w:rPr>
                <w:rFonts w:ascii="Times New Roman"/>
                <w:b w:val="false"/>
                <w:i w:val="false"/>
                <w:color w:val="000000"/>
                <w:sz w:val="20"/>
              </w:rPr>
              <w:t>
6. Бахила 33х55см-1шт.</w:t>
            </w:r>
          </w:p>
          <w:p>
            <w:pPr>
              <w:spacing w:after="20"/>
              <w:ind w:left="20"/>
              <w:jc w:val="both"/>
            </w:pPr>
            <w:r>
              <w:rPr>
                <w:rFonts w:ascii="Times New Roman"/>
                <w:b w:val="false"/>
                <w:i w:val="false"/>
                <w:color w:val="000000"/>
                <w:sz w:val="20"/>
              </w:rPr>
              <w:t>
7. Тізе буынының артроскопиясына арналған жайма 225х320 см, диаметрі 6 см резеңкелі манжеттері, сұйықтық жинауға арналған біріктірілген қабылдау қаптары және 7 см манжеті және шығу тесігі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операциялық бір рет қолданылатын иық артроскопиясы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240х180 см U-тәрізді ойығы 20х60 см және айналасындағы жабысқақ қабаты бар жайма-1 дана.</w:t>
            </w:r>
          </w:p>
          <w:p>
            <w:pPr>
              <w:spacing w:after="20"/>
              <w:ind w:left="20"/>
              <w:jc w:val="both"/>
            </w:pPr>
            <w:r>
              <w:rPr>
                <w:rFonts w:ascii="Times New Roman"/>
                <w:b w:val="false"/>
                <w:i w:val="false"/>
                <w:color w:val="000000"/>
                <w:sz w:val="20"/>
              </w:rPr>
              <w:t>
2. Жабысқақ жиегі бар жайма 180х140 см-1 дана.</w:t>
            </w:r>
          </w:p>
          <w:p>
            <w:pPr>
              <w:spacing w:after="20"/>
              <w:ind w:left="20"/>
              <w:jc w:val="both"/>
            </w:pPr>
            <w:r>
              <w:rPr>
                <w:rFonts w:ascii="Times New Roman"/>
                <w:b w:val="false"/>
                <w:i w:val="false"/>
                <w:color w:val="000000"/>
                <w:sz w:val="20"/>
              </w:rPr>
              <w:t>
3. Құрамдастырылған аспаптық үстелге арналған Майо қапы 80х145 см-1 дана.</w:t>
            </w:r>
          </w:p>
          <w:p>
            <w:pPr>
              <w:spacing w:after="20"/>
              <w:ind w:left="20"/>
              <w:jc w:val="both"/>
            </w:pPr>
            <w:r>
              <w:rPr>
                <w:rFonts w:ascii="Times New Roman"/>
                <w:b w:val="false"/>
                <w:i w:val="false"/>
                <w:color w:val="000000"/>
                <w:sz w:val="20"/>
              </w:rPr>
              <w:t>
4. Қолдың қақпағы 80х20 см-1 дана.</w:t>
            </w:r>
          </w:p>
          <w:p>
            <w:pPr>
              <w:spacing w:after="20"/>
              <w:ind w:left="20"/>
              <w:jc w:val="both"/>
            </w:pPr>
            <w:r>
              <w:rPr>
                <w:rFonts w:ascii="Times New Roman"/>
                <w:b w:val="false"/>
                <w:i w:val="false"/>
                <w:color w:val="000000"/>
                <w:sz w:val="20"/>
              </w:rPr>
              <w:t>
5. Сіңіргіш қағаз Салфетка 25х25 см-4 дана –</w:t>
            </w:r>
          </w:p>
          <w:p>
            <w:pPr>
              <w:spacing w:after="20"/>
              <w:ind w:left="20"/>
              <w:jc w:val="both"/>
            </w:pPr>
            <w:r>
              <w:rPr>
                <w:rFonts w:ascii="Times New Roman"/>
                <w:b w:val="false"/>
                <w:i w:val="false"/>
                <w:color w:val="000000"/>
                <w:sz w:val="20"/>
              </w:rPr>
              <w:t>
6. Операциялық жабысқақ таспа 2,5 х 30 см - 1 дана.</w:t>
            </w:r>
          </w:p>
          <w:p>
            <w:pPr>
              <w:spacing w:after="20"/>
              <w:ind w:left="20"/>
              <w:jc w:val="both"/>
            </w:pPr>
            <w:r>
              <w:rPr>
                <w:rFonts w:ascii="Times New Roman"/>
                <w:b w:val="false"/>
                <w:i w:val="false"/>
                <w:color w:val="000000"/>
                <w:sz w:val="20"/>
              </w:rPr>
              <w:t>
7. Операциялық үстелге 180х140 см жайма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арналған сіңіргіш екі қабатты жайма 140 см х 190 см, алаң 54 г / м ш. – 1 дана 2. Аспаптық үстелге құрамдастырылған Майо қапы 80 см х 145 см, алаңы 30 г / м ш. – 1 дана 3. Операциялық үлкен ақжайма 220 см х 320 см резеңкелі саңылауы 5 см және 7 см, сіңіргіш аймағы, бұрғышы және сұйықтық жинауға арналған қалтасы бар, 54 г/м ш. 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жайма 120 см х 140 см-1 дана. 2. ұзын бахилалар 120 см х 70 см-1 жұп 3. жайма 180 см х 120 см, ортасында орналасқан бұтарасы тұсындағы саңылауы 9 см х 15 см, аяққа арналған бүйірден ойықтары бар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Цистокопияға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Ұзын бахила 70 х 120см, пл. 40 г / м ш. - 1 жұп 2. Операциялық үстелге арналған жайма 110 х 160см, алаңы 40 г/м ш. - 1 дана. 3. Диаметрі 7 см жабысқақ саңылауы бар 45 х 70см салфетка, 40 г/м шаршы метр алаң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мата емес материалдан жасалған төсек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 тысы 80 см х 70 см-1 дана. 2. жайма 200 см х 160 см-1 дана.3. көрпе тысы 200 см х 160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бір рет қолданылатын төсек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 тысы 60 см х 60 см-1 дана. 2. жайма 210 см х 160 см-1 дана.3. матрасқап 210 см х 90 см-1 дана. 4. көрпе тысы 210 см х 140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имплантацияға арналған стоматологиялық мата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100 см × 160 см тоқылмаған материалдан жасалған, сопақша саңылауы 7 см х 10 см-1 дана. 2. мата емес материалдан жасалған сіңіргіш салфетка 80 см × 70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Пародонтологиялық операцияларға арналған, бір рет қолданылатын, стерильді, тоқыма емес материалдан жасалған стоматологиялық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45 х 65см сопақша саңылауы 7 х 10см, пл. 40 г/м ш. - 1 дана.</w:t>
            </w:r>
          </w:p>
          <w:p>
            <w:pPr>
              <w:spacing w:after="20"/>
              <w:ind w:left="20"/>
              <w:jc w:val="both"/>
            </w:pPr>
            <w:r>
              <w:rPr>
                <w:rFonts w:ascii="Times New Roman"/>
                <w:b w:val="false"/>
                <w:i w:val="false"/>
                <w:color w:val="000000"/>
                <w:sz w:val="20"/>
              </w:rPr>
              <w:t>
2. Сіңіргіш салфетка 50 х 80см, пл. 40 г/м 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жаңа туған нәрестеге арналған тоқыма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1.тоқыма емес материалдан жасалған салфетка 80 см х 90 см-2 дана.2. тоқыма емес материалдан жасалған сіңіргіш төсеніш 60 см х 60 см-1 дана 3. полимерден сәйкестендіру үшін білезік-1 дана 4. полимерден жасалған кіндік қысқышы-1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Краниотомияға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50 см х 50 см жайма - 4 дана. 2. краниотомияға арналған жайма 230 см x 290 см, инциз үлдірмен, қаппен және 30 см x 20 см бұрумен - 1 дана, 3. операциялық үстелге арналған жайма 150 см x 190 см, сіңіргіш аймағы 75 см x 190 см - 1 дана. 4. операциялық жабысқақ таспа 9 см x 49 см-1 дана.5. сүлгі 19 см x 25 см-2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тоқыма емес материалдан жасалған нейрохирургияға (Краниотомияға) арналған операциялық жабындар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Диаметрі 12,2 см жабысқақ жиегі бар 140 см х 220 см жайма-1 дана.</w:t>
            </w:r>
          </w:p>
          <w:p>
            <w:pPr>
              <w:spacing w:after="20"/>
              <w:ind w:left="20"/>
              <w:jc w:val="both"/>
            </w:pPr>
            <w:r>
              <w:rPr>
                <w:rFonts w:ascii="Times New Roman"/>
                <w:b w:val="false"/>
                <w:i w:val="false"/>
                <w:color w:val="000000"/>
                <w:sz w:val="20"/>
              </w:rPr>
              <w:t>
2. Жайма 120 см х 140 см-1 дана.</w:t>
            </w:r>
          </w:p>
          <w:p>
            <w:pPr>
              <w:spacing w:after="20"/>
              <w:ind w:left="20"/>
              <w:jc w:val="both"/>
            </w:pPr>
            <w:r>
              <w:rPr>
                <w:rFonts w:ascii="Times New Roman"/>
                <w:b w:val="false"/>
                <w:i w:val="false"/>
                <w:color w:val="000000"/>
                <w:sz w:val="20"/>
              </w:rPr>
              <w:t>
3. Сіңіргіш жаялық 60 см х 60 см-1 дана.</w:t>
            </w:r>
          </w:p>
          <w:p>
            <w:pPr>
              <w:spacing w:after="20"/>
              <w:ind w:left="20"/>
              <w:jc w:val="both"/>
            </w:pPr>
            <w:r>
              <w:rPr>
                <w:rFonts w:ascii="Times New Roman"/>
                <w:b w:val="false"/>
                <w:i w:val="false"/>
                <w:color w:val="000000"/>
                <w:sz w:val="20"/>
              </w:rPr>
              <w:t>
4. Аспаптық үстелге 80 см х 70 см ламинатталған жайма-1 дана.</w:t>
            </w:r>
          </w:p>
          <w:p>
            <w:pPr>
              <w:spacing w:after="20"/>
              <w:ind w:left="20"/>
              <w:jc w:val="both"/>
            </w:pPr>
            <w:r>
              <w:rPr>
                <w:rFonts w:ascii="Times New Roman"/>
                <w:b w:val="false"/>
                <w:i w:val="false"/>
                <w:color w:val="000000"/>
                <w:sz w:val="20"/>
              </w:rPr>
              <w:t>
5. Аспаптық үстелге арналған Мейо корпусы 140 см х 80 см-1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тоқыма емес материалдан жасалған нейрохирургияға арналған операциялық жабындар жиынтығы (омыртқаға)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7 см х 18 см 140 см х 220 см жайма - 1 дана.</w:t>
            </w:r>
          </w:p>
          <w:p>
            <w:pPr>
              <w:spacing w:after="20"/>
              <w:ind w:left="20"/>
              <w:jc w:val="both"/>
            </w:pPr>
            <w:r>
              <w:rPr>
                <w:rFonts w:ascii="Times New Roman"/>
                <w:b w:val="false"/>
                <w:i w:val="false"/>
                <w:color w:val="000000"/>
                <w:sz w:val="20"/>
              </w:rPr>
              <w:t>
2. Жайма 140 см х 220 см-1 дана.</w:t>
            </w:r>
          </w:p>
          <w:p>
            <w:pPr>
              <w:spacing w:after="20"/>
              <w:ind w:left="20"/>
              <w:jc w:val="both"/>
            </w:pPr>
            <w:r>
              <w:rPr>
                <w:rFonts w:ascii="Times New Roman"/>
                <w:b w:val="false"/>
                <w:i w:val="false"/>
                <w:color w:val="000000"/>
                <w:sz w:val="20"/>
              </w:rPr>
              <w:t>
3. Аспаптық үстелге 70 см х 80 см ламинатталған жайма-1 дана.</w:t>
            </w:r>
          </w:p>
          <w:p>
            <w:pPr>
              <w:spacing w:after="20"/>
              <w:ind w:left="20"/>
              <w:jc w:val="both"/>
            </w:pPr>
            <w:r>
              <w:rPr>
                <w:rFonts w:ascii="Times New Roman"/>
                <w:b w:val="false"/>
                <w:i w:val="false"/>
                <w:color w:val="000000"/>
                <w:sz w:val="20"/>
              </w:rPr>
              <w:t>
4. Аспаптық үстелге арналған Майо қапы 140 см х 80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бір рет пайдаланылатын стерильді тоқыма емес материалдан жасалған операциялық жабындар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см х 100 см қалталы және жабысқақ саңылауы бар жайма – 1 дана. 2. Ламинатталған Салфетка 70 см х 80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бір рет пайдаланылатын стерильді тоқыма емес материалдан жасалған операциялық жабындар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саңылауы 4,5 см х 7,2 см жайма 120 см х 100 см - 1 дана.</w:t>
            </w:r>
          </w:p>
          <w:p>
            <w:pPr>
              <w:spacing w:after="20"/>
              <w:ind w:left="20"/>
              <w:jc w:val="both"/>
            </w:pPr>
            <w:r>
              <w:rPr>
                <w:rFonts w:ascii="Times New Roman"/>
                <w:b w:val="false"/>
                <w:i w:val="false"/>
                <w:color w:val="000000"/>
                <w:sz w:val="20"/>
              </w:rPr>
              <w:t>
2. 140 см х 80 см жабысқақ жиегі бар пациентке жайма-1 дана .</w:t>
            </w:r>
          </w:p>
          <w:p>
            <w:pPr>
              <w:spacing w:after="20"/>
              <w:ind w:left="20"/>
              <w:jc w:val="both"/>
            </w:pPr>
            <w:r>
              <w:rPr>
                <w:rFonts w:ascii="Times New Roman"/>
                <w:b w:val="false"/>
                <w:i w:val="false"/>
                <w:color w:val="000000"/>
                <w:sz w:val="20"/>
              </w:rPr>
              <w:t>
3. Аспаптық үстелге арналған Майо корпусы 140 см х 80 см-1 дана .</w:t>
            </w:r>
          </w:p>
          <w:p>
            <w:pPr>
              <w:spacing w:after="20"/>
              <w:ind w:left="20"/>
              <w:jc w:val="both"/>
            </w:pPr>
            <w:r>
              <w:rPr>
                <w:rFonts w:ascii="Times New Roman"/>
                <w:b w:val="false"/>
                <w:i w:val="false"/>
                <w:color w:val="000000"/>
                <w:sz w:val="20"/>
              </w:rPr>
              <w:t>
4. Бөрік-берет-1 дана.</w:t>
            </w:r>
          </w:p>
          <w:p>
            <w:pPr>
              <w:spacing w:after="20"/>
              <w:ind w:left="20"/>
              <w:jc w:val="both"/>
            </w:pPr>
            <w:r>
              <w:rPr>
                <w:rFonts w:ascii="Times New Roman"/>
                <w:b w:val="false"/>
                <w:i w:val="false"/>
                <w:color w:val="000000"/>
                <w:sz w:val="20"/>
              </w:rPr>
              <w:t>
5. Қағаз салфетка 20 см х 20 см-4 дана.</w:t>
            </w:r>
          </w:p>
          <w:p>
            <w:pPr>
              <w:spacing w:after="20"/>
              <w:ind w:left="20"/>
              <w:jc w:val="both"/>
            </w:pPr>
            <w:r>
              <w:rPr>
                <w:rFonts w:ascii="Times New Roman"/>
                <w:b w:val="false"/>
                <w:i w:val="false"/>
                <w:color w:val="000000"/>
                <w:sz w:val="20"/>
              </w:rPr>
              <w:t>
6. Сіңіргіш жаялық 60 см х 60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150 см х 190 см жайма-1 дана 2. 30 см х 40 см сіңіретін мата емес материалдан жасалған салфетка -2 дана, 3. құрамдастырылған аспаптық үстелге арналған Майо қапы 80 см х 145 см-1 дана. 4. жабысқақ таспа 9 см х 50 см-1 дана . 5. жайма 75 см х 90 см, жабысқақ жиегі бар - 1 дана. 6. жайма 150 см х 180 см, жабысқақ шеті бар - 1 дана.7. жайма 225 см х 260 см, ойығы 10 см х 100 см - 1 дана, 8. 175 см х 270 см жайма, 45 см х 65 см ойығы бар шынтақшаға жабылған жайма - 1 дана, 9. бахила 33 см х 110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 күшейтуге арналған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алжапқыштың тығыздығы 35 грамм/ш. м. – 1 дана; 2. жең тығыздығы 42 грамм/ш. 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балалар хирургиясына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 – 1 ретінде. 2. аспаптық үстелдегі жайма ретінде 80 см х 145 см – 1. 3. аяқ жаймасы 170 см х 175 см, саңылауы – 1 ретінде. 4. анестезиядағы жайма 155 см х 260 см тесігі бар – 1 ретінде. 5. салфетка 33 см х 33 см-4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 операцияларға арналған бір рет қолданылатын , стерильді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аспаптық үстелге арналған жайма 80 см х 145 см-1 дана 3. жайма 75 см х 90 см-1 дана.4. екі тілігі және аяққа арналған қорғаныш жабыны бар 260 см х 320 см жайма-1 дана, 5. жабысқақ таспа 2 см х 33 см-2 дана.6. жабысқақ таспа 10 см х 50 см-1 дана.7. қағаз салфетка 33 см х 33 см-4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халат тығыздығы 25 грамм/ш. м. - 1 дана ; 2. пилотка-қалпақ тығыздығы 42 грамм/ш. м. – 1 дана;3. ұзын бахилалар тығыздығы 42 грамм / ш. м. - 1 жұп – 4. үш қабатты медициналық маска-1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хирургиялық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халат-1 дана.</w:t>
            </w:r>
          </w:p>
          <w:p>
            <w:pPr>
              <w:spacing w:after="20"/>
              <w:ind w:left="20"/>
              <w:jc w:val="both"/>
            </w:pPr>
            <w:r>
              <w:rPr>
                <w:rFonts w:ascii="Times New Roman"/>
                <w:b w:val="false"/>
                <w:i w:val="false"/>
                <w:color w:val="000000"/>
                <w:sz w:val="20"/>
              </w:rPr>
              <w:t>
2. Телпек берет-1 дана.</w:t>
            </w:r>
          </w:p>
          <w:p>
            <w:pPr>
              <w:spacing w:after="20"/>
              <w:ind w:left="20"/>
              <w:jc w:val="both"/>
            </w:pPr>
            <w:r>
              <w:rPr>
                <w:rFonts w:ascii="Times New Roman"/>
                <w:b w:val="false"/>
                <w:i w:val="false"/>
                <w:color w:val="000000"/>
                <w:sz w:val="20"/>
              </w:rPr>
              <w:t>
3. Бахилалар-1 жұп</w:t>
            </w:r>
          </w:p>
          <w:p>
            <w:pPr>
              <w:spacing w:after="20"/>
              <w:ind w:left="20"/>
              <w:jc w:val="both"/>
            </w:pPr>
            <w:r>
              <w:rPr>
                <w:rFonts w:ascii="Times New Roman"/>
                <w:b w:val="false"/>
                <w:i w:val="false"/>
                <w:color w:val="000000"/>
                <w:sz w:val="20"/>
              </w:rPr>
              <w:t>
4. маска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хирургиялық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халат-1 дана.</w:t>
            </w:r>
          </w:p>
          <w:p>
            <w:pPr>
              <w:spacing w:after="20"/>
              <w:ind w:left="20"/>
              <w:jc w:val="both"/>
            </w:pPr>
            <w:r>
              <w:rPr>
                <w:rFonts w:ascii="Times New Roman"/>
                <w:b w:val="false"/>
                <w:i w:val="false"/>
                <w:color w:val="000000"/>
                <w:sz w:val="20"/>
              </w:rPr>
              <w:t>
2. Пилотка-қалпақ-1 дана.</w:t>
            </w:r>
          </w:p>
          <w:p>
            <w:pPr>
              <w:spacing w:after="20"/>
              <w:ind w:left="20"/>
              <w:jc w:val="both"/>
            </w:pPr>
            <w:r>
              <w:rPr>
                <w:rFonts w:ascii="Times New Roman"/>
                <w:b w:val="false"/>
                <w:i w:val="false"/>
                <w:color w:val="000000"/>
                <w:sz w:val="20"/>
              </w:rPr>
              <w:t>
3. Бахилалар-1 жұп</w:t>
            </w:r>
          </w:p>
          <w:p>
            <w:pPr>
              <w:spacing w:after="20"/>
              <w:ind w:left="20"/>
              <w:jc w:val="both"/>
            </w:pPr>
            <w:r>
              <w:rPr>
                <w:rFonts w:ascii="Times New Roman"/>
                <w:b w:val="false"/>
                <w:i w:val="false"/>
                <w:color w:val="000000"/>
                <w:sz w:val="20"/>
              </w:rPr>
              <w:t>
4. Алжапқыш-1 дана.</w:t>
            </w:r>
          </w:p>
          <w:p>
            <w:pPr>
              <w:spacing w:after="20"/>
              <w:ind w:left="20"/>
              <w:jc w:val="both"/>
            </w:pPr>
            <w:r>
              <w:rPr>
                <w:rFonts w:ascii="Times New Roman"/>
                <w:b w:val="false"/>
                <w:i w:val="false"/>
                <w:color w:val="000000"/>
                <w:sz w:val="20"/>
              </w:rPr>
              <w:t>
5. маска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хирургиялық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(ұзындығы 110 – нан 140 см-ге дейін) тығыздығы 28 және 40 грамм/ш.м-1 дана 2. Қалпақ-қалпақ тығыздығы 40 грамм/ш.м – 1 дана, 3. Медициналық үш қабатты маска тығыздығы 20 грамм/ш.м – 1 дана 4. Алжапқыш-1 дана.5. Тоқыма емес материалдан жасалған ұзын бахилалар тығыздығы 28 және 40 грамм/кв. м-1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киім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костюм (жейде, шалбар) тығыздығы 42 грамм/ш. м.– 1 дана;2. ұзын бахилалар тығыздығы 42 грамм/ш. м. - 1 жұп – 3. үш қабатты медициналық маска - 1 дана;4. пилотка-қалпақ тығыздығы 42 грамм/ш. м. - 1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операциялық өрісті шектеуге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жайма, 160*200 см, тығыздығы 40 грамм/ш. м. - 2 дана 2. Жабысқақ жиегі бар салфетка, 80*70 см, тығыздығы 40 грамм/ш. 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кардиоваскулярлық операцияларға арналған іш киім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2. Торакальды жайма 200/300 х 330см( операциялық араласу аймағы 32 х 40см), алаңы 54 г/м ш. - 1 дана.</w:t>
            </w:r>
          </w:p>
          <w:p>
            <w:pPr>
              <w:spacing w:after="20"/>
              <w:ind w:left="20"/>
              <w:jc w:val="both"/>
            </w:pPr>
            <w:r>
              <w:rPr>
                <w:rFonts w:ascii="Times New Roman"/>
                <w:b w:val="false"/>
                <w:i w:val="false"/>
                <w:color w:val="000000"/>
                <w:sz w:val="20"/>
              </w:rPr>
              <w:t>
3. Жабысқақ жиегі 80 х 90см жайма, алаңы 40 г / м ш. - 2 дана.</w:t>
            </w:r>
          </w:p>
          <w:p>
            <w:pPr>
              <w:spacing w:after="20"/>
              <w:ind w:left="20"/>
              <w:jc w:val="both"/>
            </w:pPr>
            <w:r>
              <w:rPr>
                <w:rFonts w:ascii="Times New Roman"/>
                <w:b w:val="false"/>
                <w:i w:val="false"/>
                <w:color w:val="000000"/>
                <w:sz w:val="20"/>
              </w:rPr>
              <w:t>
4. Перинді жабыны бар жайма 200 х 260см, ойығы 20 х 105см, алаңы 54 г/м ш. - 1 дана.</w:t>
            </w:r>
          </w:p>
          <w:p>
            <w:pPr>
              <w:spacing w:after="20"/>
              <w:ind w:left="20"/>
              <w:jc w:val="both"/>
            </w:pPr>
            <w:r>
              <w:rPr>
                <w:rFonts w:ascii="Times New Roman"/>
                <w:b w:val="false"/>
                <w:i w:val="false"/>
                <w:color w:val="000000"/>
                <w:sz w:val="20"/>
              </w:rPr>
              <w:t>
5. Орамал 30 х 40см, алаңы 40 г / м ш. - 6 дана.</w:t>
            </w:r>
          </w:p>
          <w:p>
            <w:pPr>
              <w:spacing w:after="20"/>
              <w:ind w:left="20"/>
              <w:jc w:val="both"/>
            </w:pPr>
            <w:r>
              <w:rPr>
                <w:rFonts w:ascii="Times New Roman"/>
                <w:b w:val="false"/>
                <w:i w:val="false"/>
                <w:color w:val="000000"/>
                <w:sz w:val="20"/>
              </w:rPr>
              <w:t>
6. Операциялық таспа 10 х 50см, алаңы 40 г/м ш. - 3 дана.</w:t>
            </w:r>
          </w:p>
          <w:p>
            <w:pPr>
              <w:spacing w:after="20"/>
              <w:ind w:left="20"/>
              <w:jc w:val="both"/>
            </w:pPr>
            <w:r>
              <w:rPr>
                <w:rFonts w:ascii="Times New Roman"/>
                <w:b w:val="false"/>
                <w:i w:val="false"/>
                <w:color w:val="000000"/>
                <w:sz w:val="20"/>
              </w:rPr>
              <w:t>
7. 2 х 30см бау ұстағыш-2 дана.</w:t>
            </w:r>
          </w:p>
          <w:p>
            <w:pPr>
              <w:spacing w:after="20"/>
              <w:ind w:left="20"/>
              <w:jc w:val="both"/>
            </w:pPr>
            <w:r>
              <w:rPr>
                <w:rFonts w:ascii="Times New Roman"/>
                <w:b w:val="false"/>
                <w:i w:val="false"/>
                <w:color w:val="000000"/>
                <w:sz w:val="20"/>
              </w:rPr>
              <w:t>
8. Ұзын бахилалар 31,5 / 41,5 х 50см, алаңы 40 г / м ш. - 1 жұп</w:t>
            </w:r>
          </w:p>
          <w:p>
            <w:pPr>
              <w:spacing w:after="20"/>
              <w:ind w:left="20"/>
              <w:jc w:val="both"/>
            </w:pPr>
            <w:r>
              <w:rPr>
                <w:rFonts w:ascii="Times New Roman"/>
                <w:b w:val="false"/>
                <w:i w:val="false"/>
                <w:color w:val="000000"/>
                <w:sz w:val="20"/>
              </w:rPr>
              <w:t>
9. Полиэтиленді бахилалар-1 жұп</w:t>
            </w:r>
          </w:p>
          <w:p>
            <w:pPr>
              <w:spacing w:after="20"/>
              <w:ind w:left="20"/>
              <w:jc w:val="both"/>
            </w:pPr>
            <w:r>
              <w:rPr>
                <w:rFonts w:ascii="Times New Roman"/>
                <w:b w:val="false"/>
                <w:i w:val="false"/>
                <w:color w:val="000000"/>
                <w:sz w:val="20"/>
              </w:rPr>
              <w:t>
10. Операциялық үстелге арналған жайма 160 х 240см, алаңы 40 г / м ш. - 1 дана.</w:t>
            </w:r>
          </w:p>
          <w:p>
            <w:pPr>
              <w:spacing w:after="20"/>
              <w:ind w:left="20"/>
              <w:jc w:val="both"/>
            </w:pPr>
            <w:r>
              <w:rPr>
                <w:rFonts w:ascii="Times New Roman"/>
                <w:b w:val="false"/>
                <w:i w:val="false"/>
                <w:color w:val="000000"/>
                <w:sz w:val="20"/>
              </w:rPr>
              <w:t>
11. Операциялық үстелге арналған жайма 160 х 190см, алаңы 40 г / м ш. - 1 дана.</w:t>
            </w:r>
          </w:p>
          <w:p>
            <w:pPr>
              <w:spacing w:after="20"/>
              <w:ind w:left="20"/>
              <w:jc w:val="both"/>
            </w:pPr>
            <w:r>
              <w:rPr>
                <w:rFonts w:ascii="Times New Roman"/>
                <w:b w:val="false"/>
                <w:i w:val="false"/>
                <w:color w:val="000000"/>
                <w:sz w:val="20"/>
              </w:rPr>
              <w:t>
12. Дефибрилляторға арналған қап 33 х 38см, көлемі 30 г/м 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қаптама, өлшемі 145*80 см, саны-1 дана, тоқылмаған материалдан жасалған; 2. Операциялық жайма, көлемі 190*160 см, саны-1 дана, тоқылмаған материалдан жасалған; 3. Лапароскопияға арналған жайма, өлшемі 280*180 см, тесігі бар, жабысқақ бекіткіші бар екі қалтасы, инциционды үлдір және түтіктерге арналған саңылаулары бар тоқыма емес материалдан жасалған қосымша ендірмелері бар, саны – 1 дана, тоқыма емес материалдан жасалған; 4. Сіңіргіш Салфетка, өлшемі 21*23 см, саны – 4 дана, қағаздан жасалған; 5. Операциялық таспа, өлшемі 50*10 см, саны – 2 дана, жабысқақ фиксациясы бар тоқыма емес материалдан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мойынға операция жасауға арналған хирургиялық киім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x 145см, алаңы 30 г / м ш. - 1 дана.</w:t>
            </w:r>
          </w:p>
          <w:p>
            <w:pPr>
              <w:spacing w:after="20"/>
              <w:ind w:left="20"/>
              <w:jc w:val="both"/>
            </w:pPr>
            <w:r>
              <w:rPr>
                <w:rFonts w:ascii="Times New Roman"/>
                <w:b w:val="false"/>
                <w:i w:val="false"/>
                <w:color w:val="000000"/>
                <w:sz w:val="20"/>
              </w:rPr>
              <w:t>
2. Жайма 180 x 250см ойығы 10 x 70см, жабысқақ жиегі бар, алаңы 40 г / м ш. - 1 дана.</w:t>
            </w:r>
          </w:p>
          <w:p>
            <w:pPr>
              <w:spacing w:after="20"/>
              <w:ind w:left="20"/>
              <w:jc w:val="both"/>
            </w:pPr>
            <w:r>
              <w:rPr>
                <w:rFonts w:ascii="Times New Roman"/>
                <w:b w:val="false"/>
                <w:i w:val="false"/>
                <w:color w:val="000000"/>
                <w:sz w:val="20"/>
              </w:rPr>
              <w:t>
3. Операциялық жайма 100 x 160см, алаңы 40 г / м ш. - 1 дана.</w:t>
            </w:r>
          </w:p>
          <w:p>
            <w:pPr>
              <w:spacing w:after="20"/>
              <w:ind w:left="20"/>
              <w:jc w:val="both"/>
            </w:pPr>
            <w:r>
              <w:rPr>
                <w:rFonts w:ascii="Times New Roman"/>
                <w:b w:val="false"/>
                <w:i w:val="false"/>
                <w:color w:val="000000"/>
                <w:sz w:val="20"/>
              </w:rPr>
              <w:t>
4. Жабысқақ жиегі 40 x 80см салфетка, 40 г/м шаршы метр алаң-1 дана.</w:t>
            </w:r>
          </w:p>
          <w:p>
            <w:pPr>
              <w:spacing w:after="20"/>
              <w:ind w:left="20"/>
              <w:jc w:val="both"/>
            </w:pPr>
            <w:r>
              <w:rPr>
                <w:rFonts w:ascii="Times New Roman"/>
                <w:b w:val="false"/>
                <w:i w:val="false"/>
                <w:color w:val="000000"/>
                <w:sz w:val="20"/>
              </w:rPr>
              <w:t>
5. Операциялық таспа 10 x 50см, алаңы 40 г/м ш. - 2 дана.</w:t>
            </w:r>
          </w:p>
          <w:p>
            <w:pPr>
              <w:spacing w:after="20"/>
              <w:ind w:left="20"/>
              <w:jc w:val="both"/>
            </w:pPr>
            <w:r>
              <w:rPr>
                <w:rFonts w:ascii="Times New Roman"/>
                <w:b w:val="false"/>
                <w:i w:val="false"/>
                <w:color w:val="000000"/>
                <w:sz w:val="20"/>
              </w:rPr>
              <w:t>
6. Сіңіргіш салфетка 30 x 40см, пл. 40 г/м Ш. - 4 дана.</w:t>
            </w:r>
          </w:p>
          <w:p>
            <w:pPr>
              <w:spacing w:after="20"/>
              <w:ind w:left="20"/>
              <w:jc w:val="both"/>
            </w:pPr>
            <w:r>
              <w:rPr>
                <w:rFonts w:ascii="Times New Roman"/>
                <w:b w:val="false"/>
                <w:i w:val="false"/>
                <w:color w:val="000000"/>
                <w:sz w:val="20"/>
              </w:rPr>
              <w:t>
7. Операциялық үстелге арналған жайма 160 x 200см, алаңы 40 г / м ш. - 1 дана.</w:t>
            </w:r>
          </w:p>
          <w:p>
            <w:pPr>
              <w:spacing w:after="20"/>
              <w:ind w:left="20"/>
              <w:jc w:val="both"/>
            </w:pPr>
            <w:r>
              <w:rPr>
                <w:rFonts w:ascii="Times New Roman"/>
                <w:b w:val="false"/>
                <w:i w:val="false"/>
                <w:color w:val="000000"/>
                <w:sz w:val="20"/>
              </w:rPr>
              <w:t>
8. Басын жабуға арналған жайма 80 x 140см, алаңы 40 г / м 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 үшін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қаптама, өлшемі 145*80 см, саны-1 дана, тоқылмаған материалдан жасалған;</w:t>
            </w:r>
          </w:p>
          <w:p>
            <w:pPr>
              <w:spacing w:after="20"/>
              <w:ind w:left="20"/>
              <w:jc w:val="both"/>
            </w:pPr>
            <w:r>
              <w:rPr>
                <w:rFonts w:ascii="Times New Roman"/>
                <w:b w:val="false"/>
                <w:i w:val="false"/>
                <w:color w:val="000000"/>
                <w:sz w:val="20"/>
              </w:rPr>
              <w:t>
2. Операциялық жайма, көлемі 190*160 см, саны-1 дана, тоқылмаған материалдан жасалған;</w:t>
            </w:r>
          </w:p>
          <w:p>
            <w:pPr>
              <w:spacing w:after="20"/>
              <w:ind w:left="20"/>
              <w:jc w:val="both"/>
            </w:pPr>
            <w:r>
              <w:rPr>
                <w:rFonts w:ascii="Times New Roman"/>
                <w:b w:val="false"/>
                <w:i w:val="false"/>
                <w:color w:val="000000"/>
                <w:sz w:val="20"/>
              </w:rPr>
              <w:t>
3. Ангиографияға арналған жайма, өлшемі 300 * 180 см, екі саңылауы бар, саны-1 дана, тоқылмаған материалдан жасалған;</w:t>
            </w:r>
          </w:p>
          <w:p>
            <w:pPr>
              <w:spacing w:after="20"/>
              <w:ind w:left="20"/>
              <w:jc w:val="both"/>
            </w:pPr>
            <w:r>
              <w:rPr>
                <w:rFonts w:ascii="Times New Roman"/>
                <w:b w:val="false"/>
                <w:i w:val="false"/>
                <w:color w:val="000000"/>
                <w:sz w:val="20"/>
              </w:rPr>
              <w:t>
4. Екі саңылауы бар түтіктерге арналған бекіткіш, саны-1 дана, тоқыма емес материалдан жасалған;</w:t>
            </w:r>
          </w:p>
          <w:p>
            <w:pPr>
              <w:spacing w:after="20"/>
              <w:ind w:left="20"/>
              <w:jc w:val="both"/>
            </w:pPr>
            <w:r>
              <w:rPr>
                <w:rFonts w:ascii="Times New Roman"/>
                <w:b w:val="false"/>
                <w:i w:val="false"/>
                <w:color w:val="000000"/>
                <w:sz w:val="20"/>
              </w:rPr>
              <w:t>
5. Сіңіргіш Салфетка, өлшемі 21*23 см, саны – 2 дана, қағаздан жасалған;</w:t>
            </w:r>
          </w:p>
          <w:p>
            <w:pPr>
              <w:spacing w:after="20"/>
              <w:ind w:left="20"/>
              <w:jc w:val="both"/>
            </w:pPr>
            <w:r>
              <w:rPr>
                <w:rFonts w:ascii="Times New Roman"/>
                <w:b w:val="false"/>
                <w:i w:val="false"/>
                <w:color w:val="000000"/>
                <w:sz w:val="20"/>
              </w:rPr>
              <w:t>
6. Операциялық таспа, өлшемі 50*10 см, саны – 1 дана, жабысқақ фиксациясы бар тоқыма емес материалдан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үстелдің тысы 145*80см-1 дана . 2.Операциялық жайма 100*80см-1 дана 3. Қауырсын жабыны бар жайма, өлшемі 230*180 см және ойығы 20*100 см, саны - 1 дана.4. Тесігі және қабылдағыш қалтасы бар торакалды жайма, өлшемі 330*300/200 см - 1 дана, 5. Қабылдағыш қалта 50*75/20см-1 дана. 6. Операциялық таспа, өлшемі 50*10 - 1 дана 7.Аяқ киім 1 жұп. 8. Жайма 180 * 250см ойығы бар,жабысқақ жиегі-1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қаптама, өлшемі 145*80 см, саны-1 дана, тоқылмаған материалдан жасалған; 2. Операциялық үлкен жайма, көлемі 190*160 см, саны – 1 дана, тоқыма емес материалдан жасалған; 3. Операциялық шағын жайма, көлемі 120*160 см, саны - 1 дана, тоқылмаған материалдан жасалған; 4. Операциялық жайма, өлшемі 250*160 см, тесігі, қалтасы, бұрғышы және инционды үлдірі бар, саны - 1 дана, тоқыма емес материалдан жасалған;5. Сіңіргіш Салфетка, өлшемі 21*23 см, саны - 4 дана, қағаздан жасалған; 6. Операциялық таспа, өлшемі 50*10 см, саны - 2 дана, жабысқақ фиксациясы бар тоқыма емес материалдан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Жамбасқа операция жасауға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1.Аспаптық үстелге арналған қаптама, өлшемі 145*80 см, саны-1 дана, тоқылмаған материалдан жасалған; 2. Жабысқақ жиегі бар жайма, өлшемі 180*160 см, саны-1 дана, тоқылмаған материалдан жасалған; 3. Жабысқақ жиегі бар жайма, өлшемі 240*160 см, саны - 1 дана, тоқылмаған материалдан жасалған; 4. Ойығы бар жайма, өлшемі 250*180 см, саны - 1 дана, тоқыма емес материалдан жасалған; 5. Жабысқақ жиегі бар ылғал өткізбейтін жайма, өлшемі 90*80 см, саны - 2 дана, тоқыма емес материалдан жасалған; 6. Операциялық үстелге арналған жайма, өлшемі 190*160 см, саны-1 дана, тоқылмаған материалдан жасалған; 7. Операциялық таспа, өлшемі 50*10 см, саны - 3 дана, полимерлер мен қағаздан жасалған; 8. Бахила-шұлық, өлшемі 120*34 см, саны-1 дана, тоқылмаған материалдан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астына төселетін салфетка 30 см х 40 см-1 дана .</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(S) - 1 дана.</w:t>
            </w:r>
          </w:p>
          <w:p>
            <w:pPr>
              <w:spacing w:after="20"/>
              <w:ind w:left="20"/>
              <w:jc w:val="both"/>
            </w:pPr>
            <w:r>
              <w:rPr>
                <w:rFonts w:ascii="Times New Roman"/>
                <w:b w:val="false"/>
                <w:i w:val="false"/>
                <w:color w:val="000000"/>
                <w:sz w:val="20"/>
              </w:rPr>
              <w:t>
4. Латексті қолғап-1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астына төселетін салфетка 30 см х 40 см-1 дана .</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(М) - 1 дана.</w:t>
            </w:r>
          </w:p>
          <w:p>
            <w:pPr>
              <w:spacing w:after="20"/>
              <w:ind w:left="20"/>
              <w:jc w:val="both"/>
            </w:pPr>
            <w:r>
              <w:rPr>
                <w:rFonts w:ascii="Times New Roman"/>
                <w:b w:val="false"/>
                <w:i w:val="false"/>
                <w:color w:val="000000"/>
                <w:sz w:val="20"/>
              </w:rPr>
              <w:t>
4. Латексті қолғап-1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астына төселетін салфетка 30 см х 40 см-1 дана .</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(L) - 1 дана.</w:t>
            </w:r>
          </w:p>
          <w:p>
            <w:pPr>
              <w:spacing w:after="20"/>
              <w:ind w:left="20"/>
              <w:jc w:val="both"/>
            </w:pPr>
            <w:r>
              <w:rPr>
                <w:rFonts w:ascii="Times New Roman"/>
                <w:b w:val="false"/>
                <w:i w:val="false"/>
                <w:color w:val="000000"/>
                <w:sz w:val="20"/>
              </w:rPr>
              <w:t>
4. Латексті қолғап-1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 см х 80 см астына төселетін салфетка-1 дана.</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(S)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 см х 80 см астына төселетін салфетка-1 дана.</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(М)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 см х 80 см астына төселетін салфетка-1 дана.</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 L)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айнасы, өлшемі S - 1 дана. 2. Диагностикалық медициналық қолғаптар-1 жұп. 3. Эйр қалақшасы-1 дана.4. Астына төселетін салфетка 70*40 см – 1 дана. 5. Сіңіргіш Салфетка 20*20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айнасы, өлшемі M-1 дана. 2. Диагностикалық медициналық қолғаптар-1 жұп. 3. Эйр қалақшасы-1 дана.4. Астына төселетін салфетка 70*40 см – 1 дана. 5. Сіңіргіш Салфетка 20*20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айнасы, өлшемі L-1 дана.2. Диагностикалық медициналық қолғаптар-1 жұп. 3. Эйр қалақшасы-1 дана.4. Астына төселетін салфетка 70*40 см – 1 дана. 5. Сіңіргіш салфетка 20*20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Төсеме Салфетка 70 см х 80 см-1 дана. 2. Эйер қалақшасы - цитощетка-1 дана.3. бір рет қолданылатын Куско айнасы - S, - 1 дана.4. Латекс қолғап-1 жұп. 5. қысқа бахила - 1 жұп. Бір рет қолданылатын, стерильді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Төсеме Салфетка 70 см х 80 см-1 дана. 2. Эйер қалақшасы - цитощетка-1 дана.3. бір рет қолданылатын Куско айнасы - М, - 1 дана.4. Латекс қолғап-1 жұп. 5. қысқа бахила - 1 жұп. Бір рет қолданылатын, стерильді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Төсеме Салфетка 70 см х 80 см-1 дана. 2. Эйер қалақшасы - цитощетка-1 дана.3. Бір рет қолданылатын Куско айнасы - L, - 1 дана. 4. Латекс қолғап-1 жұп. 5. қысқа бахила - 1 жұп. Бір рет қолданылатын, стерильді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- 3 дана; 2. қалпақ – 1 дана, 3. бахилалар –2 жұп; 4. офтальмологиялық салфетка - 1 дана; 5. операциялық жайма-1 дана; 6. сіңіргіш жайма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Хирургияға арналған офтальмологиялық іш киім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190см, алаңы 40 г/м ш. - 1 дана.</w:t>
            </w:r>
          </w:p>
          <w:p>
            <w:pPr>
              <w:spacing w:after="20"/>
              <w:ind w:left="20"/>
              <w:jc w:val="both"/>
            </w:pPr>
            <w:r>
              <w:rPr>
                <w:rFonts w:ascii="Times New Roman"/>
                <w:b w:val="false"/>
                <w:i w:val="false"/>
                <w:color w:val="000000"/>
                <w:sz w:val="20"/>
              </w:rPr>
              <w:t>
2. Екі шаршы ойығы бар офтальмологияға арналған операциялық жайма 160 х 200см 10 х 10см инциз үлдірімен және фиксаторлары бар екі қабылдағыш қалтасымен, алаңы 40 г/м ш.-1 дана.</w:t>
            </w:r>
          </w:p>
          <w:p>
            <w:pPr>
              <w:spacing w:after="20"/>
              <w:ind w:left="20"/>
              <w:jc w:val="both"/>
            </w:pPr>
            <w:r>
              <w:rPr>
                <w:rFonts w:ascii="Times New Roman"/>
                <w:b w:val="false"/>
                <w:i w:val="false"/>
                <w:color w:val="000000"/>
                <w:sz w:val="20"/>
              </w:rPr>
              <w:t>
3. Қағаздан жасалған сіңіргіш Салфетка 22 х 23см-2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Хирургияға арналған офтальмологиялық іш киім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190см, алаңы 40 г/м ш. - 1 дана.</w:t>
            </w:r>
          </w:p>
          <w:p>
            <w:pPr>
              <w:spacing w:after="20"/>
              <w:ind w:left="20"/>
              <w:jc w:val="both"/>
            </w:pPr>
            <w:r>
              <w:rPr>
                <w:rFonts w:ascii="Times New Roman"/>
                <w:b w:val="false"/>
                <w:i w:val="false"/>
                <w:color w:val="000000"/>
                <w:sz w:val="20"/>
              </w:rPr>
              <w:t>
2. Екі шаршы ойығы бар офтальмологияға арналған операциялық жайма 160 х 200см 10 х 10см инциз үлдірімен және фиксаторлары бар екі қабылдағыш қалтасымен, алаңы 40 г/м ш.-1 дана.</w:t>
            </w:r>
          </w:p>
          <w:p>
            <w:pPr>
              <w:spacing w:after="20"/>
              <w:ind w:left="20"/>
              <w:jc w:val="both"/>
            </w:pPr>
            <w:r>
              <w:rPr>
                <w:rFonts w:ascii="Times New Roman"/>
                <w:b w:val="false"/>
                <w:i w:val="false"/>
                <w:color w:val="000000"/>
                <w:sz w:val="20"/>
              </w:rPr>
              <w:t>
3. 22 х 23см қағаздан жасалған сіңіргіш салфетка-2 дана.</w:t>
            </w:r>
          </w:p>
          <w:p>
            <w:pPr>
              <w:spacing w:after="20"/>
              <w:ind w:left="20"/>
              <w:jc w:val="both"/>
            </w:pPr>
            <w:r>
              <w:rPr>
                <w:rFonts w:ascii="Times New Roman"/>
                <w:b w:val="false"/>
                <w:i w:val="false"/>
                <w:color w:val="000000"/>
                <w:sz w:val="20"/>
              </w:rPr>
              <w:t>
4. Аспаптық үстелге арналған жайма 160 х190см, алаңы 30 г/м 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 кеңейтуге арналған стерилді таяқшалар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бір рет қолданылатын таяқшалар кемінде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жинауға арналған шығыс материалдарының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қоңырау 625hs; көлемі 250 мл, стерильді 4% натрий цитратының ерітіндісі; физиологиялық ерітіндімен толықтыруға бейімделген, стерильді, бір рет қолданылатын плазма жинауға арналған Контейнер (бір камералы). Плазманы жинауға арналған стерильді, бір рет қолданылатын магистраль.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қапты плазма жинауға арналған шығыс материалдарының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қоңырау 625hs; көлемі 250 мл, стерильді 4% натрий цитраты ерітіндісі; физиологиялық ерітіндімен толықтыруға бейімделген, стерильді, бір рет қолданылатын плазма жинауға арналған Контейнер (екі камералы). Плазманы жинауға арналған стерильді, бір рет қолданылатын магистраль.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қапты плазма жинауға арналған шығыс материалдарының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қоңырау 625hs; көлемі 250 мл, стерильді 4% натрий цитраты ерітіндісі; физиологиялық ерітіндімен толықтыруға бейімделген, стерильді, бір рет қолданылатын плазма жинауға арналған Контейнер (үш камералы). Плазманы жинауға арналған стерильді, бір рет қолданылатын магистраль.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әмбебап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1.Аспаптық үстелге арналған қап, өлшемі 145 *80, саны-1 дана.2. Жабысқақ жиегі бар жайма көлемі 90*80см-2 дана 3. Операциялық жайма өлшемі 160*190см-1 дана. 4. Мөлшері 12 * 12см салфетка-4 дана . 5. Жабысқақ жиегі бар жайма көлемі 240*160см-1 дана. 6. Операциялық таспа, өлшемі 50*10см-1 дана.7. Жабысқақ жиегі бар жайма, өлшемі 160*180см-1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хирургиясына арналған іш киім жиынтығы, хирургиялық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200 см х 140 см жайма-1 дана .</w:t>
            </w:r>
          </w:p>
          <w:p>
            <w:pPr>
              <w:spacing w:after="20"/>
              <w:ind w:left="20"/>
              <w:jc w:val="both"/>
            </w:pPr>
            <w:r>
              <w:rPr>
                <w:rFonts w:ascii="Times New Roman"/>
                <w:b w:val="false"/>
                <w:i w:val="false"/>
                <w:color w:val="000000"/>
                <w:sz w:val="20"/>
              </w:rPr>
              <w:t>
2. 200 см х 140 см U пішінді ойығы бар хирургиялық жайма 20 см х 60 см жабысқақ шеттері бар - 1 дана.</w:t>
            </w:r>
          </w:p>
          <w:p>
            <w:pPr>
              <w:spacing w:after="20"/>
              <w:ind w:left="20"/>
              <w:jc w:val="both"/>
            </w:pPr>
            <w:r>
              <w:rPr>
                <w:rFonts w:ascii="Times New Roman"/>
                <w:b w:val="false"/>
                <w:i w:val="false"/>
                <w:color w:val="000000"/>
                <w:sz w:val="20"/>
              </w:rPr>
              <w:t>
3. Операциялық үстелге 200 см х 140 см жайма-1 дана .</w:t>
            </w:r>
          </w:p>
          <w:p>
            <w:pPr>
              <w:spacing w:after="20"/>
              <w:ind w:left="20"/>
              <w:jc w:val="both"/>
            </w:pPr>
            <w:r>
              <w:rPr>
                <w:rFonts w:ascii="Times New Roman"/>
                <w:b w:val="false"/>
                <w:i w:val="false"/>
                <w:color w:val="000000"/>
                <w:sz w:val="20"/>
              </w:rPr>
              <w:t>
4. Қол / аяқ қапы 30 см х 70 см-1 дана.</w:t>
            </w:r>
          </w:p>
          <w:p>
            <w:pPr>
              <w:spacing w:after="20"/>
              <w:ind w:left="20"/>
              <w:jc w:val="both"/>
            </w:pPr>
            <w:r>
              <w:rPr>
                <w:rFonts w:ascii="Times New Roman"/>
                <w:b w:val="false"/>
                <w:i w:val="false"/>
                <w:color w:val="000000"/>
                <w:sz w:val="20"/>
              </w:rPr>
              <w:t>
5. Жабысқақ таспа 4 см х 50 см-1 дана .</w:t>
            </w:r>
          </w:p>
          <w:p>
            <w:pPr>
              <w:spacing w:after="20"/>
              <w:ind w:left="20"/>
              <w:jc w:val="both"/>
            </w:pPr>
            <w:r>
              <w:rPr>
                <w:rFonts w:ascii="Times New Roman"/>
                <w:b w:val="false"/>
                <w:i w:val="false"/>
                <w:color w:val="000000"/>
                <w:sz w:val="20"/>
              </w:rPr>
              <w:t>
6. Аспаптық үстелге арналған Мейо корпусы 140 см х 80 см-1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тоқыма емес материалдан жасалған травматологияға арналған операциялық жабындар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200 см х 140 см жайма-1 дана .</w:t>
            </w:r>
          </w:p>
          <w:p>
            <w:pPr>
              <w:spacing w:after="20"/>
              <w:ind w:left="20"/>
              <w:jc w:val="both"/>
            </w:pPr>
            <w:r>
              <w:rPr>
                <w:rFonts w:ascii="Times New Roman"/>
                <w:b w:val="false"/>
                <w:i w:val="false"/>
                <w:color w:val="000000"/>
                <w:sz w:val="20"/>
              </w:rPr>
              <w:t>
2. 200 см х 140 см U пішінді ойығы бар хирургиялық жайма 20 см х 60 см жабысқақ шеттері бар - 1 дана.</w:t>
            </w:r>
          </w:p>
          <w:p>
            <w:pPr>
              <w:spacing w:after="20"/>
              <w:ind w:left="20"/>
              <w:jc w:val="both"/>
            </w:pPr>
            <w:r>
              <w:rPr>
                <w:rFonts w:ascii="Times New Roman"/>
                <w:b w:val="false"/>
                <w:i w:val="false"/>
                <w:color w:val="000000"/>
                <w:sz w:val="20"/>
              </w:rPr>
              <w:t>
3. Операциялық үстелге 200 см х 140 см жайма-1 дана .</w:t>
            </w:r>
          </w:p>
          <w:p>
            <w:pPr>
              <w:spacing w:after="20"/>
              <w:ind w:left="20"/>
              <w:jc w:val="both"/>
            </w:pPr>
            <w:r>
              <w:rPr>
                <w:rFonts w:ascii="Times New Roman"/>
                <w:b w:val="false"/>
                <w:i w:val="false"/>
                <w:color w:val="000000"/>
                <w:sz w:val="20"/>
              </w:rPr>
              <w:t>
4. Қол / аяқ қапы 30 см х 70 см-1 дана.</w:t>
            </w:r>
          </w:p>
          <w:p>
            <w:pPr>
              <w:spacing w:after="20"/>
              <w:ind w:left="20"/>
              <w:jc w:val="both"/>
            </w:pPr>
            <w:r>
              <w:rPr>
                <w:rFonts w:ascii="Times New Roman"/>
                <w:b w:val="false"/>
                <w:i w:val="false"/>
                <w:color w:val="000000"/>
                <w:sz w:val="20"/>
              </w:rPr>
              <w:t>
5. Жабысқақ таспа 4 см х 50 см-1 дана .</w:t>
            </w:r>
          </w:p>
          <w:p>
            <w:pPr>
              <w:spacing w:after="20"/>
              <w:ind w:left="20"/>
              <w:jc w:val="both"/>
            </w:pPr>
            <w:r>
              <w:rPr>
                <w:rFonts w:ascii="Times New Roman"/>
                <w:b w:val="false"/>
                <w:i w:val="false"/>
                <w:color w:val="000000"/>
                <w:sz w:val="20"/>
              </w:rPr>
              <w:t>
6. Аспаптық үстелге арналған Мейо корпусы 140 см х 80 см-1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қасықсыз жинауға арналған, стерильді емес , көлемі 60 мл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емес , бір рет қолданылатын, көлемі 60 мл контейнер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емес , көлемі 60 мл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контейнері, қасығы бар, стерильді емес , бір рет қолданылатын, көлемі 60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компоненттеріне арналған полимерлік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мл; полимерлі ине; полимерлі магистраль.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мен тромбоциттерді эритроциттерден шығаруға арналған сүзгісі бар екі камералы қан компоненттеріне арналған полимерлі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Контейнер-көлемі кемінде 400 мл қан компоненттеріне арналған ыдыстан тұрады. - 2 дана. - полимер ине - 2 дана. – лейкоциттер мен тромбоциттерді эритроциттерден жоюға арналған сүзгі - 1 дана. – микро ұйығыштарға арналған сүзгі-1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мен тромбоциттерді эритроциттерден жоюға арналған сүзгісі бар бір камералы қан компоненттеріне арналған полимерлі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мыналардан тұрады: - көлемі кемінде 400 мл қан компоненттеріне арналған сыйымдылық. - 1 дана. – полимерлік ине - 1 дана. – лейкоциттер мен тромбоциттерді эритроциттерден жоюға арналған сүзгі-1 дана. - микросомдарға арналған сүзгі-1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компоненттеріне арналған "CPDA-1"гемоконсервант ерітіндісі бар екі камералы полимерлік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CPDA-1 ерітіндісі бар сыйымдылық; қанның бірінші порциясына арналған сыйымдылық; вакуумдық түтікке арналған Адаптер; 16G донорлық ине; ине протекторы; полимерлі магистральдар; магистральдарға арналған қысқыштар.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CPDA-1 гемоконсервант ерітіндісі бар бір камералы қан мен оның компоненттеріне арналған полимерлі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CPDA-1 ерітіндісі бар сыйымдылық; қанның бірінші порциясына арналған сыйымдылық; вакуумдық түтікке арналған Адаптер; 16G донорлық ине; ине протекторы; полимерлі магистральдар; магистральдарға арналған қысқыштар.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компоненттеріне арналған "CPD" гемоконсервант ерітіндісі, "SAGM" ресуспендирлейтін ерітіндісі және жаңа алынған қаннан лейкоциттерді жоюға арналған сүзгісі бар төрт камералы полимер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 ерітіндісі бар сыйымдылық; SAGM ерітіндісі бар сыйымдылық; қан компоненттеріне арналған сыйымдылық; жаңа алынған қан үшін лейкоциттік сүзгі; қанның бірінші порциясына арналған сыйымдылық; вакуумдық пробиркаға арналған Адаптер; 16G донорлық ине; ине протекторы; полимерлі магистральдар; магистральдарға арналған қысқыштар.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бір емдік дозасын 4 бірлікке бөлуге арналған полимерлік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450 мл (4 дана); полимерлі ине; полимерлі магистраль.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Плазмаға арналған сүзгісі бар полимерлі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450 мл сыйымдылық-1 дана; Plasmaflex плазмасына арналған сүзгі - 1 дана; полимерлік ине-1 дана; полимерлік магистральдар; қысқыш.</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қасықсыз жинауға арналған, стерильді, көлемі 60 мл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көлемі 60 мл контейнер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көлемі 60 мл контейнер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бір рет қолданылатын көлемі 60 мл контейнер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биосынамаға арналған контейнер, 120 мл</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жасалған. Тегіс түбі бар. Бұрандалы қақпақ контейнердің шетіне мықтап сәйкес келеді, бұл тығыздықты қамтамасыз етеді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биосынамаға арналған контейнер, 120 мл</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жасалған. Тегіс түбі бар. Бұрандалы қақпақ контейнердің шетіне мықтап сәйкес келеді, бұл тығыздықты қамтамасыз етеді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 операция жасау үшін тоқылмаған матадан жасалған стерильді, бір рет қолданылатын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Құралдар үстеліне біріктірілген қаптама,145 х 80 см тоқылмаған матадан дайындалған - 1 дана</w:t>
            </w:r>
          </w:p>
          <w:p>
            <w:pPr>
              <w:spacing w:after="20"/>
              <w:ind w:left="20"/>
              <w:jc w:val="both"/>
            </w:pPr>
            <w:r>
              <w:rPr>
                <w:rFonts w:ascii="Times New Roman"/>
                <w:b w:val="false"/>
                <w:i w:val="false"/>
                <w:color w:val="000000"/>
                <w:sz w:val="20"/>
              </w:rPr>
              <w:t>
2. Операциялық үстелге ақжайма, 160 х 190 см тоқылмаған матадан дайындалған-1 дана</w:t>
            </w:r>
          </w:p>
          <w:p>
            <w:pPr>
              <w:spacing w:after="20"/>
              <w:ind w:left="20"/>
              <w:jc w:val="both"/>
            </w:pPr>
            <w:r>
              <w:rPr>
                <w:rFonts w:ascii="Times New Roman"/>
                <w:b w:val="false"/>
                <w:i w:val="false"/>
                <w:color w:val="000000"/>
                <w:sz w:val="20"/>
              </w:rPr>
              <w:t>
3. Ақжайма 160 х 190 см тоқылмаған матадан дайындалған-1дана.</w:t>
            </w:r>
          </w:p>
          <w:p>
            <w:pPr>
              <w:spacing w:after="20"/>
              <w:ind w:left="20"/>
              <w:jc w:val="both"/>
            </w:pPr>
            <w:r>
              <w:rPr>
                <w:rFonts w:ascii="Times New Roman"/>
                <w:b w:val="false"/>
                <w:i w:val="false"/>
                <w:color w:val="000000"/>
                <w:sz w:val="20"/>
              </w:rPr>
              <w:t>
4. Дефибрилляторға арналған қап, 35 х 30 см тоқылмаған матадан дайындалған-1дана</w:t>
            </w:r>
          </w:p>
          <w:p>
            <w:pPr>
              <w:spacing w:after="20"/>
              <w:ind w:left="20"/>
              <w:jc w:val="both"/>
            </w:pPr>
            <w:r>
              <w:rPr>
                <w:rFonts w:ascii="Times New Roman"/>
                <w:b w:val="false"/>
                <w:i w:val="false"/>
                <w:color w:val="000000"/>
                <w:sz w:val="20"/>
              </w:rPr>
              <w:t>
5. Торакальді ақжайма тесігі 40 х 32 см, инцизионды үлбірі бар 330х300/200 см, тоқылмаған материалдан дайындалған - 1 дана</w:t>
            </w:r>
          </w:p>
          <w:p>
            <w:pPr>
              <w:spacing w:after="20"/>
              <w:ind w:left="20"/>
              <w:jc w:val="both"/>
            </w:pPr>
            <w:r>
              <w:rPr>
                <w:rFonts w:ascii="Times New Roman"/>
                <w:b w:val="false"/>
                <w:i w:val="false"/>
                <w:color w:val="000000"/>
                <w:sz w:val="20"/>
              </w:rPr>
              <w:t>
6. Бауға арналған ұстатқыш 30 х 3 см - 2 дана</w:t>
            </w:r>
          </w:p>
          <w:p>
            <w:pPr>
              <w:spacing w:after="20"/>
              <w:ind w:left="20"/>
              <w:jc w:val="both"/>
            </w:pPr>
            <w:r>
              <w:rPr>
                <w:rFonts w:ascii="Times New Roman"/>
                <w:b w:val="false"/>
                <w:i w:val="false"/>
                <w:color w:val="000000"/>
                <w:sz w:val="20"/>
              </w:rPr>
              <w:t>
7. Операциялық лента, 50 х 10 см тоқылмаған матадан дайындалған - 2 дана</w:t>
            </w:r>
          </w:p>
          <w:p>
            <w:pPr>
              <w:spacing w:after="20"/>
              <w:ind w:left="20"/>
              <w:jc w:val="both"/>
            </w:pPr>
            <w:r>
              <w:rPr>
                <w:rFonts w:ascii="Times New Roman"/>
                <w:b w:val="false"/>
                <w:i w:val="false"/>
                <w:color w:val="000000"/>
                <w:sz w:val="20"/>
              </w:rPr>
              <w:t>
8. Гениталий үшін адгезивті қабатпен жабынды 70х80 см қаптама - 1 дана</w:t>
            </w:r>
          </w:p>
          <w:p>
            <w:pPr>
              <w:spacing w:after="20"/>
              <w:ind w:left="20"/>
              <w:jc w:val="both"/>
            </w:pPr>
            <w:r>
              <w:rPr>
                <w:rFonts w:ascii="Times New Roman"/>
                <w:b w:val="false"/>
                <w:i w:val="false"/>
                <w:color w:val="000000"/>
                <w:sz w:val="20"/>
              </w:rPr>
              <w:t>
9. Сіңіргіш қағаз сүрткі 22 х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концентрацияланған қышқыл ерітіндісі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литрлік канистрде 5 литр ерітінді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концентрацияланған негізгі ерітінді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литрлік канистрде 6 литр ерітінді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M</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XXL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XXL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M</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XXL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M</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XXL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смх10м гипоаллергенді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5смх5м гипоаллергенді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1,25смх5м гипоаллергенді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негізіндегі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қағаз негізінде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3,0смх5м тоқыма емес негізде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3,0смх5м гипоаллергенді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гипоаллергенді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1,25смх10м тоқыма емес негізде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смх5м гипоаллергенді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5смх5м тоқыма емес негізде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2,5смх10м тоқыма емес негізде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1,25смх5м тоқыма емес негізде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1,25смх10м гипоаллергенді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2,5смх5м тоқыма емес негізде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негізіндегі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3,0смх5м жібек негізінде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негізіндегі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жібек негізінде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тоқыма емес негізде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пластмасса Фолькман қасығы (урогенитальды зонд),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қасық-бұл бір рет қолданылатын құрал, ол тұтқадан тұрады, оның қарама-қарсы ұштарында әртүрлі мөлшердегі қасықтар түрінде екі жұмыс бөлігі орналастырылған. Өндіріс материалы-тығыздығы жоғары полиэтилен түйіршіктері (HDPE).</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Фолькман қасығы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маска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резинкеде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үш қабатты медициналық маскалар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20 грамм/шаршы метр, байланатын (ересектер)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медициналық маска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көмір сүзгісі бар резеңке жолақтарда, тығыздығы 20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резеңкедегі үш қабатты медициналық маскалар, балаларға арналған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20 грамм/ш. м, резеңке жолақтардағы (балалар)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медициналық маска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маска матадан жасалмаған үш қабатты бір рет қолданылатын , стерильді емес . Өлшемдері: - ұзындығы (175±20) мм; - Ені (100±20) мм; - резеңкенің ұзындығы (140±20)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қабатты маска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хирургиялық, төрт қабатты, сұйықтыққа қарсы, туберкулезге қарсы (Лонцет үлдірі) Max Protection FFP1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S; 2. Цитологиялық зерттеуге материал алу үшін Эйру бойынша бір рет қолданылатын гинекологиялық полимерлік қалақша; 3. тоқыма емес материалдан жасалған бір рет қолданылатын адсорбциялайтын төсем (салфетка); 4. қарауға арналған, опаланбаған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M; 2. Цитологиялық зерттеуге материал алу үшін Эйру бойынша бір рет қолданылатын гинекологиялық полимерлік қалақша; 3. тоқыма емес материалдан жасалған бір рет қолданылатын адсорбциялайтын төсем (салфетка); 4. қарауға арналған, опаланбаған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L; 2. Цитологиялық зерттеуге материал алу үшін Эйру бойынша бір рет қолданылатын гинекологиялық полимерлік қалақша; 3. тоқыма емес материалдан жасалған бір рет қолданылатын адсорбцияланатын төсем (салфетка). 4. қарауға арналған, опаланбаған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S; 2. жинақтың 100 данасына бір көмескі жарығы бар Цитологиялық зерттеуге материал алуға арналған Эйр бойынша бір рет қолданылатын гинекологиялық полимерлік қалақша; 3. адсорбциялайтын төсем (салфетка); 4. қарауға арналған, опаланбаған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M; 2. жинақтың 100 данасына бір көмескі жарығы бар Цитологиялық зерттеуге материал алуға арналған Эйр бойынша бір рет қолданылатын гинекологиялық полимерлік қалақша; 3. адсорбциялайтын төсем (салфетка); 4. қарауға арналған, опаланбаған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L; 2. жинақтың 100 данасына бір көмескі жарығы бар Цитологиялық зерттеуге материал алуға арналған Эйр бойынша бір рет қолданылатын гинекологиялық полимерлік қалақша; 3. адсорбциялайтын төсем (салфетка); 4. қарауға арналған, опаланбаған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немесе стандартты тромбоциттерді жинауға арналған бір рет қолданылатын жүйе,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түтікке адаптері бар 50мл донор желісінің сынамаларын жинауға арналған Контейнер; инъекцияға арналған порты және "Luer" типті коннекторы бар донор желісі;</w:t>
            </w:r>
          </w:p>
          <w:p>
            <w:pPr>
              <w:spacing w:after="20"/>
              <w:ind w:left="20"/>
              <w:jc w:val="both"/>
            </w:pPr>
            <w:r>
              <w:rPr>
                <w:rFonts w:ascii="Times New Roman"/>
                <w:b w:val="false"/>
                <w:i w:val="false"/>
                <w:color w:val="000000"/>
                <w:sz w:val="20"/>
              </w:rPr>
              <w:t>
бір сорғының адаптері (антикоагулянт);</w:t>
            </w:r>
          </w:p>
          <w:p>
            <w:pPr>
              <w:spacing w:after="20"/>
              <w:ind w:left="20"/>
              <w:jc w:val="both"/>
            </w:pPr>
            <w:r>
              <w:rPr>
                <w:rFonts w:ascii="Times New Roman"/>
                <w:b w:val="false"/>
                <w:i w:val="false"/>
                <w:color w:val="000000"/>
                <w:sz w:val="20"/>
              </w:rPr>
              <w:t>
"Spike" типті коннекторы бар антикоагулянт желісі;</w:t>
            </w:r>
          </w:p>
          <w:p>
            <w:pPr>
              <w:spacing w:after="20"/>
              <w:ind w:left="20"/>
              <w:jc w:val="both"/>
            </w:pPr>
            <w:r>
              <w:rPr>
                <w:rFonts w:ascii="Times New Roman"/>
                <w:b w:val="false"/>
                <w:i w:val="false"/>
                <w:color w:val="000000"/>
                <w:sz w:val="20"/>
              </w:rPr>
              <w:t>
қан сүзгісі камерасы-170мкм;</w:t>
            </w:r>
          </w:p>
          <w:p>
            <w:pPr>
              <w:spacing w:after="20"/>
              <w:ind w:left="20"/>
              <w:jc w:val="both"/>
            </w:pPr>
            <w:r>
              <w:rPr>
                <w:rFonts w:ascii="Times New Roman"/>
                <w:b w:val="false"/>
                <w:i w:val="false"/>
                <w:color w:val="000000"/>
                <w:sz w:val="20"/>
              </w:rPr>
              <w:t>
қызыл сырғымалы қысқышы бар донор қысымының мониторы (DPM сүзгісі) 0,2 мкм -1 дана; Қос сорғы адаптері;</w:t>
            </w:r>
          </w:p>
          <w:p>
            <w:pPr>
              <w:spacing w:after="20"/>
              <w:ind w:left="20"/>
              <w:jc w:val="both"/>
            </w:pPr>
            <w:r>
              <w:rPr>
                <w:rFonts w:ascii="Times New Roman"/>
                <w:b w:val="false"/>
                <w:i w:val="false"/>
                <w:color w:val="000000"/>
                <w:sz w:val="20"/>
              </w:rPr>
              <w:t>
"Latham" типті қоңырау, 225мл; плазма жинауға арналған контейнер (қап), 1000мл; жүйе қысымының мониторы (spm сүзгісі) 0,2 мкм -1 дана; қызыл сырғымалы қысқышы бар; тромбоциттерге арналған бастапқы (резервтік) контейнер, 600мл; "Luer" типті коннекторы және 0,2 мкм біріктірілген екі бактериялық сүзгісі бар ресуспендиялық ерітіндіні беру желісі; лейкоциттерді жоюға арналған сүзгі, LRFXL; сары сырғымалы қысқышы бар ауаны шығаруға арналған Контейнер (қап), 90мл; тромбоциттерді 7 күнге дейін (СРР) сақтауға арналған контейнерлер (қаптар), 1000мл-2 дана; ауа жинауға арналған Контейнер (қап)/ОТП, 1000мл; "Syslock" типті сақтандырғышы бар 16G донор инесі"; храпова қысқышы - 2 дана; антикоагулянт тамшылатқышы; бактериалды сүзгі, 0,2 мкм; сырғымалы қысқышы бар тромбоциттер сынамаларын алуға арналған ампулалар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3,2%</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СОЭ анықтауға арналған вакуумдық түтік 3,8%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мен калий оксалаты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ACD/CPDA жүйесі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және калий оксалаты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3,8%</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3,2%</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негізгі жиынтық, хирургиялық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2. Жабысқақ жиегі 80 х 90см жайма, алаңы 40 г / м ш. - 2 дана.</w:t>
            </w:r>
          </w:p>
          <w:p>
            <w:pPr>
              <w:spacing w:after="20"/>
              <w:ind w:left="20"/>
              <w:jc w:val="both"/>
            </w:pPr>
            <w:r>
              <w:rPr>
                <w:rFonts w:ascii="Times New Roman"/>
                <w:b w:val="false"/>
                <w:i w:val="false"/>
                <w:color w:val="000000"/>
                <w:sz w:val="20"/>
              </w:rPr>
              <w:t>
3. Операциялық үстелге арналған жайма 160 х 190см, алаңы 40 г / м ш. - 1 дана.</w:t>
            </w:r>
          </w:p>
          <w:p>
            <w:pPr>
              <w:spacing w:after="20"/>
              <w:ind w:left="20"/>
              <w:jc w:val="both"/>
            </w:pPr>
            <w:r>
              <w:rPr>
                <w:rFonts w:ascii="Times New Roman"/>
                <w:b w:val="false"/>
                <w:i w:val="false"/>
                <w:color w:val="000000"/>
                <w:sz w:val="20"/>
              </w:rPr>
              <w:t>
4. 33 х 33см қағаз салфеткалар-4 дана .</w:t>
            </w:r>
          </w:p>
          <w:p>
            <w:pPr>
              <w:spacing w:after="20"/>
              <w:ind w:left="20"/>
              <w:jc w:val="both"/>
            </w:pPr>
            <w:r>
              <w:rPr>
                <w:rFonts w:ascii="Times New Roman"/>
                <w:b w:val="false"/>
                <w:i w:val="false"/>
                <w:color w:val="000000"/>
                <w:sz w:val="20"/>
              </w:rPr>
              <w:t>
5. Жабысқақ жиегі бар жайма 160 х 180см, алаңы 40 г/м ш. - 1 дана.</w:t>
            </w:r>
          </w:p>
          <w:p>
            <w:pPr>
              <w:spacing w:after="20"/>
              <w:ind w:left="20"/>
              <w:jc w:val="both"/>
            </w:pPr>
            <w:r>
              <w:rPr>
                <w:rFonts w:ascii="Times New Roman"/>
                <w:b w:val="false"/>
                <w:i w:val="false"/>
                <w:color w:val="000000"/>
                <w:sz w:val="20"/>
              </w:rPr>
              <w:t>
6. Жабысқақ жиегі бар жайма 160 х 240см, алаңы 40 г / м ш. - 1 дана.</w:t>
            </w:r>
          </w:p>
          <w:p>
            <w:pPr>
              <w:spacing w:after="20"/>
              <w:ind w:left="20"/>
              <w:jc w:val="both"/>
            </w:pPr>
            <w:r>
              <w:rPr>
                <w:rFonts w:ascii="Times New Roman"/>
                <w:b w:val="false"/>
                <w:i w:val="false"/>
                <w:color w:val="000000"/>
                <w:sz w:val="20"/>
              </w:rPr>
              <w:t>
7. Операциялық таспа 10 х 50см, алаңы 40 г/м 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анықтауға арналған экспресс-тест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Тест-жолақ-1 дана.2. Кассета - 1 дана 3. Пробиркадағы 2 мл үлгідегі буферлік сұйылтқыш – 1 дана 4. Үлгінің буферлік сұйылтқышына арналған Пробирка – 1 дана, 5. Кассетаға арналған мөрленген пластик пакет-1 дана.6. Жапсырмасы бар барлық жинақтауыштарды орауға арналған картон қорап-1 дана.7. Үлгідегі буферлі сұйылтқышы бар пробиркаға арналған мөрленетін пластик пакет-1 дана.8. Үлгіні жинауға арналған Пакет-1 дана.9. ID стикер – 1 дана 10. Қазақ және орыс тілдерінде қолдану жөніндегі Нұсқаулық-1 дана 11. Құрғатқыш, 1г-1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бір рет қолданылатын стерильді емес жаялық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60х60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5-6 (XS)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7-7,5 (M)</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8-8,5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9-10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5-6 (XS)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7-7,5 (M)</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8-8,5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9-10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 анатомиялық пішіндегі ұзын манжеті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6,5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7</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7,5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8,5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 анатомиялық пішіндегі ұзын манжеті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 анатомиялық пішіндегі ұзын манжеті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анатомиялық пішіндегі ұзын манжеті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анатомиялық пішіндегі ұзын манжеті бар 7,0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анатомиялық пішіндегі ұзын манжеті бар 7,5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 анатомиялық пішіндегі ұзын манжеті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8,5 анатомиялық пішіндегі ұзын манжеті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анатомиялық пішіндегі ұзын манжеті бар 9,0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Пилотка-қалпақ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медициналық 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негіздегі медициналық 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медициналық 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19мм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негіздегі медициналық пластырь</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19мм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Қатайтатын жолақтары бар катетерлерді бекітуге және орнатуға арналған таңғыш,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нығайтатын жолақтары бар катетерлерді бекітуге және орнатуға арналған, стерильді, бір рет қолданылатын өлшемі: 7 х 8,5 см (тік бұрышты пішінді)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Қатайтатын жолақтары бар катетерлерді бекітуге және орнатуға арналған таңғыш,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нығайтатын жолақтары бар катетерлерді бекітуге және орнатуға арналған, стерильді, бір рет қолданылатын мөлшері: 8,5 х 10,5 см (сопақша пішінді)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таңғыш,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көлемі 6 х 7см;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таңғыш,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мөлшері 6,5 х 8,5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көлемі 6см х 10см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көлемі 5см х 7,2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15см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20см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25см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35см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 негізіндегі операциядан кейінгі жабысқақ таңғыш,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полимерлік негіздегі адгезивті, стерильді, бір рет қолданылатын өлшемі 9см х 35см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 негізіндегі операциядан кейінгі жабысқақ таңғыш,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полимерлік негіздегі жабысқақ, стерильді, бір рет қолданылатын мөлшері 6см х 10см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 негізіндегі операциядан кейінгі жабысқақ таңғыш, стерильді, бір рет қолданылатын</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полимерлік негіздегі адгезивті, стерильді, бір рет қолданылатын өлшемі 9см х 25см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төсеніш-жаялық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 90 см стерильді емес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төсеніш-жаялық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 90 см бір рет қолданылатын стерильді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төсеніш-жаялық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 60 см бір рет қолданылатын стерильді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стерильді жайма, 2 тесік, өлшемі 300*180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140*80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200*140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үлкен стерильді жайма 190*160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 / м2 спанлейс (вискоза + политилен) типті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140*80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см, жабысқақ қабаты бар тесігі бар стерильді сіңіргіш жайма қалта және бекіткіш, мөлшері 120*120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шағын стерильді жайма, мөлшері 120*160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см, жабысқақ қабаты бар тесігі бар стерильді сіңіргіш жайма қалта және бекіткіш, мөлшері 120*120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240*160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200*140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тығыздығы 40 грамм/шаршы метр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Саңылауы бар және қабылдағыш қалтасы бар стерильді, торакалды жайма, өлшемі 330*300/200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г/м2 СМС (Спанбонд Мелтблаун Спанбонд)түріндегі тоқыма емес материалдан дайындалады.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28*32 см қалтасы, бұрғышы және инционды үлдірі бар стерильді операциялық 250*160 см жайма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шағын стерильді жайма, мөлшері 120*160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 * 70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210*160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 * 70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160*180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140*110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160*180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стерильді жайма өлшемі 100 * 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140*110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90*80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Ойығы бар стерильді жайма, өлшемі 250*180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90*80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 * 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сызығы бар, қауырсын жабыны бар стерильді жайма, мөлшері 230*180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28*32 см қалтасы, бұрғышы және инционды үлдірі бар стерильді операциялық 250*160 см жайма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бар лапаротомияға арналған стерильді жайма өлшемі 32*28 см, инционды үлдір, велкро (қалта) өлшемдері 280*180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жаялық 70*80 см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240*160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210*160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210*160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бар лапаротомияға арналған стерильді жайма өлшемі 32*28 см, инционды үлдір, велкро (қалта) өлшемдері 280*180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Саңылауы бар және қабылдағыш қалтасы бар стерильді, торакалды жайма, өлшемі 330*300/200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стерильді жайма, 2 тесік, өлшемі 300*180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160 * 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стерильді жайма өлшемі 100 * 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 * 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200*140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сызығы бар, қауырсын жабыны бар стерильді жайма, мөлшері 230*180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160 * 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жаялық 70*80 см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Ойығы бар стерильді жайма, өлшемі 250*180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үлкен стерильді жайма 190*160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жаялық 140*80 см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200х160 см, тығыздығы 28 г/м2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200х160 см, тығыздығы 40 г / м2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80 см х 140 см стерильді емес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140 см х 200 см стерильді емес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бір рет қолданылатын стерильді емес төсеніш</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60 см х 60 см стерильді емес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80см х 200см, пл. 40г/ш. м, бір рет пайдаланылатын тоқыма емес материалдан жасалған стерильді емес жайма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160см х 200см, пл. 40г/ш. м, бір рет пайдаланылатын тоқыма емес материалдан жасалған стерильді емес жайма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200*160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160см х 200см, пл. 28г/ш. м, бір рет пайдаланылатын тоқыма емес материалдан жасалған стерильді емес жайма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200*80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80см х 200см, пл. 28г/ш. м, бір рет пайдаланылатын тоқыма емес материалдан жасалған стерильді емес жайма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Пижама(өлшемдері 42 (XS) -64 (XXXXXL), бойы 152-188, оның ішінде өлшемі 56 (XXXL) және өсуі (182) әдепкі бойынша), 2.Обаға қарсы халат (өлшемдері 42(XS)-64 (XXXXXL), бойы 152-188, оның ішінде өлшемі 56 (XXXL) және Бойы (182) әдепкі бойынша), 3.Орамал, 4.Капюшон, 5.Қорғаныш көзілдірік, 6. Шұлық, 7. Резеңке немесе ПВХ етік (өлшемдері: 36-47, оның 42 әдепкі өлшемі), 8. Мақта-дәке таңғыш (маска), 9.Жеңқаптар, 10.Алжапқыш ұзын, 11.Резеңке қолғап-2 жұп (Латексті және нитрилді және/немесе винилді, өлшемдері: S(6,5) - XL (9,5), оның ішінде өлшемі М(7) әдепкі бойынша),12.Сүлгі, 13.Плащ матасынан жасалған тұтқасы бар Пакет немесе сөмке; 14.Медициналық бұйымды медициналық қолдану жөніндегі нұсқаулық</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кеңейтілген іш киім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180 х 320см, тесігі 25 х 30см, айналасында жабысқақ жиегі және қалталары бар, алаңы 40 г/м ш. - 1 дана.</w:t>
            </w:r>
          </w:p>
          <w:p>
            <w:pPr>
              <w:spacing w:after="20"/>
              <w:ind w:left="20"/>
              <w:jc w:val="both"/>
            </w:pPr>
            <w:r>
              <w:rPr>
                <w:rFonts w:ascii="Times New Roman"/>
                <w:b w:val="false"/>
                <w:i w:val="false"/>
                <w:color w:val="000000"/>
                <w:sz w:val="20"/>
              </w:rPr>
              <w:t>
2. Хирургиялық Салфетка 30 х 40см, пл. 40 г/м ш. - 5 дана.</w:t>
            </w:r>
          </w:p>
          <w:p>
            <w:pPr>
              <w:spacing w:after="20"/>
              <w:ind w:left="20"/>
              <w:jc w:val="both"/>
            </w:pPr>
            <w:r>
              <w:rPr>
                <w:rFonts w:ascii="Times New Roman"/>
                <w:b w:val="false"/>
                <w:i w:val="false"/>
                <w:color w:val="000000"/>
                <w:sz w:val="20"/>
              </w:rPr>
              <w:t>
3. Жабдыққа арналған қаптама 15 х 200см, 30 г/м алаң-1 дана .</w:t>
            </w:r>
          </w:p>
          <w:p>
            <w:pPr>
              <w:spacing w:after="20"/>
              <w:ind w:left="20"/>
              <w:jc w:val="both"/>
            </w:pPr>
            <w:r>
              <w:rPr>
                <w:rFonts w:ascii="Times New Roman"/>
                <w:b w:val="false"/>
                <w:i w:val="false"/>
                <w:color w:val="000000"/>
                <w:sz w:val="20"/>
              </w:rPr>
              <w:t>
4. Операциялық үстелге арналған жайма 140 х 180см, алаңы 40 г/м 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мата емес материалдан жасалған салфеткалар, өлшемдері: 70*40 см</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пл. 28 г /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70х70см бір рет қолданылатын стерильді тоқыма емес материалдан, тығыздығы 40 г/ш.м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70х70см, бір рет қолданылатын стерильді тоқыма емес материалдан, тығыздығы 28 г/ш.м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40х80см, 40г/ш. м, бір рет пайдаланылатын стерильді емес матадан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40х70см, 40г/ш. м, бір рет пайдаланылатын стерильді емес матадан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стерильді 0,8*0,7 салфетка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тығыздығы 28 грамм/ш. м, хирургиялық операциялар жүргізу кезінде операциялық үстел мен пациентті жабу үшін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стерильді 0,8*0,7 салфетка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тығыздығы 40 грамм/ш. м, хирургиялық операциялар жүргізу кезінде операциялық үстел мен пациентті жабу үшін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стерильді емес салфеткалар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тығыз. 28 г /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40*30 см стерильді емес салфеткалар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тығыз. 28 г/м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40*30 см стерильді емес салфеткалар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тығыз. 40 г/м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стерильді емес салфеткалар;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г/м СМС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спирті бар инъекцияға дейін және одан кейін теріні өңдеуге арналған спиртті салфетка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65х30м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спирті бар инъекцияға дейін және одан кейін теріні өңдеуге арналған спиртті салфетка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65х56мм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зәр жинағы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уытты емес, бір рет қолданылатын, көлемі 100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Инемен бір рет қолданылатын стерильді инфузиялық ерітінділерді құюға арналған жүйе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21Gх1 1/2" (0.8х38мм)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G инесі бар тесілу тереңдігі 1,2 мм бір рет қолданылатын ауыртпайтын Автоматты стерильденген Скарификатор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тереңдігі 1,8 мм 21 G инесі бар бір рет қолданылатын ауыртпайтын Автоматты стерильденген Скарификатор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тереңдігі 1,8 мм 26 G инесі бар бір рет қолданылатын ауыртпайтын Автоматты стерильденген Скарификатор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 инесі бар тесілу тереңдігі 2,4 мм бір рет қолданылатын ауыртпайтын Автоматты стерильденген Скарификатор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 инесі бар тесілу тереңдігі 2,8 мм бір рет қолданылатын ауыртпайтын Автоматты стерильденген Скарификатор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Скарификатор найза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скарификаторлар ине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жақша, бір рет қолданылатын,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уытты емес, апирогенді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48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50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52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54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0,7х38 мм, 22Gх1 1/2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0,9х38 мм, 20Gх1 1/2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0,7х38 мм, 22Gх1 1/2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0,9х25 мм, 20Gх1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0,8х38 мм, 21Gх1 1/2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0,9х38 мм, 20Gх1 1/2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0,8х25 мм, 21Gх1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0,8х25 мм, 21Gх1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0,8х38 мм, 21Gх1 1/2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0,7х25 мм, 22Gх1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0,9х25 мм, 20Gх1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0,7х25 мм, 22Gх1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операцияларға арналған әмбебап жиынтық, бір рет қолданылатын стерильді хирургиялық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аспаптық үстелге арналған жайма 80 см х 145 см-1 дана 3. жабысқақ жиегі 75 см х 90 см жайма-2 дана.4. жайма 75 см х 90 см-1 дана.5. жабысқақ жиегі 170 см х 175 см жайма-1 дана, 6. жабысқақ жиегі 150 см х 240 см жайма-1 дана, 7. жабысқақ таспа 10 см х 50 см-1 дана.8. қағаз салфетка 33 см х 33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алжапқыш</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40 г / 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алжапқыш</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28 г / 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алжапқыш</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40 г / 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алжапқыш</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28 г / 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30 грамм/ш. м., мөлшері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тығыздық 30 грамм / ш. м., мөлшері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30 грамм/ш. м., мөлшері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30 грамм/ш. м., өлшемі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материалдың Өлшемі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материалдың өлшемі M</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материалдың өлшемі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 стандартты және ұзақ емшаралар үшін өлшемі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шаршы метр стандартты және ұзақ емшаралар үшін L өлшемі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 стандартты және ұзақ емшаралар үшін S мөлшері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 стандартты және ұзақ емшаралар үшін өлшемі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XL өлшеміндегі 4 бау</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L өлшеміндегі 4 бау</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өлшемі м 4 бау</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s өлшеміндегі 4 бау</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стерильді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L өлшемді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матадан жасалмаған хирургиялық халат, бір рет қолданылатын стерильді өлшемі S</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матадан жасалмаған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ХХL өлшемді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матадан жасалмаған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ХL өлшемді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белдігі бар, тоқыма емес ішінара ламинатталған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М өлшемді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хирургиялық маска, төрт қабатты (клапаны бар)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Дайындау материалдары: тоқылмаған мата СС (спанбонд+спанбонд); тоқылмаған материал Мелтблаун (FFP1 стандартына сәйкес келеді); тоқылмаған тығыз материал (РР); қос көк түсті сым; резеңке;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төрт қабатты хирургиялық маска (клапансыз)</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w:t>
            </w:r>
          </w:p>
          <w:p>
            <w:pPr>
              <w:spacing w:after="20"/>
              <w:ind w:left="20"/>
              <w:jc w:val="both"/>
            </w:pPr>
            <w:r>
              <w:rPr>
                <w:rFonts w:ascii="Times New Roman"/>
                <w:b w:val="false"/>
                <w:i w:val="false"/>
                <w:color w:val="000000"/>
                <w:sz w:val="20"/>
              </w:rPr>
              <w:t>
Құрамында латекс жоқ. Құрамында шыны талшықсыз сүзгі элементі бар.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тоқылмаған материал Мелтблаун (FFP1 стандартына сәйкес келеді); тоқылмаған тығыз материал (РР); қос көк түсті сым; резинка; пластмасса клапан.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төрт қабатты хирургиялық маска (клапаны бар)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тоқылмаған материал Мелтблаун (FFP3 стандартына сәйкес келеді); тоқылмаған тығыз материал (РР); қос көк түсті сым; резинка; пластмасса клапан.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бір рет қолданылатын хирургиялық маска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түрде "үйрек тұмсығы"түрінде төрт қабатты респиратор болып табылады. масканың жоғарғы бөлігінде материалға сым салынған, резеңкелі жолақтар масканың шетіне жабыстырылған. Құрамында латекс жоқ. Құрамында шыны талшықсыз сүзгі элементі бар. Дайындау материалдары: тоқылмаған мата СС (спанбонд+спанбонд) (полипропилен); алюминий сым (наносник сымы); Полиэтилен үлдірі (полиэтилен); РЕТ (Полиэтилентерефталат) (полиуретан) ; тоқылмаған мата мелтблаун (N95 стандартына сәйкес келеді) (полиэфир,); созылғыш лента (резеңке).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резеңке жолақтардағы үш қабатты медициналық маска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тікбұрышты пішінді, өнімнің ортасында орналасқан үш көлденең қатпарлар бет маскасын ыңғайлы орналастыруға арналған. Мұрынға арналған бекітілген бекіткіш бар. Бекіту резеңке жолақтарда құлақ ілмектері түрінде жасалады.</w:t>
            </w:r>
          </w:p>
          <w:p>
            <w:pPr>
              <w:spacing w:after="20"/>
              <w:ind w:left="20"/>
              <w:jc w:val="both"/>
            </w:pPr>
            <w:r>
              <w:rPr>
                <w:rFonts w:ascii="Times New Roman"/>
                <w:b w:val="false"/>
                <w:i w:val="false"/>
                <w:color w:val="000000"/>
                <w:sz w:val="20"/>
              </w:rPr>
              <w:t>
масканың мөлшері 14,5 см х 9 см, масканың баланың бетіне тығыз орналасуын қамтамасыз етеді. маска гипоаллергенді, құрамында латекс, оптикалық талшық, жасанды хош иістер жоқ. бір рет қолданылатын пайдалану үшін.</w:t>
            </w:r>
          </w:p>
          <w:p>
            <w:pPr>
              <w:spacing w:after="20"/>
              <w:ind w:left="20"/>
              <w:jc w:val="both"/>
            </w:pPr>
            <w:r>
              <w:rPr>
                <w:rFonts w:ascii="Times New Roman"/>
                <w:b w:val="false"/>
                <w:i w:val="false"/>
                <w:color w:val="000000"/>
                <w:sz w:val="20"/>
              </w:rPr>
              <w:t>
Өндіріс материалдары: сүзгі қабатынан тұрады - тоқыма емес материалдардың екі сыртқы қабаттары арасында орналасқан Meltblown (MB) немесе SMS (spunbond+meltblown+spunbond).</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(клапансыз)</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(FFP2 стандартына сәйкес келеді); қос көк түсті сым; резинка;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(клапаны бар)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(FFP2 стандартына сәйкес келеді); қос көк түсті сым; резеңке жолақ; пластмасса клапан.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(клапансыз)</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(FFP3 стандартына сәйкес келеді); қос көк түсті сым; резеңке.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(клапаны бар)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w:t>
            </w:r>
          </w:p>
          <w:p>
            <w:pPr>
              <w:spacing w:after="20"/>
              <w:ind w:left="20"/>
              <w:jc w:val="both"/>
            </w:pPr>
            <w:r>
              <w:rPr>
                <w:rFonts w:ascii="Times New Roman"/>
                <w:b w:val="false"/>
                <w:i w:val="false"/>
                <w:color w:val="000000"/>
                <w:sz w:val="20"/>
              </w:rPr>
              <w:t>
Құрамында латекс жоқ. Құрамында шыны талшықсыз сүзгі элементі бар.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(FFP3 стандартына сәйкес келеді); қос көк түсті сым; резеңке жолақ; пластмасса клапан.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кабельдерін, түтіктерді қорғауға арналған бір рет қолданылатын стерильді қап</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 кіріске бекітуге арналған көлемі 13 см х 250 см қосалқы жолақтары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тұтқасына арналған бір рет қолданылатын стерильді қап</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ленталары бар 25 см х 80 см жұмсақ үш қабатты материалдан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қалпақ-қалпақ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алаңы 40 г / 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қалпақ-қалпақ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жасалмаған материалдан 28 г / 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бөрік-берет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5*450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7,5*450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10*450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12,5*450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15*450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5*25,0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2,5*112,5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5*25,7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7,5*87,5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7,5*30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10*37,5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 * 75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 *112,5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 *75,0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қалақша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пластик</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қалақша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ағаш</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қалақша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100 дана қалақшаға бір жарықдиодты жарығы бар пластик</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жатыр мойны шпателі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Эйра цервикальды Шпатель бір цилиндрлік тұтқадан тұрады, оның қарама-қарсы ұштарында әртүрлі пішіндегі екі шпатель орналасқан. Ұзын және тар ұшы жатыр мойны каналының жұтқыншақ бетінен материал алу үшін қолданылады, екіншісі - төменгі және кең - жатыр мойнының бетінен материал алу үшін.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қорғаудың 1 деңгейлі (ең төменгі) жеке қорғаныш құралдарының жиынтығы (ЖҚҚ)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 қолданылатын медициналық қалпақ. 2) Респиратор (N95 немесе FFP3) немесе қауіп дәрежесіне байланысты бір рет қолданылатын медициналық маска. 3) ұзын жеңді және арқасына байлаулы тоқыма емес материалдан жасалған бір рет қолданылатын халат. 4) Нитрилді/латекс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қорғаудың 2 деңгейлі (орташа) жеке қорғаныш құралдарының жиынтығы (ЖҚҚ)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 қолданылатын медициналық қалпақ. 2) N95 немесе FFP2 респираторы. 3) ұзын жеңді және арқасына байлаулы тоқыма емес материалдан жасалған бір рет қолданылатын халат немесе капюшоны бар бір рет қолданылатын қорғаныш комбинезон. 4) Егер халат (комбинезон) сұйықтықтарға төзімді болмаса, алжапқыш қажет. 5) Нитрилді/Латексті қолғаптар. 6) қорғаныс көзілдірігі немесе бетке арналған қорғаныс қалқаны. 7) су өткізбейтін материалдан жасалған ауысымдық жұмыс аяқ киімі.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қорғаудың 3 деңгейлі (ең жоғары) жеке қорғаныш құралдарының жиынтығы (ЖҚҚ)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 қолданылатын медициналық қалпақ.</w:t>
            </w:r>
          </w:p>
          <w:p>
            <w:pPr>
              <w:spacing w:after="20"/>
              <w:ind w:left="20"/>
              <w:jc w:val="both"/>
            </w:pPr>
            <w:r>
              <w:rPr>
                <w:rFonts w:ascii="Times New Roman"/>
                <w:b w:val="false"/>
                <w:i w:val="false"/>
                <w:color w:val="000000"/>
                <w:sz w:val="20"/>
              </w:rPr>
              <w:t>
2) мәжбүрлі ауа сүзгіші (PAPR) немесе қауіп дәрежесіне байланысты N95, FFP2, N99, FFP3 типті респираторлар.</w:t>
            </w:r>
          </w:p>
          <w:p>
            <w:pPr>
              <w:spacing w:after="20"/>
              <w:ind w:left="20"/>
              <w:jc w:val="both"/>
            </w:pPr>
            <w:r>
              <w:rPr>
                <w:rFonts w:ascii="Times New Roman"/>
                <w:b w:val="false"/>
                <w:i w:val="false"/>
                <w:color w:val="000000"/>
                <w:sz w:val="20"/>
              </w:rPr>
              <w:t>
3) капюшоны бар бір рет қолданылатын суға төзімді қорғаныш комбинезоны немесе ұзын жеңді және арқасына байланған матадан жасалмаған материалдан жасалған бір рет қолданылатын халат.</w:t>
            </w:r>
          </w:p>
          <w:p>
            <w:pPr>
              <w:spacing w:after="20"/>
              <w:ind w:left="20"/>
              <w:jc w:val="both"/>
            </w:pPr>
            <w:r>
              <w:rPr>
                <w:rFonts w:ascii="Times New Roman"/>
                <w:b w:val="false"/>
                <w:i w:val="false"/>
                <w:color w:val="000000"/>
                <w:sz w:val="20"/>
              </w:rPr>
              <w:t>
4) Егер халат (комбинезон) сұйықтықтарға төзімді болмаса, биологиялық сұйықтықтардың шашырау қаупі кезінде алжапқыш қажет.</w:t>
            </w:r>
          </w:p>
          <w:p>
            <w:pPr>
              <w:spacing w:after="20"/>
              <w:ind w:left="20"/>
              <w:jc w:val="both"/>
            </w:pPr>
            <w:r>
              <w:rPr>
                <w:rFonts w:ascii="Times New Roman"/>
                <w:b w:val="false"/>
                <w:i w:val="false"/>
                <w:color w:val="000000"/>
                <w:sz w:val="20"/>
              </w:rPr>
              <w:t>
5) Нитрилді/Латексті қолғаптар.</w:t>
            </w:r>
          </w:p>
          <w:p>
            <w:pPr>
              <w:spacing w:after="20"/>
              <w:ind w:left="20"/>
              <w:jc w:val="both"/>
            </w:pPr>
            <w:r>
              <w:rPr>
                <w:rFonts w:ascii="Times New Roman"/>
                <w:b w:val="false"/>
                <w:i w:val="false"/>
                <w:color w:val="000000"/>
                <w:sz w:val="20"/>
              </w:rPr>
              <w:t>
6) қорғаныс көзілдірігі немесе бетке арналған қорғаныс қалқаны.</w:t>
            </w:r>
          </w:p>
          <w:p>
            <w:pPr>
              <w:spacing w:after="20"/>
              <w:ind w:left="20"/>
              <w:jc w:val="both"/>
            </w:pPr>
            <w:r>
              <w:rPr>
                <w:rFonts w:ascii="Times New Roman"/>
                <w:b w:val="false"/>
                <w:i w:val="false"/>
                <w:color w:val="000000"/>
                <w:sz w:val="20"/>
              </w:rPr>
              <w:t>
7) су өткізбейтін материалдан жасалған ауысымдық жұмыс аяқ киімі. жинақ</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плазмасындағы патогендер мен лейкоциттерді инактивациялауға арналған шығыс жүйесі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сәулелендіруге арналған сыйымдылық-1 дана; - Amotosalen НCL ерітіндісі бар сыйымдылық, 15 мл-1 дана; - адсорбциялайтын құрылғысы бар сыйымдылық (CAD) -1 дана; – плазманы сақтауға арналған сыйымдылық - 3 дана; – сынама алушы - 1 дана; - үшайырық-1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көлемді донордың тромбоциттеріндегі патогендер мен лейкоциттерді инактивациялауға арналған Шығыс жүйесі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сәулелендіруге арналған сыйымдылық - 1 дана; - Amotosalen НCL ерітіндісі бар сыйымдылық, 17,5 мл-1 дана; - адсорбциялайтын құрылғысы бар сыйымдылық (CAD) -1 дана; – тромбоциттерді сақтауға арналған сыйымдылық - 2 дана; - қысқыш - 5 дана; - үшайырық – 1 дана; - сынама алғыш – 3 дана; - сүзгі-1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донордың тромбоциттеріндегі патогендер мен лейкоциттерді инактивациялауға арналған Шығыс жүйесі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сәулелендіруге арналған сыйымдылық-1 дана; - Amotosalen НCL ерітіндісі бар сыйымдылық, 15 мл-1 дана; - адсорбциялайтын құрылғысы бар сыйымдылық (CAD) -1 дана; – тромбоциттерді сақтауға арналған сыйымдылық - 1 дана; - қысқыш - 1 дана; - сынама алғыш-2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тромбоциттеріндегі патогендер мен лейкоциттерді сақтауға арналған екі қаппен инактивациялауға арналған шығыс жүйесі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сәулелендіруге арналған сыйымдылық - 1 дана; -Amotosalen НCL ерітіндісі бар сыйымдылық, 17,5 мл - 1 дана; - адсорбциялайтын құрылғысы бар сыйымдылық (CAD) -1 дана; - тромбоциттерді сақтауға арналған сыйымдылық – 2 дана; - сынама іріктегіш – 3 дана; - қысқыш - 5 дана; - үшайырық - 1 дана; – сүзгі-1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триглицеридтерді анықтауға арналған тест жолақтары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Капилярлық қандағы триглицеридтердің концентрациясын анықтауға арналған тест-жолақтар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холестеринді анықтауға арналған тест жолақтары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Капилярлық қандағы жалпы холестериннің концентрациясын анықтауға арналған тест-жолақтар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HbA1c сынағы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Гликирленген гемоглобинді анықтауға арналған c HbA1c тесті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аскорбин қышқылының, билирубиннің, қанның, глюкозаның, кетондардың, лейкоциттердің, нитриттердің, рН, ақуыздың, үлес салмағының, уробилиногеннің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билирубин, қан, глюкоза, кетондар, рН, ақуыз, уробилиноген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рН, ақуыз, қан, кетондар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кетондар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 креатинин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 несептегі глюкоза, кетондар, аскорбин қышқылы құрамын ішінара сандық және көзбен шолып анықтау,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рН, ақуыз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аскорбин қышқылының, билирубиннің, қанның, глюкозаның, кетондардың, лейкоциттердің, нитриттердің, рН, ақуыздың, үлес салмағының, уробилиногеннің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рН, ақуыз, қан, кетондар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Зәрдегі глюкоза, рН, ақуыз, қан, кетондар, билирубин, лейкоциттер, нитриттер, үлес салмағы, уробилиноген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Зәрдегі глюкоза, рН, ақуыз, қан, кетондар, билирубин, нитриттер, үлес салмағы, уробилиноген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ақуыз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кетондар құрамын ішінара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зарарсыздандырылған операциялық-таңу бұйымдарының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см ілмегі бар рентгенконтрасты жіппен абдоминальді дәке спонж</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қан компоненттерін және қан алмастырғыштарды құюға арналған жүйелер, инфузиялық және трансфузиялық терапияға арналған жүйелер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18gх1 1/2 " (1. 2х38мм)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сулу ақ нестерильный бір рет қолданылатын қолдануға, мөлшері XL.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s мөлшері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l өлшемі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өлшемі М.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l өлшемі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сулу ақ нестерильный бір рет қолданылатын қолдануға, мөлшері XL.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өлшемі М.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s мөлшері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L</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L.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L</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L.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M</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М.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M</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М.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S</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S.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S</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S.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XL</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XL өлшемі тығыздығы 28 г/м СМС (Спанбонд Мелтблаун Спанбонд) түріндегі мата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XL</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мөлшері XL.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XXL</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мөлшері XXL. Тығыздығы 40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XXL</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мөлшері XXL. Тығыздығы 28 г/м СМС (Спанбонд Мелтблаун Спанбонд) түріндегі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L - 5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S-10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жіптерсіз дәке тампоны M - 10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S - 5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M-5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L - 5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S - 10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M - 10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L - 10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үш қабатты маска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жоғары сапалы материалдан жасалған матадан жасалған үш қабатты әртүрлі түсі бар маска: ақшыл, көгілдір, ақ немесе басқа түсті немесе өрнекті. Массасы 10 г аспауы керек, бетінің тығыздығы кемінде 100 г/м2 болуы керек. маскалардың өлшемдері және олардың рұқсат етілген ауытқулары: ені, см (9,5±0,5), ұзындығы, см (17,5±0,5). Өнімнің ортасында орналасқан үш бүктеме бет маскасын ыңғайлы орналастыруға арналған. Оның бекітілуін және қорғалуын жақсарту үшін кіріктірілген мұрын бекіткіші және құлақ артына бекітілген резеңкеліжолақтарға дөңгелек бекіткіштер бар. Бір рет қолданылатын маскалар арасында ең жоғары ауа өткізгіштігі бар. Сүзудің максималды деңгейін қамтамасыз етеді.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43 дюйм (шамамен 110 см) катетерден (түтіктен), проксимальды катетер қосқышынан, алынбалы инені және политетрафторэтиленнен жасалған жұмсақ каннуладан (6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каннула ұзындығы 6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43 дюйм (110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6 мм, 9 мм; катетердің ұшы 15-тен 30 градусқа дейін қисайған.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23 дюйм (шамамен 60 см) катетерден (түтіктен), проксимальды катетер қосқышынан, алынбалы инені және политетрафторэтиленнен жасалған жұмсақ каннуладан (6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каннюла ұзындығы 6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23 дюйм (60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6 мм; катетердің ұшы 15-тен 30 градусқа дейін.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43 дюйм (шамамен 110 см) катетерден (түтіктен), проксимальды катетер қосқышынан, алынбалы инені және политетрафторэтиленнен жасалған жұмсақ каннуладан (9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каннула ұзындығы 9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43 дюйм (110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6 мм, 9 мм; катетердің ұшы 15-тен 30 градусқа дейін қисайған.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23 дюйм (шамамен 60 см) катетерден (түтіктен), проксимальды катетер қосқышынан, алынбалы инені және политетрафторэтиленнен жасалған жұмсақ каннуладан (9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каннула ұзындығы 9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23 дюйм (60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9 мм; катетердің ұшы 15-тен 30 градусқа дейін.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қолғаптар (ұзын манжеттері бар) Латексті тегіс опаланбаған стерильді, өлшемдері 6.0; 6,5; 7,0; 7,5; 8,0; 8,5; 9,0 қаптамада 1 жұп, қорапта 50 жұп бар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қолғаптар (ұзын манжеттері бар) Латексті тегіс опаланбаған стерильді, өлшемдері 6.0; 6,5; 7,0; 7,5; 8,0; 8,5; 9,0 қаптамада 1 жұп, қорапта 50 жұп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жиынтық (құлақ, тамақ, мұрын), бір рет қолданылатын,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(құлақ, тамақ, мұрын), бір рет қолданылатын, стерильді жиынтықтың мынадай құрамы болады: 1. Операциялық жайма 160х190/210 немесе 200х180 см – 1 дана.2. Операциялық жайма 160х100 / 150х125 см жабысқақ, ойығы 7х40 см – 1 дана 3. Жабысқақ жиегі бар операциялық жайма 175х160 см-1 дана. 4. Жабысқақ жиегі бар Салфетка 80х70/75 см – 1 дана. 5. Жабысқақ операциялық таспа 10х50 см – 2 дана.6. Сіңіргіш Салфетка 22х23 / 30х30 см – 1 дана. Жиынтық тығыздығы 40 г/м2 СМС (спанбонд Мельтблаун Спанбонд), СМС (Спанбонд Мелтблаун Мелтблаун Спанбонд) және тығыздығы 68 г/м2 Спанлэйс үлгісіндегі тоқыма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скринингтік зерттеулерге арналған тоқыма емес материалдан жасалған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 см тоқылмаған материалдан жасалған - 1 дана.</w:t>
            </w:r>
          </w:p>
          <w:p>
            <w:pPr>
              <w:spacing w:after="20"/>
              <w:ind w:left="20"/>
              <w:jc w:val="both"/>
            </w:pPr>
            <w:r>
              <w:rPr>
                <w:rFonts w:ascii="Times New Roman"/>
                <w:b w:val="false"/>
                <w:i w:val="false"/>
                <w:color w:val="000000"/>
                <w:sz w:val="20"/>
              </w:rPr>
              <w:t>
2. Зонд полимерден жасалған-1 дана.</w:t>
            </w:r>
          </w:p>
          <w:p>
            <w:pPr>
              <w:spacing w:after="20"/>
              <w:ind w:left="20"/>
              <w:jc w:val="both"/>
            </w:pPr>
            <w:r>
              <w:rPr>
                <w:rFonts w:ascii="Times New Roman"/>
                <w:b w:val="false"/>
                <w:i w:val="false"/>
                <w:color w:val="000000"/>
                <w:sz w:val="20"/>
              </w:rPr>
              <w:t>
3. Үш қабатты маска тоқыма емес материалдан жасалған-1 дана.</w:t>
            </w:r>
          </w:p>
          <w:p>
            <w:pPr>
              <w:spacing w:after="20"/>
              <w:ind w:left="20"/>
              <w:jc w:val="both"/>
            </w:pPr>
            <w:r>
              <w:rPr>
                <w:rFonts w:ascii="Times New Roman"/>
                <w:b w:val="false"/>
                <w:i w:val="false"/>
                <w:color w:val="000000"/>
                <w:sz w:val="20"/>
              </w:rPr>
              <w:t>
4. Алжапқыш ламинатталған материалдан жасалған-1 дана.</w:t>
            </w:r>
          </w:p>
          <w:p>
            <w:pPr>
              <w:spacing w:after="20"/>
              <w:ind w:left="20"/>
              <w:jc w:val="both"/>
            </w:pPr>
            <w:r>
              <w:rPr>
                <w:rFonts w:ascii="Times New Roman"/>
                <w:b w:val="false"/>
                <w:i w:val="false"/>
                <w:color w:val="000000"/>
                <w:sz w:val="20"/>
              </w:rPr>
              <w:t>
5. Диагностикалық қолғаптар, латекстен жасалған-1 жұп</w:t>
            </w:r>
          </w:p>
          <w:p>
            <w:pPr>
              <w:spacing w:after="20"/>
              <w:ind w:left="20"/>
              <w:jc w:val="both"/>
            </w:pPr>
            <w:r>
              <w:rPr>
                <w:rFonts w:ascii="Times New Roman"/>
                <w:b w:val="false"/>
                <w:i w:val="false"/>
                <w:color w:val="000000"/>
                <w:sz w:val="20"/>
              </w:rPr>
              <w:t>
6. Тығын полимерден жасалған-1 дана.</w:t>
            </w:r>
          </w:p>
          <w:p>
            <w:pPr>
              <w:spacing w:after="20"/>
              <w:ind w:left="20"/>
              <w:jc w:val="both"/>
            </w:pPr>
            <w:r>
              <w:rPr>
                <w:rFonts w:ascii="Times New Roman"/>
                <w:b w:val="false"/>
                <w:i w:val="false"/>
                <w:color w:val="000000"/>
                <w:sz w:val="20"/>
              </w:rPr>
              <w:t>
7. Науа полимерден жасалған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кардиохирургияға арналған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Өлшемі 6,5 - 2 жұп қолғап; 2. Өлшемі 7 - 2 жұп қолғап, өлшемі 7,5-4 жұп қолғап; 3. Өлшемі 8 - 3 жұп қолғап; 4. № 11 Скальпель металдар қорытпасынан жасалған - 2 дана ; 5. № 15 Скальпель металдар қорытпасынан жасалған - 2 дана ; 6. № 22 Скальпель металдар қорытпасынан жасалған - 2 дана; 7. Тостаған 250 мл полимерден жасалған - 2 дана; 8. Тостаған 500 мл полимерден жасалған - 2 дана; 9. Бүйрек тәрізді науа 700 см3 полимерден жасалған-2 дана; 10. Түтік ұстағыш полимерден жасалған-1 дана; 11. 9 х 35 см қорғаныш үлдірі - 2 дана; 12. Ине есептегіші полимерден жасалған-1 дана.; 13. Ұштықты тазартқыш целлюлозадан жасалған-1 дана; 14. Коагулятор тұтқасы - 1 дана; 15. Шприц 50 мл полимерден жасалған-1 дана ; 16. Шприц-ирригация 50 мл полимерден дайындалған-1 дана ; 17. Сору полимерден жасалған-1 дана; 18. Операциялық таспа 10х50 см - 2 дана; 19. Күшейтілген қорғаныс халаты L - 2 дана матадан жасалмаған материалдан жасалған; 20. Күшейтілген қорғаныс халаты ХL-3 дана мата емес материалдан жасалған; 21. Стандартты халат тоқыма емес материалдан жасалған ХL-1 дана; 22. Сіңіргіш сүлгі-10 дана; 23. Жабысқақ жиегі бар бір рет қолданылатын жайма 75 х 100 см мата емес материалдан жасалған - 2 дана; 24. Жабысқақ жиегі бар бір рет қолданылатын жайма 90 х 160 см тоқылмаған материалдан жасалған - 3 дана; 25. 160 х 190 см тоқыма емес материалдан жасалған үстелдегі қорғаныс жабыны - 1 дана; 26. 160 х 250 см тоқыма емес материалдан жасалған үстелдегі қорғаныс жабыны - 1 дана; 27. Жабысқақ жиегі бар бір рет қолданылатын салфетка 100 х 100 см тоқылмаған материалдан жасалған - 6 дана; 28. Бахилалар тоқылмаған материалдан жасалған -1 жұп; 29. Кардиохирургиялық жайма мата емес материалдан жасалған 274 х 320 см-1 дана; 30. Қалдықтарға арналған қап, полиэтиленнен жасалған-3 дана; 31. Полиэтиленнен жасалған диаметрге арналған қаптама-2 дана; 32. Сіңіргіш салфеткалар 10 х 10 см - 60 дана; 33. Рентгенконтрасты салфеткалар 45 х 45 см - 40 дана; 34. Рентгенконтрасты салфеткалар 30 х 30 см - 20 дана; 35. Тік бұрышты науа полимерден жасалған-2 дана; 36. Фолейдің екі жақты катетері 16 Fr латекстен, каучуктан, силиконнан жасалған-1 дана; 37. Полимерден жасалған аспирациялық түтік 350 мл-1 дана; 38. Полимерден жасалған дренаж банкі 2300 мл-1 дана; 39. 500 мл полимерден несеп қабылдағыш-1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пробирка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пробирка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ұстағыш</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 сәтінде ине мен пробирканы бекіту үшін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Қолдануы әртүрлі 3 қабатты стерильденбеген медициналық маскалар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өлшемдері: ені-9,5 см, ұзындығы-17,5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қабатты маска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ені: 7,0 ± 0,5 см ұзындығы: 12,0 ± 0,5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үш қабатты маска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маскалардың өлшемдері және олардың рұқсат етілген ауытқулары: ені, см (9,5±0,5), ұзындығы, см (17,5±0,5).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гинекологиялық қарау жиынтығы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0,8 м х 0,7 м пл. 25 г/м ш. – 1 дана.</w:t>
            </w:r>
          </w:p>
          <w:p>
            <w:pPr>
              <w:spacing w:after="20"/>
              <w:ind w:left="20"/>
              <w:jc w:val="both"/>
            </w:pPr>
            <w:r>
              <w:rPr>
                <w:rFonts w:ascii="Times New Roman"/>
                <w:b w:val="false"/>
                <w:i w:val="false"/>
                <w:color w:val="000000"/>
                <w:sz w:val="20"/>
              </w:rPr>
              <w:t>
2. Ұзын бахилалар пл. 25 г / м ш. - 1 жұп</w:t>
            </w:r>
          </w:p>
          <w:p>
            <w:pPr>
              <w:spacing w:after="20"/>
              <w:ind w:left="20"/>
              <w:jc w:val="both"/>
            </w:pPr>
            <w:r>
              <w:rPr>
                <w:rFonts w:ascii="Times New Roman"/>
                <w:b w:val="false"/>
                <w:i w:val="false"/>
                <w:color w:val="000000"/>
                <w:sz w:val="20"/>
              </w:rPr>
              <w:t>
3. Үш қабатты медициналық маска-1 дана .</w:t>
            </w:r>
          </w:p>
          <w:p>
            <w:pPr>
              <w:spacing w:after="20"/>
              <w:ind w:left="20"/>
              <w:jc w:val="both"/>
            </w:pPr>
            <w:r>
              <w:rPr>
                <w:rFonts w:ascii="Times New Roman"/>
                <w:b w:val="false"/>
                <w:i w:val="false"/>
                <w:color w:val="000000"/>
                <w:sz w:val="20"/>
              </w:rPr>
              <w:t>
4. Бөрік берет алаңы 18 г / м ш. - 1 дана .</w:t>
            </w:r>
          </w:p>
          <w:p>
            <w:pPr>
              <w:spacing w:after="20"/>
              <w:ind w:left="20"/>
              <w:jc w:val="both"/>
            </w:pPr>
            <w:r>
              <w:rPr>
                <w:rFonts w:ascii="Times New Roman"/>
                <w:b w:val="false"/>
                <w:i w:val="false"/>
                <w:color w:val="000000"/>
                <w:sz w:val="20"/>
              </w:rPr>
              <w:t>
5. Бір рет қолданылатын Куско айнасы (S, M, L) - 1 дана.</w:t>
            </w:r>
          </w:p>
          <w:p>
            <w:pPr>
              <w:spacing w:after="20"/>
              <w:ind w:left="20"/>
              <w:jc w:val="both"/>
            </w:pPr>
            <w:r>
              <w:rPr>
                <w:rFonts w:ascii="Times New Roman"/>
                <w:b w:val="false"/>
                <w:i w:val="false"/>
                <w:color w:val="000000"/>
                <w:sz w:val="20"/>
              </w:rPr>
              <w:t>
6. Латексті қолғап-1 жұп</w:t>
            </w:r>
          </w:p>
          <w:p>
            <w:pPr>
              <w:spacing w:after="20"/>
              <w:ind w:left="20"/>
              <w:jc w:val="both"/>
            </w:pPr>
            <w:r>
              <w:rPr>
                <w:rFonts w:ascii="Times New Roman"/>
                <w:b w:val="false"/>
                <w:i w:val="false"/>
                <w:color w:val="000000"/>
                <w:sz w:val="20"/>
              </w:rPr>
              <w:t>
7. Эйер қалақшасы - Фолькман қасығы-1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бір рет қолданылатын салфеткалар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размерами 80 х 70см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стерильденбеген бір рет қолданылатын жаймалар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материалы-тоқыма емес мата SMS (spunbond + meltblown+spunbond). Өнім стерильді емес және пайдалануға дайын. Номиналды өлшемдерден шекті ауытқулар ± 10 мм.тек бір рет қолдануға арналған. Көлемі 160см х 200см, алаңы 40г / 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стерильденбеген бір рет қолданылатын жаймалар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материалы-тоқыма емес мата SMS (spunbond + meltblown+spunbond). Өнім стерильді емес және пайдалануға дайын. Номиналды өлшемдерден шекті ауытқулар ± 10 мм.тек бір рет қолдануға арналған. Көлемі 80см х 140см, алаңы 28г / 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стерильденбеген бір рет қолданылатын жаймалар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материалы-тоқыма емес мата SMS (spunbond + meltblown+spunbond). Өнім стерильді емес және пайдалануға дайын. Номиналды өлшемдерден шекті ауытқулар ± 10 мм.тек бір рет қолдануға арналған. Көлемі 160см х 200см, алаңы 28г / 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Струмэктомияға арналған бір рет қолданылатын стерильді операциялық жиынтық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қойылатын жайма 150 см х 190 см – 1 дана. 2. Сіңіргіш Салфетка 30 см х 40 см-4 дана 3. Құрамдастырылған аспаптық үстелдің тысы 80 см х 145 см-1 дана. 4. 225 см х 240 см, ойығы 20 см х 20 см айналасында жабысқақ жиегі бар және операциялық өріс аймағының айналасында қосымша сіңіргіш қабаты бар жайма – 1 дана, 5. 150 см х 260 см ойығы 20 см х 60 см, айналасындағы жабысқақ жиегі және операциялық өріс аймағының айналасындағы қосымша сіңіргіш қабаты бар жайма-1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нұсқадағы бір рет қолданылатын стерильді мата емес салфеткалар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40х80 см стерильді бір рет пайдаланылатын мата емес матадан жасалған салфетка, көлемі 28 г/ш.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80см х 140см, тығыздығы 40 г/ш. м, бір рет пайдаланылатын стерильді мата емес материалдан жасалған жабысқақ жиегі бар жайма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140х200 см, бір рет пайдаланылатын стерильді мата емес материалдан жасалған жайма, 28 г/ш.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80х140 см, бір рет пайдаланылатын стерильді мата емес материалдан жасалған жайма, 28 г/ш.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140см х 200см, тығыздығы 25 г/ш. м, бір рет қолданылатын стерильді ламинатталған жайма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маска бір рет қолданылатын , төрт қабатты FFP1 NR әртүрлі нұсқаларда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сұйықтыққа қарсы маска, төрт қабатты FFP1 NR (клапаны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маска бір рет қолданылатын , төрт қабатты FFP1 NR әртүрлі нұсқаларда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сұйықтыққа қарсы маска, төрт қабатты FFP1 NR (клапансыз)</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әртүрлі нұсқадағы контейнерлер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бір рет қолданылатын көлемі 120 мл Контейнер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әртүрлі нұсқадағы контейнерлер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көлемі 120 мл контейнер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Фолькман қасығы, стерильді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қасық-бұл тұтқадан тұратын бір рет қолданылатын құрал, оның қарама-қарсы ұштарында әртүрлі мөлшердегі қасықтар түрінде екі жұмыс бөлігі орналастырылған. Өндіріс материалы-тығыздығы жоғары полиэтилен түйіршіктері (HDPE).</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 үш компонентті инъекциялық шприц</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жасалған және поршеньден, тығыздағыш резеңке сақинадан және цилиндрден тұрады. Үшбұрышты қайрайтын ине жұқа силикон қабатымен жабылған. Көлемі 1мл (100 IU), модификациялары: алмалы-салмалы 30gx1/2 инесімен бір рет қолданылатын стерильді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12,7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6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8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0,05 мл</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0,05 мл, өздігінен бұзылатын поршеннің қайта қозғалуын бұғаттайтын құрылғымен жабдықталған шприц</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0,1 мл</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0,1 мл, өздігінен бұзылатын поршеннің қайта қозғалуын бұғаттайтын құрылғымен жабдықталған шприц</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0,5 мл</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бұзылатын, көлемі 0,5 мл поршеньді қайта жылжыту құрылғысымен жабдықталған шприц</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1,0 мл</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 мл, өздігінен бұзылатын поршеннің қайта қозғалуын бұғаттайтын құрылғымен жабдықталған шприц</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 креатинин құрамын жартылай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билирубин, қан, глюкоза, кетондар, рН, ақуыз, уробилиноген құрамын жартылай сандық және көзбен шолып анықтауға арналған тест-жолақ, № 100 құты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М-1 рентгенконтрасты жіпсіз дәке тампон.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S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см ілмегі бар рентгенконтрасты пластинасы бар абдоминальді дәке спонж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L-1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S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M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L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тізбеге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4 қыркүйектегі</w:t>
            </w:r>
            <w:r>
              <w:br/>
            </w:r>
            <w:r>
              <w:rPr>
                <w:rFonts w:ascii="Times New Roman"/>
                <w:b w:val="false"/>
                <w:i w:val="false"/>
                <w:color w:val="000000"/>
                <w:sz w:val="20"/>
              </w:rPr>
              <w:t>№ ҚР ДСМ-96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бұйымның техникалық сипаттамасына шекті бағалары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517"/>
        <w:gridCol w:w="8725"/>
        <w:gridCol w:w="107"/>
        <w:gridCol w:w="137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помпаларына арналған Резервуар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1,8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помпаларына арналған Резервуар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жолақтар анықтау үшін қандағы глюкоза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тест-жолақтар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Кодтаумен қандағы глюкозаны анықтауға арналған Тест-жолақтар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тест-жолақтар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жолақтар анықтау үшін қандағы глюкоза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жолақтың тесті + кодтаусыз электрохимиялық глюкометр, Қан алуға арналған жеке аспаппен және бір реттік лансолатпен жинақталған, футлярмен / 10 қаптамаға + глюкозаның бақылау ерітіндісі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жолақтар анықтау үшін кетоновых тел несепте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туб</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Инелер к еккіш-қаламда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5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инсулин помпасына жиынтық (көлемі 1,8 мл Резервуар + инфузиялық жиынтық канюля ұзындығы 6 мм)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жиынтыққа жаңадан анықталған барлық пациенттер мен істен шыққан помпалары бар пациенттер үшін бір помпа тегін беріледі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4 8471,95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инсулин помпасына жиынтық (көлемі 3 мл Резервуар + инфузиялық жиынтық канюля ұзындығы 9 мм)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жиынтыққа жаңадан анықталған барлық пациенттер мен істен шыққан помпалары бар пациенттер үшін бір помпа тегін беріледі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4 8471,95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базалық жиынтық, хирургиялық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 – 1 дана. 2. Аспаптық үстелге арналған жайма 80 см х 145 см – 1 дана. 3. жабысқақ жиегі бар жайма 75 см х 90 см – 2 дана. 4. жабысқақ жиегі бар жайма 170 см х 175 см – 1 дана. 5. жабысқақ жиегі бар жайма 150 см х 240 см – 1 дана. 6. жабысқақ лента 10 см х 50 см – 1. 7. қағаз салфетка 33 см х 33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3537,37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бахилалар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емес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емес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см х 1,8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5,0 см х 3,6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7,5 см х 3,6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10,0 см х 3,6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 см х 3,6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3754,43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К3 гематологиялық зерттеулерге арналған капиллярсыз вакуумдық пробиркалар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капиллярсыз вакуумдық пробиркалар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вакуумдық шыны пробиркалар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мкл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зерттеулеріне арналған капилляры бар капилярлық қанды алуға арналған вакуумдық пробиркалар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К3 гематологиялық зерттеулерге арналған капилляры бар капилярлық қанды алуға арналған вакуумдық пробиркалар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15 см х 300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 см х 300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10 см х 300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0,5 л ерітінді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этанолдың әлсіз иісі бар мөлдір түссіз сұйықтық түрінде қолдануға дайын ерітінді. Құрамында этил спирті – 20 %, белсенді заттар ретінде алкилдиметилбензиламмоний хлориді - 0,3% , қолдың терісіне күтім жасауға арналған функционалдық қоспалар бар. Құрал бүріккіш құрылғысы бар көлемі 0,5 л полимерлік құтыда шығарылады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0,3 л ерітінді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Дозаторы бар 0,3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Үстел шынтақ дозаторы бар тік бұрышты 1,0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0,09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Дозаторы бар 0,09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0,09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Дозаторы бар 0,09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0,09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Дозаторы бар 0,09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0,3 л ерітінді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этанолдың әлсіз иісі бар мөлдір түссіз сұйықтық түрінде қолдануға дайын ерітінді. Құрамында этил спирті – 20 %, белсенді заттар ретінде алкилдиметилбензиламмоний хлориді - 0,3% , қолдың терісіне күтім жасауға арналған функционалдық қоспалар бар. Құрал бүріккіш құрылғысы бар көлемі 0,3 л полимерлік құтыда шығарылады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0,3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Дозаторы бар 0,3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0,5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Дозаторы бар 0,5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0,5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Дозаторы бар 0,5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Үстел шынтақ дозаторы бар тік бұрышты 1,0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спирт иісі бар түссіз мөлдір сұйықтық түрінде қолдануға дайын ерітінді. Белсенді заттар ретінде құрамында 60±1% изопропил спирті және 10±1% Н-пропил спирті, қолдың терісіне күтім жасайтын функционалдық қоспалар бар. Құрал көлемі 1,0 л полимерлі бөтелкелерде тікбұрышты үстелде тұратын шынтақ дозаторы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Дозаторсыз тікбұрышты 1,0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5131,22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Дозаторсыз тікбұрышты 1,0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3540,43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Дозаторсыз тікбұрышты 1,0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Эйрлесс мөлшерлегіші бар цилиндрлік 1,0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5427,77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Эйрлесс мөлшерлегіші бар цилиндрлік 1,0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Эйрлесс мөлшерлегіші бар цилиндрлік 1,0 л полимерлік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Фиброэндоскопияға арналған бітеуіш</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апирогенді, уытты емес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қорғаныс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қорғаныс жиынтығы: 1. Капюшоны бар қорғаныш комбинезон(өлшемдері: 46(M)-64(XXXXXL), бойы 158-188, оның ішінде өлшемі 54 (XXL) және Бойы (176) әдепкі бойынша); 2. Бахилалар; 3. Сүзетін маска; 4. Қорғаныш көзілдірігі; 5. Бір рет қолданылатын салфетка; 6. Латексті қолғаптар (өлшемдері: S (6,5) - XL (9,5), оның ішінде өлшемі М(7) әдепкі бойынша); 7. Резеңке қолғап (нитрилді және/немесе винилді, өлшемдері: S (6,5) - XL (9,5), оның ішінде өлшемі М(7) әдепкі бойынша); 8. Медициналық бұйымды медициналық қолдану жөніндегі нұсқаулық.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қос қанатты Куско айнасы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бір рет қолданылатын, өлшемі L, полистиролдан жасалған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қос қанатты Куско айнасы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бір рет қолданылатын, мөлшері S, полистиролдан жасалған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қос қанатты Куско айнасы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мөлшері М, полистиролдан жасалған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10, ұзындығы 40,0 см, диаметрі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12, ұзындығы 40,0 см, диаметрі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14, ұзындығы 40,0 см, диаметрі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16, ұзындығы 40,0 см, диаметрі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20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18, ұзындығы 40,0 см, диаметрі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20, ұзындығы 40,0 см, диаметрі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6 ұзындығы 40,0 см диаметрі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14</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8 ұзындығы 40,0 см диаметрі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10, ұзындығы 85 см, диаметрі 3,3 мм, ашық және жабық кіру бөлігі, екі және төрт бүйір саңылаулары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12, ұзындығы 85 см, диаметрі 4,0 мм, ашық және жабық кіру бөлігі, екі және төрт бүйір саңылаулары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14</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14, ұзындығы 85 см, диаметрі 4,7 мм, ашық және жабық кіру бөлігі, екі және төрт бүйір саңылаулары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16, ұзындығы 85 см, диаметрі 5,3 мм, ашық және жабық кіру бөлігі, екі және төрт бүйір саңылаулары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18, ұзындығы 85 см, диаметрі 6,0 мм, ашық және жабық кіру бөлігі, екі және төрт бүйір саңылаулары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20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20, ұзындығы 85 см, диаметрі 6,7 мм, ашық және жабық кіру бөлігі, екі және төрт бүйір саңылаулары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22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22, ұзындығы 85 см, диаметрі 7,3 мм, ашық және жабық кіру бөлігі, екі және төрт бүйір саңылаулары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6, ұзындығы 85 см, диаметрі 2,0 мм, ашық және жабық кіру бөлігі, екі және төрт бүйір саңылаулары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8, ұзындығы 85 см, диаметрі 2,7 мм, ашық және жабық кіру бөлігі, екі және төрт бүйір саңылаулары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Урогенитальды зонд</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ұстағыш</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 сәтінде ине мен пробирканы бекіту үшін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аспаптар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(цервикалды щетка, цитощетка)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10, ұзындығы 40,0 см, диаметрі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12, ұзындығы 40,0 см, диаметрі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14</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14, ұзындығы 40,0 см, диаметрі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16, ұзындығы 40,0 см, диаметрі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18, ұзындығы 40,0 см, диаметрі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20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20, ұзындығы 40,0 см, диаметрі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6, ұзындығы 40,0 см, диаметрі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8, ұзындығы 40,0 см, диаметрі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6, ұзындығы 52,0 см, диаметрі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8, ұзындығы 52,0 см, диаметрі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10, ұзындығы 52,0 см, диаметрі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12, ұзындығы 52,0 см, диаметрі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14</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14, ұзындығы 52,0 см, диаметрі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катетер,өлшемі СН 16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16, ұзындығы 52,0 см, диаметрі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18, ұзындығы 52,0 см, диаметрі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20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20, ұзындығы 52,0 см, диаметрі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астындағы катетер,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0,6 мм,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астындағы катетер,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 мм,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астындағы катетер,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СН4</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СН4, ұзындығы 38,0 см, диаметрі 1,3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СН5</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 5, ұзындығы 38,0 см, диаметрі 1,7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CH 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 6, ұзындығы 38,0 см, диаметрі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CH8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 8, ұзындығы 38,0 см, диаметрі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6, ұзындығы 18,0 см, диаметрі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8, ұзындығы 18,0 см, диаметрі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10, ұзындығы 18,0 см, диаметрі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12, ұзындығы 18,0 см, диаметрі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14</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14, ұзындығы 18,0 см, диаметрі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16</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16, ұзындығы 18,0 см, диаметрі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18, ұзындығы 18,0 см, диаметрі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20</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20, ұзындығы 18,0 см, диаметрі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оториноларингологиялық операцияларға арналған тоқыма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қойылатын жайма 190 см х 160 см -1 дана. 2. тоқыма емес материалдан жасалған жабысқақ жиегі бар жайма 90 см х 80 см - 1 дана 3. тоқыма емес материалдан жасалған жайма 160 см х100 см, ойығы 7 см х 40 см және жабысқақ жиегі 1 дана. 4. аспаптарға арналған үстелді жабу үшін су өткізбейтін Мейо қапшығы, тоқыма емес материалдан жасалған 145 см х 80 см-1 дана, 5. тоқыма емес материалдан жасалған операциялық жабысқақ таспа 10 см х 50 см-1 дана. 6. сіңіргіш қағаз салфетка 22 см х 23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бір рет қолданылатын , стерильдіжиынтық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салфетка 30 см x 30 см-5 дана. 2. жаңа туған нәрестеге арналған жайма 100 см х100 см-2 дана 3. ылғал өткізбейтін төсеніш 60 см x 60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шарлы операцияға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55х65 см қалта-қабылдағыш, тығыздығы 40 г / м ш. - 1 дана.</w:t>
            </w:r>
          </w:p>
          <w:p>
            <w:pPr>
              <w:spacing w:after="20"/>
              <w:ind w:left="20"/>
              <w:jc w:val="both"/>
            </w:pPr>
            <w:r>
              <w:rPr>
                <w:rFonts w:ascii="Times New Roman"/>
                <w:b w:val="false"/>
                <w:i w:val="false"/>
                <w:color w:val="000000"/>
                <w:sz w:val="20"/>
              </w:rPr>
              <w:t>
2. Диаметрі 60см полиэтиленнен жасалған қорғаныш қап - 1 дана.</w:t>
            </w:r>
          </w:p>
          <w:p>
            <w:pPr>
              <w:spacing w:after="20"/>
              <w:ind w:left="20"/>
              <w:jc w:val="both"/>
            </w:pPr>
            <w:r>
              <w:rPr>
                <w:rFonts w:ascii="Times New Roman"/>
                <w:b w:val="false"/>
                <w:i w:val="false"/>
                <w:color w:val="000000"/>
                <w:sz w:val="20"/>
              </w:rPr>
              <w:t>
3. Жайма 140 х 160см, жабысқақ ойығы бар 30х40 см, тығыздығы 40 г/м ш. - 1 дана.</w:t>
            </w:r>
          </w:p>
          <w:p>
            <w:pPr>
              <w:spacing w:after="20"/>
              <w:ind w:left="20"/>
              <w:jc w:val="both"/>
            </w:pPr>
            <w:r>
              <w:rPr>
                <w:rFonts w:ascii="Times New Roman"/>
                <w:b w:val="false"/>
                <w:i w:val="false"/>
                <w:color w:val="000000"/>
                <w:sz w:val="20"/>
              </w:rPr>
              <w:t>
4. Жабысқақ жиегі бар 160х210 см жайма, тығыздығы 40 г / м ш. - 1 дана.</w:t>
            </w:r>
          </w:p>
          <w:p>
            <w:pPr>
              <w:spacing w:after="20"/>
              <w:ind w:left="20"/>
              <w:jc w:val="both"/>
            </w:pPr>
            <w:r>
              <w:rPr>
                <w:rFonts w:ascii="Times New Roman"/>
                <w:b w:val="false"/>
                <w:i w:val="false"/>
                <w:color w:val="000000"/>
                <w:sz w:val="20"/>
              </w:rPr>
              <w:t>
5 Сіңіргіш қағаз салфетка 22 х 23см-4 дана .</w:t>
            </w:r>
          </w:p>
          <w:p>
            <w:pPr>
              <w:spacing w:after="20"/>
              <w:ind w:left="20"/>
              <w:jc w:val="both"/>
            </w:pPr>
            <w:r>
              <w:rPr>
                <w:rFonts w:ascii="Times New Roman"/>
                <w:b w:val="false"/>
                <w:i w:val="false"/>
                <w:color w:val="000000"/>
                <w:sz w:val="20"/>
              </w:rPr>
              <w:t>
6. Операциялық таспа 5х50 см, тығыздығы 40 г / м ш. - 2 дана.</w:t>
            </w:r>
          </w:p>
          <w:p>
            <w:pPr>
              <w:spacing w:after="20"/>
              <w:ind w:left="20"/>
              <w:jc w:val="both"/>
            </w:pPr>
            <w:r>
              <w:rPr>
                <w:rFonts w:ascii="Times New Roman"/>
                <w:b w:val="false"/>
                <w:i w:val="false"/>
                <w:color w:val="000000"/>
                <w:sz w:val="20"/>
              </w:rPr>
              <w:t>
7. 40х80 см жабысқақ жиегі бар бастың операциясына арналған жайма, тығыздығы 40 г/м шаршы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3659,786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босанатын әйелдерге арналған бір рет қолданылатын стерильді акушерлік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 см х 60 см, тығыздығы 50 г/м ш. м. 2. ламинатталған жайма 1,4 м х 0,8 м, тығыздығы 25 г / м ш. 3. салфетка 0,8 м х 0,7 м, тығыздығы 25 г / м ш. - 1 дана. 4. босанатын әйелге арналған жейде тығыздығы 25 г/м ш. - 1 дана, 5. ұзын бахилалардың тығыздығы 25 г / м кв. - 1 жұп.6. қалпақ берет тығыздығы 18 г / м ш. - 1 дана. 7. қағаз салфетка 0,2 м х 0,2 м – 3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босанатын әйелдерге арналған бір рет қолданылатын стерильді акушерлік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60см х 60см-1шт. 2. Тоқыма емес материалдан жасалған жайма 140см х 80см-1шт. 3. Тоқыма емес материалдан жасалған салфетка 80см х 70см-2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босанатын әйелдерге арналған бір рет қолданылатын стерильді акушерлік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60см х 60см-1шт.</w:t>
            </w:r>
          </w:p>
          <w:p>
            <w:pPr>
              <w:spacing w:after="20"/>
              <w:ind w:left="20"/>
              <w:jc w:val="both"/>
            </w:pPr>
            <w:r>
              <w:rPr>
                <w:rFonts w:ascii="Times New Roman"/>
                <w:b w:val="false"/>
                <w:i w:val="false"/>
                <w:color w:val="000000"/>
                <w:sz w:val="20"/>
              </w:rPr>
              <w:t>
2. Мата емес материалдан жасалған жайма 140см х 80см-1шт.</w:t>
            </w:r>
          </w:p>
          <w:p>
            <w:pPr>
              <w:spacing w:after="20"/>
              <w:ind w:left="20"/>
              <w:jc w:val="both"/>
            </w:pPr>
            <w:r>
              <w:rPr>
                <w:rFonts w:ascii="Times New Roman"/>
                <w:b w:val="false"/>
                <w:i w:val="false"/>
                <w:color w:val="000000"/>
                <w:sz w:val="20"/>
              </w:rPr>
              <w:t>
3. Босанатын әйелге арналған жейде-1 дана .</w:t>
            </w:r>
          </w:p>
          <w:p>
            <w:pPr>
              <w:spacing w:after="20"/>
              <w:ind w:left="20"/>
              <w:jc w:val="both"/>
            </w:pPr>
            <w:r>
              <w:rPr>
                <w:rFonts w:ascii="Times New Roman"/>
                <w:b w:val="false"/>
                <w:i w:val="false"/>
                <w:color w:val="000000"/>
                <w:sz w:val="20"/>
              </w:rPr>
              <w:t>
4. Мата емес материалдан жасалған Салфетка 80см х 70см-2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мата емес материалдан жасалған босанатын әйелдерге арналған акушерлік төсек-орын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140*80 см – 1 дана. 2. Астына төселетін салфетка 70*80 см - 2 дана.3. Жаялық – сіңіргіш 60*60 см – 1 дана. 4. Босанатын әйелге арналған жейде-1 дана 5. Клип – берет қалпақшасы-1 дана. 6. Сіңіргіш Салфетка 20*20 см – 2 дана.7. Тоқыма емес материалдан жасалған қысқа бахила-1 жұп. 8. Үш қабатты медициналық маска-1 дана 9. Сіңіргіш төсем-2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өрісті шектеуге арналған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0,7 м х 0,8 м жаялық, тығыздығы 42 грамм/ш. м. - 1 дана; 2. жабысқақ жиегі 2,0 м х 1,4 м жаялық, тығыздығы 42 грамм/ш. м. - 1 дана;3. көп қабатты жаялық 0,6 м х 0,6 м, тығыздығы 50 грамм/ш. м. – 1 дана;4. салфетка 0,8 м х 0,7 м, тығыздығы 25 грамм/ш. м. – 1 дана 5. жайма 2,0 м х 1,4 м алаң 25 г / м ш.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операциялық өрісті шектеуге арналған бір рет қолданылатын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200 см х 140 см парақ-2 дана .</w:t>
            </w:r>
          </w:p>
          <w:p>
            <w:pPr>
              <w:spacing w:after="20"/>
              <w:ind w:left="20"/>
              <w:jc w:val="both"/>
            </w:pPr>
            <w:r>
              <w:rPr>
                <w:rFonts w:ascii="Times New Roman"/>
                <w:b w:val="false"/>
                <w:i w:val="false"/>
                <w:color w:val="000000"/>
                <w:sz w:val="20"/>
              </w:rPr>
              <w:t>
2. Жайма 80см х 140см шеті жабысқақ - 2шт.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операциялық өрісті шектеуге арналған бір рет қолданылатын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200 см х 140 см парақ-2 дана .</w:t>
            </w:r>
          </w:p>
          <w:p>
            <w:pPr>
              <w:spacing w:after="20"/>
              <w:ind w:left="20"/>
              <w:jc w:val="both"/>
            </w:pPr>
            <w:r>
              <w:rPr>
                <w:rFonts w:ascii="Times New Roman"/>
                <w:b w:val="false"/>
                <w:i w:val="false"/>
                <w:color w:val="000000"/>
                <w:sz w:val="20"/>
              </w:rPr>
              <w:t>
2. Жабысқақ жиегі бар 80см х 70см салфетка-2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қойылатын жайма 150 см х 190 см – 1 дана. 2. тоқыма емес материалдан жасалған сіңіргіш салфетка 30 см х 40 см-4 дана 3. құрамдастырылған аспаптық үстелге арналған Мейо қапы 80 см х 145 см-1 дана. 4. операциялық жабысқақ таспа 10 см х 50 см-1 дана. 5. жабысқақ жиегі бар жайма 75 см х 90 см – 2 дана. 6. жабысқақ жиегі бар жайма 175 см х 180 см-1 дана. 7. жабысқақ жиегі бар жайма 150 см х 250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арналған үстелді жабуға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құрамдастырылған аспаптық үстелге арналған Мейо қапы 80 см х 145 см-1 дана – 2. жабысқақ жиегі 35 см х 40 см қалта-1 дана.3. жабысқақ жиегі 20 см х 40 см қалта-1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операциясына арналған бір рет қолданылатын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см х 180 см, ойығы 20 см х 30 см, инциз үлдірі және сұйықтық жинауға арналған қап, операциялық өріс аймағының айналасында қосымша сіңіргіш қабаты бар жайма – 1 дана, 2. құрамдастырылған аспаптық үстелге арналған Майо қапы 80 см х 145 см-1 дана 3. мата емес материалдан жасалған сіңіргіш салфетка 30 см х 40 см-4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 бір рет қолданылатын стенттеуге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 190 см – 1 дана емес матадан жасалған науқасқа арналған төсек.</w:t>
            </w:r>
          </w:p>
          <w:p>
            <w:pPr>
              <w:spacing w:after="20"/>
              <w:ind w:left="20"/>
              <w:jc w:val="both"/>
            </w:pPr>
            <w:r>
              <w:rPr>
                <w:rFonts w:ascii="Times New Roman"/>
                <w:b w:val="false"/>
                <w:i w:val="false"/>
                <w:color w:val="000000"/>
                <w:sz w:val="20"/>
              </w:rPr>
              <w:t>
2. халат, матадан жасалмаған материал-2 дана.</w:t>
            </w:r>
          </w:p>
          <w:p>
            <w:pPr>
              <w:spacing w:after="20"/>
              <w:ind w:left="20"/>
              <w:jc w:val="both"/>
            </w:pPr>
            <w:r>
              <w:rPr>
                <w:rFonts w:ascii="Times New Roman"/>
                <w:b w:val="false"/>
                <w:i w:val="false"/>
                <w:color w:val="000000"/>
                <w:sz w:val="20"/>
              </w:rPr>
              <w:t>
3. 40 × 50 см тоқыма емес материалдан жасалған сіңіргіш салфетка – 2 дана.</w:t>
            </w:r>
          </w:p>
          <w:p>
            <w:pPr>
              <w:spacing w:after="20"/>
              <w:ind w:left="20"/>
              <w:jc w:val="both"/>
            </w:pPr>
            <w:r>
              <w:rPr>
                <w:rFonts w:ascii="Times New Roman"/>
                <w:b w:val="false"/>
                <w:i w:val="false"/>
                <w:color w:val="000000"/>
                <w:sz w:val="20"/>
              </w:rPr>
              <w:t>
4. 110 × 110 см тоқыма емес материалдан жасалған құрылғыға арналған жабын-1 дана.</w:t>
            </w:r>
          </w:p>
          <w:p>
            <w:pPr>
              <w:spacing w:after="20"/>
              <w:ind w:left="20"/>
              <w:jc w:val="both"/>
            </w:pPr>
            <w:r>
              <w:rPr>
                <w:rFonts w:ascii="Times New Roman"/>
                <w:b w:val="false"/>
                <w:i w:val="false"/>
                <w:color w:val="000000"/>
                <w:sz w:val="20"/>
              </w:rPr>
              <w:t>
5. Екі саңылауы бар, мөлдір үлдірлі жиегі бар ангиографиялық жайма мата емес материалдан және 190 × 320 см – 1 дана полиэтиленнен жасалған.</w:t>
            </w:r>
          </w:p>
          <w:p>
            <w:pPr>
              <w:spacing w:after="20"/>
              <w:ind w:left="20"/>
              <w:jc w:val="both"/>
            </w:pPr>
            <w:r>
              <w:rPr>
                <w:rFonts w:ascii="Times New Roman"/>
                <w:b w:val="false"/>
                <w:i w:val="false"/>
                <w:color w:val="000000"/>
                <w:sz w:val="20"/>
              </w:rPr>
              <w:t>
6. Дәке тампондары дәкеден жасалған (10 × 10 см) - 30 дана.</w:t>
            </w:r>
          </w:p>
          <w:p>
            <w:pPr>
              <w:spacing w:after="20"/>
              <w:ind w:left="20"/>
              <w:jc w:val="both"/>
            </w:pPr>
            <w:r>
              <w:rPr>
                <w:rFonts w:ascii="Times New Roman"/>
                <w:b w:val="false"/>
                <w:i w:val="false"/>
                <w:color w:val="000000"/>
                <w:sz w:val="20"/>
              </w:rPr>
              <w:t>
7. Скальпель № 11, пластиктен жасалған және металл қорытпасы-1 дана.</w:t>
            </w:r>
          </w:p>
          <w:p>
            <w:pPr>
              <w:spacing w:after="20"/>
              <w:ind w:left="20"/>
              <w:jc w:val="both"/>
            </w:pPr>
            <w:r>
              <w:rPr>
                <w:rFonts w:ascii="Times New Roman"/>
                <w:b w:val="false"/>
                <w:i w:val="false"/>
                <w:color w:val="000000"/>
                <w:sz w:val="20"/>
              </w:rPr>
              <w:t>
8. 18G функционалды инесі пластиктен және 7 см металл қорытпасынан жасалған-1 дана.</w:t>
            </w:r>
          </w:p>
          <w:p>
            <w:pPr>
              <w:spacing w:after="20"/>
              <w:ind w:left="20"/>
              <w:jc w:val="both"/>
            </w:pPr>
            <w:r>
              <w:rPr>
                <w:rFonts w:ascii="Times New Roman"/>
                <w:b w:val="false"/>
                <w:i w:val="false"/>
                <w:color w:val="000000"/>
                <w:sz w:val="20"/>
              </w:rPr>
              <w:t>
9. 20 G интродьюсері 10 см – 1 дана тоқыма емес материалдан жасалған.</w:t>
            </w:r>
          </w:p>
          <w:p>
            <w:pPr>
              <w:spacing w:after="20"/>
              <w:ind w:left="20"/>
              <w:jc w:val="both"/>
            </w:pPr>
            <w:r>
              <w:rPr>
                <w:rFonts w:ascii="Times New Roman"/>
                <w:b w:val="false"/>
                <w:i w:val="false"/>
                <w:color w:val="000000"/>
                <w:sz w:val="20"/>
              </w:rPr>
              <w:t>
10. Торк-құрылғы (ротатор), пластиктен жасалған – 1 дана.</w:t>
            </w:r>
          </w:p>
          <w:p>
            <w:pPr>
              <w:spacing w:after="20"/>
              <w:ind w:left="20"/>
              <w:jc w:val="both"/>
            </w:pPr>
            <w:r>
              <w:rPr>
                <w:rFonts w:ascii="Times New Roman"/>
                <w:b w:val="false"/>
                <w:i w:val="false"/>
                <w:color w:val="000000"/>
                <w:sz w:val="20"/>
              </w:rPr>
              <w:t>
11. Y-коннектор, пластиктен жасалған және металл қорытпасы-1 дана.</w:t>
            </w:r>
          </w:p>
          <w:p>
            <w:pPr>
              <w:spacing w:after="20"/>
              <w:ind w:left="20"/>
              <w:jc w:val="both"/>
            </w:pPr>
            <w:r>
              <w:rPr>
                <w:rFonts w:ascii="Times New Roman"/>
                <w:b w:val="false"/>
                <w:i w:val="false"/>
                <w:color w:val="000000"/>
                <w:sz w:val="20"/>
              </w:rPr>
              <w:t>
12. Ra RH OFF (1000 psi) үш жақты құлыптау краны, пластиктен жасалған-1 дана.</w:t>
            </w:r>
          </w:p>
          <w:p>
            <w:pPr>
              <w:spacing w:after="20"/>
              <w:ind w:left="20"/>
              <w:jc w:val="both"/>
            </w:pPr>
            <w:r>
              <w:rPr>
                <w:rFonts w:ascii="Times New Roman"/>
                <w:b w:val="false"/>
                <w:i w:val="false"/>
                <w:color w:val="000000"/>
                <w:sz w:val="20"/>
              </w:rPr>
              <w:t>
13. Үш жақты манифольд, RA RH OFF (1100 psi), пластиктен жасалған – 1 дана.</w:t>
            </w:r>
          </w:p>
          <w:p>
            <w:pPr>
              <w:spacing w:after="20"/>
              <w:ind w:left="20"/>
              <w:jc w:val="both"/>
            </w:pPr>
            <w:r>
              <w:rPr>
                <w:rFonts w:ascii="Times New Roman"/>
                <w:b w:val="false"/>
                <w:i w:val="false"/>
                <w:color w:val="000000"/>
                <w:sz w:val="20"/>
              </w:rPr>
              <w:t>
14. Жоғары қысымды ra/FLL желісі 125cm (1000 psi) пластиктен жасалған – 2 дана.</w:t>
            </w:r>
          </w:p>
          <w:p>
            <w:pPr>
              <w:spacing w:after="20"/>
              <w:ind w:left="20"/>
              <w:jc w:val="both"/>
            </w:pPr>
            <w:r>
              <w:rPr>
                <w:rFonts w:ascii="Times New Roman"/>
                <w:b w:val="false"/>
                <w:i w:val="false"/>
                <w:color w:val="000000"/>
                <w:sz w:val="20"/>
              </w:rPr>
              <w:t>
15. Екі клапанды (30 psi) 150 см көктамыр ішіне құюға арналған жиынтық, пластиктен жасалған – 1 дана.</w:t>
            </w:r>
          </w:p>
          <w:p>
            <w:pPr>
              <w:spacing w:after="20"/>
              <w:ind w:left="20"/>
              <w:jc w:val="both"/>
            </w:pPr>
            <w:r>
              <w:rPr>
                <w:rFonts w:ascii="Times New Roman"/>
                <w:b w:val="false"/>
                <w:i w:val="false"/>
                <w:color w:val="000000"/>
                <w:sz w:val="20"/>
              </w:rPr>
              <w:t>
16. 150 см – 1 дана пластиктен жасалған ортаның контрастына арналған жиынтық.</w:t>
            </w:r>
          </w:p>
          <w:p>
            <w:pPr>
              <w:spacing w:after="20"/>
              <w:ind w:left="20"/>
              <w:jc w:val="both"/>
            </w:pPr>
            <w:r>
              <w:rPr>
                <w:rFonts w:ascii="Times New Roman"/>
                <w:b w:val="false"/>
                <w:i w:val="false"/>
                <w:color w:val="000000"/>
                <w:sz w:val="20"/>
              </w:rPr>
              <w:t>
17. Шприц 2,5 сс ML, пластиктен жасалған-1 дана.</w:t>
            </w:r>
          </w:p>
          <w:p>
            <w:pPr>
              <w:spacing w:after="20"/>
              <w:ind w:left="20"/>
              <w:jc w:val="both"/>
            </w:pPr>
            <w:r>
              <w:rPr>
                <w:rFonts w:ascii="Times New Roman"/>
                <w:b w:val="false"/>
                <w:i w:val="false"/>
                <w:color w:val="000000"/>
                <w:sz w:val="20"/>
              </w:rPr>
              <w:t>
18. Шприц 10 сс ML, пластиктен жасалған-1 дана.</w:t>
            </w:r>
          </w:p>
          <w:p>
            <w:pPr>
              <w:spacing w:after="20"/>
              <w:ind w:left="20"/>
              <w:jc w:val="both"/>
            </w:pPr>
            <w:r>
              <w:rPr>
                <w:rFonts w:ascii="Times New Roman"/>
                <w:b w:val="false"/>
                <w:i w:val="false"/>
                <w:color w:val="000000"/>
                <w:sz w:val="20"/>
              </w:rPr>
              <w:t>
19. Шприц 10 сс MLL, пластиктен жасалған-1 дана.</w:t>
            </w:r>
          </w:p>
          <w:p>
            <w:pPr>
              <w:spacing w:after="20"/>
              <w:ind w:left="20"/>
              <w:jc w:val="both"/>
            </w:pPr>
            <w:r>
              <w:rPr>
                <w:rFonts w:ascii="Times New Roman"/>
                <w:b w:val="false"/>
                <w:i w:val="false"/>
                <w:color w:val="000000"/>
                <w:sz w:val="20"/>
              </w:rPr>
              <w:t>
20. Шприц 20 сс MLL, пластиктен жасалған-1 дана.</w:t>
            </w:r>
          </w:p>
          <w:p>
            <w:pPr>
              <w:spacing w:after="20"/>
              <w:ind w:left="20"/>
              <w:jc w:val="both"/>
            </w:pPr>
            <w:r>
              <w:rPr>
                <w:rFonts w:ascii="Times New Roman"/>
                <w:b w:val="false"/>
                <w:i w:val="false"/>
                <w:color w:val="000000"/>
                <w:sz w:val="20"/>
              </w:rPr>
              <w:t>
21. Ине 20 G 1 ½ (4 см) (сары), пластиктен жасалған және металл қорытпасы-1 дана.</w:t>
            </w:r>
          </w:p>
          <w:p>
            <w:pPr>
              <w:spacing w:after="20"/>
              <w:ind w:left="20"/>
              <w:jc w:val="both"/>
            </w:pPr>
            <w:r>
              <w:rPr>
                <w:rFonts w:ascii="Times New Roman"/>
                <w:b w:val="false"/>
                <w:i w:val="false"/>
                <w:color w:val="000000"/>
                <w:sz w:val="20"/>
              </w:rPr>
              <w:t>
22. Ине 21 G 1 ½ (4 см) (жасыл), пластиктен жасалған және металл қорытпасы-1 дана.</w:t>
            </w:r>
          </w:p>
          <w:p>
            <w:pPr>
              <w:spacing w:after="20"/>
              <w:ind w:left="20"/>
              <w:jc w:val="both"/>
            </w:pPr>
            <w:r>
              <w:rPr>
                <w:rFonts w:ascii="Times New Roman"/>
                <w:b w:val="false"/>
                <w:i w:val="false"/>
                <w:color w:val="000000"/>
                <w:sz w:val="20"/>
              </w:rPr>
              <w:t>
23. 120 мл стакан, пластиктен жасалған – 1 дана.</w:t>
            </w:r>
          </w:p>
          <w:p>
            <w:pPr>
              <w:spacing w:after="20"/>
              <w:ind w:left="20"/>
              <w:jc w:val="both"/>
            </w:pPr>
            <w:r>
              <w:rPr>
                <w:rFonts w:ascii="Times New Roman"/>
                <w:b w:val="false"/>
                <w:i w:val="false"/>
                <w:color w:val="000000"/>
                <w:sz w:val="20"/>
              </w:rPr>
              <w:t>
24. Тостаған 250мл (диаметрі 10 см), пластиктен жасалған – 1 дана.</w:t>
            </w:r>
          </w:p>
          <w:p>
            <w:pPr>
              <w:spacing w:after="20"/>
              <w:ind w:left="20"/>
              <w:jc w:val="both"/>
            </w:pPr>
            <w:r>
              <w:rPr>
                <w:rFonts w:ascii="Times New Roman"/>
                <w:b w:val="false"/>
                <w:i w:val="false"/>
                <w:color w:val="000000"/>
                <w:sz w:val="20"/>
              </w:rPr>
              <w:t>
25. Тостаған 5000мл (диаметрі 28 см), пластиктен жасалған – 1 дана.</w:t>
            </w:r>
          </w:p>
          <w:p>
            <w:pPr>
              <w:spacing w:after="20"/>
              <w:ind w:left="20"/>
              <w:jc w:val="both"/>
            </w:pPr>
            <w:r>
              <w:rPr>
                <w:rFonts w:ascii="Times New Roman"/>
                <w:b w:val="false"/>
                <w:i w:val="false"/>
                <w:color w:val="000000"/>
                <w:sz w:val="20"/>
              </w:rPr>
              <w:t>
26. Қашықтан басқару пультінің корпусы 15 × 30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бас операциясына арналған тоқыма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см х 80 см тоқыма емес материалдан жасалған аспаптық үстелге арналған қап-1 дана – 2. тоқыма емес материалдан жасалған жайма 250 см х 180 см, жабысқақ ойығы 70 см х 10 см – 1 дана, 3. тоқыма емес материалдан жасалған операциялық жайма 160 см х 100 см-1 дана. 4. жабысқақ жиегі 80 см х 40 см салфетка-1 дана, 5. тоқыма емес материалдан жасалған операциялық жабысқақ лента 50 см х 10 см – 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күшейтілген қорғауға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ламинатталған алжапқыш-1 дана.2. тоқыма емес материалдан жасалған комбинезон-1 дана. 3. тоқыма емес материалдан жасалған үш қабатты маска-1 дана. 4. тоқыма емес материалдан жасалған ұзын бахилалар-1 жұп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оториноларингологиялық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190 см х 160 см – 1 дана.2. жабысқақ жиегі бар тоқыма емес материалдан жасалған кесіндісі 7 см х 40 см 160 см х 100 см операциялық жайма – 1 дана 3. жабысқақ жиегі бар тоқыма емес материалдан жасалған операциялық жайма 175 см х 160 см – 1 дана. 4. жабысқақ жиегі бар тоқыма емес материалдан жасалған 80 см х 75 см салфетка-1 дана, 5. тоқыма емес материалдан жасалған 10 см х 50 см операциялық жабысқақ таспа – 2 дана, 6. қағаздан сіңіретін 22 см х 23 см салфетка-1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неонатологқа арналған бір рет қолданылатын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Саңылауы 4,5 см х 7,2 см ламинатталған жайма 80 см х 60 см - 1 дана.</w:t>
            </w:r>
          </w:p>
          <w:p>
            <w:pPr>
              <w:spacing w:after="20"/>
              <w:ind w:left="20"/>
              <w:jc w:val="both"/>
            </w:pPr>
            <w:r>
              <w:rPr>
                <w:rFonts w:ascii="Times New Roman"/>
                <w:b w:val="false"/>
                <w:i w:val="false"/>
                <w:color w:val="000000"/>
                <w:sz w:val="20"/>
              </w:rPr>
              <w:t>
2. Ламинатталған жайма 80 см х 60 см-1 дана.</w:t>
            </w:r>
          </w:p>
          <w:p>
            <w:pPr>
              <w:spacing w:after="20"/>
              <w:ind w:left="20"/>
              <w:jc w:val="both"/>
            </w:pPr>
            <w:r>
              <w:rPr>
                <w:rFonts w:ascii="Times New Roman"/>
                <w:b w:val="false"/>
                <w:i w:val="false"/>
                <w:color w:val="000000"/>
                <w:sz w:val="20"/>
              </w:rPr>
              <w:t>
3. Қағаз салфетка 20 см х 20 см-4 дана.</w:t>
            </w:r>
          </w:p>
          <w:p>
            <w:pPr>
              <w:spacing w:after="20"/>
              <w:ind w:left="20"/>
              <w:jc w:val="both"/>
            </w:pPr>
            <w:r>
              <w:rPr>
                <w:rFonts w:ascii="Times New Roman"/>
                <w:b w:val="false"/>
                <w:i w:val="false"/>
                <w:color w:val="000000"/>
                <w:sz w:val="20"/>
              </w:rPr>
              <w:t>
4. Медициналық халат (S, M, L, XL) - 1 дана . 5. Телпек-берет-1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жараларды өңдеуге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Латексті қолғаптар-1 жұп 2. дәке шарлары – тампондар) - 5 дана 3. мата емес материалдан жасалған салфеткалар көлемі 7 см х 7 см-2 дана. 4. пластикалық пинцет-1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кесарь тілігі операциясына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Кесарь тілігіне арналған жайма 140 см х 240 см, бұрғышы және сұйықтыққа арналған қалтасы бар - 1 дана.</w:t>
            </w:r>
          </w:p>
          <w:p>
            <w:pPr>
              <w:spacing w:after="20"/>
              <w:ind w:left="20"/>
              <w:jc w:val="both"/>
            </w:pPr>
            <w:r>
              <w:rPr>
                <w:rFonts w:ascii="Times New Roman"/>
                <w:b w:val="false"/>
                <w:i w:val="false"/>
                <w:color w:val="000000"/>
                <w:sz w:val="20"/>
              </w:rPr>
              <w:t>
2. Аспаптық үстелге ламинатталған жайма 140 см х 200 см-1 дана .</w:t>
            </w:r>
          </w:p>
          <w:p>
            <w:pPr>
              <w:spacing w:after="20"/>
              <w:ind w:left="20"/>
              <w:jc w:val="both"/>
            </w:pPr>
            <w:r>
              <w:rPr>
                <w:rFonts w:ascii="Times New Roman"/>
                <w:b w:val="false"/>
                <w:i w:val="false"/>
                <w:color w:val="000000"/>
                <w:sz w:val="20"/>
              </w:rPr>
              <w:t>
3. Сіңіргіш жаялық 60 см х 90 см-1 дана.</w:t>
            </w:r>
          </w:p>
          <w:p>
            <w:pPr>
              <w:spacing w:after="20"/>
              <w:ind w:left="20"/>
              <w:jc w:val="both"/>
            </w:pPr>
            <w:r>
              <w:rPr>
                <w:rFonts w:ascii="Times New Roman"/>
                <w:b w:val="false"/>
                <w:i w:val="false"/>
                <w:color w:val="000000"/>
                <w:sz w:val="20"/>
              </w:rPr>
              <w:t>
4. Қағаз Салфетка 20 см х 20 см-4 дана.</w:t>
            </w:r>
          </w:p>
          <w:p>
            <w:pPr>
              <w:spacing w:after="20"/>
              <w:ind w:left="20"/>
              <w:jc w:val="both"/>
            </w:pPr>
            <w:r>
              <w:rPr>
                <w:rFonts w:ascii="Times New Roman"/>
                <w:b w:val="false"/>
                <w:i w:val="false"/>
                <w:color w:val="000000"/>
                <w:sz w:val="20"/>
              </w:rPr>
              <w:t>
5. Аспаптық үстелге арналған Мейо корпусы 140 см х 80 см-1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операцияларға арналған бір рет қолданылатын ,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тоқыма емес материалдан жасалған жайма 170 см х 260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тігістерді шешуге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Латексті қолғаптар-1 жұп 2. тігістерді алуға арналған пышақ (скальпель №12) - 1 дана 3. мата емес материалдан жасалған салфеткалар көлемі 7 см х 7 см-2 дана. 4. пластикалық пинцет-1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Абортқа арналған, стерильді, бір рет қолданылатын тоқыма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160 см х 190 см-1 дана – 2. тоқыма емес материалдан жасалған үш қабатты сіңіргіш төсеніш 60 см х 60 см-1 дана 3. сіңіргіш қағаз салфеткасы 22 см х 23 см-4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түсікке арналған тоқыма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190см, алаңы 40г/м ш. - 1 дана.</w:t>
            </w:r>
          </w:p>
          <w:p>
            <w:pPr>
              <w:spacing w:after="20"/>
              <w:ind w:left="20"/>
              <w:jc w:val="both"/>
            </w:pPr>
            <w:r>
              <w:rPr>
                <w:rFonts w:ascii="Times New Roman"/>
                <w:b w:val="false"/>
                <w:i w:val="false"/>
                <w:color w:val="000000"/>
                <w:sz w:val="20"/>
              </w:rPr>
              <w:t>
2. Үш қабатты сіңіргіш төсеніш-жаялық 60 х 60см, алаң 240 г / м ш. - 1 дана.</w:t>
            </w:r>
          </w:p>
          <w:p>
            <w:pPr>
              <w:spacing w:after="20"/>
              <w:ind w:left="20"/>
              <w:jc w:val="both"/>
            </w:pPr>
            <w:r>
              <w:rPr>
                <w:rFonts w:ascii="Times New Roman"/>
                <w:b w:val="false"/>
                <w:i w:val="false"/>
                <w:color w:val="000000"/>
                <w:sz w:val="20"/>
              </w:rPr>
              <w:t>
3. Сіңіргіш қағаз Салфетка 22 х 23см-4 дана .</w:t>
            </w:r>
          </w:p>
          <w:p>
            <w:pPr>
              <w:spacing w:after="20"/>
              <w:ind w:left="20"/>
              <w:jc w:val="both"/>
            </w:pPr>
            <w:r>
              <w:rPr>
                <w:rFonts w:ascii="Times New Roman"/>
                <w:b w:val="false"/>
                <w:i w:val="false"/>
                <w:color w:val="000000"/>
                <w:sz w:val="20"/>
              </w:rPr>
              <w:t>
4. Босанатын әйелге арналған жейде өлшемі L, көлемі 25 г/м шаршы метр-1 дана .</w:t>
            </w:r>
          </w:p>
          <w:p>
            <w:pPr>
              <w:spacing w:after="20"/>
              <w:ind w:left="20"/>
              <w:jc w:val="both"/>
            </w:pPr>
            <w:r>
              <w:rPr>
                <w:rFonts w:ascii="Times New Roman"/>
                <w:b w:val="false"/>
                <w:i w:val="false"/>
                <w:color w:val="000000"/>
                <w:sz w:val="20"/>
              </w:rPr>
              <w:t>
5. Әйелдердің гигиеналық төсемі-2 дана .</w:t>
            </w:r>
          </w:p>
          <w:p>
            <w:pPr>
              <w:spacing w:after="20"/>
              <w:ind w:left="20"/>
              <w:jc w:val="both"/>
            </w:pPr>
            <w:r>
              <w:rPr>
                <w:rFonts w:ascii="Times New Roman"/>
                <w:b w:val="false"/>
                <w:i w:val="false"/>
                <w:color w:val="000000"/>
                <w:sz w:val="20"/>
              </w:rPr>
              <w:t>
6. Қалпақ клип-берет, ПЛ. 18 г/м ш. - 1 дана.</w:t>
            </w:r>
          </w:p>
          <w:p>
            <w:pPr>
              <w:spacing w:after="20"/>
              <w:ind w:left="20"/>
              <w:jc w:val="both"/>
            </w:pPr>
            <w:r>
              <w:rPr>
                <w:rFonts w:ascii="Times New Roman"/>
                <w:b w:val="false"/>
                <w:i w:val="false"/>
                <w:color w:val="000000"/>
                <w:sz w:val="20"/>
              </w:rPr>
              <w:t>
7. Ұзын бахилалар 31,5 / 41,5 х 50см алаңы 40 г / м ш. - 1 жұп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см х 120 см, диаметрі 10 см х 20 см саңылауы бар, айналасында жабысқақ жиегі және операциялық өріс аймағының айналасында қосымша сіңіргіш қабаты бар жайма – 1 дана. 2. құрамдастырылған аспаптық үстелге арналған Майо қапы 80 см х 145 см-1 дана 3. сіңіргіш қағаз салфетка 25 см х 25 см-4 дана 4. ұзын бахилалар 120 см х 70 см-2 дана. 5. операциялық үстелге қойылатын жайма 180 см х 140 см-1 дана, 6. операциялық жабысқақ таспа 5 см х 50 см – 2 дана.7. 60 см х 60 см сіңіргіш төсеніш-1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х 240см жайма, айналасында жабысқақ жиегі бар диаметрі 8см, саңылауы 9 х 13см, операциялық өріс аймағының айналасында қосымша сіңіргіш қабаты бар, ішіне бахилалары және сұйықтықты жинауға және бұруға арналған ішіне салынған қалтасы бар, алаңы 54 г/м ш. - 1 дана.</w:t>
            </w:r>
          </w:p>
          <w:p>
            <w:pPr>
              <w:spacing w:after="20"/>
              <w:ind w:left="20"/>
              <w:jc w:val="both"/>
            </w:pPr>
            <w:r>
              <w:rPr>
                <w:rFonts w:ascii="Times New Roman"/>
                <w:b w:val="false"/>
                <w:i w:val="false"/>
                <w:color w:val="000000"/>
                <w:sz w:val="20"/>
              </w:rPr>
              <w:t>
2.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3. Сіңіргіш қағаз Салфетка 25 х 25см-4 дана .</w:t>
            </w:r>
          </w:p>
          <w:p>
            <w:pPr>
              <w:spacing w:after="20"/>
              <w:ind w:left="20"/>
              <w:jc w:val="both"/>
            </w:pPr>
            <w:r>
              <w:rPr>
                <w:rFonts w:ascii="Times New Roman"/>
                <w:b w:val="false"/>
                <w:i w:val="false"/>
                <w:color w:val="000000"/>
                <w:sz w:val="20"/>
              </w:rPr>
              <w:t>
4. Операциялық үстелге арналған жайма 160 х 200см, алаңы 40 г / м ш. - 1 дана.</w:t>
            </w:r>
          </w:p>
          <w:p>
            <w:pPr>
              <w:spacing w:after="20"/>
              <w:ind w:left="20"/>
              <w:jc w:val="both"/>
            </w:pPr>
            <w:r>
              <w:rPr>
                <w:rFonts w:ascii="Times New Roman"/>
                <w:b w:val="false"/>
                <w:i w:val="false"/>
                <w:color w:val="000000"/>
                <w:sz w:val="20"/>
              </w:rPr>
              <w:t>
5. Жабысқақ лента 5 х 50см, пл. 40 г/м ш. - 2 дана.</w:t>
            </w:r>
          </w:p>
          <w:p>
            <w:pPr>
              <w:spacing w:after="20"/>
              <w:ind w:left="20"/>
              <w:jc w:val="both"/>
            </w:pPr>
            <w:r>
              <w:rPr>
                <w:rFonts w:ascii="Times New Roman"/>
                <w:b w:val="false"/>
                <w:i w:val="false"/>
                <w:color w:val="000000"/>
                <w:sz w:val="20"/>
              </w:rPr>
              <w:t>
6. Сіңіргіш төсеніш 60 х 90см, алаңы 240 г / м ш.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Кардиоваскулярлық операцияларға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қойылатын жайма 150 см х 190 см – 1 дана. 2. тоқыма емес материалдан жасалған сіңіргіш салфетка 30 см х 40 см-4 дана 3. Майо үстелінің сырты 80 см х 145 см-2 дана. 4. операциялық жабысқақ таспа 9 см х 50 см-2 дана.5. бахилы 25 см х 40 см-1 жұп 6. ойығы 20 см х 100 см 175 см х 260 см жайма – 1 дана 7. 300/225 см х 370 см, саңылауы 33 см х 38 см, екі жағынан да 3 қалтасы бар кіріктірілген инциз пленкасы бар кардио төсек-1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ламинэктомияға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190 см х 160 см – 1 дана.2. ламинэктомияға арналған жайма 160 см х 300 см тоқыма емес материалдан ойығы 20 см х 30 см инциз үлдірімен – 1 дана 3. жабысқақ жиегі бар тоқыма емес материалдан жасалған 80 см х 90 см салфетка-4 дана – 4. 22 см х 23 см қағаз сіңіргіш салфетка-3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липосакцияға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жабысқақ жиегі бар жайма 90 см х 80 см-2 дана. 2. тоқыма емес материалдан жасалған жабысқақ жиегі бар жайма 160 см х 150 см – 1 дана, 3. тоқыма емес материалдан жасалған жабысқақ жиегі бар жайма 160 см х 120 см – 1 дана. 4. сіңіргіш салфетка 45 см х 45 см-1 дана.5. тоқыма емес материалдан жасалған ұзын бахилалар 120 см х 75 см-1 жұп 6. жабысқақ таспа 50 см х 10 см-2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бағанасына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см х 320 см, саңылауы 11 см х 22 см, жабысқақ жиектері бар, операциялық өріс аймағының айналасындағы сіңіргіш қабаты бар жайма – 1 дана. 2. аспаптық үстелге қойылатын жайма 150 см х 190 см-1 дана 3. тоқыма емес материалдан жасалған сүлгі 30 см х 40 см-2 дана. 4. құрамдастырылған аспаптық үстелге арналған Мейо қапы 80 см х 145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омыртқаға операция жасауға арналған тоқыма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160 см × 110 см – 2 дана. 2. тоқыма емес материалдан жасалған жайма 300 см × 160 см, тесігі 7 см х 18 см, инциз үлдірі бар жайма – 1 дана 3. сіңіргіш қағаз салфеткасы 22 см × 23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хирургияға арналған тоқыма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2. Жабысқақ жиегі бар жайма 160 х 240см, алаңы 40 г / м ш. - 1 дана.</w:t>
            </w:r>
          </w:p>
          <w:p>
            <w:pPr>
              <w:spacing w:after="20"/>
              <w:ind w:left="20"/>
              <w:jc w:val="both"/>
            </w:pPr>
            <w:r>
              <w:rPr>
                <w:rFonts w:ascii="Times New Roman"/>
                <w:b w:val="false"/>
                <w:i w:val="false"/>
                <w:color w:val="000000"/>
                <w:sz w:val="20"/>
              </w:rPr>
              <w:t>
3. Жабысқақ жиегі бар жайма 160 х 180см, алаңы 40 г/м ш. - 1 дана.</w:t>
            </w:r>
          </w:p>
          <w:p>
            <w:pPr>
              <w:spacing w:after="20"/>
              <w:ind w:left="20"/>
              <w:jc w:val="both"/>
            </w:pPr>
            <w:r>
              <w:rPr>
                <w:rFonts w:ascii="Times New Roman"/>
                <w:b w:val="false"/>
                <w:i w:val="false"/>
                <w:color w:val="000000"/>
                <w:sz w:val="20"/>
              </w:rPr>
              <w:t>
4. Жабысқақ жиегі 80 х 100см жайма, алаңы 40 г/м ш. - 1 дана.</w:t>
            </w:r>
          </w:p>
          <w:p>
            <w:pPr>
              <w:spacing w:after="20"/>
              <w:ind w:left="20"/>
              <w:jc w:val="both"/>
            </w:pPr>
            <w:r>
              <w:rPr>
                <w:rFonts w:ascii="Times New Roman"/>
                <w:b w:val="false"/>
                <w:i w:val="false"/>
                <w:color w:val="000000"/>
                <w:sz w:val="20"/>
              </w:rPr>
              <w:t>
5. Операциялық таспа 10 х 50см, алаңы 40 г/м ш.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операцияларына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см х 120 см, диаметрі 10 см болатын саңылауы бар, айналасында жабысқақ жиегі және операциялық өріс аймағының айналасында қосымша сіңіргіш қабаты бар жайма – 1 дана. 2. құрамдастырылған аспаптық үстелге арналған Мейо қапы 80 см х 145 см-1 дана 3. сіңіргіш қағаз салфетка 25 см х 25 см-4 дана 4. операциялық үстелге қойылатын жайма 180 см х 140 см-1 дана, 5. операциялық жабысқақ таспа 5 см х 50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операцияларына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жайма 180 см х 140 см-1 дана. 2. жайма 70 см х 90 см, жабысқақ жиегі бар – 1 дана 3. 150 см х 125 см U-тәрізді ойығы 7 см х 40 см және айналасындағы жабысқақ қабаты бар жайма – 1 дана. 4. құрамдастырылған аспаптық үстелге арналған Майо қапы 80 см х 145 см-1 дана. 5. сіңіргіш қағаз салфетка 25 см х 25 см-4 дана, 6. операциялық үстелге қойылатын жайма 180 см х 140 см-1 дана, 7. операциялық жабысқақ таспа 5 см х 50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операцияларға арналған бір рет қолданылатын ,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аспаптық үстелге арналған жайма 80 см х 145 см-1 дана 3. жабысқақ жайма 75 см х 75 см-1 дана.4. жабысқақ жайма 200 см х 200 см-1 дана.5. жайма 125 см х 150 см жабысқақ тілігі 7 см х 40 см – 1 дана. 6. операциялық жабысқақ таспа 10 см х 50 см-2 дана.7. қағаз салфетка 33 см х 33 см-4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жарты шарлы операцияға арналған тоқыма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жабысқақ жиегі бар қалта – қабылдағыш 55 см × 65 см-1 дана. 2. қорғаныш тысы диаметрі 60 см, тоқыма емес материалдан жасалған-1 дана 3. тоқыма емес материалдан жасалған жайма 160 см × 140 см, жабысқақ ойығы 30 см х 40 см-1 дана. 4 жабысқақ жиегі бар жайма, тоқыма емес материалдан жасалған жайма 210 см × 160 см – 1 дана. 5. мата емес материалдан жасалған сіңіргіш салфетка 22 см × 23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операцияларға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см х 150 см сопақша саңылауы 10 см х 20 см айналасындағы жабысқақ қабаты бар жайма – 1 дана. 2. аспаптық үстелге арналған Майо қапы 145 см х 80 см-1 дана. 3. ұзын бахилалар 120 см х 70 см-2 дана. 4. қоқыс 60 см х 60 см-1 дана – 5. сіңіргіш салфетка 30 см х 40 см-4 дана 6. операциялық жабысқақ таспа 5 см х 60 см – 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операцияларға арналған бір рет қолданылатын ,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аяққа арналған қорғаныш жабыны бар жайма 150 см х 200 см-1 дана 3. жабысқақ таспа 10 см х 50 см-1 дана.4. қағаз салфетка 33 см х 33 см-4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артроскопиясына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Артроскопияға арналған диаметрі 7 см резеңкелі саңылауы бар 200 см х 300 см жайма, пл. 54 г/м. ш. – 1 дана 2. Аспаптық үстелге құрамдастырылған Майо қапы 80 см х 145 см, 30 г/м. ш. алаңы-1 дана 3. Бахила 33 см х 55 см, алаңы 40 г / м.ш. – 1 дана 4. Жайма 100 см х 80 см, алаңы 40 г / м. ш. – 1 дана 5. Операциялық жабысқақ таспа 10 см х 50 см-2 дана. 6. Бауға арналған қап 15 см х 240 см, алаңы 30 г/м. ш., картон ұстағышы бар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артроскопиясына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жайма 150х190 см-1 дана.</w:t>
            </w:r>
          </w:p>
          <w:p>
            <w:pPr>
              <w:spacing w:after="20"/>
              <w:ind w:left="20"/>
              <w:jc w:val="both"/>
            </w:pPr>
            <w:r>
              <w:rPr>
                <w:rFonts w:ascii="Times New Roman"/>
                <w:b w:val="false"/>
                <w:i w:val="false"/>
                <w:color w:val="000000"/>
                <w:sz w:val="20"/>
              </w:rPr>
              <w:t>
2. Тоқыма емес материалдан жасалған сүлгі 30х40 см-2 дана.</w:t>
            </w:r>
          </w:p>
          <w:p>
            <w:pPr>
              <w:spacing w:after="20"/>
              <w:ind w:left="20"/>
              <w:jc w:val="both"/>
            </w:pPr>
            <w:r>
              <w:rPr>
                <w:rFonts w:ascii="Times New Roman"/>
                <w:b w:val="false"/>
                <w:i w:val="false"/>
                <w:color w:val="000000"/>
                <w:sz w:val="20"/>
              </w:rPr>
              <w:t>
3. Құрамдастырылған аспаптық үстелге арналған Майо қапы 80х145 см-1 дана.</w:t>
            </w:r>
          </w:p>
          <w:p>
            <w:pPr>
              <w:spacing w:after="20"/>
              <w:ind w:left="20"/>
              <w:jc w:val="both"/>
            </w:pPr>
            <w:r>
              <w:rPr>
                <w:rFonts w:ascii="Times New Roman"/>
                <w:b w:val="false"/>
                <w:i w:val="false"/>
                <w:color w:val="000000"/>
                <w:sz w:val="20"/>
              </w:rPr>
              <w:t>
4. Жабысқақ таспа 10х50 см-1 дана.</w:t>
            </w:r>
          </w:p>
          <w:p>
            <w:pPr>
              <w:spacing w:after="20"/>
              <w:ind w:left="20"/>
              <w:jc w:val="both"/>
            </w:pPr>
            <w:r>
              <w:rPr>
                <w:rFonts w:ascii="Times New Roman"/>
                <w:b w:val="false"/>
                <w:i w:val="false"/>
                <w:color w:val="000000"/>
                <w:sz w:val="20"/>
              </w:rPr>
              <w:t>
5. Жайма 150х180 см - 1 дана;</w:t>
            </w:r>
          </w:p>
          <w:p>
            <w:pPr>
              <w:spacing w:after="20"/>
              <w:ind w:left="20"/>
              <w:jc w:val="both"/>
            </w:pPr>
            <w:r>
              <w:rPr>
                <w:rFonts w:ascii="Times New Roman"/>
                <w:b w:val="false"/>
                <w:i w:val="false"/>
                <w:color w:val="000000"/>
                <w:sz w:val="20"/>
              </w:rPr>
              <w:t>
6. Бахила 33х55см-1шт.</w:t>
            </w:r>
          </w:p>
          <w:p>
            <w:pPr>
              <w:spacing w:after="20"/>
              <w:ind w:left="20"/>
              <w:jc w:val="both"/>
            </w:pPr>
            <w:r>
              <w:rPr>
                <w:rFonts w:ascii="Times New Roman"/>
                <w:b w:val="false"/>
                <w:i w:val="false"/>
                <w:color w:val="000000"/>
                <w:sz w:val="20"/>
              </w:rPr>
              <w:t>
7. Тізе буынының артроскопиясына арналған жайма 225х320 см, диаметрі 6 см резеңкелі манжеттері, сұйықтық жинауға арналған біріктірілген қабылдау қаптары және 7 см манжеті және шығу тесігі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операциялық бір рет қолданылатын иық артроскопиясы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240х180 см U-тәрізді ойығы 20х60 см және айналасындағы жабысқақ қабаты бар жайма-1 дана.</w:t>
            </w:r>
          </w:p>
          <w:p>
            <w:pPr>
              <w:spacing w:after="20"/>
              <w:ind w:left="20"/>
              <w:jc w:val="both"/>
            </w:pPr>
            <w:r>
              <w:rPr>
                <w:rFonts w:ascii="Times New Roman"/>
                <w:b w:val="false"/>
                <w:i w:val="false"/>
                <w:color w:val="000000"/>
                <w:sz w:val="20"/>
              </w:rPr>
              <w:t>
2. Жабысқақ жиегі бар жайма 180х140 см-1 дана.</w:t>
            </w:r>
          </w:p>
          <w:p>
            <w:pPr>
              <w:spacing w:after="20"/>
              <w:ind w:left="20"/>
              <w:jc w:val="both"/>
            </w:pPr>
            <w:r>
              <w:rPr>
                <w:rFonts w:ascii="Times New Roman"/>
                <w:b w:val="false"/>
                <w:i w:val="false"/>
                <w:color w:val="000000"/>
                <w:sz w:val="20"/>
              </w:rPr>
              <w:t>
3. Құрамдастырылған аспаптық үстелге арналған Майо қапы 80х145 см-1 дана.</w:t>
            </w:r>
          </w:p>
          <w:p>
            <w:pPr>
              <w:spacing w:after="20"/>
              <w:ind w:left="20"/>
              <w:jc w:val="both"/>
            </w:pPr>
            <w:r>
              <w:rPr>
                <w:rFonts w:ascii="Times New Roman"/>
                <w:b w:val="false"/>
                <w:i w:val="false"/>
                <w:color w:val="000000"/>
                <w:sz w:val="20"/>
              </w:rPr>
              <w:t>
4. Қолдың қақпағы 80х20 см-1 дана.</w:t>
            </w:r>
          </w:p>
          <w:p>
            <w:pPr>
              <w:spacing w:after="20"/>
              <w:ind w:left="20"/>
              <w:jc w:val="both"/>
            </w:pPr>
            <w:r>
              <w:rPr>
                <w:rFonts w:ascii="Times New Roman"/>
                <w:b w:val="false"/>
                <w:i w:val="false"/>
                <w:color w:val="000000"/>
                <w:sz w:val="20"/>
              </w:rPr>
              <w:t>
5. Сіңіргіш қағаз Салфетка 25х25 см-4 дана –</w:t>
            </w:r>
          </w:p>
          <w:p>
            <w:pPr>
              <w:spacing w:after="20"/>
              <w:ind w:left="20"/>
              <w:jc w:val="both"/>
            </w:pPr>
            <w:r>
              <w:rPr>
                <w:rFonts w:ascii="Times New Roman"/>
                <w:b w:val="false"/>
                <w:i w:val="false"/>
                <w:color w:val="000000"/>
                <w:sz w:val="20"/>
              </w:rPr>
              <w:t>
6. Операциялық жабысқақ таспа 2,5 х 30 см - 1 дана.</w:t>
            </w:r>
          </w:p>
          <w:p>
            <w:pPr>
              <w:spacing w:after="20"/>
              <w:ind w:left="20"/>
              <w:jc w:val="both"/>
            </w:pPr>
            <w:r>
              <w:rPr>
                <w:rFonts w:ascii="Times New Roman"/>
                <w:b w:val="false"/>
                <w:i w:val="false"/>
                <w:color w:val="000000"/>
                <w:sz w:val="20"/>
              </w:rPr>
              <w:t>
7. Операциялық үстелге 180х140 см жайма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арналған сіңіргіш екі қабатты жайма 140 см х 190 см, алаң 54 г / м ш. – 1 дана 2. Аспаптық үстелге құрамдастырылған Майо қапы 80 см х 145 см, алаңы 30 г / м ш. – 1 дана 3. Операциялық үлкен ақжайма 220 см х 320 см резеңкелі саңылауы 5 см және 7 см, сіңіргіш аймағы, бұрғышы және сұйықтық жинауға арналған қалтасы бар, 54 г/м ш. 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жайма 120 см х 140 см-1 дана. 2. ұзын бахилалар 120 см х 70 см-1 жұп 3. жайма 180 см х 120 см, ортасында орналасқан бұтарасы тұсындағы саңылауы 9 см х 15 см, аяққа арналған бүйірден ойықтары бар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Цистокопияға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Ұзын бахила 70 х 120см, пл. 40 г / м ш. - 1 жұп</w:t>
            </w:r>
          </w:p>
          <w:p>
            <w:pPr>
              <w:spacing w:after="20"/>
              <w:ind w:left="20"/>
              <w:jc w:val="both"/>
            </w:pPr>
            <w:r>
              <w:rPr>
                <w:rFonts w:ascii="Times New Roman"/>
                <w:b w:val="false"/>
                <w:i w:val="false"/>
                <w:color w:val="000000"/>
                <w:sz w:val="20"/>
              </w:rPr>
              <w:t>
2. Операциялық үстелге арналған жайма 110 х 160см, алаңы 40 г/м ш. - 1 дана.</w:t>
            </w:r>
          </w:p>
          <w:p>
            <w:pPr>
              <w:spacing w:after="20"/>
              <w:ind w:left="20"/>
              <w:jc w:val="both"/>
            </w:pPr>
            <w:r>
              <w:rPr>
                <w:rFonts w:ascii="Times New Roman"/>
                <w:b w:val="false"/>
                <w:i w:val="false"/>
                <w:color w:val="000000"/>
                <w:sz w:val="20"/>
              </w:rPr>
              <w:t>
3. Диаметрі 7 см жабысқақ саңылауы бар 45 х 70см салфетка, 40 г/м шаршы метр алаң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мата емес материалдан жасалған төсек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 тысы 80 см х 70 см-1 дана. 2. жайма 200 см х 160 см-1 дана.3. көрпе тысы 200 см х 160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бір рет қолданылатын төсек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 тысы 60 см х 60 см-1 дана. 2. жайма 210 см х 160 см-1 дана.3. матрасқап 210 см х 90 см-1 дана. 4. көрпе тысы 210 см х 140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2739,46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имплантацияға арналған стоматологиялық мата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100 см × 160 см тоқылмаған материалдан жасалған, сопақша саңылауы 7 см х 10 см-1 дана. 2. мата емес материалдан жасалған сіңіргіш салфетка 80 см × 70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Пародонтологиялық операцияларға арналған, бір рет қолданылатын, стерильді, тоқыма емес материалдан жасалған стоматологиялық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45 х 65см сопақша саңылауы 7 х 10см, пл. 40 г/м ш. - 1 дана.</w:t>
            </w:r>
          </w:p>
          <w:p>
            <w:pPr>
              <w:spacing w:after="20"/>
              <w:ind w:left="20"/>
              <w:jc w:val="both"/>
            </w:pPr>
            <w:r>
              <w:rPr>
                <w:rFonts w:ascii="Times New Roman"/>
                <w:b w:val="false"/>
                <w:i w:val="false"/>
                <w:color w:val="000000"/>
                <w:sz w:val="20"/>
              </w:rPr>
              <w:t>
2. Сіңіргіш салфетка 50 х 80см, пл. 40 г/м ш.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жаңа туған нәрестеге арналған тоқыма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1.тоқыма емес материалдан жасалған салфетка 80 см х 90 см-2 дана.2. тоқыма емес материалдан жасалған сіңіргіш төсеніш 60 см х 60 см-1 дана 3. полимерден сәйкестендіру үшін білезік-1 дана 4. полимерден жасалған кіндік қысқышы-1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Краниотомияға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50 см х 50 см жайма - 4 дана. 2. краниотомияға арналған жайма 230 см x 290 см, инциз үлдірмен, қаппен және 30 см x 20 см бұрумен - 1 дана, 3. операциялық үстелге арналған жайма 150 см x 190 см, сіңіргіш аймағы 75 см x 190 см - 1 дана. 4. операциялық жабысқақ таспа 9 см x 49 см-1 дана.5. сүлгі 19 см x 25 см-2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тоқыма емес материалдан жасалған нейрохирургияға (Краниотомияға) арналған операциялық жабындар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Диаметрі 12,2 см жабысқақ жиегі бар 140 см х 220 см жайма-1 дана.</w:t>
            </w:r>
          </w:p>
          <w:p>
            <w:pPr>
              <w:spacing w:after="20"/>
              <w:ind w:left="20"/>
              <w:jc w:val="both"/>
            </w:pPr>
            <w:r>
              <w:rPr>
                <w:rFonts w:ascii="Times New Roman"/>
                <w:b w:val="false"/>
                <w:i w:val="false"/>
                <w:color w:val="000000"/>
                <w:sz w:val="20"/>
              </w:rPr>
              <w:t>
2. Жайма 120 см х 140 см-1 дана.</w:t>
            </w:r>
          </w:p>
          <w:p>
            <w:pPr>
              <w:spacing w:after="20"/>
              <w:ind w:left="20"/>
              <w:jc w:val="both"/>
            </w:pPr>
            <w:r>
              <w:rPr>
                <w:rFonts w:ascii="Times New Roman"/>
                <w:b w:val="false"/>
                <w:i w:val="false"/>
                <w:color w:val="000000"/>
                <w:sz w:val="20"/>
              </w:rPr>
              <w:t>
3. Сіңіргіш жаялық 60 см х 60 см-1 дана.</w:t>
            </w:r>
          </w:p>
          <w:p>
            <w:pPr>
              <w:spacing w:after="20"/>
              <w:ind w:left="20"/>
              <w:jc w:val="both"/>
            </w:pPr>
            <w:r>
              <w:rPr>
                <w:rFonts w:ascii="Times New Roman"/>
                <w:b w:val="false"/>
                <w:i w:val="false"/>
                <w:color w:val="000000"/>
                <w:sz w:val="20"/>
              </w:rPr>
              <w:t>
4. Аспаптық үстелге 80 см х 70 см ламинатталған жайма-1 дана.</w:t>
            </w:r>
          </w:p>
          <w:p>
            <w:pPr>
              <w:spacing w:after="20"/>
              <w:ind w:left="20"/>
              <w:jc w:val="both"/>
            </w:pPr>
            <w:r>
              <w:rPr>
                <w:rFonts w:ascii="Times New Roman"/>
                <w:b w:val="false"/>
                <w:i w:val="false"/>
                <w:color w:val="000000"/>
                <w:sz w:val="20"/>
              </w:rPr>
              <w:t>
5. Аспаптық үстелге арналған Мейо корпусы 140 см х 80 см-1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тоқыма емес материалдан жасалған нейрохирургияға арналған операциялық жабындар жиынтығы (омыртқаға)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7 см х 18 см 140 см х 220 см жайма - 1 дана.</w:t>
            </w:r>
          </w:p>
          <w:p>
            <w:pPr>
              <w:spacing w:after="20"/>
              <w:ind w:left="20"/>
              <w:jc w:val="both"/>
            </w:pPr>
            <w:r>
              <w:rPr>
                <w:rFonts w:ascii="Times New Roman"/>
                <w:b w:val="false"/>
                <w:i w:val="false"/>
                <w:color w:val="000000"/>
                <w:sz w:val="20"/>
              </w:rPr>
              <w:t>
2. Жайма 120 см х 140 см-1 дана.</w:t>
            </w:r>
          </w:p>
          <w:p>
            <w:pPr>
              <w:spacing w:after="20"/>
              <w:ind w:left="20"/>
              <w:jc w:val="both"/>
            </w:pPr>
            <w:r>
              <w:rPr>
                <w:rFonts w:ascii="Times New Roman"/>
                <w:b w:val="false"/>
                <w:i w:val="false"/>
                <w:color w:val="000000"/>
                <w:sz w:val="20"/>
              </w:rPr>
              <w:t>
3. Аспаптық үстелге 70 см х 80 см ламинатталған жайма-1 дана.</w:t>
            </w:r>
          </w:p>
          <w:p>
            <w:pPr>
              <w:spacing w:after="20"/>
              <w:ind w:left="20"/>
              <w:jc w:val="both"/>
            </w:pPr>
            <w:r>
              <w:rPr>
                <w:rFonts w:ascii="Times New Roman"/>
                <w:b w:val="false"/>
                <w:i w:val="false"/>
                <w:color w:val="000000"/>
                <w:sz w:val="20"/>
              </w:rPr>
              <w:t>
4. Аспаптық үстелге арналған Майо қапы 140 см х 80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бір рет пайдаланылатын стерильді тоқыма емес материалдан жасалған операциялық жабындар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см х 100 см қалталы және жабысқақ саңылауы бар жайма – 1 дана.</w:t>
            </w:r>
          </w:p>
          <w:p>
            <w:pPr>
              <w:spacing w:after="20"/>
              <w:ind w:left="20"/>
              <w:jc w:val="both"/>
            </w:pPr>
            <w:r>
              <w:rPr>
                <w:rFonts w:ascii="Times New Roman"/>
                <w:b w:val="false"/>
                <w:i w:val="false"/>
                <w:color w:val="000000"/>
                <w:sz w:val="20"/>
              </w:rPr>
              <w:t>
2. Ламинатталған Салфетка 70 см х 80 см – 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бір рет пайдаланылатын стерильді тоқыма емес материалдан жасалған операциялық жабындар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саңылауы 4,5 см х 7,2 см жайма 120 см х 100 см - 1 дана.</w:t>
            </w:r>
          </w:p>
          <w:p>
            <w:pPr>
              <w:spacing w:after="20"/>
              <w:ind w:left="20"/>
              <w:jc w:val="both"/>
            </w:pPr>
            <w:r>
              <w:rPr>
                <w:rFonts w:ascii="Times New Roman"/>
                <w:b w:val="false"/>
                <w:i w:val="false"/>
                <w:color w:val="000000"/>
                <w:sz w:val="20"/>
              </w:rPr>
              <w:t>
2. 140 см х 80 см жабысқақ жиегі бар пациентке жайма-1 дана .</w:t>
            </w:r>
          </w:p>
          <w:p>
            <w:pPr>
              <w:spacing w:after="20"/>
              <w:ind w:left="20"/>
              <w:jc w:val="both"/>
            </w:pPr>
            <w:r>
              <w:rPr>
                <w:rFonts w:ascii="Times New Roman"/>
                <w:b w:val="false"/>
                <w:i w:val="false"/>
                <w:color w:val="000000"/>
                <w:sz w:val="20"/>
              </w:rPr>
              <w:t>
3. Аспаптық үстелге арналған Майо корпусы 140 см х 80 см-1 дана .</w:t>
            </w:r>
          </w:p>
          <w:p>
            <w:pPr>
              <w:spacing w:after="20"/>
              <w:ind w:left="20"/>
              <w:jc w:val="both"/>
            </w:pPr>
            <w:r>
              <w:rPr>
                <w:rFonts w:ascii="Times New Roman"/>
                <w:b w:val="false"/>
                <w:i w:val="false"/>
                <w:color w:val="000000"/>
                <w:sz w:val="20"/>
              </w:rPr>
              <w:t>
4. Бөрік-берет-1 дана.</w:t>
            </w:r>
          </w:p>
          <w:p>
            <w:pPr>
              <w:spacing w:after="20"/>
              <w:ind w:left="20"/>
              <w:jc w:val="both"/>
            </w:pPr>
            <w:r>
              <w:rPr>
                <w:rFonts w:ascii="Times New Roman"/>
                <w:b w:val="false"/>
                <w:i w:val="false"/>
                <w:color w:val="000000"/>
                <w:sz w:val="20"/>
              </w:rPr>
              <w:t>
5. Қағаз салфетка 20 см х 20 см-4 дана.</w:t>
            </w:r>
          </w:p>
          <w:p>
            <w:pPr>
              <w:spacing w:after="20"/>
              <w:ind w:left="20"/>
              <w:jc w:val="both"/>
            </w:pPr>
            <w:r>
              <w:rPr>
                <w:rFonts w:ascii="Times New Roman"/>
                <w:b w:val="false"/>
                <w:i w:val="false"/>
                <w:color w:val="000000"/>
                <w:sz w:val="20"/>
              </w:rPr>
              <w:t>
6. Сіңіргіш жаялық 60 см х 60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150 см х 190 см жайма-1 дана 2. 30 см х 40 см сіңіретін мата емес материалдан жасалған салфетка -2 дана, 3. құрамдастырылған аспаптық үстелге арналған Майо қапы 80 см х 145 см-1 дана. 4. жабысқақ таспа 9 см х 50 см-1 дана . 5. жайма 75 см х 90 см, жабысқақ жиегі бар - 1 дана. 6. жайма 150 см х 180 см, жабысқақ шеті бар - 1 дана.7. жайма 225 см х 260 см, ойығы 10 см х 100 см - 1 дана, 8. 175 см х 270 см жайма, 45 см х 65 см ойығы бар шынтақшаға жабылған жайма - 1 дана, 9. бахила 33 см х 110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 күшейтуге арналған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алжапқыштың тығыздығы 35 грамм/ш. м. – 1 дана; 2. жең тығыздығы 42 грамм/ш. 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балалар хирургиясына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 – 1 ретінде. 2. аспаптық үстелдегі жайма ретінде 80 см х 145 см – 1. 3. аяқ жаймасы 170 см х 175 см, саңылауы – 1 ретінде. 4. анестезиядағы жайма 155 см х 260 см тесігі бар – 1 ретінде. 5. салфетка 33 см х 33 см-4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 операцияларға арналған бір рет қолданылатын , стерильді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аспаптық үстелге арналған жайма 80 см х 145 см-1 дана 3. жайма 75 см х 90 см-1 дана.4. екі тілігі және аяққа арналған қорғаныш жабыны бар 260 см х 320 см жайма-1 дана, 5. жабысқақ таспа 2 см х 33 см-2 дана.6. жабысқақ таспа 10 см х 50 см-1 дана.7. қағаз салфетка 33 см х 33 см-4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халат тығыздығы 25 грамм/ш. м. - 1 дана ; 2. пилотка-қалпақ тығыздығы 42 грамм/ш. м. – 1 дана;3. ұзын бахилалар тығыздығы 42 грамм / ш. м. - 1 жұп – 4. үш қабатты медициналық маска-1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хирургиялық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халат-1 дана.</w:t>
            </w:r>
          </w:p>
          <w:p>
            <w:pPr>
              <w:spacing w:after="20"/>
              <w:ind w:left="20"/>
              <w:jc w:val="both"/>
            </w:pPr>
            <w:r>
              <w:rPr>
                <w:rFonts w:ascii="Times New Roman"/>
                <w:b w:val="false"/>
                <w:i w:val="false"/>
                <w:color w:val="000000"/>
                <w:sz w:val="20"/>
              </w:rPr>
              <w:t>
2. Телпек берет-1 дана.</w:t>
            </w:r>
          </w:p>
          <w:p>
            <w:pPr>
              <w:spacing w:after="20"/>
              <w:ind w:left="20"/>
              <w:jc w:val="both"/>
            </w:pPr>
            <w:r>
              <w:rPr>
                <w:rFonts w:ascii="Times New Roman"/>
                <w:b w:val="false"/>
                <w:i w:val="false"/>
                <w:color w:val="000000"/>
                <w:sz w:val="20"/>
              </w:rPr>
              <w:t>
3. Бахилалар-1 жұп</w:t>
            </w:r>
          </w:p>
          <w:p>
            <w:pPr>
              <w:spacing w:after="20"/>
              <w:ind w:left="20"/>
              <w:jc w:val="both"/>
            </w:pPr>
            <w:r>
              <w:rPr>
                <w:rFonts w:ascii="Times New Roman"/>
                <w:b w:val="false"/>
                <w:i w:val="false"/>
                <w:color w:val="000000"/>
                <w:sz w:val="20"/>
              </w:rPr>
              <w:t>
4. маска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хирургиялық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халат-1 дана.</w:t>
            </w:r>
          </w:p>
          <w:p>
            <w:pPr>
              <w:spacing w:after="20"/>
              <w:ind w:left="20"/>
              <w:jc w:val="both"/>
            </w:pPr>
            <w:r>
              <w:rPr>
                <w:rFonts w:ascii="Times New Roman"/>
                <w:b w:val="false"/>
                <w:i w:val="false"/>
                <w:color w:val="000000"/>
                <w:sz w:val="20"/>
              </w:rPr>
              <w:t>
2. Пилотка-қалпақ-1 дана.</w:t>
            </w:r>
          </w:p>
          <w:p>
            <w:pPr>
              <w:spacing w:after="20"/>
              <w:ind w:left="20"/>
              <w:jc w:val="both"/>
            </w:pPr>
            <w:r>
              <w:rPr>
                <w:rFonts w:ascii="Times New Roman"/>
                <w:b w:val="false"/>
                <w:i w:val="false"/>
                <w:color w:val="000000"/>
                <w:sz w:val="20"/>
              </w:rPr>
              <w:t>
3. Бахилалар-1 жұп</w:t>
            </w:r>
          </w:p>
          <w:p>
            <w:pPr>
              <w:spacing w:after="20"/>
              <w:ind w:left="20"/>
              <w:jc w:val="both"/>
            </w:pPr>
            <w:r>
              <w:rPr>
                <w:rFonts w:ascii="Times New Roman"/>
                <w:b w:val="false"/>
                <w:i w:val="false"/>
                <w:color w:val="000000"/>
                <w:sz w:val="20"/>
              </w:rPr>
              <w:t>
4. Алжапқыш-1 дана.</w:t>
            </w:r>
          </w:p>
          <w:p>
            <w:pPr>
              <w:spacing w:after="20"/>
              <w:ind w:left="20"/>
              <w:jc w:val="both"/>
            </w:pPr>
            <w:r>
              <w:rPr>
                <w:rFonts w:ascii="Times New Roman"/>
                <w:b w:val="false"/>
                <w:i w:val="false"/>
                <w:color w:val="000000"/>
                <w:sz w:val="20"/>
              </w:rPr>
              <w:t>
5. маска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хирургиялық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(ұзындығы 110 – нан 140 см-ге дейін) тығыздығы 28 және 40 грамм/ш.м-1 дана 2. Қалпақ-қалпақ тығыздығы 40 грамм/ш.м – 1 дана, 3. Медициналық үш қабатты маска тығыздығы 20 грамм/ш.м – 1 дана 4. Алжапқыш-1 дана.5. Тоқыма емес материалдан жасалған ұзын бахилалар тығыздығы 28 және 40 грамм/кв. м-1 жұп.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киім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костюм (жейде, шалбар) тығыздығы 42 грамм/ш. м.– 1 дана;2. ұзын бахилалар тығыздығы 42 грамм/ш. м. - 1 жұп – 3. үш қабатты медициналық маска - 1 дана;4. пилотка-қалпақ тығыздығы 42 грамм/ш. м. - 1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операциялық өрісті шектеуге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жайма, 160*200 см, тығыздығы 40 грамм/ш. м. - 2 дана 2. Жабысқақ жиегі бар салфетка, 80*70 см, тығыздығы 40 грамм/ш. м. - 2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кардиоваскулярлық операцияларға арналған іш киім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2. Торакальды жайма 200/300 х 330см( операциялық араласу аймағы 32 х 40см), алаңы 54 г/м ш. - 1 дана.</w:t>
            </w:r>
          </w:p>
          <w:p>
            <w:pPr>
              <w:spacing w:after="20"/>
              <w:ind w:left="20"/>
              <w:jc w:val="both"/>
            </w:pPr>
            <w:r>
              <w:rPr>
                <w:rFonts w:ascii="Times New Roman"/>
                <w:b w:val="false"/>
                <w:i w:val="false"/>
                <w:color w:val="000000"/>
                <w:sz w:val="20"/>
              </w:rPr>
              <w:t>
3. Жабысқақ жиегі 80 х 90см жайма, алаңы 40 г / м ш. - 2 дана.</w:t>
            </w:r>
          </w:p>
          <w:p>
            <w:pPr>
              <w:spacing w:after="20"/>
              <w:ind w:left="20"/>
              <w:jc w:val="both"/>
            </w:pPr>
            <w:r>
              <w:rPr>
                <w:rFonts w:ascii="Times New Roman"/>
                <w:b w:val="false"/>
                <w:i w:val="false"/>
                <w:color w:val="000000"/>
                <w:sz w:val="20"/>
              </w:rPr>
              <w:t>
4. Перинді жабыны бар жайма 200 х 260см, ойығы 20 х 105см, алаңы 54 г/м ш. - 1 дана.</w:t>
            </w:r>
          </w:p>
          <w:p>
            <w:pPr>
              <w:spacing w:after="20"/>
              <w:ind w:left="20"/>
              <w:jc w:val="both"/>
            </w:pPr>
            <w:r>
              <w:rPr>
                <w:rFonts w:ascii="Times New Roman"/>
                <w:b w:val="false"/>
                <w:i w:val="false"/>
                <w:color w:val="000000"/>
                <w:sz w:val="20"/>
              </w:rPr>
              <w:t>
5. Орамал 30 х 40см, алаңы 40 г / м ш. - 6 дана.</w:t>
            </w:r>
          </w:p>
          <w:p>
            <w:pPr>
              <w:spacing w:after="20"/>
              <w:ind w:left="20"/>
              <w:jc w:val="both"/>
            </w:pPr>
            <w:r>
              <w:rPr>
                <w:rFonts w:ascii="Times New Roman"/>
                <w:b w:val="false"/>
                <w:i w:val="false"/>
                <w:color w:val="000000"/>
                <w:sz w:val="20"/>
              </w:rPr>
              <w:t>
6. Операциялық таспа 10 х 50см, алаңы 40 г/м ш. - 3 дана.</w:t>
            </w:r>
          </w:p>
          <w:p>
            <w:pPr>
              <w:spacing w:after="20"/>
              <w:ind w:left="20"/>
              <w:jc w:val="both"/>
            </w:pPr>
            <w:r>
              <w:rPr>
                <w:rFonts w:ascii="Times New Roman"/>
                <w:b w:val="false"/>
                <w:i w:val="false"/>
                <w:color w:val="000000"/>
                <w:sz w:val="20"/>
              </w:rPr>
              <w:t>
7. 2 х 30см бау ұстағыш-2 дана.</w:t>
            </w:r>
          </w:p>
          <w:p>
            <w:pPr>
              <w:spacing w:after="20"/>
              <w:ind w:left="20"/>
              <w:jc w:val="both"/>
            </w:pPr>
            <w:r>
              <w:rPr>
                <w:rFonts w:ascii="Times New Roman"/>
                <w:b w:val="false"/>
                <w:i w:val="false"/>
                <w:color w:val="000000"/>
                <w:sz w:val="20"/>
              </w:rPr>
              <w:t>
8. Ұзын бахилалар 31,5 / 41,5 х 50см, алаңы 40 г / м ш. - 1 жұп</w:t>
            </w:r>
          </w:p>
          <w:p>
            <w:pPr>
              <w:spacing w:after="20"/>
              <w:ind w:left="20"/>
              <w:jc w:val="both"/>
            </w:pPr>
            <w:r>
              <w:rPr>
                <w:rFonts w:ascii="Times New Roman"/>
                <w:b w:val="false"/>
                <w:i w:val="false"/>
                <w:color w:val="000000"/>
                <w:sz w:val="20"/>
              </w:rPr>
              <w:t>
9. Полиэтиленді бахилалар-1 жұп</w:t>
            </w:r>
          </w:p>
          <w:p>
            <w:pPr>
              <w:spacing w:after="20"/>
              <w:ind w:left="20"/>
              <w:jc w:val="both"/>
            </w:pPr>
            <w:r>
              <w:rPr>
                <w:rFonts w:ascii="Times New Roman"/>
                <w:b w:val="false"/>
                <w:i w:val="false"/>
                <w:color w:val="000000"/>
                <w:sz w:val="20"/>
              </w:rPr>
              <w:t>
10. Операциялық үстелге арналған жайма 160 х 240см, алаңы 40 г / м ш. - 1 дана.</w:t>
            </w:r>
          </w:p>
          <w:p>
            <w:pPr>
              <w:spacing w:after="20"/>
              <w:ind w:left="20"/>
              <w:jc w:val="both"/>
            </w:pPr>
            <w:r>
              <w:rPr>
                <w:rFonts w:ascii="Times New Roman"/>
                <w:b w:val="false"/>
                <w:i w:val="false"/>
                <w:color w:val="000000"/>
                <w:sz w:val="20"/>
              </w:rPr>
              <w:t>
11. Операциялық үстелге арналған жайма 160 х 190см, алаңы 40 г / м ш. - 1 дана.</w:t>
            </w:r>
          </w:p>
          <w:p>
            <w:pPr>
              <w:spacing w:after="20"/>
              <w:ind w:left="20"/>
              <w:jc w:val="both"/>
            </w:pPr>
            <w:r>
              <w:rPr>
                <w:rFonts w:ascii="Times New Roman"/>
                <w:b w:val="false"/>
                <w:i w:val="false"/>
                <w:color w:val="000000"/>
                <w:sz w:val="20"/>
              </w:rPr>
              <w:t>
12. Дефибрилляторға арналған қап 33 х 38см, көлемі 30 г/м ш.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қаптама, өлшемі 145*80 см, саны-1 дана, тоқылмаған материалдан жасалған; 2. Операциялық жайма, көлемі 190*160 см, саны-1 дана, тоқылмаған материалдан жасалған; 3. Лапароскопияға арналған жайма, өлшемі 280*180 см, тесігі бар, жабысқақ бекіткіші бар екі қалтасы, инциционды үлдір және түтіктерге арналған саңылаулары бар тоқыма емес материалдан жасалған қосымша ендірмелері бар, саны – 1 дана, тоқыма емес материалдан жасалған; 4. Сіңіргіш Салфетка, өлшемі 21*23 см, саны – 4 дана, қағаздан жасалған; 5. Операциялық таспа, өлшемі 50*10 см, саны – 2 дана, жабысқақ фиксациясы бар тоқыма емес материалдан жасалған.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7345,79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мойынға операция жасауға арналған хирургиялық киім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x 145см, алаңы 30 г / м ш. - 1 дана.</w:t>
            </w:r>
          </w:p>
          <w:p>
            <w:pPr>
              <w:spacing w:after="20"/>
              <w:ind w:left="20"/>
              <w:jc w:val="both"/>
            </w:pPr>
            <w:r>
              <w:rPr>
                <w:rFonts w:ascii="Times New Roman"/>
                <w:b w:val="false"/>
                <w:i w:val="false"/>
                <w:color w:val="000000"/>
                <w:sz w:val="20"/>
              </w:rPr>
              <w:t>
2. Жайма 180 x 250см ойығы 10 x 70см, жабысқақ жиегі бар, алаңы 40 г / м ш. - 1 дана.</w:t>
            </w:r>
          </w:p>
          <w:p>
            <w:pPr>
              <w:spacing w:after="20"/>
              <w:ind w:left="20"/>
              <w:jc w:val="both"/>
            </w:pPr>
            <w:r>
              <w:rPr>
                <w:rFonts w:ascii="Times New Roman"/>
                <w:b w:val="false"/>
                <w:i w:val="false"/>
                <w:color w:val="000000"/>
                <w:sz w:val="20"/>
              </w:rPr>
              <w:t>
3. Операциялық жайма 100 x 160см, алаңы 40 г / м ш. - 1 дана.</w:t>
            </w:r>
          </w:p>
          <w:p>
            <w:pPr>
              <w:spacing w:after="20"/>
              <w:ind w:left="20"/>
              <w:jc w:val="both"/>
            </w:pPr>
            <w:r>
              <w:rPr>
                <w:rFonts w:ascii="Times New Roman"/>
                <w:b w:val="false"/>
                <w:i w:val="false"/>
                <w:color w:val="000000"/>
                <w:sz w:val="20"/>
              </w:rPr>
              <w:t>
4. Жабысқақ жиегі 40 x 80см салфетка, 40 г/м шаршы метр алаң-1 дана.</w:t>
            </w:r>
          </w:p>
          <w:p>
            <w:pPr>
              <w:spacing w:after="20"/>
              <w:ind w:left="20"/>
              <w:jc w:val="both"/>
            </w:pPr>
            <w:r>
              <w:rPr>
                <w:rFonts w:ascii="Times New Roman"/>
                <w:b w:val="false"/>
                <w:i w:val="false"/>
                <w:color w:val="000000"/>
                <w:sz w:val="20"/>
              </w:rPr>
              <w:t>
5. Операциялық таспа 10 x 50см, алаңы 40 г/м ш. - 2 дана.</w:t>
            </w:r>
          </w:p>
          <w:p>
            <w:pPr>
              <w:spacing w:after="20"/>
              <w:ind w:left="20"/>
              <w:jc w:val="both"/>
            </w:pPr>
            <w:r>
              <w:rPr>
                <w:rFonts w:ascii="Times New Roman"/>
                <w:b w:val="false"/>
                <w:i w:val="false"/>
                <w:color w:val="000000"/>
                <w:sz w:val="20"/>
              </w:rPr>
              <w:t>
6. Сіңіргіш салфетка 30 x 40см, пл. 40 г/м Ш. - 4 дана.</w:t>
            </w:r>
          </w:p>
          <w:p>
            <w:pPr>
              <w:spacing w:after="20"/>
              <w:ind w:left="20"/>
              <w:jc w:val="both"/>
            </w:pPr>
            <w:r>
              <w:rPr>
                <w:rFonts w:ascii="Times New Roman"/>
                <w:b w:val="false"/>
                <w:i w:val="false"/>
                <w:color w:val="000000"/>
                <w:sz w:val="20"/>
              </w:rPr>
              <w:t>
7. Операциялық үстелге арналған жайма 160 x 200см, алаңы 40 г / м ш. - 1 дана.</w:t>
            </w:r>
          </w:p>
          <w:p>
            <w:pPr>
              <w:spacing w:after="20"/>
              <w:ind w:left="20"/>
              <w:jc w:val="both"/>
            </w:pPr>
            <w:r>
              <w:rPr>
                <w:rFonts w:ascii="Times New Roman"/>
                <w:b w:val="false"/>
                <w:i w:val="false"/>
                <w:color w:val="000000"/>
                <w:sz w:val="20"/>
              </w:rPr>
              <w:t>
8. Басын жабуға арналған жайма 80 x 140см, алаңы 40 г / м ш.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 үшін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қаптама, өлшемі 145*80 см, саны-1 дана, тоқылмаған материалдан жасалған;</w:t>
            </w:r>
          </w:p>
          <w:p>
            <w:pPr>
              <w:spacing w:after="20"/>
              <w:ind w:left="20"/>
              <w:jc w:val="both"/>
            </w:pPr>
            <w:r>
              <w:rPr>
                <w:rFonts w:ascii="Times New Roman"/>
                <w:b w:val="false"/>
                <w:i w:val="false"/>
                <w:color w:val="000000"/>
                <w:sz w:val="20"/>
              </w:rPr>
              <w:t>
2. Операциялық жайма, көлемі 190*160 см, саны-1 дана, тоқылмаған материалдан жасалған;</w:t>
            </w:r>
          </w:p>
          <w:p>
            <w:pPr>
              <w:spacing w:after="20"/>
              <w:ind w:left="20"/>
              <w:jc w:val="both"/>
            </w:pPr>
            <w:r>
              <w:rPr>
                <w:rFonts w:ascii="Times New Roman"/>
                <w:b w:val="false"/>
                <w:i w:val="false"/>
                <w:color w:val="000000"/>
                <w:sz w:val="20"/>
              </w:rPr>
              <w:t>
3. Ангиографияға арналған жайма, өлшемі 300 * 180 см, екі саңылауы бар, саны-1 дана, тоқылмаған материалдан жасалған;</w:t>
            </w:r>
          </w:p>
          <w:p>
            <w:pPr>
              <w:spacing w:after="20"/>
              <w:ind w:left="20"/>
              <w:jc w:val="both"/>
            </w:pPr>
            <w:r>
              <w:rPr>
                <w:rFonts w:ascii="Times New Roman"/>
                <w:b w:val="false"/>
                <w:i w:val="false"/>
                <w:color w:val="000000"/>
                <w:sz w:val="20"/>
              </w:rPr>
              <w:t>
4. Екі саңылауы бар түтіктерге арналған бекіткіш, саны-1 дана, тоқыма емес материалдан жасалған;</w:t>
            </w:r>
          </w:p>
          <w:p>
            <w:pPr>
              <w:spacing w:after="20"/>
              <w:ind w:left="20"/>
              <w:jc w:val="both"/>
            </w:pPr>
            <w:r>
              <w:rPr>
                <w:rFonts w:ascii="Times New Roman"/>
                <w:b w:val="false"/>
                <w:i w:val="false"/>
                <w:color w:val="000000"/>
                <w:sz w:val="20"/>
              </w:rPr>
              <w:t>
5. Сіңіргіш Салфетка, өлшемі 21*23 см, саны – 2 дана, қағаздан жасалған;</w:t>
            </w:r>
          </w:p>
          <w:p>
            <w:pPr>
              <w:spacing w:after="20"/>
              <w:ind w:left="20"/>
              <w:jc w:val="both"/>
            </w:pPr>
            <w:r>
              <w:rPr>
                <w:rFonts w:ascii="Times New Roman"/>
                <w:b w:val="false"/>
                <w:i w:val="false"/>
                <w:color w:val="000000"/>
                <w:sz w:val="20"/>
              </w:rPr>
              <w:t>
6. Операциялық таспа, өлшемі 50*10 см, саны – 1 дана, жабысқақ фиксациясы бар тоқыма емес материалдан жасалған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үстелдің тысы 145*80см-1 дана . 2.Операциялық жайма 100*80см-1 дана 3. Қауырсын жабыны бар жайма, өлшемі 230*180 см және ойығы 20*100 см, саны - 1 дана.4. Тесігі және қабылдағыш қалтасы бар торакалды жайма, өлшемі 330*300/200 см - 1 дана, 5. Қабылдағыш қалта 50*75/20см-1 дана. 6. Операциялық таспа, өлшемі 50*10 - 1 дана 7.Аяқ киім 1 жұп. 8. Жайма 180 * 250см ойығы бар,жабысқақ жиегі-1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қаптама, өлшемі 145*80 см, саны-1 дана, тоқылмаған материалдан жасалған; 2. Операциялық үлкен жайма, көлемі 190*160 см, саны – 1 дана, тоқыма емес материалдан жасалған; 3. Операциялық шағын жайма, көлемі 120*160 см, саны - 1 дана, тоқылмаған материалдан жасалған; 4. Операциялық жайма, өлшемі 250*160 см, тесігі, қалтасы, бұрғышы және инционды үлдірі бар, саны - 1 дана, тоқыма емес материалдан жасалған;5. Сіңіргіш Салфетка, өлшемі 21*23 см, саны - 4 дана, қағаздан жасалған; 6. Операциялық таспа, өлшемі 50*10 см, саны - 2 дана, жабысқақ фиксациясы бар тоқыма емес материалдан жасалған.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Жамбасқа операция жасауға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1.Аспаптық үстелге арналған қаптама, өлшемі 145*80 см, саны-1 дана, тоқылмаған материалдан жасалған; 2. Жабысқақ жиегі бар жайма, өлшемі 180*160 см, саны-1 дана, тоқылмаған материалдан жасалған; 3. Жабысқақ жиегі бар жайма, өлшемі 240*160 см, саны - 1 дана, тоқылмаған материалдан жасалған; 4. Ойығы бар жайма, өлшемі 250*180 см, саны - 1 дана, тоқыма емес материалдан жасалған; 5. Жабысқақ жиегі бар ылғал өткізбейтін жайма, өлшемі 90*80 см, саны - 2 дана, тоқыма емес материалдан жасалған; 6. Операциялық үстелге арналған жайма, өлшемі 190*160 см, саны-1 дана, тоқылмаған материалдан жасалған; 7. Операциялық таспа, өлшемі 50*10 см, саны - 3 дана, полимерлер мен қағаздан жасалған; 8. Бахила-шұлық, өлшемі 120*34 см, саны-1 дана, тоқылмаған материалдан жасалған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астына төселетін салфетка 30 см х 40 см-1 дана .</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(S) - 1 дана.</w:t>
            </w:r>
          </w:p>
          <w:p>
            <w:pPr>
              <w:spacing w:after="20"/>
              <w:ind w:left="20"/>
              <w:jc w:val="both"/>
            </w:pPr>
            <w:r>
              <w:rPr>
                <w:rFonts w:ascii="Times New Roman"/>
                <w:b w:val="false"/>
                <w:i w:val="false"/>
                <w:color w:val="000000"/>
                <w:sz w:val="20"/>
              </w:rPr>
              <w:t>
4. Латексті қолғап-1 жұп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астына төселетін салфетка 30 см х 40 см-1 дана .</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(М) - 1 дана.</w:t>
            </w:r>
          </w:p>
          <w:p>
            <w:pPr>
              <w:spacing w:after="20"/>
              <w:ind w:left="20"/>
              <w:jc w:val="both"/>
            </w:pPr>
            <w:r>
              <w:rPr>
                <w:rFonts w:ascii="Times New Roman"/>
                <w:b w:val="false"/>
                <w:i w:val="false"/>
                <w:color w:val="000000"/>
                <w:sz w:val="20"/>
              </w:rPr>
              <w:t>
4. Латексті қолғап-1 жұп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астына төселетін салфетка 30 см х 40 см-1 дана .</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(L) - 1 дана.</w:t>
            </w:r>
          </w:p>
          <w:p>
            <w:pPr>
              <w:spacing w:after="20"/>
              <w:ind w:left="20"/>
              <w:jc w:val="both"/>
            </w:pPr>
            <w:r>
              <w:rPr>
                <w:rFonts w:ascii="Times New Roman"/>
                <w:b w:val="false"/>
                <w:i w:val="false"/>
                <w:color w:val="000000"/>
                <w:sz w:val="20"/>
              </w:rPr>
              <w:t>
4. Латексті қолғап-1 жұп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 см х 80 см астына төселетін салфетка-1 дана.</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(S)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 см х 80 см астына төселетін салфетка-1 дана.</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(М)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 см х 80 см астына төселетін салфетка-1 дана.</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 L)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айнасы, өлшемі S - 1 дана. 2. Диагностикалық медициналық қолғаптар-1 жұп. 3. Эйр қалақшасы-1 дана.4. Астына төселетін салфетка 70*40 см – 1 дана. 5. Сіңіргіш Салфетка 20*20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айнасы, өлшемі M-1 дана. 2. Диагностикалық медициналық қолғаптар-1 жұп. 3. Эйр қалақшасы-1 дана.4. Астына төселетін салфетка 70*40 см – 1 дана. 5. Сіңіргіш Салфетка 20*20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айнасы, өлшемі L-1 дана.2. Диагностикалық медициналық қолғаптар-1 жұп. 3. Эйр қалақшасы-1 дана.4. Астына төселетін салфетка 70*40 см – 1 дана. 5. Сіңіргіш салфетка 20*20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Төсеме Салфетка 70 см х 80 см-1 дана. 2. Эйер қалақшасы - цитощетка-1 дана.3. бір рет қолданылатын Куско айнасы - S, - 1 дана.4. Латекс қолғап-1 жұп. 5. қысқа бахила - 1 жұп. Бір рет қолданылатын, стерильді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Төсеме Салфетка 70 см х 80 см-1 дана. 2. Эйер қалақшасы - цитощетка-1 дана.3. бір рет қолданылатын Куско айнасы - М, - 1 дана.4. Латекс қолғап-1 жұп. 5. қысқа бахила - 1 жұп. Бір рет қолданылатын, стерильді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Төсеме Салфетка 70 см х 80 см-1 дана. 2. Эйер қалақшасы - цитощетка-1 дана.3. Бір рет қолданылатын Куско айнасы - L, - 1 дана. 4. Латекс қолғап-1 жұп. 5. қысқа бахила - 1 жұп. Бір рет қолданылатын, стерильді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- 3 дана; 2. қалпақ – 1 дана, 3. бахилалар –2 жұп; 4. офтальмологиялық салфетка - 1 дана; 5. операциялық жайма-1 дана; 6. сіңіргіш жайма - 2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Хирургияға арналған офтальмологиялық іш киім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190см, алаңы 40 г/м ш. - 1 дана.</w:t>
            </w:r>
          </w:p>
          <w:p>
            <w:pPr>
              <w:spacing w:after="20"/>
              <w:ind w:left="20"/>
              <w:jc w:val="both"/>
            </w:pPr>
            <w:r>
              <w:rPr>
                <w:rFonts w:ascii="Times New Roman"/>
                <w:b w:val="false"/>
                <w:i w:val="false"/>
                <w:color w:val="000000"/>
                <w:sz w:val="20"/>
              </w:rPr>
              <w:t>
2. Екі шаршы ойығы бар офтальмологияға арналған операциялық жайма 160 х 200см 10 х 10см инциз үлдірімен және фиксаторлары бар екі қабылдағыш қалтасымен, алаңы 40 г/м ш.-1 дана.</w:t>
            </w:r>
          </w:p>
          <w:p>
            <w:pPr>
              <w:spacing w:after="20"/>
              <w:ind w:left="20"/>
              <w:jc w:val="both"/>
            </w:pPr>
            <w:r>
              <w:rPr>
                <w:rFonts w:ascii="Times New Roman"/>
                <w:b w:val="false"/>
                <w:i w:val="false"/>
                <w:color w:val="000000"/>
                <w:sz w:val="20"/>
              </w:rPr>
              <w:t>
3. Қағаздан жасалған сіңіргіш Салфетка 22 х 23см-2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Хирургияға арналған офтальмологиялық іш киім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190см, алаңы 40 г/м ш. - 1 дана.</w:t>
            </w:r>
          </w:p>
          <w:p>
            <w:pPr>
              <w:spacing w:after="20"/>
              <w:ind w:left="20"/>
              <w:jc w:val="both"/>
            </w:pPr>
            <w:r>
              <w:rPr>
                <w:rFonts w:ascii="Times New Roman"/>
                <w:b w:val="false"/>
                <w:i w:val="false"/>
                <w:color w:val="000000"/>
                <w:sz w:val="20"/>
              </w:rPr>
              <w:t>
2. Екі шаршы ойығы бар офтальмологияға арналған операциялық жайма 160 х 200см 10 х 10см инциз үлдірімен және фиксаторлары бар екі қабылдағыш қалтасымен, алаңы 40 г/м ш.-1 дана.</w:t>
            </w:r>
          </w:p>
          <w:p>
            <w:pPr>
              <w:spacing w:after="20"/>
              <w:ind w:left="20"/>
              <w:jc w:val="both"/>
            </w:pPr>
            <w:r>
              <w:rPr>
                <w:rFonts w:ascii="Times New Roman"/>
                <w:b w:val="false"/>
                <w:i w:val="false"/>
                <w:color w:val="000000"/>
                <w:sz w:val="20"/>
              </w:rPr>
              <w:t>
3. 22 х 23см қағаздан жасалған сіңіргіш салфетка-2 дана.</w:t>
            </w:r>
          </w:p>
          <w:p>
            <w:pPr>
              <w:spacing w:after="20"/>
              <w:ind w:left="20"/>
              <w:jc w:val="both"/>
            </w:pPr>
            <w:r>
              <w:rPr>
                <w:rFonts w:ascii="Times New Roman"/>
                <w:b w:val="false"/>
                <w:i w:val="false"/>
                <w:color w:val="000000"/>
                <w:sz w:val="20"/>
              </w:rPr>
              <w:t>
4. Аспаптық үстелге арналған жайма 160 х190см, алаңы 30 г/м ш.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 кеңейтуге арналған стерилді таяқшалар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бір рет қолданылатын таяқшалар кемінде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жинауға арналған шығыс материалдарының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қоңырау 625hs; көлемі 250 мл, стерильді 4% натрий цитратының ерітіндісі; физиологиялық ерітіндімен толықтыруға бейімделген, стерильді, бір рет қолданылатын плазма жинауға арналған Контейнер (бір камералы). Плазманы жинауға арналған стерильді, бір рет қолданылатын магистраль.</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қапты плазма жинауға арналған шығыс материалдарының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қоңырау 625hs; көлемі 250 мл, стерильді 4% натрий цитраты ерітіндісі; физиологиялық ерітіндімен толықтыруға бейімделген, стерильді, бір рет қолданылатын плазма жинауға арналған Контейнер (екі камералы). Плазманы жинауға арналған стерильді, бір рет қолданылатын магистраль.</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қапты плазма жинауға арналған шығыс материалдарының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қоңырау 625hs; көлемі 250 мл, стерильді 4% натрий цитраты ерітіндісі; физиологиялық ерітіндімен толықтыруға бейімделген, стерильді, бір рет қолданылатын плазма жинауға арналған Контейнер (үш камералы). Плазманы жинауға арналған стерильді, бір рет қолданылатын магистраль.</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әмбебап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1.Аспаптық үстелге арналған қап, өлшемі 145 *80, саны-1 дана.2. Жабысқақ жиегі бар жайма көлемі 90*80см-2 дана 3. Операциялық жайма өлшемі 160*190см-1 дана. 4. Мөлшері 12 * 12см салфетка-4 дана . 5. Жабысқақ жиегі бар жайма көлемі 240*160см-1 дана. 6. Операциялық таспа, өлшемі 50*10см-1 дана.7. Жабысқақ жиегі бар жайма, өлшемі 160*180см-1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хирургиясына арналған іш киім жиынтығы, хирургиялық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200 см х 140 см жайма-1 дана .</w:t>
            </w:r>
          </w:p>
          <w:p>
            <w:pPr>
              <w:spacing w:after="20"/>
              <w:ind w:left="20"/>
              <w:jc w:val="both"/>
            </w:pPr>
            <w:r>
              <w:rPr>
                <w:rFonts w:ascii="Times New Roman"/>
                <w:b w:val="false"/>
                <w:i w:val="false"/>
                <w:color w:val="000000"/>
                <w:sz w:val="20"/>
              </w:rPr>
              <w:t>
2. 200 см х 140 см U пішінді ойығы бар хирургиялық жайма 20 см х 60 см жабысқақ шеттері бар - 1 дана.</w:t>
            </w:r>
          </w:p>
          <w:p>
            <w:pPr>
              <w:spacing w:after="20"/>
              <w:ind w:left="20"/>
              <w:jc w:val="both"/>
            </w:pPr>
            <w:r>
              <w:rPr>
                <w:rFonts w:ascii="Times New Roman"/>
                <w:b w:val="false"/>
                <w:i w:val="false"/>
                <w:color w:val="000000"/>
                <w:sz w:val="20"/>
              </w:rPr>
              <w:t>
3. Операциялық үстелге 200 см х 140 см жайма-1 дана .</w:t>
            </w:r>
          </w:p>
          <w:p>
            <w:pPr>
              <w:spacing w:after="20"/>
              <w:ind w:left="20"/>
              <w:jc w:val="both"/>
            </w:pPr>
            <w:r>
              <w:rPr>
                <w:rFonts w:ascii="Times New Roman"/>
                <w:b w:val="false"/>
                <w:i w:val="false"/>
                <w:color w:val="000000"/>
                <w:sz w:val="20"/>
              </w:rPr>
              <w:t>
4. Қол / аяқ қапы 30 см х 70 см-1 дана.</w:t>
            </w:r>
          </w:p>
          <w:p>
            <w:pPr>
              <w:spacing w:after="20"/>
              <w:ind w:left="20"/>
              <w:jc w:val="both"/>
            </w:pPr>
            <w:r>
              <w:rPr>
                <w:rFonts w:ascii="Times New Roman"/>
                <w:b w:val="false"/>
                <w:i w:val="false"/>
                <w:color w:val="000000"/>
                <w:sz w:val="20"/>
              </w:rPr>
              <w:t>
5. Жабысқақ таспа 4 см х 50 см-1 дана .</w:t>
            </w:r>
          </w:p>
          <w:p>
            <w:pPr>
              <w:spacing w:after="20"/>
              <w:ind w:left="20"/>
              <w:jc w:val="both"/>
            </w:pPr>
            <w:r>
              <w:rPr>
                <w:rFonts w:ascii="Times New Roman"/>
                <w:b w:val="false"/>
                <w:i w:val="false"/>
                <w:color w:val="000000"/>
                <w:sz w:val="20"/>
              </w:rPr>
              <w:t>
6. Аспаптық үстелге арналған Мейо корпусы 140 см х 80 см-1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тоқыма емес материалдан жасалған травматологияға арналған операциялық жабындар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200 см х 140 см жайма-1 дана .</w:t>
            </w:r>
          </w:p>
          <w:p>
            <w:pPr>
              <w:spacing w:after="20"/>
              <w:ind w:left="20"/>
              <w:jc w:val="both"/>
            </w:pPr>
            <w:r>
              <w:rPr>
                <w:rFonts w:ascii="Times New Roman"/>
                <w:b w:val="false"/>
                <w:i w:val="false"/>
                <w:color w:val="000000"/>
                <w:sz w:val="20"/>
              </w:rPr>
              <w:t>
2. 200 см х 140 см U пішінді ойығы бар хирургиялық жайма 20 см х 60 см жабысқақ шеттері бар - 1 дана.</w:t>
            </w:r>
          </w:p>
          <w:p>
            <w:pPr>
              <w:spacing w:after="20"/>
              <w:ind w:left="20"/>
              <w:jc w:val="both"/>
            </w:pPr>
            <w:r>
              <w:rPr>
                <w:rFonts w:ascii="Times New Roman"/>
                <w:b w:val="false"/>
                <w:i w:val="false"/>
                <w:color w:val="000000"/>
                <w:sz w:val="20"/>
              </w:rPr>
              <w:t>
3. Операциялық үстелге 200 см х 140 см жайма-1 дана .</w:t>
            </w:r>
          </w:p>
          <w:p>
            <w:pPr>
              <w:spacing w:after="20"/>
              <w:ind w:left="20"/>
              <w:jc w:val="both"/>
            </w:pPr>
            <w:r>
              <w:rPr>
                <w:rFonts w:ascii="Times New Roman"/>
                <w:b w:val="false"/>
                <w:i w:val="false"/>
                <w:color w:val="000000"/>
                <w:sz w:val="20"/>
              </w:rPr>
              <w:t>
4. Қол / аяқ қапы 30 см х 70 см-1 дана.</w:t>
            </w:r>
          </w:p>
          <w:p>
            <w:pPr>
              <w:spacing w:after="20"/>
              <w:ind w:left="20"/>
              <w:jc w:val="both"/>
            </w:pPr>
            <w:r>
              <w:rPr>
                <w:rFonts w:ascii="Times New Roman"/>
                <w:b w:val="false"/>
                <w:i w:val="false"/>
                <w:color w:val="000000"/>
                <w:sz w:val="20"/>
              </w:rPr>
              <w:t>
5. Жабысқақ таспа 4 см х 50 см-1 дана .</w:t>
            </w:r>
          </w:p>
          <w:p>
            <w:pPr>
              <w:spacing w:after="20"/>
              <w:ind w:left="20"/>
              <w:jc w:val="both"/>
            </w:pPr>
            <w:r>
              <w:rPr>
                <w:rFonts w:ascii="Times New Roman"/>
                <w:b w:val="false"/>
                <w:i w:val="false"/>
                <w:color w:val="000000"/>
                <w:sz w:val="20"/>
              </w:rPr>
              <w:t>
6. Аспаптық үстелге арналған Мейо корпусы 140 см х 80 см-1 дана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қасықсыз жинауға арналған, стерильді емес , көлемі 60 мл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емес , бір рет қолданылатын, көлемі 60 мл контейнер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емес , көлемі 60 мл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контейнері, қасығы бар, стерильді емес , бір рет қолданылатын, көлемі 60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компоненттеріне арналған полимерлік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мл; полимерлі ине; полимерлі магистраль.</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мен тромбоциттерді эритроциттерден шығаруға арналған сүзгісі бар екі камералы қан компоненттеріне арналған полимерлі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Контейнер-көлемі кемінде 400 мл қан компоненттеріне арналған ыдыстан тұрады. - 2 дана. - полимер ине - 2 дана. – лейкоциттер мен тромбоциттерді эритроциттерден жоюға арналған сүзгі - 1 дана. – микро ұйығыштарға арналған сүзгі-1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мен тромбоциттерді эритроциттерден жоюға арналған сүзгісі бар бір камералы қан компоненттеріне арналған полимерлі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мыналардан тұрады: - көлемі кемінде 400 мл қан компоненттеріне арналған сыйымдылық. - 1 дана. – полимерлік ине - 1 дана. – лейкоциттер мен тромбоциттерді эритроциттерден жоюға арналған сүзгі-1 дана.</w:t>
            </w:r>
          </w:p>
          <w:p>
            <w:pPr>
              <w:spacing w:after="20"/>
              <w:ind w:left="20"/>
              <w:jc w:val="both"/>
            </w:pPr>
            <w:r>
              <w:rPr>
                <w:rFonts w:ascii="Times New Roman"/>
                <w:b w:val="false"/>
                <w:i w:val="false"/>
                <w:color w:val="000000"/>
                <w:sz w:val="20"/>
              </w:rPr>
              <w:t>
- микросомдарға арналған сүзгі-1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компоненттеріне арналған "CPDA-1"гемоконсервант ерітіндісі бар екі камералы полимерлік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CPDA-1 ерітіндісі бар сыйымдылық; қанның бірінші порциясына арналған сыйымдылық; вакуумдық түтікке арналған Адаптер; 16G донорлық ине; ине протекторы; полимерлі магистральдар; магистральдарға арналған қысқыштар.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CPDA-1 гемоконсервант ерітіндісі бар бір камералы қан мен оның компоненттеріне арналған полимерлі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CPDA-1 ерітіндісі бар сыйымдылық; қанның бірінші порциясына арналған сыйымдылық; вакуумдық түтікке арналған Адаптер; 16G донорлық ине; ине протекторы; полимерлі магистральдар; магистральдарға арналған қысқыштар.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компоненттеріне арналған "CPD" гемоконсервант ерітіндісі, "SAGM" ресуспендирлейтін ерітіндісі және жаңа алынған қаннан лейкоциттерді жоюға арналған сүзгісі бар төрт камералы полимер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 ерітіндісі бар сыйымдылық; SAGM ерітіндісі бар сыйымдылық; қан компоненттеріне арналған сыйымдылық; жаңа алынған қан үшін лейкоциттік сүзгі; қанның бірінші порциясына арналған сыйымдылық; вакуумдық пробиркаға арналған Адаптер; 16G донорлық ине; ине протекторы; полимерлі магистральдар; магистральдарға арналған қысқыштар.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бір емдік дозасын 4 бірлікке бөлуге арналған полимерлік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450 мл (4 дана); полимерлі ине; полимерлі магистраль.</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Плазмаға арналған сүзгісі бар полимерлі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450 мл сыйымдылық-1 дана; Plasmaflex плазмасына арналған сүзгі - 1 дана; полимерлік ине-1 дана; полимерлік магистральдар; қысқыш.</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қасықсыз жинауға арналған, стерильді, көлемі 60 мл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көлемі 60 мл контейнер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көлемі 60 мл контейнер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бір рет қолданылатын көлемі 60 мл контейнер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биосынамаға арналған контейнер, 120 мл</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жасалған. Тегіс түбі бар. Бұрандалы қақпақ контейнердің шетіне мықтап сәйкес келеді, бұл тығыздықты қамтамасыз етеді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65,4759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биосынамаға арналған контейнер, 120 мл</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жасалған. Тегіс түбі бар. Бұрандалы қақпақ контейнердің шетіне мықтап сәйкес келеді, бұл тығыздықты қамтамасыз етеді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Нәжісқабылдағыш</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дренирленетін илео/колостомды нәжісқабылдағыш жиынтықта қорғаныш пастасы бар (10 калоприемник есебінен 1 паста тюбик 60г.)</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 операция жасау үшін тоқылмаған матадан жасалған стерильді, бір рет қолданылатын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Құралдар үстеліне біріктірілген қаптама,145 х 80 см тоқылмаған матадан дайындалған - 1 дана</w:t>
            </w:r>
          </w:p>
          <w:p>
            <w:pPr>
              <w:spacing w:after="20"/>
              <w:ind w:left="20"/>
              <w:jc w:val="both"/>
            </w:pPr>
            <w:r>
              <w:rPr>
                <w:rFonts w:ascii="Times New Roman"/>
                <w:b w:val="false"/>
                <w:i w:val="false"/>
                <w:color w:val="000000"/>
                <w:sz w:val="20"/>
              </w:rPr>
              <w:t>
2. Операциялық үстелге ақжайма, 160 х 190 см тоқылмаған матадан дайындалған-1 дана</w:t>
            </w:r>
          </w:p>
          <w:p>
            <w:pPr>
              <w:spacing w:after="20"/>
              <w:ind w:left="20"/>
              <w:jc w:val="both"/>
            </w:pPr>
            <w:r>
              <w:rPr>
                <w:rFonts w:ascii="Times New Roman"/>
                <w:b w:val="false"/>
                <w:i w:val="false"/>
                <w:color w:val="000000"/>
                <w:sz w:val="20"/>
              </w:rPr>
              <w:t>
3. Ақжайма 160 х 190 см тоқылмаған матадан дайындалған-1дана.</w:t>
            </w:r>
          </w:p>
          <w:p>
            <w:pPr>
              <w:spacing w:after="20"/>
              <w:ind w:left="20"/>
              <w:jc w:val="both"/>
            </w:pPr>
            <w:r>
              <w:rPr>
                <w:rFonts w:ascii="Times New Roman"/>
                <w:b w:val="false"/>
                <w:i w:val="false"/>
                <w:color w:val="000000"/>
                <w:sz w:val="20"/>
              </w:rPr>
              <w:t>
4. Дефибрилляторға арналған қап, 35 х 30 см тоқылмаған матадан дайындалған-1дана</w:t>
            </w:r>
          </w:p>
          <w:p>
            <w:pPr>
              <w:spacing w:after="20"/>
              <w:ind w:left="20"/>
              <w:jc w:val="both"/>
            </w:pPr>
            <w:r>
              <w:rPr>
                <w:rFonts w:ascii="Times New Roman"/>
                <w:b w:val="false"/>
                <w:i w:val="false"/>
                <w:color w:val="000000"/>
                <w:sz w:val="20"/>
              </w:rPr>
              <w:t>
5. Торакальді ақжайма тесігі 40 х 32 см, инцизионды үлбірі бар 330х300/200 см, тоқылмаған материалдан дайындалған - 1 дана</w:t>
            </w:r>
          </w:p>
          <w:p>
            <w:pPr>
              <w:spacing w:after="20"/>
              <w:ind w:left="20"/>
              <w:jc w:val="both"/>
            </w:pPr>
            <w:r>
              <w:rPr>
                <w:rFonts w:ascii="Times New Roman"/>
                <w:b w:val="false"/>
                <w:i w:val="false"/>
                <w:color w:val="000000"/>
                <w:sz w:val="20"/>
              </w:rPr>
              <w:t>
6. Бауға арналған ұстатқыш 30 х 3 см - 2 дана</w:t>
            </w:r>
          </w:p>
          <w:p>
            <w:pPr>
              <w:spacing w:after="20"/>
              <w:ind w:left="20"/>
              <w:jc w:val="both"/>
            </w:pPr>
            <w:r>
              <w:rPr>
                <w:rFonts w:ascii="Times New Roman"/>
                <w:b w:val="false"/>
                <w:i w:val="false"/>
                <w:color w:val="000000"/>
                <w:sz w:val="20"/>
              </w:rPr>
              <w:t>
7. Операциялық лента, 50 х 10 см тоқылмаған матадан дайындалған - 2 дана</w:t>
            </w:r>
          </w:p>
          <w:p>
            <w:pPr>
              <w:spacing w:after="20"/>
              <w:ind w:left="20"/>
              <w:jc w:val="both"/>
            </w:pPr>
            <w:r>
              <w:rPr>
                <w:rFonts w:ascii="Times New Roman"/>
                <w:b w:val="false"/>
                <w:i w:val="false"/>
                <w:color w:val="000000"/>
                <w:sz w:val="20"/>
              </w:rPr>
              <w:t>
8. Гениталий үшін адгезивті қабатпен жабынды 70х80 см қаптама - 1 дана</w:t>
            </w:r>
          </w:p>
          <w:p>
            <w:pPr>
              <w:spacing w:after="20"/>
              <w:ind w:left="20"/>
              <w:jc w:val="both"/>
            </w:pPr>
            <w:r>
              <w:rPr>
                <w:rFonts w:ascii="Times New Roman"/>
                <w:b w:val="false"/>
                <w:i w:val="false"/>
                <w:color w:val="000000"/>
                <w:sz w:val="20"/>
              </w:rPr>
              <w:t>
9. Сіңіргіш қағаз сүрткі 22 х 23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концентрацияланған қышқыл ерітіндісі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литрлік канистрде 5 литр ерітінді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концентрацияланған негізгі ерітінді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литрлік канистрде 6 литр ерітінді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XXL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XXL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XXL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XXL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смх10м гипоаллергенді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5смх5м гипоаллергенді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1,25смх5м гипоаллергенді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негізіндегі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қағаз негізінде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3,0смх5м тоқыма емес негізде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3,0смх5м гипоаллергенді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гипоаллергенді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1,25смх10м тоқыма емес негізде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смх5м гипоаллергенді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5смх5м тоқыма емес негізде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2,5смх10м тоқыма емес негізде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1,25смх5м тоқыма емес негізде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1,25смх10м гипоаллергенді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2,5смх5м тоқыма емес негізде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негізіндегі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3,0смх5м жібек негізінде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негізіндегі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жібек негізінде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тоқыма емес негізде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пластмасса Фолькман қасығы (урогенитальды зонд),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қасық-бұл бір рет қолданылатын құрал, ол тұтқадан тұрады, оның қарама-қарсы ұштарында әртүрлі мөлшердегі қасықтар түрінде екі жұмыс бөлігі орналастырылған.</w:t>
            </w:r>
          </w:p>
          <w:p>
            <w:pPr>
              <w:spacing w:after="20"/>
              <w:ind w:left="20"/>
              <w:jc w:val="both"/>
            </w:pPr>
            <w:r>
              <w:rPr>
                <w:rFonts w:ascii="Times New Roman"/>
                <w:b w:val="false"/>
                <w:i w:val="false"/>
                <w:color w:val="000000"/>
                <w:sz w:val="20"/>
              </w:rPr>
              <w:t>
Өндіріс материалы-тығыздығы жоғары полиэтилен түйіршіктері (HDPE).</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Фолькман қасығы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маска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резинкеде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үш қабатты медициналық маскалар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20 грамм/шаршы метр, байланатын (ересектер)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медициналық маска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көмір сүзгісі бар резеңке жолақтарда, тығыздығы 20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резеңкедегі үш қабатты медициналық маскалар, балаларға арналған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20 грамм/ш. м, резеңке жолақтардағы (балалар)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медициналық маска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маска матадан жасалмаған үш қабатты бір рет қолданылатын , стерильді емес .</w:t>
            </w:r>
          </w:p>
          <w:p>
            <w:pPr>
              <w:spacing w:after="20"/>
              <w:ind w:left="20"/>
              <w:jc w:val="both"/>
            </w:pPr>
            <w:r>
              <w:rPr>
                <w:rFonts w:ascii="Times New Roman"/>
                <w:b w:val="false"/>
                <w:i w:val="false"/>
                <w:color w:val="000000"/>
                <w:sz w:val="20"/>
              </w:rPr>
              <w:t>
Өлшемдері:</w:t>
            </w:r>
          </w:p>
          <w:p>
            <w:pPr>
              <w:spacing w:after="20"/>
              <w:ind w:left="20"/>
              <w:jc w:val="both"/>
            </w:pPr>
            <w:r>
              <w:rPr>
                <w:rFonts w:ascii="Times New Roman"/>
                <w:b w:val="false"/>
                <w:i w:val="false"/>
                <w:color w:val="000000"/>
                <w:sz w:val="20"/>
              </w:rPr>
              <w:t>
- ұзындығы (175±20) мм;</w:t>
            </w:r>
          </w:p>
          <w:p>
            <w:pPr>
              <w:spacing w:after="20"/>
              <w:ind w:left="20"/>
              <w:jc w:val="both"/>
            </w:pPr>
            <w:r>
              <w:rPr>
                <w:rFonts w:ascii="Times New Roman"/>
                <w:b w:val="false"/>
                <w:i w:val="false"/>
                <w:color w:val="000000"/>
                <w:sz w:val="20"/>
              </w:rPr>
              <w:t>
- Ені (100±20) мм;</w:t>
            </w:r>
          </w:p>
          <w:p>
            <w:pPr>
              <w:spacing w:after="20"/>
              <w:ind w:left="20"/>
              <w:jc w:val="both"/>
            </w:pPr>
            <w:r>
              <w:rPr>
                <w:rFonts w:ascii="Times New Roman"/>
                <w:b w:val="false"/>
                <w:i w:val="false"/>
                <w:color w:val="000000"/>
                <w:sz w:val="20"/>
              </w:rPr>
              <w:t>
- резеңкенің ұзындығы (140±20)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қабатты маска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хирургиялық, төрт қабатты, сұйықтыққа қарсы, туберкулезге қарсы (Лонцет үлдірі) Max Protection FFP1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S; 2. Цитологиялық зерттеуге материал алу үшін Эйру бойынша бір рет қолданылатын гинекологиялық полимерлік қалақша; 3. тоқыма емес материалдан жасалған бір рет қолданылатын адсорбциялайтын төсем (салфетка); 4. қарауға арналған, опаланбаған қолғаптар.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M; 2. Цитологиялық зерттеуге материал алу үшін Эйру бойынша бір рет қолданылатын гинекологиялық полимерлік қалақша; 3. тоқыма емес материалдан жасалған бір рет қолданылатын адсорбциялайтын төсем (салфетка); 4. қарауға арналған, опаланбаған қолғаптар.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L; 2. Цитологиялық зерттеуге материал алу үшін Эйру бойынша бір рет қолданылатын гинекологиялық полимерлік қалақша; 3. тоқыма емес материалдан жасалған бір рет қолданылатын адсорбцияланатын төсем (салфетка). 4. қарауға арналған, опаланбаған қолғаптар.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S; 2. жинақтың 100 данасына бір көмескі жарығы бар Цитологиялық зерттеуге материал алуға арналған Эйр бойынша бір рет қолданылатын гинекологиялық полимерлік қалақша; 3. адсорбциялайтын төсем (салфетка); 4. қарауға арналған, опаланбаған қолғаптар.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M; 2. жинақтың 100 данасына бір көмескі жарығы бар Цитологиялық зерттеуге материал алуға арналған Эйр бойынша бір рет қолданылатын гинекологиялық полимерлік қалақша; 3. адсорбциялайтын төсем (салфетка); 4. қарауға арналған, опаланбаған қолғаптар.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L; 2. жинақтың 100 данасына бір көмескі жарығы бар Цитологиялық зерттеуге материал алуға арналған Эйр бойынша бір рет қолданылатын гинекологиялық полимерлік қалақша; 3. адсорбциялайтын төсем (салфетка); 4. қарауға арналған, опаланбаған қолғаптар.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немесе стандартты тромбоциттерді жинауға арналған бір рет қолданылатын жүйе,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түтікке адаптері бар 50мл донор желісінің сынамаларын жинауға арналған Контейнер; инъекцияға арналған порты және "Luer" типті коннекторы бар донор желісі; бір сорғының адаптері (антикоагулянт); "Spike" типті коннекторы бар антикоагулянт желісі; қан сүзгісі камерасы-170мкм; қызыл сырғымалы қысқышы бар донор қысымының мониторы (DPM сүзгісі) 0,2 мкм -1 дана; Қос сорғы адаптері; "Latham" типті қоңырау, 225мл; плазма жинауға арналған контейнер (қап), 1000мл; жүйе қысымының мониторы (spm сүзгісі) 0,2 мкм -1 дана; қызыл сырғымалы қысқышы бар; тромбоциттерге арналған бастапқы (резервтік) контейнер, 600мл; "Luer" типті коннекторы және 0,2 мкм біріктірілген екі бактериялық сүзгісі бар ресуспендиялық ерітіндіні беру желісі; лейкоциттерді жоюға арналған сүзгі, LRFXL; сары сырғымалы қысқышы бар ауаны шығаруға арналған Контейнер (қап), 90мл; тромбоциттерді 7 күнге дейін (СРР) сақтауға арналған контейнерлер (қаптар), 1000мл-2 дана; ауа жинауға арналған Контейнер (қап)/ОТП, 1000мл; "Syslock" типті сақтандырғышы бар 16G донор инесі"; храпова қысқышы - 2 дана; антикоагулянт тамшылатқышы; бактериалды сүзгі, 0,2 мкм; сырғымалы қысқышы бар тромбоциттер сынамаларын алуға арналған ампулалар – 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СОЭ анықтауға арналған вакуумдық түтік 3,8%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мен калий оксалаты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ACD/CPDA жүйесі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және калий оксалаты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3,8%</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негізгі жиынтық, хирургиялық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2. Жабысқақ жиегі 80 х 90см жайма, алаңы 40 г / м ш. - 2 дана.</w:t>
            </w:r>
          </w:p>
          <w:p>
            <w:pPr>
              <w:spacing w:after="20"/>
              <w:ind w:left="20"/>
              <w:jc w:val="both"/>
            </w:pPr>
            <w:r>
              <w:rPr>
                <w:rFonts w:ascii="Times New Roman"/>
                <w:b w:val="false"/>
                <w:i w:val="false"/>
                <w:color w:val="000000"/>
                <w:sz w:val="20"/>
              </w:rPr>
              <w:t>
3. Операциялық үстелге арналған жайма 160 х 190см, алаңы 40 г / м ш. - 1 дана.</w:t>
            </w:r>
          </w:p>
          <w:p>
            <w:pPr>
              <w:spacing w:after="20"/>
              <w:ind w:left="20"/>
              <w:jc w:val="both"/>
            </w:pPr>
            <w:r>
              <w:rPr>
                <w:rFonts w:ascii="Times New Roman"/>
                <w:b w:val="false"/>
                <w:i w:val="false"/>
                <w:color w:val="000000"/>
                <w:sz w:val="20"/>
              </w:rPr>
              <w:t>
4. 33 х 33см қағаз салфеткалар-4 дана .</w:t>
            </w:r>
          </w:p>
          <w:p>
            <w:pPr>
              <w:spacing w:after="20"/>
              <w:ind w:left="20"/>
              <w:jc w:val="both"/>
            </w:pPr>
            <w:r>
              <w:rPr>
                <w:rFonts w:ascii="Times New Roman"/>
                <w:b w:val="false"/>
                <w:i w:val="false"/>
                <w:color w:val="000000"/>
                <w:sz w:val="20"/>
              </w:rPr>
              <w:t>
5. Жабысқақ жиегі бар жайма 160 х 180см, алаңы 40 г/м ш. - 1 дана.</w:t>
            </w:r>
          </w:p>
          <w:p>
            <w:pPr>
              <w:spacing w:after="20"/>
              <w:ind w:left="20"/>
              <w:jc w:val="both"/>
            </w:pPr>
            <w:r>
              <w:rPr>
                <w:rFonts w:ascii="Times New Roman"/>
                <w:b w:val="false"/>
                <w:i w:val="false"/>
                <w:color w:val="000000"/>
                <w:sz w:val="20"/>
              </w:rPr>
              <w:t>
6. Жабысқақ жиегі бар жайма 160 х 240см, алаңы 40 г / м ш. - 1 дана.</w:t>
            </w:r>
          </w:p>
          <w:p>
            <w:pPr>
              <w:spacing w:after="20"/>
              <w:ind w:left="20"/>
              <w:jc w:val="both"/>
            </w:pPr>
            <w:r>
              <w:rPr>
                <w:rFonts w:ascii="Times New Roman"/>
                <w:b w:val="false"/>
                <w:i w:val="false"/>
                <w:color w:val="000000"/>
                <w:sz w:val="20"/>
              </w:rPr>
              <w:t>
7. Операциялық таспа 10 х 50см, алаңы 40 г/м ш.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3681,067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анықтауға арналған экспресс-тест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Тест-жолақ-1 дана.2. Кассета - 1 дана 3. Пробиркадағы 2 мл үлгідегі буферлік сұйылтқыш – 1 дана 4. Үлгінің буферлік сұйылтқышына арналған Пробирка – 1 дана, 5. Кассетаға арналған мөрленген пластик пакет-1 дана.6. Жапсырмасы бар барлық жинақтауыштарды орауға арналған картон қорап-1 дана.7. Үлгідегі буферлі сұйылтқышы бар пробиркаға арналған мөрленетін пластик пакет-1 дана.8. Үлгіні жинауға арналған Пакет-1 дана.9. ID стикер – 1 дана 10. Қазақ және орыс тілдерінде қолдану жөніндегі Нұсқаулық-1 дана 11. Құрғатқыш, 1г-1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бір рет қолданылатын стерильді емес жаялық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60х60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5-6 (XS)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7-7,5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8-8,5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9-10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5-6 (XS)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7-7,5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8-8,5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9-10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 анатомиялық пішіндегі ұзын манжеті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7,5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8,5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 анатомиялық пішіндегі ұзын манжеті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 анатомиялық пішіндегі ұзын манжеті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анатомиялық пішіндегі ұзын манжеті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анатомиялық пішіндегі ұзын манжеті бар 7,0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анатомиялық пішіндегі ұзын манжеті бар 7,5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 анатомиялық пішіндегі ұзын манжеті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8,5 анатомиялық пішіндегі ұзын манжеті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анатомиялық пішіндегі ұзын манжеті бар 9,0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Пилотка-қалпақ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медициналық 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25мм х 72мм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негіздегі медициналық 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25мм х 72мм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медициналық 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19мм х 72мм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негіздегі медициналық пластырь</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19мм х 72мм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Қатайтатын жолақтары бар катетерлерді бекітуге және орнатуға арналған таңғыш,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нығайтатын жолақтары бар катетерлерді бекітуге және орнатуға арналған, стерильді, бір рет қолданылатын өлшемі: 7 х 8,5 см (тік бұрышты пішінді)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619,2912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Қатайтатын жолақтары бар катетерлерді бекітуге және орнатуға арналған таңғыш,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нығайтатын жолақтары бар катетерлерді бекітуге және орнатуға арналған, стерильді, бір рет қолданылатын мөлшері: 8,5 х 10,5 см (сопақша пішінді)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877,8834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таңғыш,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көлемі 6 х 7см;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таңғыш,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мөлшері 6,5 х 8,5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464,7685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көлемі 6см х 10см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365,4574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көлемі 5см х 7,2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15см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492,8748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20см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25см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35см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 негізіндегі операциядан кейінгі жабысқақ таңғыш,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полимерлік негіздегі адгезивті, стерильді, бір рет қолданылатын өлшемі 9см х 35см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674,7286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 негізіндегі операциядан кейінгі жабысқақ таңғыш,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полимерлік негіздегі жабысқақ, стерильді, бір рет қолданылатын мөлшері 6см х 10см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 негізіндегі операциядан кейінгі жабысқақ таңғыш, стерильді, бір рет қолданылатын</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полимерлік негіздегі адгезивті, стерильді, бір рет қолданылатын өлшемі 9см х 25см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557,7924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төсеніш-жаялық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 90 см стерильді емес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төсеніш-жаялық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 90 см бір рет қолданылатын стерильді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төсеніш-жаялық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 60 см бір рет қолданылатын стерильді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823,7542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стерильді жайма, 2 тесік, өлшемі 300*180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7831,3088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140*80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200*140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үлкен стерильді жайма 190*160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 / м2 спанлейс (вискоза + политилен) типті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140*80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см, жабысқақ қабаты бар тесігі бар стерильді сіңіргіш жайма қалта және бекіткіш, мөлшері 120*120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3347,292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шағын стерильді жайма, мөлшері 120*160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см, жабысқақ қабаты бар тесігі бар стерильді сіңіргіш жайма қалта және бекіткіш, мөлшері 120*120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2705,352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240*160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963,4526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200*140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тығыздығы 40 грамм/шаршы метр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Саңылауы бар және қабылдағыш қалтасы бар стерильді, торакалды жайма, өлшемі 330*300/200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г/м2 СМС (Спанбонд Мелтблаун Спанбонд)түріндегі тоқыма емес материалдан дайындалады.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9947,136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28*32 см қалтасы, бұрғышы және инционды үлдірі бар стерильді операциялық 250*160 см жайма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4726,3536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шағын стерильді жайма, мөлшері 120*160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632,9532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 * 70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210*160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783,1966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 * 70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160*180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768,5901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140*110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399,3591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160*180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стерильді жайма өлшемі 100 * 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697,6274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140*110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90*80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Ойығы бар стерильді жайма, өлшемі 250*180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90*80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558,162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 * 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358,1291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сызығы бар, қауырсын жабыны бар стерильді жайма, мөлшері 230*180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4381,5366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28*32 см қалтасы, бұрғышы және инционды үлдірі бар стерильді операциялық 250*160 см жайма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2978,443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бар лапаротомияға арналған стерильді жайма өлшемі 32*28 см, инционды үлдір, велкро (қалта) өлшемдері 280*180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4635,7182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жаялық 0,7*0,8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240*160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210*160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783,1966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210*160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бар лапаротомияға арналған стерильді жайма өлшемі 32*28 см, инционды үлдір, велкро (қалта) өлшемдері 280*180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6811,904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Саңылауы бар және қабылдағыш қалтасы бар стерильді, торакалды жайма, өлшемі 330*300/200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5647,2072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стерильді жайма, 2 тесік, өлшемі 300*180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5496,0321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160 * 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373,7167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стерильді жайма өлшемі 100 * 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 * 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200*140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655,8515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сызығы бар, қауырсын жабыны бар стерильді жайма, мөлшері 230*180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160 * 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жаялық 70*80 см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Ойығы бар стерильді жайма, өлшемі 250*180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үлкен стерильді жайма 190*160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963,3609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жаялық 140*80 см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200х160 см, тығыздығы 28 г/м2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200х160 см, тығыздығы 40 г / м2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80 см х 140 см стерильді емес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140 см х 200 см стерильді емес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бір рет қолданылатын стерильді емес төсеніш</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60 см х 60 см стерильді емес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80см х 200см, пл. 40г/ш. м, бір рет пайдаланылатын тоқыма емес материалдан жасалған стерильді емес жайма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160см х 200см, пл. 40г/ш. м, бір рет пайдаланылатын тоқыма емес материалдан жасалған стерильді емес жайма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200*160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160см х 200см, пл. 28г/ш. м, бір рет пайдаланылатын тоқыма емес материалдан жасалған стерильді емес жайма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200*80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80см х 200см, пл. 28г/ш. м, бір рет пайдаланылатын тоқыма емес материалдан жасалған стерильді емес жайма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Пижама(өлшемдері 42 (XS) -64 (XXXXXL), бойы 152-188, оның ішінде өлшемі 56 (XXXL) және өсуі (182) әдепкі бойынша), 2.Обаға қарсы халат (өлшемдері 42(XS)-64 (XXXXXL), бойы 152-188, оның ішінде өлшемі 56 (XXXL) және Бойы (182) әдепкі бойынша), 3.Орамал, 4.Капюшон, 5.Қорғаныш көзілдірік, 6. Шұлық, 7. Резеңке немесе ПВХ етік (өлшемдері: 36-47, оның 42 әдепкі өлшемі), 8. Мақта-дәке таңғыш (маска), 9.Жеңқаптар, 10.Алжапқыш ұзын, 11.Резеңке қолғап-2 жұп (Латексті және нитрилді және/немесе винилді, өлшемдері: S(6,5) - XL (9,5), оның ішінде өлшемі М(7) әдепкі бойынша),12.Сүлгі, 13.Плащ матасынан жасалған тұтқасы бар Пакет немесе сөмке; 14.Медициналық бұйымды медициналық қолдану жөніндегі нұсқаулық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26050,9893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кеңейтілген іш киім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180 х 320см, тесігі 25 х 30см, айналасында жабысқақ жиегі және қалталары бар, алаңы 40 г/м ш. - 1 дана.</w:t>
            </w:r>
          </w:p>
          <w:p>
            <w:pPr>
              <w:spacing w:after="20"/>
              <w:ind w:left="20"/>
              <w:jc w:val="both"/>
            </w:pPr>
            <w:r>
              <w:rPr>
                <w:rFonts w:ascii="Times New Roman"/>
                <w:b w:val="false"/>
                <w:i w:val="false"/>
                <w:color w:val="000000"/>
                <w:sz w:val="20"/>
              </w:rPr>
              <w:t>
2. Хирургиялық Салфетка 30 х 40см, пл. 40 г/м ш. - 5 дана.</w:t>
            </w:r>
          </w:p>
          <w:p>
            <w:pPr>
              <w:spacing w:after="20"/>
              <w:ind w:left="20"/>
              <w:jc w:val="both"/>
            </w:pPr>
            <w:r>
              <w:rPr>
                <w:rFonts w:ascii="Times New Roman"/>
                <w:b w:val="false"/>
                <w:i w:val="false"/>
                <w:color w:val="000000"/>
                <w:sz w:val="20"/>
              </w:rPr>
              <w:t>
3. Жабдыққа арналған қаптама 15 х 200см, 30 г/м алаң-1 дана .</w:t>
            </w:r>
          </w:p>
          <w:p>
            <w:pPr>
              <w:spacing w:after="20"/>
              <w:ind w:left="20"/>
              <w:jc w:val="both"/>
            </w:pPr>
            <w:r>
              <w:rPr>
                <w:rFonts w:ascii="Times New Roman"/>
                <w:b w:val="false"/>
                <w:i w:val="false"/>
                <w:color w:val="000000"/>
                <w:sz w:val="20"/>
              </w:rPr>
              <w:t>
4. Операциялық үстелге арналған жайма 140 х 180см, алаңы 40 г/м ш.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5097,5769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мата емес материалдан жасалған салфеткалар, өлшемдері: 70*40 см</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пл. 28 г /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70х70см бір рет қолданылатын стерильді тоқыма емес материалдан, тығыздығы 40 г/ш.м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178,6722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70х70см, бір рет қолданылатын стерильді тоқыма емес материалдан, тығыздығы 28 г/ш.м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40х80см, 40г/ш. м, бір рет пайдаланылатын стерильді емес матадан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40х70см, 40г/ш. м, бір рет пайдаланылатын стерильді емес матадан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стерильді 0,8*0,7 салфетка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тығыздығы 28 грамм/ш. м, хирургиялық операциялар жүргізу кезінде операциялық үстел мен пациентті жабу үшін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стерильді 0,8*0,7 салфетка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тығыздығы 40 грамм/ш. м, хирургиялық операциялар жүргізу кезінде операциялық үстел мен пациентті жабу үшін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стерильді емес салфеткалар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тығыз. 28 г /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40*30 см стерильді емес салфеткалар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тығыз. 28 г/м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40*30 см стерильді емес салфеткалар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тығыз. 40 г/м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стерильді емес салфеткалар;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г/м СМС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спирті бар инъекцияға дейін және одан кейін теріні өңдеуге арналған спиртті салфетка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65х30м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спирті бар инъекцияға дейін және одан кейін теріні өңдеуге арналған спиртті салфетка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65х56мм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зәр жинағы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уытты емес, бір рет қолданылатын, көлемі 100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Инемен бір рет қолданылатын стерильді инфузиялық ерітінділерді құюға арналған жүйе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21Gх1 1/2" (0.8х38мм)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G инесі бар тесілу тереңдігі 1,2 мм бір рет қолданылатын ауыртпайтын Автоматты стерильденген Скарификатор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тереңдігі 1,8 мм 21 G инесі бар бір рет қолданылатын ауыртпайтын Автоматты стерильденген Скарификатор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тереңдігі 1,8 мм 26 G инесі бар бір рет қолданылатын ауыртпайтын Автоматты стерильденген Скарификатор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 инесі бар тесілу тереңдігі 2,4 мм бір рет қолданылатын ауыртпайтын Автоматты стерильденген Скарификатор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 инесі бар тесілу тереңдігі 2,8 мм бір рет қолданылатын ауыртпайтын Автоматты стерильденген Скарификатор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Скарификатор найза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скарификаторлар ине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жақша, бір рет қолданылатын,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уытты емес, апирогенді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54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0,7х38 мм, 22Gх1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0,9х38 мм, 20Gх1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0,7х38 мм, 22Gх1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0,9х25 мм, 20Gх1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0,8х38 мм, 21Gх1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0,9х38 мм, 20Gх1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0,8х25 мм, 21Gх1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0,8х25 мм, 21Gх1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0,8х38 мм, 21Gх1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0,7х25 мм, 22Gх1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0,9х25 мм, 20Gх1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0,7х25 мм, 22Gх1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операцияларға арналған әмбебап жиынтық, бір рет қолданылатын стерильді хирургиялық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аспаптық үстелге арналған жайма 80 см х 145 см-1 дана 3. жабысқақ жиегі 75 см х 90 см жайма-2 дана.4. жайма 75 см х 90 см-1 дана.5. жабысқақ жиегі 170 см х 175 см жайма-1 дана, 6. жабысқақ жиегі 150 см х 240 см жайма-1 дана, 7. жабысқақ таспа 10 см х 50 см-1 дана.8. қағаз салфетка 33 см х 33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3704,311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алжапқыш</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40 г / м. 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402,5245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алжапқыш</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28 г / м. 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360,7093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алжапқыш</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40 г / м. 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366,2554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алжапқыш</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28 г / м. 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30 грамм/ш. м., мөлшері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тығыздық 30 грамм / ш. м., мөлшері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30 грамм/ш. м., мөлшері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30 грамм/ш. м., өлшемі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материалдың Өлшемі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материалдың өлшемі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материалдың өлшемі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 стандартты және ұзақ емшаралар үшін өлшемі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1289,4199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шаршы метр стандартты және ұзақ емшаралар үшін L өлшемі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1245,7969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 стандартты және ұзақ емшаралар үшін S мөлшері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 стандартты және ұзақ емшаралар үшін өлшемі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XL өлшеміндегі 4 бау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4132,3731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L өлшеміндегі 4 бау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3989,2992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өлшемі м 4 бау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s өлшеміндегі 4 бау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стерильді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L өлшемді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1241,6049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матадан жасалмаған хирургиялық халат, бір рет қолданылатын стерильді өлшемі S</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1201,8071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матадан жасалмаған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ХХL өлшемді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1295,4197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матадан жасалмаған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ХL өлшемді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1284,1406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белдігі бар, тоқыма емес ішінара ламинатталған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М өлшемді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1204,5319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хирургиялық маска, төрт қабатты (клапаны бар)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w:t>
            </w:r>
          </w:p>
          <w:p>
            <w:pPr>
              <w:spacing w:after="20"/>
              <w:ind w:left="20"/>
              <w:jc w:val="both"/>
            </w:pPr>
            <w:r>
              <w:rPr>
                <w:rFonts w:ascii="Times New Roman"/>
                <w:b w:val="false"/>
                <w:i w:val="false"/>
                <w:color w:val="000000"/>
                <w:sz w:val="20"/>
              </w:rPr>
              <w:t>
Дайындау материалдары: тоқылмаған мата СС (спанбонд+спанбонд); тоқылмаған материал Мелтблаун (FFP1 стандартына сәйкес келеді); тоқылмаған тығыз материал (РР); қос көк түсті сым; резеңке;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672,2658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төрт қабатты хирургиялық маска (клапансыз)</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тоқылмаған материал Мелтблаун (FFP1 стандартына сәйкес келеді); тоқылмаған тығыз материал (РР); қос көк түсті сым; резинка; пластмасса клапан.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668,9515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төрт қабатты хирургиялық маска (клапаны бар)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тоқылмаған материал Мелтблаун (FFP3 стандартына сәйкес келеді); тоқылмаған тығыз материал (РР); қос көк түсті сым; резинка; пластмасса клапан.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бір рет қолданылатын хирургиялық маска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түрде "үйрек тұмсығы"түрінде төрт қабатты респиратор болып табылады. масканың жоғарғы бөлігінде материалға сым салынған, резеңкелі жолақтар масканың шетіне жабыстырылған. Құрамында латекс жоқ. Құрамында шыны талшықсыз сүзгі элементі бар. Дайындау материалдары: тоқылмаған мата СС (спанбонд+спанбонд) (полипропилен); алюминий сым (наносник сымы); Полиэтилен үлдірі (полиэтилен); РЕТ (Полиэтилентерефталат) (полиуретан) ; тоқылмаған мата мелтблаун (N95 стандартына сәйкес келеді) (полиэфир,); созылғыш лента (резеңке).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620,3604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резеңке жолақтардағы үш қабатты медициналық маска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тікбұрышты пішінді, өнімнің ортасында орналасқан үш көлденең қатпарлар бет маскасын ыңғайлы орналастыруға арналған. Мұрынға арналған бекітілген бекіткіш бар. Бекіту резеңке жолақтарда құлақ ілмектері түрінде жасалады. масканың мөлшері 14,5 см х 9 см, масканың баланың бетіне тығыз орналасуын қамтамасыз етеді.</w:t>
            </w:r>
          </w:p>
          <w:p>
            <w:pPr>
              <w:spacing w:after="20"/>
              <w:ind w:left="20"/>
              <w:jc w:val="both"/>
            </w:pPr>
            <w:r>
              <w:rPr>
                <w:rFonts w:ascii="Times New Roman"/>
                <w:b w:val="false"/>
                <w:i w:val="false"/>
                <w:color w:val="000000"/>
                <w:sz w:val="20"/>
              </w:rPr>
              <w:t>
маска гипоаллергенді, құрамында латекс, оптикалық талшық, жасанды хош иістер жоқ. бір рет қолданылатын пайдалану үшін.</w:t>
            </w:r>
          </w:p>
          <w:p>
            <w:pPr>
              <w:spacing w:after="20"/>
              <w:ind w:left="20"/>
              <w:jc w:val="both"/>
            </w:pPr>
            <w:r>
              <w:rPr>
                <w:rFonts w:ascii="Times New Roman"/>
                <w:b w:val="false"/>
                <w:i w:val="false"/>
                <w:color w:val="000000"/>
                <w:sz w:val="20"/>
              </w:rPr>
              <w:t>
Өндіріс материалдары: сүзгі қабатынан тұрады - тоқыма емес материалдардың екі сыртқы қабаттары арасында орналасқан Meltblown (MB) немесе SMS (spunbond+meltblown+spunbond).</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(клапансыз)</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w:t>
            </w:r>
          </w:p>
          <w:p>
            <w:pPr>
              <w:spacing w:after="20"/>
              <w:ind w:left="20"/>
              <w:jc w:val="both"/>
            </w:pPr>
            <w:r>
              <w:rPr>
                <w:rFonts w:ascii="Times New Roman"/>
                <w:b w:val="false"/>
                <w:i w:val="false"/>
                <w:color w:val="000000"/>
                <w:sz w:val="20"/>
              </w:rPr>
              <w:t>
Құрамында латекс жоқ. Құрамында шыны талшықсыз сүзгі элементі бар.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(FFP2 стандартына сәйкес келеді); қос көк түсті сым; резинка;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(клапаны бар)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(FFP2 стандартына сәйкес келеді); қос көк түсті сым; резеңке жолақ; пластмасса клапан.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(клапансыз)</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(FFP3 стандартына сәйкес келеді); қос көк түсті сым; резеңке.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(клапаны бар)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(FFP3 стандартына сәйкес келеді); қос көк түсті сым; резеңке жолақ; пластмасса клапан.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кабельдерін, түтіктерді қорғауға арналған бір рет қолданылатын стерильді қап</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 кіріске бекітуге арналған көлемі 13 см х 250 см қосалқы жолақтары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тұтқасына арналған бір рет қолданылатын стерильді қап</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ленталары бар 25 см х 80 см жұмсақ үш қабатты материалдан жасалған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қалпақ-қалпақ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алаңы 40 г / м. 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қалпақ-қалпақ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жасалмаған материалдан 28 г / м. 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бөрік-берет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5*450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43921,773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7,5*450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61360,3746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10*450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69249,8875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12,5*450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15*450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116950,125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5*25,0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2,5*112,5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5*25,7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7,5*87,5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4804,8759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7,5*30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3260,608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10*37,5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 * 75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 *112,5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 *75,0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қалақша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пластик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қалақша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ағаш</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қалақша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100 дана қалақшаға бір жарықдиодты жарығы бар пластик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жатыр мойны шпателі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Эйра цервикальды Шпатель бір цилиндрлік тұтқадан тұрады, оның қарама-қарсы ұштарында әртүрлі пішіндегі екі шпатель орналасқан. Ұзын және тар ұшы жатыр мойны каналының жұтқыншақ бетінен материал алу үшін қолданылады, екіншісі - төменгі және кең - жатыр мойнының бетінен материал алу үшін.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қорғаудың 1 деңгейлі (ең төменгі) жеке қорғаныш құралдарының жиынтығы (ЖҚҚ)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 қолданылатын медициналық қалпақ. 2) Респиратор (N95 немесе FFP3) немесе қауіп дәрежесіне байланысты бір рет қолданылатын медициналық маска. 3) ұзын жеңді және арқасына байлаулы тоқыма емес материалдан жасалған бір рет қолданылатын халат. 4) Нитрилді/латекс қолғаптар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қорғаудың 2 деңгейлі (орташа) жеке қорғаныш құралдарының жиынтығы (ЖҚҚ)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 қолданылатын медициналық қалпақ. 2) N95 немесе FFP2 респираторы. 3) ұзын жеңді және арқасына байлаулы тоқыма емес материалдан жасалған бір рет қолданылатын халат немесе капюшоны бар бір рет қолданылатын қорғаныш комбинезон. 4) Егер халат (комбинезон) сұйықтықтарға төзімді болмаса, алжапқыш қажет. 5) Нитрилді/Латексті қолғаптар. 6) қорғаныс көзілдірігі немесе бетке арналған қорғаныс қалқаны. 7) су өткізбейтін материалдан жасалған ауысымдық жұмыс аяқ киімі.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қорғаудың 3 деңгейлі (ең жоғары) жеке қорғаныш құралдарының жиынтығы (ЖҚҚ)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 қолданылатын медициналық қалпақ.</w:t>
            </w:r>
          </w:p>
          <w:p>
            <w:pPr>
              <w:spacing w:after="20"/>
              <w:ind w:left="20"/>
              <w:jc w:val="both"/>
            </w:pPr>
            <w:r>
              <w:rPr>
                <w:rFonts w:ascii="Times New Roman"/>
                <w:b w:val="false"/>
                <w:i w:val="false"/>
                <w:color w:val="000000"/>
                <w:sz w:val="20"/>
              </w:rPr>
              <w:t>
2) мәжбүрлі ауа сүзгіші (PAPR) немесе қауіп дәрежесіне байланысты N95, FFP2, N99, FFP3 типті респираторлар.</w:t>
            </w:r>
          </w:p>
          <w:p>
            <w:pPr>
              <w:spacing w:after="20"/>
              <w:ind w:left="20"/>
              <w:jc w:val="both"/>
            </w:pPr>
            <w:r>
              <w:rPr>
                <w:rFonts w:ascii="Times New Roman"/>
                <w:b w:val="false"/>
                <w:i w:val="false"/>
                <w:color w:val="000000"/>
                <w:sz w:val="20"/>
              </w:rPr>
              <w:t>
3) капюшоны бар бір рет қолданылатын суға төзімді қорғаныш комбинезоны немесе ұзын жеңді және арқасына байланған матадан жасалмаған материалдан жасалған бір рет қолданылатын халат.</w:t>
            </w:r>
          </w:p>
          <w:p>
            <w:pPr>
              <w:spacing w:after="20"/>
              <w:ind w:left="20"/>
              <w:jc w:val="both"/>
            </w:pPr>
            <w:r>
              <w:rPr>
                <w:rFonts w:ascii="Times New Roman"/>
                <w:b w:val="false"/>
                <w:i w:val="false"/>
                <w:color w:val="000000"/>
                <w:sz w:val="20"/>
              </w:rPr>
              <w:t>
4) Егер халат (комбинезон) сұйықтықтарға төзімді болмаса, биологиялық сұйықтықтардың шашырау қаупі кезінде алжапқыш қажет.</w:t>
            </w:r>
          </w:p>
          <w:p>
            <w:pPr>
              <w:spacing w:after="20"/>
              <w:ind w:left="20"/>
              <w:jc w:val="both"/>
            </w:pPr>
            <w:r>
              <w:rPr>
                <w:rFonts w:ascii="Times New Roman"/>
                <w:b w:val="false"/>
                <w:i w:val="false"/>
                <w:color w:val="000000"/>
                <w:sz w:val="20"/>
              </w:rPr>
              <w:t>
5) Нитрилді/Латексті қолғаптар.</w:t>
            </w:r>
          </w:p>
          <w:p>
            <w:pPr>
              <w:spacing w:after="20"/>
              <w:ind w:left="20"/>
              <w:jc w:val="both"/>
            </w:pPr>
            <w:r>
              <w:rPr>
                <w:rFonts w:ascii="Times New Roman"/>
                <w:b w:val="false"/>
                <w:i w:val="false"/>
                <w:color w:val="000000"/>
                <w:sz w:val="20"/>
              </w:rPr>
              <w:t>
6) қорғаныс көзілдірігі немесе бетке арналған қорғаныс қалқаны.</w:t>
            </w:r>
          </w:p>
          <w:p>
            <w:pPr>
              <w:spacing w:after="20"/>
              <w:ind w:left="20"/>
              <w:jc w:val="both"/>
            </w:pPr>
            <w:r>
              <w:rPr>
                <w:rFonts w:ascii="Times New Roman"/>
                <w:b w:val="false"/>
                <w:i w:val="false"/>
                <w:color w:val="000000"/>
                <w:sz w:val="20"/>
              </w:rPr>
              <w:t>
7) су өткізбейтін материалдан жасалған ауысымдық жұмыс аяқ киімі. жинақ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плазмасындағы патогендер мен лейкоциттерді инактивациялауға арналған Шығыс жүйесі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сәулелендіруге арналған сыйымдылық-1 дана; - Amotosalen НCL ерітіндісі бар сыйымдылық, 15 мл-1 дана; - адсорбциялайтын құрылғысы бар сыйымдылық (CAD) -1 дана; – плазманы сақтауға арналған сыйымдылық - 3 дана; – сынама алушы - 1 дана; - үшайырық-1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114476,75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көлемді донордың тромбоциттеріндегі патогендер мен лейкоциттерді инактивациялауға арналған Шығыс жүйесі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сәулелендіруге арналған сыйымдылық - 1 дана; - Amotosalen НCL ерітіндісі бар сыйымдылық, 17,5 мл-1 дана; - адсорбциялайтын құрылғысы бар сыйымдылық (CAD) -1 дана; – тромбоциттерді сақтауға арналған сыйымдылық - 2 дана; - қысқыш - 5 дана; - үшайырық – 1 дана; - сынама алғыш – 3 дана; - сүзгі-1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119697,75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донордың тромбоциттеріндегі патогендер мен лейкоциттерді инактивациялауға арналған Шығыс жүйесі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сәулелендіруге арналған сыйымдылық-1 дана; - Amotosalen НCL ерітіндісі бар сыйымдылық, 15 мл-1 дана; - адсорбциялайтын құрылғысы бар сыйымдылық (CAD) -1 дана; – тромбоциттерді сақтауға арналған сыйымдылық - 1 дана; - қысқыш - 1 дана; - сынама алғыш-2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118317,75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тромбоциттеріндегі патогендер мен лейкоциттерді сақтауға арналған екі қаппен инактивациялауға арналған шығыс жүйесі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сәулелендіруге арналған сыйымдылық - 1 дана; -Amotosalen НCL ерітіндісі бар сыйымдылық, 17,5 мл - 1 дана; - адсорбциялайтын құрылғысы бар сыйымдылық (CAD) -1 дана; - тромбоциттерді сақтауға арналған сыйымдылық – 2 дана; - сынама іріктегіш – 3 дана; - қысқыш - 5 дана; - үшайырық - 1 дана; – сүзгі-1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триглицеридтерді анықтауға арналған тест жолақтары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Капилярлық қандағы триглицеридтердің концентрациясын анықтауға арналған тест-жолақтар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холестеринді анықтауға арналған тест жолақтары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Капилярлық қандағы жалпы холестериннің концентрациясын анықтауға арналған тест-жолақтар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HbA1c сынағы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Гликирленген гемоглобинді анықтауға арналған c HbA1c тесті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аскорбин қышқылының, билирубиннің, қанның, глюкозаның, кетондардың, лейкоциттердің, нитриттердің, рН, ақуыздың, үлес салмағының, уробилиногеннің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билирубин, қан, глюкоза, кетондар, рН, ақуыз, уробилиноген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10 229,25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рН, ақуыз, қан, кетондар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кетондар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 креатинин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 несептегі глюкоза, кетондар, аскорбин қышқылы құрамын ішінара сандық және көзбен шолып анықтау,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рН, ақуыз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аскорбин қышқылының, билирубиннің, қанның, глюкозаның, кетондардың, лейкоциттердің, нитриттердің, рН, ақуыздың, үлес салмағының, уробилиногеннің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рН, ақуыз, қан, кетондар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Зәрдегі глюкоза, рН, ақуыз, қан, кетондар, билирубин, лейкоциттер, нитриттер, үлес салмағы, уробилиноген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12 776,50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Зәрдегі глюкоза, рН, ақуыз, қан, кетондар, билирубин, нитриттер, үлес салмағы, уробилиноген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ақуыз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кетондар құрамын ішінара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қан компоненттерін және қан алмастырғыштарды құюға арналған жүйелер, инфузиялық және трансфузиялық терапияға арналған жүйелер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18gх1 1/2 " (1. 2х38мм)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сулу ақ нестерильный бір рет қолданылатын қолдануға, мөлшері XL.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s мөлшері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l өлшемі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өлшемі М.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l өлшемі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сулу ақ нестерильный бір рет қолданылатын қолдануға, мөлшері XL.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өлшемі М.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s мөлшері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L</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L.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L</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L.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M</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М.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M</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М.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S</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S.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S</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S.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XL</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XL өлшемі тығыздығы 28 г/м СМС (Спанбонд Мелтблаун Спанбонд) түріндегі мата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XL</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мөлшері XL.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XXL</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мөлшері XXL. Тығыздығы 40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XXL</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мөлшері XXL. Тығыздығы 28 г/м СМС (Спанбонд Мелтблаун Спанбонд) түріндегі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L - 5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S-10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жіптерсіз дәке тампоны M - 10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S - 5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M-5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L - 5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S - 10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M - 10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L - 10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үш қабатты маска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жоғары сапалы материалдан жасалған матадан жасалған үш қабатты әртүрлі түсі бар маска: ақшыл, көгілдір, ақ немесе басқа түсті немесе өрнекті. Массасы 10 г аспауы керек, бетінің тығыздығы кемінде 100 г/м2 болуы керек. маскалардың өлшемдері және олардың рұқсат етілген ауытқулары: ені, см (9,5±0,5), ұзындығы, см (17,5±0,5). Өнімнің ортасында орналасқан үш бүктеме бет маскасын ыңғайлы орналастыруға арналған. Оның бекітілуін және қорғалуын жақсарту үшін кіріктірілген мұрын бекіткіші және құлақ артына бекітілген резеңкеліжолақтарға дөңгелек бекіткіштер бар. Бір рет қолданылатын маскалар арасында ең жоғары ауа өткізгіштігі бар. Сүзудің максималды деңгейін қамтамасыз етеді.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43 дюйм (шамамен 110 см) катетерден (түтіктен), проксимальды катетер қосқышынан, алынбалы инені және политетрафторэтиленнен жасалған жұмсақ каннуладан (6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каннула ұзындығы 6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43 дюйм (110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6 мм, 9 мм; катетердің ұшы 15-тен 30 градусқа дейін қисайған.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23 дюйм (шамамен 60 см) катетерден (түтіктен), проксимальды катетер қосқышынан, алынбалы инені және политетрафторэтиленнен жасалған жұмсақ каннуладан (6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каннюла ұзындығы 6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23 дюйм (60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6 мм; катетердің ұшы 15-тен 30 градусқа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43 дюйм (шамамен 110 см) катетерден (түтіктен), проксимальды катетер қосқышынан, алынбалы инені және политетрафторэтиленнен жасалған жұмсақ каннуладан (9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каннула ұзындығы 9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43 дюйм (110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6 мм, 9 мм; катетердің ұшы 15-тен 30 градусқа дейін қисайған.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23 дюйм (шамамен 60 см) катетерден (түтіктен), проксимальды катетер қосқышынан, алынбалы инені және политетрафторэтиленнен жасалған жұмсақ каннуладан (9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каннула ұзындығы 9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23 дюйм (60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9 мм; катетердің ұшы 15-тен 30 градусқа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қолғаптар (ұзын манжеттері бар) Латексті тегіс опаланбаған стерильді, өлшемдері 6.0; 6,5; 7,0; 7,5; 8,0; 8,5; 9,0 қаптамада 1 жұп, қорапта 50 жұп бар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қолғаптар (ұзын манжеттері бар) Латексті тегіс опаланбаған стерильді, өлшемдері 6.0; 6,5; 7,0; 7,5; 8,0; 8,5; 9,0 қаптамада 1 жұп, қорапта 50 жұп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жиынтық (құлақ, тамақ, мұрын), бір рет қолданылатын,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(құлақ, тамақ, мұрын), бір рет қолданылатын, стерильді жиынтықтың мынадай құрамы болады: 1. Операциялық жайма 160х190/210 немесе 200х180 см – 1 дана.2. Операциялық жайма 160х100 / 150х125 см жабысқақ, ойығы 7х40 см – 1 дана 3. Жабысқақ жиегі бар операциялық жайма 175х160 см-1 дана. 4. Жабысқақ жиегі бар Салфетка 80х70/75 см – 1 дана. 5. Жабысқақ операциялық таспа 10х50 см – 2 дана.6. Сіңіргіш Салфетка 22х23 / 30х30 см – 1 дана. Жиынтық тығыздығы 40 г/м2 СМС (спанбонд Мельтблаун Спанбонд), СМС (Спанбонд Мелтблаун Мелтблаун Спанбонд) және тығыздығы 68 г/м2 Спанлэйс үлгісіндегі тоқыма емес материалдан дайындалады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скринингтік зерттеулерге арналған тоқыма емес материалдан жасалған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 см тоқылмаған материалдан жасалған - 1 дана.</w:t>
            </w:r>
          </w:p>
          <w:p>
            <w:pPr>
              <w:spacing w:after="20"/>
              <w:ind w:left="20"/>
              <w:jc w:val="both"/>
            </w:pPr>
            <w:r>
              <w:rPr>
                <w:rFonts w:ascii="Times New Roman"/>
                <w:b w:val="false"/>
                <w:i w:val="false"/>
                <w:color w:val="000000"/>
                <w:sz w:val="20"/>
              </w:rPr>
              <w:t>
2. Зонд полимерден жасалған-1 дана.</w:t>
            </w:r>
          </w:p>
          <w:p>
            <w:pPr>
              <w:spacing w:after="20"/>
              <w:ind w:left="20"/>
              <w:jc w:val="both"/>
            </w:pPr>
            <w:r>
              <w:rPr>
                <w:rFonts w:ascii="Times New Roman"/>
                <w:b w:val="false"/>
                <w:i w:val="false"/>
                <w:color w:val="000000"/>
                <w:sz w:val="20"/>
              </w:rPr>
              <w:t>
3. Үш қабатты маска тоқыма емес материалдан жасалған-1 дана.</w:t>
            </w:r>
          </w:p>
          <w:p>
            <w:pPr>
              <w:spacing w:after="20"/>
              <w:ind w:left="20"/>
              <w:jc w:val="both"/>
            </w:pPr>
            <w:r>
              <w:rPr>
                <w:rFonts w:ascii="Times New Roman"/>
                <w:b w:val="false"/>
                <w:i w:val="false"/>
                <w:color w:val="000000"/>
                <w:sz w:val="20"/>
              </w:rPr>
              <w:t>
4. Алжапқыш ламинатталған материалдан жасалған-1 дана.</w:t>
            </w:r>
          </w:p>
          <w:p>
            <w:pPr>
              <w:spacing w:after="20"/>
              <w:ind w:left="20"/>
              <w:jc w:val="both"/>
            </w:pPr>
            <w:r>
              <w:rPr>
                <w:rFonts w:ascii="Times New Roman"/>
                <w:b w:val="false"/>
                <w:i w:val="false"/>
                <w:color w:val="000000"/>
                <w:sz w:val="20"/>
              </w:rPr>
              <w:t>
5. Диагностикалық қолғаптар, латекстен жасалған-1 жұп</w:t>
            </w:r>
          </w:p>
          <w:p>
            <w:pPr>
              <w:spacing w:after="20"/>
              <w:ind w:left="20"/>
              <w:jc w:val="both"/>
            </w:pPr>
            <w:r>
              <w:rPr>
                <w:rFonts w:ascii="Times New Roman"/>
                <w:b w:val="false"/>
                <w:i w:val="false"/>
                <w:color w:val="000000"/>
                <w:sz w:val="20"/>
              </w:rPr>
              <w:t>
6. Тығын полимерден жасалған-1 дана.</w:t>
            </w:r>
          </w:p>
          <w:p>
            <w:pPr>
              <w:spacing w:after="20"/>
              <w:ind w:left="20"/>
              <w:jc w:val="both"/>
            </w:pPr>
            <w:r>
              <w:rPr>
                <w:rFonts w:ascii="Times New Roman"/>
                <w:b w:val="false"/>
                <w:i w:val="false"/>
                <w:color w:val="000000"/>
                <w:sz w:val="20"/>
              </w:rPr>
              <w:t>
7. Науа полимерден жасалған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кардиохирургияға арналған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Өлшемі 6,5 - 2 жұп қолғап; 2. Өлшемі 7 - 2 жұп қолғап, өлшемі 7,5-4 жұп қолғап; 3. Өлшемі 8 - 3 жұп қолғап; 4. № 11 Скальпель металдар қорытпасынан жасалған - 2 дана ; 5. № 15 Скальпель металдар қорытпасынан жасалған - 2 дана ; 6. № 22 Скальпель металдар қорытпасынан жасалған - 2 дана; 7. Тостаған 250 мл полимерден жасалған - 2 дана; 8. Тостаған 500 мл полимерден жасалған - 2 дана; 9. Бүйрек тәрізді науа 700 см3 полимерден жасалған-2 дана; 10. Түтік ұстағыш полимерден жасалған-1 дана; 11. 9 х 35 см қорғаныш үлдірі - 2 дана; 12. Ине есептегіші полимерден жасалған-1 дана.; 13. Ұштықты тазартқыш целлюлозадан жасалған-1 дана; 14. Коагулятор тұтқасы - 1 дана; 15. Шприц 50 мл полимерден жасалған-1 дана ; 16. Шприц-ирригация 50 мл полимерден дайындалған-1 дана ; 17. Сору полимерден жасалған-1 дана; 18. Операциялық таспа 10х50 см - 2 дана; 19. Күшейтілген қорғаныс халаты L - 2 дана матадан жасалмаған материалдан жасалған; 20. Күшейтілген қорғаныс халаты ХL-3 дана мата емес материалдан жасалған; 21. Стандартты халат тоқыма емес материалдан жасалған ХL-1 дана; 22. Сіңіргіш сүлгі-10 дана; 23. Жабысқақ жиегі бар бір рет қолданылатын жайма 75 х 100 см мата емес материалдан жасалған - 2 дана; 24. Жабысқақ жиегі бар бір рет қолданылатын жайма 90 х 160 см тоқылмаған материалдан жасалған - 3 дана; 25. 160 х 190 см тоқыма емес материалдан жасалған үстелдегі қорғаныс жабыны - 1 дана; 26. 160 х 250 см тоқыма емес материалдан жасалған үстелдегі қорғаныс жабыны - 1 дана; 27. Жабысқақ жиегі бар бір рет қолданылатын салфетка 100 х 100 см тоқылмаған материалдан жасалған - 6 дана; 28. Бахилалар тоқылмаған материалдан жасалған -1 жұп; 29. Кардиохирургиялық жайма мата емес материалдан жасалған 274 х 320 см-1 дана; 30. Қалдықтарға арналған қап, полиэтиленнен жасалған-3 дана; 31. Полиэтиленнен жасалған диаметрге арналған қаптама-2 дана; 32. Сіңіргіш салфеткалар 10 х 10 см - 60 дана; 33. Рентгенконтрасты салфеткалар 45 х 45 см - 40 дана; 34. Рентгенконтрасты салфеткалар 30 х 30 см - 20 дана; 35. Тік бұрышты науа полимерден жасалған-2 дана; 36. Фолейдің екі жақты катетері 16 Fr латекстен, каучуктан, силиконнан жасалған-1 дана; 37. Полимерден жасалған аспирациялық түтік 350 мл-1 дана; 38. Полимерден жасалған дренаж банкі 2300 мл-1 дана; 39. 500 мл полимерден несеп қабылдағыш-1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299116,52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пробирка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пробирка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ұстағыш</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 сәтінде ине мен пробирканы бекіту үшін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Қолдануы әртүрлі 3 қабатты стерильденбеген медициналық маскалар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өлшемдері: ені-9,5 см, ұзындығы-17,5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қабатты маска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ені: 7,0 ± 0,5 см ұзындығы: 12,0 ± 0,5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үш қабатты маска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маскалардың өлшемдері және олардың рұқсат етілген ауытқулары: ені, см (9,5±0,5), ұзындығы, см (17,5±0,5).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гинекологиялық қарау жиынтығы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0,8 м х 0,7 м пл. 25 г/м ш. – 1 дана.</w:t>
            </w:r>
          </w:p>
          <w:p>
            <w:pPr>
              <w:spacing w:after="20"/>
              <w:ind w:left="20"/>
              <w:jc w:val="both"/>
            </w:pPr>
            <w:r>
              <w:rPr>
                <w:rFonts w:ascii="Times New Roman"/>
                <w:b w:val="false"/>
                <w:i w:val="false"/>
                <w:color w:val="000000"/>
                <w:sz w:val="20"/>
              </w:rPr>
              <w:t>
2. Ұзын бахилалар пл. 25 г / м ш. - 1 жұп</w:t>
            </w:r>
          </w:p>
          <w:p>
            <w:pPr>
              <w:spacing w:after="20"/>
              <w:ind w:left="20"/>
              <w:jc w:val="both"/>
            </w:pPr>
            <w:r>
              <w:rPr>
                <w:rFonts w:ascii="Times New Roman"/>
                <w:b w:val="false"/>
                <w:i w:val="false"/>
                <w:color w:val="000000"/>
                <w:sz w:val="20"/>
              </w:rPr>
              <w:t>
3. Үш қабатты медициналық маска-1 дана .</w:t>
            </w:r>
          </w:p>
          <w:p>
            <w:pPr>
              <w:spacing w:after="20"/>
              <w:ind w:left="20"/>
              <w:jc w:val="both"/>
            </w:pPr>
            <w:r>
              <w:rPr>
                <w:rFonts w:ascii="Times New Roman"/>
                <w:b w:val="false"/>
                <w:i w:val="false"/>
                <w:color w:val="000000"/>
                <w:sz w:val="20"/>
              </w:rPr>
              <w:t>
4. Бөрік берет алаңы 18 г / м ш. - 1 дана .</w:t>
            </w:r>
          </w:p>
          <w:p>
            <w:pPr>
              <w:spacing w:after="20"/>
              <w:ind w:left="20"/>
              <w:jc w:val="both"/>
            </w:pPr>
            <w:r>
              <w:rPr>
                <w:rFonts w:ascii="Times New Roman"/>
                <w:b w:val="false"/>
                <w:i w:val="false"/>
                <w:color w:val="000000"/>
                <w:sz w:val="20"/>
              </w:rPr>
              <w:t>
5. Бір рет қолданылатын Куско айнасы (S, M, L) - 1 дана.</w:t>
            </w:r>
          </w:p>
          <w:p>
            <w:pPr>
              <w:spacing w:after="20"/>
              <w:ind w:left="20"/>
              <w:jc w:val="both"/>
            </w:pPr>
            <w:r>
              <w:rPr>
                <w:rFonts w:ascii="Times New Roman"/>
                <w:b w:val="false"/>
                <w:i w:val="false"/>
                <w:color w:val="000000"/>
                <w:sz w:val="20"/>
              </w:rPr>
              <w:t>
6. Латексті қолғап-1 жұп</w:t>
            </w:r>
          </w:p>
          <w:p>
            <w:pPr>
              <w:spacing w:after="20"/>
              <w:ind w:left="20"/>
              <w:jc w:val="both"/>
            </w:pPr>
            <w:r>
              <w:rPr>
                <w:rFonts w:ascii="Times New Roman"/>
                <w:b w:val="false"/>
                <w:i w:val="false"/>
                <w:color w:val="000000"/>
                <w:sz w:val="20"/>
              </w:rPr>
              <w:t>
7. Эйер қалақшасы - Фолькман қасығы-1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бір рет қолданылатын салфеткалар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размерами 80 х 70см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стерильденбеген бір рет қолданылатын жаймалар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материалы-тоқыма емес мата SMS (spunbond + meltblown+spunbond). Өнім стерильді емес және пайдалануға дайын. Номиналды өлшемдерден шекті ауытқулар ± 10 мм.тек бір рет қолдануға арналған. Көлемі 160см х 200см, алаңы 40г / 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стерильденбеген бір рет қолданылатын жаймалар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материалы-тоқыма емес мата SMS (spunbond + meltblown+spunbond). Өнім стерильді емес және пайдалануға дайын. Номиналды өлшемдерден шекті ауытқулар ± 10 мм.тек бір рет қолдануға арналған. Көлемі 80см х 140см, алаңы 28г / 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стерильденбеген бір рет қолданылатын жаймалар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материалы-тоқыма емес мата SMS (spunbond + meltblown+spunbond). Өнім стерильді емес және пайдалануға дайын. Номиналды өлшемдерден шекті ауытқулар ± 10 мм.тек бір рет қолдануға арналған. Көлемі 160см х 200см, алаңы 28г / 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Струмэктомияға арналған бір рет қолданылатын стерильді операциялық жиынтық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қойылатын жайма 150 см х 190 см – 1 дана. 2. Сіңіргіш Салфетка 30 см х 40 см-4 дана 3. Құрамдастырылған аспаптық үстелдің тысы 80 см х 145 см-1 дана. 4. 225 см х 240 см, ойығы 20 см х 20 см айналасында жабысқақ жиегі бар және операциялық өріс аймағының айналасында қосымша сіңіргіш қабаты бар жайма – 1 дана, 5. 150 см х 260 см ойығы 20 см х 60 см, айналасындағы жабысқақ жиегі және операциялық өріс аймағының айналасындағы қосымша сіңіргіш қабаты бар жайма-1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нұсқадағы бір рет қолданылатын стерильді мата емес салфеткалар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40х80 см стерильді бір рет пайдаланылатын мата емес матадан жасалған салфетка, көлемі 28 г/ш.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80см х 140см, тығыздығы 40 г/ш. м, бір рет пайдаланылатын стерильді мата емес материалдан жасалған жабысқақ жиегі бар жайма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140х200 см, бір рет пайдаланылатын стерильді мата емес материалдан жасалған жайма, 28 г/ш.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80х140 см, бір рет пайдаланылатын стерильді мата емес материалдан жасалған жайма, 28 г/ш.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140см х 200см, тығыздығы 25 г/ш. м, бір рет қолданылатын стерильді ламинатталған жайма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маска бір рет қолданылатын , төрт қабатты FFP1 NR әртүрлі нұсқаларда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сұйықтыққа қарсы маска, төрт қабатты FFP1 NR (клапаны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маска бір рет қолданылатын , төрт қабатты FFP1 NR әртүрлі нұсқаларда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сұйықтыққа қарсы маска, төрт қабатты FFP1 NR (клапансыз)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әртүрлі нұсқадағы контейнерлер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бір рет қолданылатын көлемі 120 мл Контейнер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әртүрлі нұсқадағы контейнерлер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көлемі 120 мл контейнер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Фолькман қасығы, стерильді</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қасық-бұл тұтқадан тұратын бір рет қолданылатын құрал, оның қарама-қарсы ұштарында әртүрлі мөлшердегі қасықтар түрінде екі жұмыс бөлігі орналастырылған. Өндіріс материалы-тығыздығы жоғары полиэтилен түйіршіктері (HDPE).</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 үш компонентті инъекциялық шприц</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жасалған және поршеньден, тығыздағыш резеңке сақинадан және цилиндрден тұрады. Үшбұрышты қайрайтын ине жұқа силикон қабатымен жабылған. Көлемі 1мл (100 IU), модификациялары: алмалы-салмалы 30gx1/2 инесімен бір рет қолданылатын стерильді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12,7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6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8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0,05 мл</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0,05 мл, өздігінен бұзылатын поршеннің қайта қозғалуын бұғаттайтын құрылғымен жабдықталған шприц</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0,1 мл</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0,1 мл, өздігінен бұзылатын поршеннің қайта қозғалуын бұғаттайтын құрылғымен жабдықталған шприц</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0,5 мл</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бұзылатын, көлемі 0,5 мл поршеньді қайта жылжыту құрылғысымен жабдықталған шприц</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1,0 мл</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 мл, өздігінен бұзылатын поршеннің қайта қозғалуын бұғаттайтын құрылғымен жабдықталған шприц</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 креатинин құрамын жартылай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билирубин, қан, глюкоза, кетондар, рН, ақуыз, уробилиноген құрамын жартылай сандық және көзбен шолып анықтауға арналған тест-жолақ, № 100 құты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М-1 рентгенконтрасты жіпсіз дәке тампон.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S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см ілмегі бар рентгенконтрасты пластинасы бар абдоминальді дәке спонж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L-1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S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M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L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