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b650" w14:textId="85eb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бюджеттің атқарылуын бақылау жөніндегі есеп комитетінің кейбір нормативтік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комитетінің 2021 жылғы 16 қарашадағы № 13-НҚ нормативтік қаулысы. Қазақстан Республикасының Әділет министрлігінде 2021 жылғы 23 қарашада № 25335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бюджеттің атқарылуын бақылау жөніндегі есеп комитеті (бұдан әрі – Есеп комитеті)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Есеп комитетінің мынадай нормативтік қаулылары: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"Ашық деректердің интернет-порталында орналастырылатын ашық деректер тізбесін бекіту туралы" Республикалық бюджеттің атқарылуын бақылау жөніндегі есеп комитетінің 2017 жылғы 15 желтоқсандағы № 11-НҚ 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16203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"Ашық деректердің интернет-порталында орналастырылатын ашық деректер тізбесін бекіту туралы" Республикалық бюджеттің атқарылуын бақылау жөніндегі есеп комитетінің 2017 жылғы 15 желтоқсандағы № 11-НҚ нормативтік қаулысына өзгерістер енгізу туралы" Республикалық бюджеттің атқарылуын бақылау жөніндегі есеп комитетінің 2018 жылғы 29 қарашадағы № 19-НҚ 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17849 болып тіркелген)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Есеп комитетінің Заң бөлімі Қазақстан Республикасының заңнамасында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қаулының Қазақстан Республикасының Әділет министрлігінде мемлекеттік тіркелуін;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нормативтік қаулының Есеп комитетінің интернет-ресурсында орналастырылуын қамтамасыз етсін.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қаулының орындалуын бақылау Есеп комитетінің аппарат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бюджеттің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атқарылуын бақылау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есеп комитетінің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