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83c3" w14:textId="3e88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кірістер органдарының кодтарын бекіту туралы" Қазақстан Республикасы Қаржы министрінің 2018 жылғы 12 ақпандағы № 159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23 қарашадағы № 1210 бұйрығы. Қазақстан Республикасының Әділет министрлігінде 2021 жылғы 24 қарашада № 25348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кірістер органдарының кодтарын бекіту туралы" Қазақстан Республикасы Қаржы министрінің 2018 жылғы 12 ақпандағы № 159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16402 болып тіркелген) мынадай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мемлекеттік кірістер органдарының </w:t>
      </w:r>
      <w:r>
        <w:rPr>
          <w:rFonts w:ascii="Times New Roman"/>
          <w:b w:val="false"/>
          <w:i w:val="false"/>
          <w:color w:val="000000"/>
          <w:sz w:val="28"/>
        </w:rPr>
        <w:t>кодтарын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21-1-жолмен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4"/>
        <w:gridCol w:w="4743"/>
        <w:gridCol w:w="3913"/>
      </w:tblGrid>
      <w:tr>
        <w:trPr>
          <w:trHeight w:val="30" w:hRule="atLeast"/>
        </w:trPr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ҚМ МКК Ақмола облысы бойынша МКД Қосшы қаласы бойынша МКБ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