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774e05" w14:textId="c774e0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көрсетілетін қызметтер тізілімін бекіту туралы" Қазақстан Республикасы Цифрлық даму, инновациялар және аэроғарыш өнеркәсібі министрінің міндетін атқарушының 2020 жылғы 31 қаңтардағы № 39/НҚ бұйрығына өзгерістер және толықтырулар енгізу туралы</w:t>
      </w:r>
    </w:p>
    <w:p>
      <w:pPr>
        <w:spacing w:after="0"/>
        <w:ind w:left="0"/>
        <w:jc w:val="both"/>
      </w:pPr>
      <w:r>
        <w:rPr>
          <w:rFonts w:ascii="Times New Roman"/>
          <w:b w:val="false"/>
          <w:i w:val="false"/>
          <w:color w:val="000000"/>
          <w:sz w:val="28"/>
        </w:rPr>
        <w:t>Қазақстан Республикасының Цифрлық даму, инновациялар және аэроғарыш өнеркәсібі министрінің 2021 жылғы 25 қарашадағы № 407/НҚ бұйрығы. Қазақстан Республикасының Әділет министрлігінде 2021 жылғы 29 қарашада № 25447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Осы бұйрықтың қолданысқа енгізілу тәртібін </w:t>
      </w:r>
      <w:r>
        <w:rPr>
          <w:rFonts w:ascii="Times New Roman"/>
          <w:b w:val="false"/>
          <w:i w:val="false"/>
          <w:color w:val="ff0000"/>
          <w:sz w:val="28"/>
        </w:rPr>
        <w:t>4 т</w:t>
      </w:r>
      <w:r>
        <w:rPr>
          <w:rFonts w:ascii="Times New Roman"/>
          <w:b w:val="false"/>
          <w:i w:val="false"/>
          <w:color w:val="ff0000"/>
          <w:sz w:val="28"/>
        </w:rPr>
        <w:t>. қараңыз</w:t>
      </w:r>
    </w:p>
    <w:bookmarkStart w:name="z1" w:id="0"/>
    <w:p>
      <w:pPr>
        <w:spacing w:after="0"/>
        <w:ind w:left="0"/>
        <w:jc w:val="both"/>
      </w:pPr>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"Мемлекеттік көрсетілетін қызметтер тізілімін бекіту туралы" Қазақстан Республикасы Цифрлық даму, инновациялар және аэроғарыш өнеркәсібі министрінің міндетін атқарушының 2020 жылғы 31 қаңтардағы № 39/НҚ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19982 болып тіркелген) мынадай өзгерістер мен толықтырулар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Мемлекеттік көрсетілетін қызметтер </w:t>
      </w:r>
      <w:r>
        <w:rPr>
          <w:rFonts w:ascii="Times New Roman"/>
          <w:b w:val="false"/>
          <w:i w:val="false"/>
          <w:color w:val="000000"/>
          <w:sz w:val="28"/>
        </w:rPr>
        <w:t>тізіліміндегі</w:t>
      </w:r>
      <w:r>
        <w:rPr>
          <w:rFonts w:ascii="Times New Roman"/>
          <w:b w:val="false"/>
          <w:i w:val="false"/>
          <w:color w:val="000000"/>
          <w:sz w:val="28"/>
        </w:rPr>
        <w:t>:</w:t>
      </w:r>
    </w:p>
    <w:bookmarkEnd w:id="2"/>
    <w:bookmarkStart w:name="z4" w:id="3"/>
    <w:p>
      <w:pPr>
        <w:spacing w:after="0"/>
        <w:ind w:left="0"/>
        <w:jc w:val="both"/>
      </w:pPr>
      <w:r>
        <w:rPr>
          <w:rFonts w:ascii="Times New Roman"/>
          <w:b w:val="false"/>
          <w:i w:val="false"/>
          <w:color w:val="000000"/>
          <w:sz w:val="28"/>
        </w:rPr>
        <w:t>
      57-тармақ мынадай редакцияда жазылсын:</w:t>
      </w:r>
    </w:p>
    <w:bookmarkEnd w:id="3"/>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4"/>
        <w:gridCol w:w="1531"/>
        <w:gridCol w:w="1623"/>
        <w:gridCol w:w="226"/>
        <w:gridCol w:w="139"/>
        <w:gridCol w:w="401"/>
        <w:gridCol w:w="1325"/>
        <w:gridCol w:w="139"/>
        <w:gridCol w:w="546"/>
        <w:gridCol w:w="139"/>
        <w:gridCol w:w="5657"/>
      </w:tblGrid>
      <w:tr>
        <w:trPr>
          <w:trHeight w:val="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00301004</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аумағындағы шетелдік діни бірлестіктердің қызметін, шетелдік діни орталықтардың Қазақстан Республикасындағы діни бірлестіктерінің басшыларын тағайындауын келісу</w:t>
            </w:r>
          </w:p>
        </w:tc>
        <w:tc>
          <w:tcPr>
            <w:tcW w:w="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АҚДМ</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АҚДМ Дін істері комитеті</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АҚДМ Дін істері комитеті "электрондық үкімет" веб-порталы</w:t>
            </w:r>
          </w:p>
        </w:tc>
        <w:tc>
          <w:tcPr>
            <w:tcW w:w="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w:t>
            </w:r>
          </w:p>
        </w:tc>
        <w:tc>
          <w:tcPr>
            <w:tcW w:w="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"Діни қызмет саласындағы мемлекеттік қызметтер көрсету қағидаларын бекіту туралы" Қазақстан Республикасы Ақпарат және қоғамдық даму министрінің 2020 жылғы 31 наурыздағы № 97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20256 болып тіркелді.</w:t>
            </w:r>
          </w:p>
        </w:tc>
      </w:tr>
    </w:tbl>
    <w:p>
      <w:pPr>
        <w:spacing w:after="0"/>
        <w:ind w:left="0"/>
        <w:jc w:val="both"/>
      </w:pPr>
      <w:r>
        <w:rPr>
          <w:rFonts w:ascii="Times New Roman"/>
          <w:b w:val="false"/>
          <w:i w:val="false"/>
          <w:color w:val="000000"/>
          <w:sz w:val="28"/>
        </w:rPr>
        <w:t>
      ";</w:t>
      </w:r>
    </w:p>
    <w:bookmarkStart w:name="z5" w:id="4"/>
    <w:p>
      <w:pPr>
        <w:spacing w:after="0"/>
        <w:ind w:left="0"/>
        <w:jc w:val="both"/>
      </w:pPr>
      <w:r>
        <w:rPr>
          <w:rFonts w:ascii="Times New Roman"/>
          <w:b w:val="false"/>
          <w:i w:val="false"/>
          <w:color w:val="000000"/>
          <w:sz w:val="28"/>
        </w:rPr>
        <w:t>
      83-тармақ мынадай редакцияда жазылсын:</w:t>
      </w:r>
    </w:p>
    <w:bookmarkEnd w:id="4"/>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1"/>
        <w:gridCol w:w="1175"/>
        <w:gridCol w:w="883"/>
        <w:gridCol w:w="147"/>
        <w:gridCol w:w="107"/>
        <w:gridCol w:w="2315"/>
        <w:gridCol w:w="2800"/>
        <w:gridCol w:w="107"/>
        <w:gridCol w:w="471"/>
        <w:gridCol w:w="107"/>
        <w:gridCol w:w="3747"/>
      </w:tblGrid>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00403008</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беретін мектептердегі білім алушылар мен тәрбиеленушілердің жекелеген санаттарын тегін және жеңілдікпен тамақтандыруды ұсыну</w:t>
            </w:r>
          </w:p>
        </w:tc>
        <w:tc>
          <w:tcPr>
            <w:tcW w:w="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Нұр-Сұлтан, Алматы және Шымкент қалаларының, аудандардың және облыстық маңызы бар қалалардың ЖАО, облыстардың,республикалық маңызы бар қалалардың және астананың білім басқармасы, аудандардың, облыстық маңызы бар қалалардың білім бөлімдері, білім беру ұйымдары</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Нұр-Сұлтан, Алматы және Шымкент қалаларының, аудандардың және облыстық маңызы бар қалалардың ЖАО, облыстардың, республикалық маңызы бар қалалардың және астананың білім басқармасы, аудандардың, облыстық маңызы бар қалалардың білім бөлімдері, білім беру ұйымдары, "электрондық үкіметтің"веб-порталы</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автоматтындарылған)/қағаз түрінде</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"Отбасы және балалар саласында мемлекеттік қызметтерді көрсету қағидаларын бекіту туралы" Қазақстан Республикасы Білім және ғылым министрінің 2020 жылғы 24 сәуірдегі № 158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актілерді мемлекеттік тіркеу тізілімінде № 20478 болып тіркелген.</w:t>
            </w:r>
          </w:p>
        </w:tc>
      </w:tr>
    </w:tbl>
    <w:p>
      <w:pPr>
        <w:spacing w:after="0"/>
        <w:ind w:left="0"/>
        <w:jc w:val="both"/>
      </w:pPr>
      <w:r>
        <w:rPr>
          <w:rFonts w:ascii="Times New Roman"/>
          <w:b w:val="false"/>
          <w:i w:val="false"/>
          <w:color w:val="000000"/>
          <w:sz w:val="28"/>
        </w:rPr>
        <w:t>
      ";</w:t>
      </w:r>
    </w:p>
    <w:bookmarkStart w:name="z6" w:id="5"/>
    <w:p>
      <w:pPr>
        <w:spacing w:after="0"/>
        <w:ind w:left="0"/>
        <w:jc w:val="both"/>
      </w:pPr>
      <w:r>
        <w:rPr>
          <w:rFonts w:ascii="Times New Roman"/>
          <w:b w:val="false"/>
          <w:i w:val="false"/>
          <w:color w:val="000000"/>
          <w:sz w:val="28"/>
        </w:rPr>
        <w:t>
      97-тармағына орыс тілінде өзгеріс енгізілді, қазақ тіліндегі мәтінге өзгеріс енгізілмейді;</w:t>
      </w:r>
    </w:p>
    <w:bookmarkEnd w:id="5"/>
    <w:bookmarkStart w:name="z7" w:id="6"/>
    <w:p>
      <w:pPr>
        <w:spacing w:after="0"/>
        <w:ind w:left="0"/>
        <w:jc w:val="both"/>
      </w:pPr>
      <w:r>
        <w:rPr>
          <w:rFonts w:ascii="Times New Roman"/>
          <w:b w:val="false"/>
          <w:i w:val="false"/>
          <w:color w:val="000000"/>
          <w:sz w:val="28"/>
        </w:rPr>
        <w:t>
      138, 139 және 140-тармақтар мынадай редакцияда жазылсын:</w:t>
      </w:r>
    </w:p>
    <w:bookmarkEnd w:id="6"/>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5"/>
        <w:gridCol w:w="1522"/>
        <w:gridCol w:w="861"/>
        <w:gridCol w:w="225"/>
        <w:gridCol w:w="138"/>
        <w:gridCol w:w="688"/>
        <w:gridCol w:w="1433"/>
        <w:gridCol w:w="138"/>
        <w:gridCol w:w="814"/>
        <w:gridCol w:w="138"/>
        <w:gridCol w:w="5598"/>
      </w:tblGrid>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00601002</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Дәрігердің қабылдауына жазылу</w:t>
            </w:r>
          </w:p>
        </w:tc>
        <w:tc>
          <w:tcPr>
            <w:tcW w:w="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Медициналық-санитариялық алғашқы көмек көрсететін медициналық ұйымдар</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Медициналық-санитариялық алғашқы көмек көрсететін медициналық ұйымдар, "электрондық үкіметтің" веб-порталы</w:t>
            </w:r>
          </w:p>
        </w:tc>
        <w:tc>
          <w:tcPr>
            <w:tcW w:w="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 қағаз түрінде</w:t>
            </w:r>
          </w:p>
        </w:tc>
        <w:tc>
          <w:tcPr>
            <w:tcW w:w="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"Медициналық-санитариялық алғашқы көмек көрсету қағидаларын бекіту туралы" Қазақстан Республикасы Денсаулық сақтау министрінің 2021 жылғы 24 тамыздағы № ҚР ДСМ -90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24094 тіркелді.</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139.</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00601003</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Дәрігерді үйге шақыру</w:t>
            </w:r>
          </w:p>
        </w:tc>
        <w:tc>
          <w:tcPr>
            <w:tcW w:w="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Медициналық-санитариялық алғашқы көмек көрсететін медициналық ұйымдар</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Медициналық-санитариялық алғашқы көмек көрсететін медициналық ұйымдар, "электрондық үкіметтің" веб-порталы</w:t>
            </w:r>
          </w:p>
        </w:tc>
        <w:tc>
          <w:tcPr>
            <w:tcW w:w="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 қағаз түрінде</w:t>
            </w:r>
          </w:p>
        </w:tc>
        <w:tc>
          <w:tcPr>
            <w:tcW w:w="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"Медициналық-санитариялық алғашқы көмек көрсету қағидаларын бекіту туралы" Қазақстан Республикасы Денсаулық сақтау министрінің 2021 жылғы 24 тамыздағы № ҚР ДСМ -90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24094 тіркелді.</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00601004</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Медициналық-санитариялық алғашқы көмек көрсететін медициналық ұйымнан анықтама беру</w:t>
            </w:r>
          </w:p>
        </w:tc>
        <w:tc>
          <w:tcPr>
            <w:tcW w:w="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Медициналық-санитариялық алғашқы көмек көрсететін медициналық ұйымдар</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Медициналық-санитариялық алғашқы көмек көрсететін медициналық ұйымдар, "электрондық үкіметтің" веб-порталы</w:t>
            </w:r>
          </w:p>
        </w:tc>
        <w:tc>
          <w:tcPr>
            <w:tcW w:w="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 қағаз түрінде</w:t>
            </w:r>
          </w:p>
        </w:tc>
        <w:tc>
          <w:tcPr>
            <w:tcW w:w="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"Медициналық-санитариялық алғашқы көмек көрсету қағидаларын бекіту туралы" Қазақстан Республикасы Денсаулық сақтау министрінің 2021 жылғы 24 тамыздағы № ҚР ДСМ -90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24094 тіркелді.</w:t>
            </w:r>
          </w:p>
        </w:tc>
      </w:tr>
    </w:tbl>
    <w:p>
      <w:pPr>
        <w:spacing w:after="0"/>
        <w:ind w:left="0"/>
        <w:jc w:val="both"/>
      </w:pPr>
      <w:r>
        <w:rPr>
          <w:rFonts w:ascii="Times New Roman"/>
          <w:b w:val="false"/>
          <w:i w:val="false"/>
          <w:color w:val="000000"/>
          <w:sz w:val="28"/>
        </w:rPr>
        <w:t>
      ";</w:t>
      </w:r>
    </w:p>
    <w:bookmarkStart w:name="z8" w:id="7"/>
    <w:p>
      <w:pPr>
        <w:spacing w:after="0"/>
        <w:ind w:left="0"/>
        <w:jc w:val="both"/>
      </w:pPr>
      <w:r>
        <w:rPr>
          <w:rFonts w:ascii="Times New Roman"/>
          <w:b w:val="false"/>
          <w:i w:val="false"/>
          <w:color w:val="000000"/>
          <w:sz w:val="28"/>
        </w:rPr>
        <w:t>
      147-тармақ мынадай редакцияда жазылсын:</w:t>
      </w:r>
    </w:p>
    <w:bookmarkEnd w:id="7"/>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6"/>
        <w:gridCol w:w="1240"/>
        <w:gridCol w:w="2351"/>
        <w:gridCol w:w="183"/>
        <w:gridCol w:w="112"/>
        <w:gridCol w:w="772"/>
        <w:gridCol w:w="631"/>
        <w:gridCol w:w="112"/>
        <w:gridCol w:w="183"/>
        <w:gridCol w:w="113"/>
        <w:gridCol w:w="5997"/>
      </w:tblGrid>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00601011</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 медициналық көмектің кепілдік берілген көлемі шеңберінде Қазақстан Республикасының азаматтарын шетелге емделуге жіберудің орындылығы және (немесе) емдеуді отандық медициналық ұйымдарда жүргізу үшін шетелдік мамандарды тарту мүмкіндігіне құжаттарды қабылдау және қарау</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Нұр-Сұлтан, Алматы және Шымкент қалаларының ЖАО</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Медициналық-санитариялық алғашқы көмек көрсететін денсаулық сақтау субъектілері</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түрінде</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"Тегін медициналық көмектің кепілдік берілген көлемі шеңберінде Қазақстан Республикасының азаматтарын шетелге емделуге жіберу және (немесе) емдеуді отандық медициналық ұйымдарда жүргізу үшін шетелдік мамандарды тарту қағидаларын әзірлеуді бекіту туралы" Қазақстан Республикасы Денсаулық сақтау министрінің 2021 жылғы 26 мамырдағы № ҚР ДСМ-45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22866 тіркелді</w:t>
            </w:r>
          </w:p>
        </w:tc>
      </w:tr>
    </w:tbl>
    <w:p>
      <w:pPr>
        <w:spacing w:after="0"/>
        <w:ind w:left="0"/>
        <w:jc w:val="both"/>
      </w:pPr>
      <w:r>
        <w:rPr>
          <w:rFonts w:ascii="Times New Roman"/>
          <w:b w:val="false"/>
          <w:i w:val="false"/>
          <w:color w:val="000000"/>
          <w:sz w:val="28"/>
        </w:rPr>
        <w:t>
      ";</w:t>
      </w:r>
    </w:p>
    <w:bookmarkStart w:name="z9" w:id="8"/>
    <w:p>
      <w:pPr>
        <w:spacing w:after="0"/>
        <w:ind w:left="0"/>
        <w:jc w:val="both"/>
      </w:pPr>
      <w:r>
        <w:rPr>
          <w:rFonts w:ascii="Times New Roman"/>
          <w:b w:val="false"/>
          <w:i w:val="false"/>
          <w:color w:val="000000"/>
          <w:sz w:val="28"/>
        </w:rPr>
        <w:t>
      160-тармақ мынадай редакцияда жазылсын:</w:t>
      </w:r>
    </w:p>
    <w:bookmarkEnd w:id="8"/>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2"/>
        <w:gridCol w:w="1476"/>
        <w:gridCol w:w="555"/>
        <w:gridCol w:w="387"/>
        <w:gridCol w:w="134"/>
        <w:gridCol w:w="499"/>
        <w:gridCol w:w="941"/>
        <w:gridCol w:w="134"/>
        <w:gridCol w:w="705"/>
        <w:gridCol w:w="134"/>
        <w:gridCol w:w="6613"/>
      </w:tblGrid>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00602012</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Өнімді мемлекеттік тіркеу туралы куәлік беру</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 Санитариялық-эпидемиологиялық бақылау комитеті</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 веб-порталы, Мемлекеттік корпорациясы</w:t>
            </w:r>
          </w:p>
        </w:tc>
        <w:tc>
          <w:tcPr>
            <w:tcW w:w="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w:t>
            </w:r>
          </w:p>
        </w:tc>
        <w:tc>
          <w:tcPr>
            <w:tcW w:w="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"Халықтың санитариялық-эпидемиологиялық саламаттылығы саласындағы мемлекеттік қызметтерді көрсетудің кейбір мәселелері туралы" Қазақстан Республикасы Денсаулық сақтау министрінің 2020 жылғы 30 желтоқсандағы № ҚР ДСМ-336/2020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актілерді мемлекеттік тіркеу тізілімінде № 22004 болып тіркелген.</w:t>
            </w:r>
          </w:p>
        </w:tc>
      </w:tr>
    </w:tbl>
    <w:p>
      <w:pPr>
        <w:spacing w:after="0"/>
        <w:ind w:left="0"/>
        <w:jc w:val="both"/>
      </w:pPr>
      <w:r>
        <w:rPr>
          <w:rFonts w:ascii="Times New Roman"/>
          <w:b w:val="false"/>
          <w:i w:val="false"/>
          <w:color w:val="000000"/>
          <w:sz w:val="28"/>
        </w:rPr>
        <w:t>
      ";</w:t>
      </w:r>
    </w:p>
    <w:bookmarkStart w:name="z10" w:id="9"/>
    <w:p>
      <w:pPr>
        <w:spacing w:after="0"/>
        <w:ind w:left="0"/>
        <w:jc w:val="both"/>
      </w:pPr>
      <w:r>
        <w:rPr>
          <w:rFonts w:ascii="Times New Roman"/>
          <w:b w:val="false"/>
          <w:i w:val="false"/>
          <w:color w:val="000000"/>
          <w:sz w:val="28"/>
        </w:rPr>
        <w:t>
      мынадай мазмұндағы 163-2, 163-3-тармақтармен толықтырылсын:</w:t>
      </w:r>
    </w:p>
    <w:bookmarkEnd w:id="9"/>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7"/>
        <w:gridCol w:w="1398"/>
        <w:gridCol w:w="702"/>
        <w:gridCol w:w="304"/>
        <w:gridCol w:w="172"/>
        <w:gridCol w:w="635"/>
        <w:gridCol w:w="542"/>
        <w:gridCol w:w="107"/>
        <w:gridCol w:w="414"/>
        <w:gridCol w:w="107"/>
        <w:gridCol w:w="7122"/>
      </w:tblGrid>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163-2.</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00602015-2</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санитариялық-эпидемиологиялық саламаттылығы саласындағы маман сертификатын беру</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 Санитариялық-эпидемиологиялық бақылау комитетінің аумақтық департаменттері</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(толығымен автоматтандырылған)</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163-3.</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00602015-3</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 мен медициналық бұйыымдардың айналысы саласындағы маман сертификатын беру</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ДСМ</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ДСМ Медициналық және фармацевтикалық бақылау комитетінің аумақтық департаменттері</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"Денсаулық сақтау саласындағы маманды сертификаттауды жүргізу, шетелдік мамандарды қоса алғанда, денсаулық сақтау саласындағы маман сертификатының қолданысын растау қағидаларын, сондай-ақ Қазақстан Республикасынан тыс жерлерде медициналық білім алған адамды денсаулық сақтау саласындағы маманды сертификаттауға жіберу шарттарын бекіту туралы" Қазақстан Республикасы Денсаулық сақтау министрінің 2020 жылғы 15 желтоқсандағы № ҚР ДСМ-274/2020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21818 болып тіркелді.</w:t>
            </w:r>
          </w:p>
        </w:tc>
      </w:tr>
    </w:tbl>
    <w:p>
      <w:pPr>
        <w:spacing w:after="0"/>
        <w:ind w:left="0"/>
        <w:jc w:val="both"/>
      </w:pPr>
      <w:r>
        <w:rPr>
          <w:rFonts w:ascii="Times New Roman"/>
          <w:b w:val="false"/>
          <w:i w:val="false"/>
          <w:color w:val="000000"/>
          <w:sz w:val="28"/>
        </w:rPr>
        <w:t>
      ";</w:t>
      </w:r>
    </w:p>
    <w:bookmarkStart w:name="z11" w:id="10"/>
    <w:p>
      <w:pPr>
        <w:spacing w:after="0"/>
        <w:ind w:left="0"/>
        <w:jc w:val="both"/>
      </w:pPr>
      <w:r>
        <w:rPr>
          <w:rFonts w:ascii="Times New Roman"/>
          <w:b w:val="false"/>
          <w:i w:val="false"/>
          <w:color w:val="000000"/>
          <w:sz w:val="28"/>
        </w:rPr>
        <w:t>
      164-тармақ мынадай редакцияда жазылсын:</w:t>
      </w:r>
    </w:p>
    <w:bookmarkEnd w:id="10"/>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7"/>
        <w:gridCol w:w="1081"/>
        <w:gridCol w:w="945"/>
        <w:gridCol w:w="319"/>
        <w:gridCol w:w="111"/>
        <w:gridCol w:w="1659"/>
        <w:gridCol w:w="2256"/>
        <w:gridCol w:w="111"/>
        <w:gridCol w:w="582"/>
        <w:gridCol w:w="111"/>
        <w:gridCol w:w="4598"/>
      </w:tblGrid>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164</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0602016</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 мен медициналық бұйымдардың қауіпсіздігі, сапасы мен тиімділігі туралы қорытынды беру</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 Медициналық және фармацевтикалық бақылау комитетінің "Дәрілік заттарды, медициналық мақсаттағы бұйымдар мен медицина техникасын сараптау ұлттық орталығы" ШЖҚ РМК</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 Медициналық және фармацевтикалық бақылау комитетінің "Дәрілік заттарды, медициналық мақсаттағы бұйымдар мен медицина техникасын сараптау ұлттық орталығы" ШЖҚ РМК, "электрондық үкімет" веб-порталы</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"Дәрілік заттар мен медициналық бұйымдарға сараптама жүргізу қағидаларын бекіту туралы" Қазақстан Республикасы Денсаулық сақтау министрінің 2021 жылғы 27 қаңтардағы № ҚР ДСМ-10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22144 болып тіркелді.</w:t>
            </w:r>
          </w:p>
        </w:tc>
      </w:tr>
    </w:tbl>
    <w:p>
      <w:pPr>
        <w:spacing w:after="0"/>
        <w:ind w:left="0"/>
        <w:jc w:val="both"/>
      </w:pPr>
      <w:r>
        <w:rPr>
          <w:rFonts w:ascii="Times New Roman"/>
          <w:b w:val="false"/>
          <w:i w:val="false"/>
          <w:color w:val="000000"/>
          <w:sz w:val="28"/>
        </w:rPr>
        <w:t>
      ";</w:t>
      </w:r>
    </w:p>
    <w:bookmarkStart w:name="z12" w:id="11"/>
    <w:p>
      <w:pPr>
        <w:spacing w:after="0"/>
        <w:ind w:left="0"/>
        <w:jc w:val="both"/>
      </w:pPr>
      <w:r>
        <w:rPr>
          <w:rFonts w:ascii="Times New Roman"/>
          <w:b w:val="false"/>
          <w:i w:val="false"/>
          <w:color w:val="000000"/>
          <w:sz w:val="28"/>
        </w:rPr>
        <w:t>
      мынадай мазмұндағы 166-1, 166-2-тармақтармен толықтырылсын:</w:t>
      </w:r>
    </w:p>
    <w:bookmarkEnd w:id="11"/>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3"/>
        <w:gridCol w:w="1655"/>
        <w:gridCol w:w="919"/>
        <w:gridCol w:w="444"/>
        <w:gridCol w:w="126"/>
        <w:gridCol w:w="523"/>
        <w:gridCol w:w="807"/>
        <w:gridCol w:w="126"/>
        <w:gridCol w:w="823"/>
        <w:gridCol w:w="126"/>
        <w:gridCol w:w="5808"/>
      </w:tblGrid>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166-1.</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00602018-1</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тәуелсіз сараптаманы жүзеге асыратын денсаулық сақтау субъектілерін аккредиттеу</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тұлғылар</w:t>
            </w:r>
          </w:p>
        </w:tc>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 Медициналық және фармацевтикалық бақылау комитеті</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 Медициналық және фармацевтикалық бақылау комитеті</w:t>
            </w:r>
          </w:p>
          <w:p>
            <w:pPr>
              <w:spacing w:after="20"/>
              <w:ind w:left="20"/>
              <w:jc w:val="both"/>
            </w:pPr>
            <w:r>
              <w:rPr>
                <w:rFonts w:ascii="Times New Roman"/>
                <w:b w:val="false"/>
                <w:i w:val="false"/>
                <w:color w:val="000000"/>
                <w:sz w:val="20"/>
              </w:rPr>
              <w:t>
, "электрондық үкіметтің" веб-порталы</w:t>
            </w:r>
          </w:p>
        </w:tc>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 / қағаз түрінде</w:t>
            </w:r>
          </w:p>
        </w:tc>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"Денсаулық сақтау саласындағы аккредиттеу қағидаларын бекіту туралы" Қазақстан Республикасы Денсаулық сақтау министрінің 2020 жылғы 21 желтоқсандағы № ҚР ДСМ-299/2020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21852 болып тіркелді</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166-2.</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00602018-2</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фармацевтикалық практикалардың сәйкестігіне сертификаттар беру</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 тұлғалар</w:t>
            </w:r>
          </w:p>
        </w:tc>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 Медициналық және фармацевтикалық бақылаудың комитеті</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(ішінара автоматтандырылған)/қағаз түрінде</w:t>
            </w:r>
          </w:p>
        </w:tc>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"Тиісті фармацевтикалық практикалар жөніндегі фармацевтикалық инспекциялар жүргізу қағидаларын бекіту туралы" Қазақстан Республикасы Денсаулық сақтау министрінің 2021 жылғы 27 қаңтардағы № ҚР ДСМ-9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22143 болып тіркелді.</w:t>
            </w:r>
          </w:p>
        </w:tc>
      </w:tr>
    </w:tbl>
    <w:p>
      <w:pPr>
        <w:spacing w:after="0"/>
        <w:ind w:left="0"/>
        <w:jc w:val="both"/>
      </w:pPr>
      <w:r>
        <w:rPr>
          <w:rFonts w:ascii="Times New Roman"/>
          <w:b w:val="false"/>
          <w:i w:val="false"/>
          <w:color w:val="000000"/>
          <w:sz w:val="28"/>
        </w:rPr>
        <w:t>
      ";</w:t>
      </w:r>
    </w:p>
    <w:bookmarkStart w:name="z13" w:id="12"/>
    <w:p>
      <w:pPr>
        <w:spacing w:after="0"/>
        <w:ind w:left="0"/>
        <w:jc w:val="both"/>
      </w:pPr>
      <w:r>
        <w:rPr>
          <w:rFonts w:ascii="Times New Roman"/>
          <w:b w:val="false"/>
          <w:i w:val="false"/>
          <w:color w:val="000000"/>
          <w:sz w:val="28"/>
        </w:rPr>
        <w:t>
      мынадай мазмұндағы 172-1, 172-2 және 172-3-тармақтармен толықтырылсын:</w:t>
      </w:r>
    </w:p>
    <w:bookmarkEnd w:id="12"/>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20"/>
        <w:gridCol w:w="2316"/>
        <w:gridCol w:w="2803"/>
        <w:gridCol w:w="510"/>
        <w:gridCol w:w="177"/>
        <w:gridCol w:w="1324"/>
        <w:gridCol w:w="2277"/>
        <w:gridCol w:w="177"/>
        <w:gridCol w:w="1041"/>
        <w:gridCol w:w="177"/>
        <w:gridCol w:w="178"/>
      </w:tblGrid>
      <w:tr>
        <w:trPr>
          <w:trHeight w:val="30" w:hRule="atLeast"/>
        </w:trPr>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172-1.</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00603007-1</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санитариялық-эпидемиологиялық саламаттылығы саласындағы кәсіптік қауымдастықты аккредиттеу</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 Санитариялық-эпидемиологиялық бақылау комитеті</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 Санитариялық-эпидемиологиялық бақылау комитеті</w:t>
            </w:r>
          </w:p>
        </w:tc>
        <w:tc>
          <w:tcPr>
            <w:tcW w:w="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түрінде</w:t>
            </w:r>
          </w:p>
        </w:tc>
        <w:tc>
          <w:tcPr>
            <w:tcW w:w="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172-2.</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00603007-2</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санитариялық-эпидемиологиялық саламаттылығы саласындағы мамандарды кәсіптік құзыреттілігіне аттестаттау</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 Санитариялық-эпидемиологиялық бақылау комитеті</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 Санитариялық-эпидемиологиялық бақылау комитеті</w:t>
            </w:r>
          </w:p>
        </w:tc>
        <w:tc>
          <w:tcPr>
            <w:tcW w:w="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түрінде</w:t>
            </w:r>
          </w:p>
        </w:tc>
        <w:tc>
          <w:tcPr>
            <w:tcW w:w="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172-3</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00603007-3</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қауіпсіздік органдарының нысандарындағы эпидемиялық мәні жоғары нысанның халықтың санитарлық-эпидемиологиялық саламаттылығы саласындағы нормативтік құқықтық актілерге сәйкестігі туралы санитариялық-эпидемиологиялық қорытынды беру</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ҰҚК</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ҰҚК халыктың санитариялық-эпидемиологиялық саламаттылығы саласындағы қызметті жүзеге асыратын құрылымдылық бөлімшелері</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ҰҚК халыктың санитариялық-эпидемиологиялық саламаттылығы саласындағы қызметті жүзеге асыратын құрылымдылық бөлімшелері, "электрондық үкіметтің" веб-порталы</w:t>
            </w:r>
          </w:p>
        </w:tc>
        <w:tc>
          <w:tcPr>
            <w:tcW w:w="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(ішінара автоматтандырылған)/ қағаз түрінде</w:t>
            </w:r>
          </w:p>
        </w:tc>
        <w:tc>
          <w:tcPr>
            <w:tcW w:w="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w:t>
      </w:r>
    </w:p>
    <w:bookmarkStart w:name="z14" w:id="13"/>
    <w:p>
      <w:pPr>
        <w:spacing w:after="0"/>
        <w:ind w:left="0"/>
        <w:jc w:val="both"/>
      </w:pPr>
      <w:r>
        <w:rPr>
          <w:rFonts w:ascii="Times New Roman"/>
          <w:b w:val="false"/>
          <w:i w:val="false"/>
          <w:color w:val="000000"/>
          <w:sz w:val="28"/>
        </w:rPr>
        <w:t>
      245-тармақ мынадай редакцияда жазылсын:</w:t>
      </w:r>
    </w:p>
    <w:bookmarkEnd w:id="13"/>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5"/>
        <w:gridCol w:w="1175"/>
        <w:gridCol w:w="744"/>
        <w:gridCol w:w="153"/>
        <w:gridCol w:w="153"/>
        <w:gridCol w:w="1354"/>
        <w:gridCol w:w="1862"/>
        <w:gridCol w:w="107"/>
        <w:gridCol w:w="493"/>
        <w:gridCol w:w="107"/>
        <w:gridCol w:w="5577"/>
      </w:tblGrid>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00803009</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ұйымдарының бірінші басшыларын тағайындау конкурсына қатысу үшін құжаттар қабылдау</w:t>
            </w:r>
          </w:p>
        </w:tc>
        <w:tc>
          <w:tcPr>
            <w:tcW w:w="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БҒМ</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 облыстардың, Нұр-Сұлтан, Алматы, Шымкент қалаларының білім басқармалары, аудандардың және облыстық маңызы бар қалалардың білім бөлімдері</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w:t>
            </w:r>
          </w:p>
          <w:p>
            <w:pPr>
              <w:spacing w:after="20"/>
              <w:ind w:left="20"/>
              <w:jc w:val="both"/>
            </w:pPr>
            <w:r>
              <w:rPr>
                <w:rFonts w:ascii="Times New Roman"/>
                <w:b w:val="false"/>
                <w:i w:val="false"/>
                <w:color w:val="000000"/>
                <w:sz w:val="20"/>
              </w:rPr>
              <w:t>
БҒМ, облыстардың, Нұр-Сұлтан, Алматы, Шымкент қалаларының білім басқармалары, аудандардың және облыстық маңызы бар қалалардың білім бөлімдері, "электрондық үкіметтің" веб-порталы</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орта, техникалық және кәсіптік, орта білімнен кейінгі білім беру ұйымдарының басшыларын конкурстық орналастыру және мемлекеттік мектепке дейінгі, орта, техникалық және кәсіптік, орта білімнен кейінгі және қосымша білім беру ұйымының басшысы лауазымына конкурстық тағайындау қағидаларын бекіту туралы" Қазақстан Республикасы Білім және ғылым министрінің 2012 жылғы 21 ақпандағы № 57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актілерді мемлекеттік тіркеу тізілімінде № 7495 болып тіркелген.</w:t>
            </w:r>
          </w:p>
        </w:tc>
      </w:tr>
    </w:tbl>
    <w:p>
      <w:pPr>
        <w:spacing w:after="0"/>
        <w:ind w:left="0"/>
        <w:jc w:val="both"/>
      </w:pPr>
      <w:r>
        <w:rPr>
          <w:rFonts w:ascii="Times New Roman"/>
          <w:b w:val="false"/>
          <w:i w:val="false"/>
          <w:color w:val="000000"/>
          <w:sz w:val="28"/>
        </w:rPr>
        <w:t>
      ";</w:t>
      </w:r>
    </w:p>
    <w:bookmarkStart w:name="z15" w:id="14"/>
    <w:p>
      <w:pPr>
        <w:spacing w:after="0"/>
        <w:ind w:left="0"/>
        <w:jc w:val="both"/>
      </w:pPr>
      <w:r>
        <w:rPr>
          <w:rFonts w:ascii="Times New Roman"/>
          <w:b w:val="false"/>
          <w:i w:val="false"/>
          <w:color w:val="000000"/>
          <w:sz w:val="28"/>
        </w:rPr>
        <w:t>
      250-тармақ мынадай редакцияда жазылсын:</w:t>
      </w:r>
    </w:p>
    <w:bookmarkEnd w:id="14"/>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5"/>
        <w:gridCol w:w="1175"/>
        <w:gridCol w:w="357"/>
        <w:gridCol w:w="140"/>
        <w:gridCol w:w="140"/>
        <w:gridCol w:w="1243"/>
        <w:gridCol w:w="1763"/>
        <w:gridCol w:w="107"/>
        <w:gridCol w:w="452"/>
        <w:gridCol w:w="107"/>
        <w:gridCol w:w="6241"/>
      </w:tblGrid>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00803014</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Педагогтерді аттестаттаудан өткізу үшін құжаттар қабылдау</w:t>
            </w:r>
          </w:p>
        </w:tc>
        <w:tc>
          <w:tcPr>
            <w:tcW w:w="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БҒМ</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 облыстардың, Нұр-Сұлтан, Алматы және Шымкент қалаларының Білім басқармалары, аудандардың және облыстық маңызы бар қалалардың білім бөлімдері</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облыстардың, Нұр-Сұлтан, Алматы және Шымкент қалаларының Білім басқармалары, аудандардың және облыстық маңызы бар қалалардың білім бөлімдері, "электрондық үкіметтің" веб-порталы</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"Мектепке дейінгі тәрбие мен оқытуды, бастауыш, негізгі орта және жалпы орта білімнің жалпы білім беретін оқу бағдарламаларын, техникалық және кәсіптік, орта білімнен кейінгі, қосымша білімнің білім беру бағдарламаларын және арнайы оқу бағдарламаларын іске асыратын білім беру ұйымдарында жұмыс істейтін педагогтерді және білім және ғылым саласындағы басқа да азаматтық қызметшілерді аттестаттаудан өткізу қағидалары мен шарттарын бекіту туралы" Қазақстан Республикасы Білім және ғылым министрінің 2016 жылғы 27 қаңтардағы № 83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актілерді мемлекеттік тіркеу тізілімінде № 13317 болып тіркелген.</w:t>
            </w:r>
          </w:p>
        </w:tc>
      </w:tr>
    </w:tbl>
    <w:p>
      <w:pPr>
        <w:spacing w:after="0"/>
        <w:ind w:left="0"/>
        <w:jc w:val="both"/>
      </w:pPr>
      <w:r>
        <w:rPr>
          <w:rFonts w:ascii="Times New Roman"/>
          <w:b w:val="false"/>
          <w:i w:val="false"/>
          <w:color w:val="000000"/>
          <w:sz w:val="28"/>
        </w:rPr>
        <w:t>
      ";</w:t>
      </w:r>
    </w:p>
    <w:bookmarkStart w:name="z16" w:id="15"/>
    <w:p>
      <w:pPr>
        <w:spacing w:after="0"/>
        <w:ind w:left="0"/>
        <w:jc w:val="both"/>
      </w:pPr>
      <w:r>
        <w:rPr>
          <w:rFonts w:ascii="Times New Roman"/>
          <w:b w:val="false"/>
          <w:i w:val="false"/>
          <w:color w:val="000000"/>
          <w:sz w:val="28"/>
        </w:rPr>
        <w:t>
      289, 290, 291 және 292-тармақтар мынадай редакцияда жазылсын:</w:t>
      </w:r>
    </w:p>
    <w:bookmarkEnd w:id="15"/>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5"/>
        <w:gridCol w:w="1175"/>
        <w:gridCol w:w="1313"/>
        <w:gridCol w:w="288"/>
        <w:gridCol w:w="107"/>
        <w:gridCol w:w="2017"/>
        <w:gridCol w:w="2556"/>
        <w:gridCol w:w="107"/>
        <w:gridCol w:w="524"/>
        <w:gridCol w:w="107"/>
        <w:gridCol w:w="3531"/>
      </w:tblGrid>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00906008</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 ұйымдастырудың тиімділігін арттыруға арналған шығындарды өтеу</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"QazІndustry", қазақстандық индустрия және экспорт орталығы АҚ</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"QazІndustry", қазақстандық индустрия және экспорт орталығы АҚ, "электрондық үкіметтің" веб-порталы</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өнімділігін арттыруға және аумақтық кластерлерді дамытуға бағытталған индустриялық-инновациялық қызмет субъектілеріне мемлекеттік қолдау шараларын ұсыну қағидаларын бекіту туралы"</w:t>
            </w:r>
          </w:p>
          <w:p>
            <w:pPr>
              <w:spacing w:after="20"/>
              <w:ind w:left="20"/>
              <w:jc w:val="both"/>
            </w:pPr>
            <w:r>
              <w:rPr>
                <w:rFonts w:ascii="Times New Roman"/>
                <w:b w:val="false"/>
                <w:i w:val="false"/>
                <w:color w:val="000000"/>
                <w:sz w:val="20"/>
              </w:rPr>
              <w:t xml:space="preserve">
Қазақстан Республикасы Инвестициялар және даму министрінің 2015 жылғы 9 желтоқсандағы № 1194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12640 болып тіркелді.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290.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00906009</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Кәсіпорынның шығындарды өтеу құзыретін арттыру</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"QazIndustry" Қазақстандық индустрия және экспорт орталығы" АҚ</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"QazIndustry" Қазақстандық индустрия және экспорт орталығы" АҚ, "электрондық үкіметтің" веб-порталы</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өнімділігін арттыруға және аумақтық кластерлерді дамытуға бағытталған индустриялық-инновациялық қызмет субъектілеріне мемлекеттік қолдау шараларын ұсыну қағидаларын бекіту туралы"</w:t>
            </w:r>
          </w:p>
          <w:p>
            <w:pPr>
              <w:spacing w:after="20"/>
              <w:ind w:left="20"/>
              <w:jc w:val="both"/>
            </w:pPr>
            <w:r>
              <w:rPr>
                <w:rFonts w:ascii="Times New Roman"/>
                <w:b w:val="false"/>
                <w:i w:val="false"/>
                <w:color w:val="000000"/>
                <w:sz w:val="20"/>
              </w:rPr>
              <w:t xml:space="preserve">
Қазақстан Республикасы Инвестициялар және даму министрінің 2015 жылғы 9 желтоқсандағы № 1194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12640 болып тіркелді.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291.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00906010</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процестерді жетілдіруге арналған шығындарды өтеу</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QazІndustry", қазақстандық индустрия және экспорт орталығы АҚ</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"QazІndustry", қазақстандық индустрия және экспорт орталығы АҚ, "электрондық үкіметтің" веб-порталы</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өнімділігін арттыруға және аумақтық кластерлерді дамытуға бағытталған индустриялық-инновациялық қызмет субъектілеріне мемлекеттік қолдау шараларын ұсыну қағидаларын бекіту туралы"</w:t>
            </w:r>
          </w:p>
          <w:p>
            <w:pPr>
              <w:spacing w:after="20"/>
              <w:ind w:left="20"/>
              <w:jc w:val="both"/>
            </w:pPr>
            <w:r>
              <w:rPr>
                <w:rFonts w:ascii="Times New Roman"/>
                <w:b w:val="false"/>
                <w:i w:val="false"/>
                <w:color w:val="000000"/>
                <w:sz w:val="20"/>
              </w:rPr>
              <w:t xml:space="preserve">
Қазақстан Республикасы Инвестициялар және даму министрінің 2015 жылғы 9 желтоқсандағы № 1194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12640 болып тіркелді.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292.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00906011</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Отандық өңделген тауарларды, жұмыстар мен көрсетілетін қызметтерді ішкі нарықта жылжыту бойынша индустриялық-инновациялық қызмет субъектілері шығындарының бір бөлігін өтеу</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"QazІndustry", қазақстандық индустрия және экспорт орталығы АҚ</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"QazІndustry", қазақстандық индустрия және экспорт орталығы АҚ, "электрондық үкіметтің" веб-порталы</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"Индустриялық-инновациялық қызмет субъектілерінің отандық өңделген тауарларды, жұмыстарды, көрсетілетін қызметтерді ішкі нарықта ілгерілету бойынша шығындарының бір бөлігін өтеу қағидаларын бекіту туралы"</w:t>
            </w:r>
          </w:p>
          <w:p>
            <w:pPr>
              <w:spacing w:after="20"/>
              <w:ind w:left="20"/>
              <w:jc w:val="both"/>
            </w:pPr>
            <w:r>
              <w:rPr>
                <w:rFonts w:ascii="Times New Roman"/>
                <w:b w:val="false"/>
                <w:i w:val="false"/>
                <w:color w:val="000000"/>
                <w:sz w:val="20"/>
              </w:rPr>
              <w:t xml:space="preserve">
Қазақстан Республикасы Инвестициялар және даму министрінің м.а. 2015 жылғы 4 желтоқсандағы № 1164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12652 болып тіркелді.</w:t>
            </w:r>
          </w:p>
        </w:tc>
      </w:tr>
    </w:tbl>
    <w:p>
      <w:pPr>
        <w:spacing w:after="0"/>
        <w:ind w:left="0"/>
        <w:jc w:val="both"/>
      </w:pPr>
      <w:r>
        <w:rPr>
          <w:rFonts w:ascii="Times New Roman"/>
          <w:b w:val="false"/>
          <w:i w:val="false"/>
          <w:color w:val="000000"/>
          <w:sz w:val="28"/>
        </w:rPr>
        <w:t>
      ";</w:t>
      </w:r>
    </w:p>
    <w:bookmarkStart w:name="z17" w:id="16"/>
    <w:p>
      <w:pPr>
        <w:spacing w:after="0"/>
        <w:ind w:left="0"/>
        <w:jc w:val="both"/>
      </w:pPr>
      <w:r>
        <w:rPr>
          <w:rFonts w:ascii="Times New Roman"/>
          <w:b w:val="false"/>
          <w:i w:val="false"/>
          <w:color w:val="000000"/>
          <w:sz w:val="28"/>
        </w:rPr>
        <w:t>
      339, 340, 340-1, 342, 343 және 344-тармақтар мынадай редакцияда жазылсын:</w:t>
      </w:r>
    </w:p>
    <w:bookmarkEnd w:id="16"/>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7"/>
        <w:gridCol w:w="1398"/>
        <w:gridCol w:w="2448"/>
        <w:gridCol w:w="284"/>
        <w:gridCol w:w="107"/>
        <w:gridCol w:w="963"/>
        <w:gridCol w:w="1101"/>
        <w:gridCol w:w="107"/>
        <w:gridCol w:w="877"/>
        <w:gridCol w:w="107"/>
        <w:gridCol w:w="4111"/>
      </w:tblGrid>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01201002</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Озонды бұзатын заттарды және құрамында олар бар өнімдерді Еуразиялық экономикалық одаққа мүше болып табылмайтын мемелекеттерден Қазақстан Республикасының аумағына әкелуге және (немесе) Қазақстан Республикасының аумағынан осы мемлекеттерге әкетуге лицензия беру</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 Экологиялық реттеу және бақылау комитеті</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"Қоршаған ортаны қорғау саласындағы мемлекеттік көрсетілетін қызметтер қағидаларын бекіту туралы" Қазақстан Республикасы Экология, геология және табиғи ресурстар министрінің 2020 жылғы 2 маусымдағы № 130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20823 болып тіркелді</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340.</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1201003</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Озонды бұзатын заттарды пайдалана отырып, жұмыстар жүргізуге, құрамында озонды бұзатын заттары бар жабдықтарды жөндеуге, монтаждауға, оларға қызмет көрсетуге, озонды бұзатын заттарды тасымалдауға, сақтауға, рекуперациялауға, қалпына келтіруге, кәдеге жаратуға рұқсат беру</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 Экологиялық реттеу және бақылау комитеті</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"Озонды бұзатын заттарды пайдалана отырып, жұмыстар жүргізуге, құрамында озонды бұзатын заттары бар жабдықтарды жөндеуге, монтаждауға, оларға қызмет көрсетуге, озонды бұзатын заттарды тасымалдауға, сақтауға, рекуперациялауға, қалпына келтіруге, кәдеге жаратуға рұқсаттар беру қағидаларын бекіту туралы"</w:t>
            </w:r>
          </w:p>
          <w:p>
            <w:pPr>
              <w:spacing w:after="20"/>
              <w:ind w:left="20"/>
              <w:jc w:val="both"/>
            </w:pPr>
            <w:r>
              <w:rPr>
                <w:rFonts w:ascii="Times New Roman"/>
                <w:b w:val="false"/>
                <w:i w:val="false"/>
                <w:color w:val="000000"/>
                <w:sz w:val="20"/>
              </w:rPr>
              <w:t xml:space="preserve">
Қазақстан Республикасы Экология, геология және табиғи ресурстар министрінің м.а. 2021 жылғы 19 шiлдедегі № 258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23706 болып тіркелді</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340-1.</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01201003-1</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Озонды бұзатын заттарды және құрамында олар бар өнімдерді Еуразиялық экономикалық одаққа мүше мемлекеттерден Қазақстан Республикасының аумағына әкелуге және Қазақстан Республикасының аумағынан осы мемлекеттерге әкетуге рұқсат беру</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 Экологиялық реттеу және бақылау комитеті</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 Экологи-ялық реттеу және бақылау ко-митеті, "электрондық үкіметтің" веб-порталы</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 / қағаз түрінде</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"Озонды бұзатын заттарды және құрамында олар бар өнімдерді Еуразиялық экономикалық одаққа мүше мемлекеттерден Қазақстан Республикасының аумағына әкелуге және Қазақстан Республикасының аумағынан осы мемлекеттерге әкетуге рұқсаттар беру қағидаларын бекіту туралы"</w:t>
            </w:r>
          </w:p>
          <w:p>
            <w:pPr>
              <w:spacing w:after="20"/>
              <w:ind w:left="20"/>
              <w:jc w:val="both"/>
            </w:pPr>
            <w:r>
              <w:rPr>
                <w:rFonts w:ascii="Times New Roman"/>
                <w:b w:val="false"/>
                <w:i w:val="false"/>
                <w:color w:val="000000"/>
                <w:sz w:val="20"/>
              </w:rPr>
              <w:t xml:space="preserve">
Қазақстан Республикасы Экология, геология және табиғи ресурстар министрінің 2021 жылғы 12 шiлдедегі № 244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23580 болып тіркелді</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341.</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1201004</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санаттағы объектілер үші әсер етуге арналған экологиялық рұқсатты беру</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 Экологиялық реттеу және бақылау комитеті, ЭГТРМ Экологиялық реттеу және бақылау комитетінің аумақтық бөлімшелері</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"Экологиялық рұқсаттар беру, қоршаған ортаға әсер ету туралы декларацияны ұсыну қағидаларын, әсер етуге экологиялық рұқсат бланкілерінің нысанын және оларды толтыру" тәртібін бекіту туралы</w:t>
            </w:r>
          </w:p>
          <w:p>
            <w:pPr>
              <w:spacing w:after="20"/>
              <w:ind w:left="20"/>
              <w:jc w:val="both"/>
            </w:pPr>
            <w:r>
              <w:rPr>
                <w:rFonts w:ascii="Times New Roman"/>
                <w:b w:val="false"/>
                <w:i w:val="false"/>
                <w:color w:val="000000"/>
                <w:sz w:val="20"/>
              </w:rPr>
              <w:t xml:space="preserve">
Қазақстан Республикасы Экология, геология және табиғи ресурстар министрінің м.а. 2021 жылғы 9 тамыздағы № 319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23928 болып тіркелді</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342.</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1201005</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 саласындағы уәкілетті органымен жүзеге асыратын мемлекеттік экологиялық сараптама қоры-тындысын беру</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 Экологиялық реттеу және бақылау комитеті, ЭГТРМ Экологиялық реттеу және бақылау комитетінің аумақтық бөлімшелері</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экологиялық сараптама жүргізу қағидаларын бекіту туралы"</w:t>
            </w:r>
          </w:p>
          <w:p>
            <w:pPr>
              <w:spacing w:after="20"/>
              <w:ind w:left="20"/>
              <w:jc w:val="both"/>
            </w:pPr>
            <w:r>
              <w:rPr>
                <w:rFonts w:ascii="Times New Roman"/>
                <w:b w:val="false"/>
                <w:i w:val="false"/>
                <w:color w:val="000000"/>
                <w:sz w:val="20"/>
              </w:rPr>
              <w:t xml:space="preserve">
Қазақстан Республикасы Экология, геология және табиғи ресурстар министрінің м.а. 2021 жылғы 9 тамыздағы № 317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23918 болып тіркелді</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343.</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1201006</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санаттағы объектілер үшін әсер етуге арналған экологиялық рұқсатты беру</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Нұр-Сұлтан, Алматы және Шымкент қалаларының ЖАО</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"Экологиялық рұқсаттар беру, қоршаған ортаға әсер ету туралы декларацияны ұсыну қағидаларын, әсер етуге экологиялық рұқсат бланкілерінің нысанын және оларды толтыру тәртібін бекіту туралы"</w:t>
            </w:r>
          </w:p>
          <w:p>
            <w:pPr>
              <w:spacing w:after="20"/>
              <w:ind w:left="20"/>
              <w:jc w:val="both"/>
            </w:pPr>
            <w:r>
              <w:rPr>
                <w:rFonts w:ascii="Times New Roman"/>
                <w:b w:val="false"/>
                <w:i w:val="false"/>
                <w:color w:val="000000"/>
                <w:sz w:val="20"/>
              </w:rPr>
              <w:t xml:space="preserve">
Қазақстан Республикасы Экология, геология және табиғи ресурстар министрінің м.а. 2021 жылғы 9 тамыздағы № 319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23928 болып тіркелді</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344.</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1201007</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республикалық маңызы бар қалалардың, астананың жергілікті атқарушы органдарымен жүзеге асыратын мемлекеттік экологиялық сараптама қоры-тындысын беру</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Нұр-Сұлтан, Алматы және Шымкент қалаларының ЖАО</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экологиялық сараптама жүргізу қағидаларын бекіту туралы"</w:t>
            </w:r>
          </w:p>
          <w:p>
            <w:pPr>
              <w:spacing w:after="20"/>
              <w:ind w:left="20"/>
              <w:jc w:val="both"/>
            </w:pPr>
            <w:r>
              <w:rPr>
                <w:rFonts w:ascii="Times New Roman"/>
                <w:b w:val="false"/>
                <w:i w:val="false"/>
                <w:color w:val="000000"/>
                <w:sz w:val="20"/>
              </w:rPr>
              <w:t xml:space="preserve">
Қазақстан Республикасы Экология, геология және табиғи ресурстар министрінің м.а. 2021 жылғы 9 тамыздағы № 317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23918 болып тіркелді</w:t>
            </w:r>
          </w:p>
        </w:tc>
      </w:tr>
    </w:tbl>
    <w:p>
      <w:pPr>
        <w:spacing w:after="0"/>
        <w:ind w:left="0"/>
        <w:jc w:val="both"/>
      </w:pPr>
      <w:r>
        <w:rPr>
          <w:rFonts w:ascii="Times New Roman"/>
          <w:b w:val="false"/>
          <w:i w:val="false"/>
          <w:color w:val="000000"/>
          <w:sz w:val="28"/>
        </w:rPr>
        <w:t>
      ";</w:t>
      </w:r>
    </w:p>
    <w:bookmarkStart w:name="z18" w:id="17"/>
    <w:p>
      <w:pPr>
        <w:spacing w:after="0"/>
        <w:ind w:left="0"/>
        <w:jc w:val="both"/>
      </w:pPr>
      <w:r>
        <w:rPr>
          <w:rFonts w:ascii="Times New Roman"/>
          <w:b w:val="false"/>
          <w:i w:val="false"/>
          <w:color w:val="000000"/>
          <w:sz w:val="28"/>
        </w:rPr>
        <w:t>
      346-1, 346-2-тармақтар мынадай редакцияда жазылсын:</w:t>
      </w:r>
    </w:p>
    <w:bookmarkEnd w:id="17"/>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1"/>
        <w:gridCol w:w="1432"/>
        <w:gridCol w:w="1899"/>
        <w:gridCol w:w="375"/>
        <w:gridCol w:w="130"/>
        <w:gridCol w:w="1274"/>
        <w:gridCol w:w="668"/>
        <w:gridCol w:w="130"/>
        <w:gridCol w:w="510"/>
        <w:gridCol w:w="130"/>
        <w:gridCol w:w="4781"/>
      </w:tblGrid>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346-1.</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01201010</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ортаға әсерді бағалау нәтижелері бойынша қорытынды беру</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 Экологиялық реттеу және бақылау комитеті, ЭГТРМ Экологиялық реттеу және бақылау комитетінің аумақтық бөлімшелері</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үкіметтің"веб-порталы</w:t>
            </w:r>
          </w:p>
        </w:tc>
        <w:tc>
          <w:tcPr>
            <w:tcW w:w="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 саласында мемлекеттік қызметтер көрсету қағидаларын бекіту туралы" Қазақстан Республикасы Экология, геология және табиғи ресурстар министрінің 2020 жылғы 2 маусымдағы № 130 бұйрығына өзгерістер енгізу туралы"</w:t>
            </w:r>
          </w:p>
          <w:p>
            <w:pPr>
              <w:spacing w:after="20"/>
              <w:ind w:left="20"/>
              <w:jc w:val="both"/>
            </w:pPr>
            <w:r>
              <w:rPr>
                <w:rFonts w:ascii="Times New Roman"/>
                <w:b w:val="false"/>
                <w:i w:val="false"/>
                <w:color w:val="000000"/>
                <w:sz w:val="20"/>
              </w:rPr>
              <w:t xml:space="preserve">
Қазақстан Республикасы Экология, геология және табиғи ресурстар министрінің м.а. 2021 жылғы 20 тамыздағы № 337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24073 болып тіркелді</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346-2.</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01201010</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ортаға әсерді бағалаудың қамту саласын айқындау туралы және (немесе) көзделіп отырған қызметтің әсер ету скринингін айқындау туралы қорытынды беру</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 Экологиялық реттеу және бақылау комитеті, ЭГТРМ Экологиялық реттеу және бақылау комитетінің аумақтық бөлімшелері</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 саласында мемлекеттік қызметтер көрсету қағидаларын бекіту туралы" Қазақстан Республикасы Экология, геология және табиғи ресурстар министрінің 2020 жылғы 2 маусымдағы № 130 бұйрығына өзгерістер енгізу туралы"</w:t>
            </w:r>
          </w:p>
          <w:p>
            <w:pPr>
              <w:spacing w:after="20"/>
              <w:ind w:left="20"/>
              <w:jc w:val="both"/>
            </w:pPr>
            <w:r>
              <w:rPr>
                <w:rFonts w:ascii="Times New Roman"/>
                <w:b w:val="false"/>
                <w:i w:val="false"/>
                <w:color w:val="000000"/>
                <w:sz w:val="20"/>
              </w:rPr>
              <w:t xml:space="preserve">
Қазақстан Республикасы Экология, геология және табиғи ресурстар министрінің м.а. 2021 жылғы 20 тамыздағы № 337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24073 болып тіркелді</w:t>
            </w:r>
          </w:p>
        </w:tc>
      </w:tr>
    </w:tbl>
    <w:p>
      <w:pPr>
        <w:spacing w:after="0"/>
        <w:ind w:left="0"/>
        <w:jc w:val="both"/>
      </w:pPr>
      <w:r>
        <w:rPr>
          <w:rFonts w:ascii="Times New Roman"/>
          <w:b w:val="false"/>
          <w:i w:val="false"/>
          <w:color w:val="000000"/>
          <w:sz w:val="28"/>
        </w:rPr>
        <w:t>
      ";</w:t>
      </w:r>
    </w:p>
    <w:bookmarkStart w:name="z19" w:id="18"/>
    <w:p>
      <w:pPr>
        <w:spacing w:after="0"/>
        <w:ind w:left="0"/>
        <w:jc w:val="both"/>
      </w:pPr>
      <w:r>
        <w:rPr>
          <w:rFonts w:ascii="Times New Roman"/>
          <w:b w:val="false"/>
          <w:i w:val="false"/>
          <w:color w:val="000000"/>
          <w:sz w:val="28"/>
        </w:rPr>
        <w:t>
      364-тармақ мынадай редакцияда жазылсын:</w:t>
      </w:r>
    </w:p>
    <w:bookmarkEnd w:id="18"/>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7"/>
        <w:gridCol w:w="1358"/>
        <w:gridCol w:w="821"/>
        <w:gridCol w:w="356"/>
        <w:gridCol w:w="123"/>
        <w:gridCol w:w="1621"/>
        <w:gridCol w:w="633"/>
        <w:gridCol w:w="123"/>
        <w:gridCol w:w="494"/>
        <w:gridCol w:w="123"/>
        <w:gridCol w:w="6061"/>
      </w:tblGrid>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01204004</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лимиттер негізінде жануарлар дүниесі объектілерін алып қоюға квоталар бөлу</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Аңшылар мен аңшылық шаруашылығы субъектілерінің қоғамдық бірлестіктерінің республикалық қауымдастықтары, сондай-ақ балық аулаушылар мен балық шаруашылығы субъектілерінің қоғамдық бірлестіктері</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(толықавтоматтандырылған)/</w:t>
            </w:r>
          </w:p>
        </w:tc>
        <w:tc>
          <w:tcPr>
            <w:tcW w:w="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"Жануарлар дүниесі объектілерін алып қою квоталарын бөлу қағидаларын бекіту туралы" Қазақстан Республикасы Ауыл шаруашылығы министрінің м.а. 2015 жылғы 27 ақпандағы № 18-04/149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10865 тіркелді.</w:t>
            </w:r>
          </w:p>
        </w:tc>
      </w:tr>
    </w:tbl>
    <w:p>
      <w:pPr>
        <w:spacing w:after="0"/>
        <w:ind w:left="0"/>
        <w:jc w:val="both"/>
      </w:pPr>
      <w:r>
        <w:rPr>
          <w:rFonts w:ascii="Times New Roman"/>
          <w:b w:val="false"/>
          <w:i w:val="false"/>
          <w:color w:val="000000"/>
          <w:sz w:val="28"/>
        </w:rPr>
        <w:t>
      ";</w:t>
      </w:r>
    </w:p>
    <w:bookmarkStart w:name="z20" w:id="19"/>
    <w:p>
      <w:pPr>
        <w:spacing w:after="0"/>
        <w:ind w:left="0"/>
        <w:jc w:val="both"/>
      </w:pPr>
      <w:r>
        <w:rPr>
          <w:rFonts w:ascii="Times New Roman"/>
          <w:b w:val="false"/>
          <w:i w:val="false"/>
          <w:color w:val="000000"/>
          <w:sz w:val="28"/>
        </w:rPr>
        <w:t>
      371-тармақ мынадай редакцияда жазылсын:</w:t>
      </w:r>
    </w:p>
    <w:bookmarkEnd w:id="19"/>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9"/>
        <w:gridCol w:w="1619"/>
        <w:gridCol w:w="332"/>
        <w:gridCol w:w="239"/>
        <w:gridCol w:w="147"/>
        <w:gridCol w:w="886"/>
        <w:gridCol w:w="755"/>
        <w:gridCol w:w="147"/>
        <w:gridCol w:w="577"/>
        <w:gridCol w:w="147"/>
        <w:gridCol w:w="6752"/>
      </w:tblGrid>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01204012</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Аңшы куәлігін беру</w:t>
            </w:r>
          </w:p>
        </w:tc>
        <w:tc>
          <w:tcPr>
            <w:tcW w:w="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Аңшылардың және аңшылық шаруашылығы субъектілерінің қоғамдық бірлестіктерінің республикалық қауымдастықтары</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"Аңшы, балықшы және қорықшы куәліктерінің нысанын және оларды беру қағидаларын бекіту туралы" Қазақстан Республикасы Премьер-Министрінің орынбасары – Қазақстан Республикасы Ауыл шаруашылығы министрінің 2018 жылғы 2 ақпандағы № 60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16463 болып тіркелді.</w:t>
            </w:r>
          </w:p>
        </w:tc>
      </w:tr>
    </w:tbl>
    <w:p>
      <w:pPr>
        <w:spacing w:after="0"/>
        <w:ind w:left="0"/>
        <w:jc w:val="both"/>
      </w:pPr>
      <w:r>
        <w:rPr>
          <w:rFonts w:ascii="Times New Roman"/>
          <w:b w:val="false"/>
          <w:i w:val="false"/>
          <w:color w:val="000000"/>
          <w:sz w:val="28"/>
        </w:rPr>
        <w:t>
      ";</w:t>
      </w:r>
    </w:p>
    <w:bookmarkStart w:name="z21" w:id="20"/>
    <w:p>
      <w:pPr>
        <w:spacing w:after="0"/>
        <w:ind w:left="0"/>
        <w:jc w:val="both"/>
      </w:pPr>
      <w:r>
        <w:rPr>
          <w:rFonts w:ascii="Times New Roman"/>
          <w:b w:val="false"/>
          <w:i w:val="false"/>
          <w:color w:val="000000"/>
          <w:sz w:val="28"/>
        </w:rPr>
        <w:t>
      411-тармақ мынадай редакцияда жазылсын:</w:t>
      </w:r>
    </w:p>
    <w:bookmarkEnd w:id="20"/>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5"/>
        <w:gridCol w:w="1461"/>
        <w:gridCol w:w="3379"/>
        <w:gridCol w:w="383"/>
        <w:gridCol w:w="133"/>
        <w:gridCol w:w="549"/>
        <w:gridCol w:w="681"/>
        <w:gridCol w:w="133"/>
        <w:gridCol w:w="521"/>
        <w:gridCol w:w="133"/>
        <w:gridCol w:w="4212"/>
      </w:tblGrid>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01301020</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комиссия алқасының шешіміне сәйкес тіркеу (ұсақмөлдекті және өндірістік) сынақтарын және (немесе) ғылыми-зерттеулер жүргізу үшін өсімдіктерді қорғаудың тіркелмеген құралдарының (пестицидтердің) үлгілерін әкелуге арналған қорытынды (рұқсат құжаты) беру</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Агроөнеркәсіптік кешендегі мемлекеттік инспекция комитеті</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комиссия алқасының шешіміне сәйкес тіркеу (ұсақмөлдекті және өндірістік) сынақтарын және (немесе) ғылыми-зерттеулер жүргізу үшін өсімдіктерді қорғаудың тіркелмеген құралдарының (пестицидтердің) үлгілерін әкелуге арналған қорытынды (рұқсат құжаты) беру" мемлекеттік қызметін көрсету қағидаларын бекіту туралы</w:t>
            </w:r>
          </w:p>
          <w:p>
            <w:pPr>
              <w:spacing w:after="20"/>
              <w:ind w:left="20"/>
              <w:jc w:val="both"/>
            </w:pPr>
            <w:r>
              <w:rPr>
                <w:rFonts w:ascii="Times New Roman"/>
                <w:b w:val="false"/>
                <w:i w:val="false"/>
                <w:color w:val="000000"/>
                <w:sz w:val="20"/>
              </w:rPr>
              <w:t xml:space="preserve">
Қазақстан Республикасы Ауыл шаруашылығы министрінің 2020 жылғы 8 қазандағы № 309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21404 болып тіркелді.</w:t>
            </w:r>
          </w:p>
        </w:tc>
      </w:tr>
    </w:tbl>
    <w:p>
      <w:pPr>
        <w:spacing w:after="0"/>
        <w:ind w:left="0"/>
        <w:jc w:val="both"/>
      </w:pPr>
      <w:r>
        <w:rPr>
          <w:rFonts w:ascii="Times New Roman"/>
          <w:b w:val="false"/>
          <w:i w:val="false"/>
          <w:color w:val="000000"/>
          <w:sz w:val="28"/>
        </w:rPr>
        <w:t>
      ";</w:t>
      </w:r>
    </w:p>
    <w:bookmarkStart w:name="z22" w:id="21"/>
    <w:p>
      <w:pPr>
        <w:spacing w:after="0"/>
        <w:ind w:left="0"/>
        <w:jc w:val="both"/>
      </w:pPr>
      <w:r>
        <w:rPr>
          <w:rFonts w:ascii="Times New Roman"/>
          <w:b w:val="false"/>
          <w:i w:val="false"/>
          <w:color w:val="000000"/>
          <w:sz w:val="28"/>
        </w:rPr>
        <w:t>
      416-тармақ мынадай редакцияда жазылсын:</w:t>
      </w:r>
    </w:p>
    <w:bookmarkEnd w:id="21"/>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7"/>
        <w:gridCol w:w="1445"/>
        <w:gridCol w:w="1120"/>
        <w:gridCol w:w="378"/>
        <w:gridCol w:w="131"/>
        <w:gridCol w:w="900"/>
        <w:gridCol w:w="674"/>
        <w:gridCol w:w="131"/>
        <w:gridCol w:w="515"/>
        <w:gridCol w:w="131"/>
        <w:gridCol w:w="6168"/>
      </w:tblGrid>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01301025</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салымдар кезінде агроөнеркәсіптік кешен субъектісі шеккен шығыстардың бір бөлігін өтеу бойынша субсидиялау</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Нұр-Сұлтан, Алматы және Шымкент қалаларының ЖАО</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"Инвестициялық салымдар кезінде агроөнеркәсіптік кешен субъектісі шеккен шығыстардың бір бөлігін өтеу бойынша субсидиялау қағидаларын бекіту туралы" Қазақстан Республикасы Ауыл шаруашылығы министрінің м.а. 2018 жылғы 23 шілдедегі № 317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17320 болып тіркелді.</w:t>
            </w:r>
          </w:p>
        </w:tc>
      </w:tr>
    </w:tbl>
    <w:p>
      <w:pPr>
        <w:spacing w:after="0"/>
        <w:ind w:left="0"/>
        <w:jc w:val="both"/>
      </w:pPr>
      <w:r>
        <w:rPr>
          <w:rFonts w:ascii="Times New Roman"/>
          <w:b w:val="false"/>
          <w:i w:val="false"/>
          <w:color w:val="000000"/>
          <w:sz w:val="28"/>
        </w:rPr>
        <w:t>
      ";</w:t>
      </w:r>
    </w:p>
    <w:bookmarkStart w:name="z23" w:id="22"/>
    <w:p>
      <w:pPr>
        <w:spacing w:after="0"/>
        <w:ind w:left="0"/>
        <w:jc w:val="both"/>
      </w:pPr>
      <w:r>
        <w:rPr>
          <w:rFonts w:ascii="Times New Roman"/>
          <w:b w:val="false"/>
          <w:i w:val="false"/>
          <w:color w:val="000000"/>
          <w:sz w:val="28"/>
        </w:rPr>
        <w:t>
      430, 431-тармақтар мынадай редакцияда жазылсын:</w:t>
      </w:r>
    </w:p>
    <w:bookmarkEnd w:id="22"/>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8"/>
        <w:gridCol w:w="1590"/>
        <w:gridCol w:w="2018"/>
        <w:gridCol w:w="416"/>
        <w:gridCol w:w="144"/>
        <w:gridCol w:w="991"/>
        <w:gridCol w:w="741"/>
        <w:gridCol w:w="144"/>
        <w:gridCol w:w="567"/>
        <w:gridCol w:w="144"/>
        <w:gridCol w:w="4767"/>
      </w:tblGrid>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01302003</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Пестицидтерді өндіру (формуляциялау), пестицидтерді өткізу, пестицидтерді аэрозольдік және фумигациялық тәсілдермен қолдануға байланысты қызметті жүзеге асыруға лицензия беру</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Нұр-Сұлтан, Алматы және Шымкент қалаларының ЖАО</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"Пестицидтердi өндiру (формуляциялау), пестицидтердi өткiзу, пестицидтердi аэрозольдiк және фумигациялық тәсiлдермен қолдануға байланысты қызметті жүзеге асыруға лицензия беру" мемлекеттік қызметін көрсету қағидаларын бекіту туралы"</w:t>
            </w:r>
          </w:p>
          <w:p>
            <w:pPr>
              <w:spacing w:after="20"/>
              <w:ind w:left="20"/>
              <w:jc w:val="both"/>
            </w:pPr>
            <w:r>
              <w:rPr>
                <w:rFonts w:ascii="Times New Roman"/>
                <w:b w:val="false"/>
                <w:i w:val="false"/>
                <w:color w:val="000000"/>
                <w:sz w:val="20"/>
              </w:rPr>
              <w:t xml:space="preserve">
Қазақстан Республикасы Ауыл шаруашылығы министрінің 2020 жылғы 3 қарашадағы № 334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21589 болып тіркелді.</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431.</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01302004</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Астық қолхаттарын шығару арқылы қойма қызметі бойынша қызметтер көрсетуге лицензия беру</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республикалық маңызы бар қаланың және астананыңЖАО</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"Астық қолхаттарын шығару арқылы қойма қызметі бойынша қызметтер көрсетуге лицензия беру" мемлекеттік қызметін көрсету қағидаларын бекіту туралы және кейбір нормативтік құқықтық актілердің күші жойылды деп тану туралы</w:t>
            </w:r>
          </w:p>
          <w:p>
            <w:pPr>
              <w:spacing w:after="20"/>
              <w:ind w:left="20"/>
              <w:jc w:val="both"/>
            </w:pPr>
            <w:r>
              <w:rPr>
                <w:rFonts w:ascii="Times New Roman"/>
                <w:b w:val="false"/>
                <w:i w:val="false"/>
                <w:color w:val="000000"/>
                <w:sz w:val="20"/>
              </w:rPr>
              <w:t xml:space="preserve">
Қазақстан Республикасы Ауыл шаруашылығы министрінің м.а. 2021 жылғы 1 маусымдағы № 178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22952 болып тіркелді</w:t>
            </w:r>
          </w:p>
        </w:tc>
      </w:tr>
    </w:tbl>
    <w:p>
      <w:pPr>
        <w:spacing w:after="0"/>
        <w:ind w:left="0"/>
        <w:jc w:val="both"/>
      </w:pPr>
      <w:r>
        <w:rPr>
          <w:rFonts w:ascii="Times New Roman"/>
          <w:b w:val="false"/>
          <w:i w:val="false"/>
          <w:color w:val="000000"/>
          <w:sz w:val="28"/>
        </w:rPr>
        <w:t>
      ";</w:t>
      </w:r>
    </w:p>
    <w:bookmarkStart w:name="z24" w:id="23"/>
    <w:p>
      <w:pPr>
        <w:spacing w:after="0"/>
        <w:ind w:left="0"/>
        <w:jc w:val="both"/>
      </w:pPr>
      <w:r>
        <w:rPr>
          <w:rFonts w:ascii="Times New Roman"/>
          <w:b w:val="false"/>
          <w:i w:val="false"/>
          <w:color w:val="000000"/>
          <w:sz w:val="28"/>
        </w:rPr>
        <w:t>
      434-тармақ мынадай редакцияда жазылсын:</w:t>
      </w:r>
    </w:p>
    <w:bookmarkEnd w:id="23"/>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4"/>
        <w:gridCol w:w="1808"/>
        <w:gridCol w:w="1057"/>
        <w:gridCol w:w="474"/>
        <w:gridCol w:w="164"/>
        <w:gridCol w:w="680"/>
        <w:gridCol w:w="843"/>
        <w:gridCol w:w="164"/>
        <w:gridCol w:w="645"/>
        <w:gridCol w:w="164"/>
        <w:gridCol w:w="5417"/>
      </w:tblGrid>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01302007</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Өсімдіктерді қорғау құралдарының (пестицидтерді) импортына лицензия беру</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Агроөнеркәсіптік кешендегі мемлекеттік инспекция комитеті</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"Өсімдіктерді қорғау құралдарының (пестицидтерді) импортына лицензия беру" мемлекеттік қызметін көрсету қағидаларын бекіту туралы</w:t>
            </w:r>
          </w:p>
          <w:p>
            <w:pPr>
              <w:spacing w:after="20"/>
              <w:ind w:left="20"/>
              <w:jc w:val="both"/>
            </w:pPr>
            <w:r>
              <w:rPr>
                <w:rFonts w:ascii="Times New Roman"/>
                <w:b w:val="false"/>
                <w:i w:val="false"/>
                <w:color w:val="000000"/>
                <w:sz w:val="20"/>
              </w:rPr>
              <w:t xml:space="preserve">
Қазақстан Республикасы Ауыл шаруашылығы министрінің 2020 жылғы 29 қыркүйектегі № 299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21494 болып тіркелді.</w:t>
            </w:r>
          </w:p>
        </w:tc>
      </w:tr>
    </w:tbl>
    <w:p>
      <w:pPr>
        <w:spacing w:after="0"/>
        <w:ind w:left="0"/>
        <w:jc w:val="both"/>
      </w:pPr>
      <w:r>
        <w:rPr>
          <w:rFonts w:ascii="Times New Roman"/>
          <w:b w:val="false"/>
          <w:i w:val="false"/>
          <w:color w:val="000000"/>
          <w:sz w:val="28"/>
        </w:rPr>
        <w:t>
      ";</w:t>
      </w:r>
    </w:p>
    <w:bookmarkStart w:name="z25" w:id="24"/>
    <w:p>
      <w:pPr>
        <w:spacing w:after="0"/>
        <w:ind w:left="0"/>
        <w:jc w:val="both"/>
      </w:pPr>
      <w:r>
        <w:rPr>
          <w:rFonts w:ascii="Times New Roman"/>
          <w:b w:val="false"/>
          <w:i w:val="false"/>
          <w:color w:val="000000"/>
          <w:sz w:val="28"/>
        </w:rPr>
        <w:t>
      446-тармақ мынадай редакцияда жазылсын:</w:t>
      </w:r>
    </w:p>
    <w:bookmarkEnd w:id="24"/>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5"/>
        <w:gridCol w:w="1175"/>
        <w:gridCol w:w="1029"/>
        <w:gridCol w:w="141"/>
        <w:gridCol w:w="107"/>
        <w:gridCol w:w="357"/>
        <w:gridCol w:w="443"/>
        <w:gridCol w:w="107"/>
        <w:gridCol w:w="338"/>
        <w:gridCol w:w="107"/>
        <w:gridCol w:w="7921"/>
      </w:tblGrid>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01403002</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шығарылған елін, Еуразиялық экономикалық одақ тауарының немесе шетел тауарының мәртебесін айқындау жөніндегі сарапшы-аудиторды аттестаттау.</w:t>
            </w:r>
          </w:p>
        </w:tc>
        <w:tc>
          <w:tcPr>
            <w:tcW w:w="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 Техникалық реттеу және метрология комитеті</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Сауда және интеграция министрлігі "Тауар шығарылған елді, Еуразиялық экономикалық одақ тауарының немесе шетел тауарының мәртебесін айқындау жөніндегі сарапшы-аудиторларға рұқсат беру талаптарын, оларға сәйкестікті растайтын құжаттар тізбесін, сондай-ақ тауар шығарылған елді айқындау жөніндегі сарапшы-аудиторлар аттестаттарының қолданысын аттестаттау, ұзарту қағидаларын бекіту туралы" Мемлекеттік қызметті көрсету тәртібін айқындайтын заңға тәуелді нормативтік құқықтық актіні әзірледі және бекітті, және "Тауардың шығарылған елін, Еуразиялық экономикалық одақ тауарының немесе шетел тауарының мәртебесін айқындау жөніндегі сарапшы-аудиторды аттестаттау" мемлекеттік қызметін көрсету үшін Қазақстан Республикасы Сауда және интеграция министрінің 01.07.21 жылғы № 440-НҚ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актілерді мемлекеттік тіркеу тізілімінде № 23412 болып тіркелді</w:t>
            </w:r>
          </w:p>
        </w:tc>
      </w:tr>
    </w:tbl>
    <w:p>
      <w:pPr>
        <w:spacing w:after="0"/>
        <w:ind w:left="0"/>
        <w:jc w:val="both"/>
      </w:pPr>
      <w:r>
        <w:rPr>
          <w:rFonts w:ascii="Times New Roman"/>
          <w:b w:val="false"/>
          <w:i w:val="false"/>
          <w:color w:val="000000"/>
          <w:sz w:val="28"/>
        </w:rPr>
        <w:t>
      ";</w:t>
      </w:r>
    </w:p>
    <w:bookmarkStart w:name="z26" w:id="25"/>
    <w:p>
      <w:pPr>
        <w:spacing w:after="0"/>
        <w:ind w:left="0"/>
        <w:jc w:val="both"/>
      </w:pPr>
      <w:r>
        <w:rPr>
          <w:rFonts w:ascii="Times New Roman"/>
          <w:b w:val="false"/>
          <w:i w:val="false"/>
          <w:color w:val="000000"/>
          <w:sz w:val="28"/>
        </w:rPr>
        <w:t>
      мынадай мазмұндағы 446-1-тармақпен толықтырылсын:</w:t>
      </w:r>
    </w:p>
    <w:bookmarkEnd w:id="25"/>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7"/>
        <w:gridCol w:w="1538"/>
        <w:gridCol w:w="510"/>
        <w:gridCol w:w="191"/>
        <w:gridCol w:w="117"/>
        <w:gridCol w:w="412"/>
        <w:gridCol w:w="603"/>
        <w:gridCol w:w="117"/>
        <w:gridCol w:w="387"/>
        <w:gridCol w:w="117"/>
        <w:gridCol w:w="7431"/>
      </w:tblGrid>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01403002-1</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Сәйкестікті растау жөніндегі сарапшы-аудиторды аттестаттау</w:t>
            </w:r>
          </w:p>
        </w:tc>
        <w:tc>
          <w:tcPr>
            <w:tcW w:w="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реттеу және метрология комитеті</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(толық)</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"Сәйкестікті растау жөніндегі сарапшы-аудиторларға қойылатын рұқсат беру талаптарын, оларға сәйкестікті растайтын құжаттар тізбесін, сондай-ақ аттестаттау, сәйкестікті растау жөніндегі сарапшы-аудиторлар аттестаттарының қолданысын ұзарту және "Сәйкестікті растау жөніндегі сарапшы-аудиторды аттестаттау "мемлекеттік қызметін көрсету қағидаларын бекіту туралы" Қазақстан Республикасы Сауда және интеграция министрінің 2021 жылғы 8 маусымдағы № 399-НҚ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актілерді мемлекеттік тіркеу тізілімінде № 22967 болып тіркелді</w:t>
            </w:r>
          </w:p>
        </w:tc>
      </w:tr>
    </w:tbl>
    <w:p>
      <w:pPr>
        <w:spacing w:after="0"/>
        <w:ind w:left="0"/>
        <w:jc w:val="both"/>
      </w:pPr>
      <w:r>
        <w:rPr>
          <w:rFonts w:ascii="Times New Roman"/>
          <w:b w:val="false"/>
          <w:i w:val="false"/>
          <w:color w:val="000000"/>
          <w:sz w:val="28"/>
        </w:rPr>
        <w:t>
      ";</w:t>
      </w:r>
    </w:p>
    <w:bookmarkStart w:name="z27" w:id="26"/>
    <w:p>
      <w:pPr>
        <w:spacing w:after="0"/>
        <w:ind w:left="0"/>
        <w:jc w:val="both"/>
      </w:pPr>
      <w:r>
        <w:rPr>
          <w:rFonts w:ascii="Times New Roman"/>
          <w:b w:val="false"/>
          <w:i w:val="false"/>
          <w:color w:val="000000"/>
          <w:sz w:val="28"/>
        </w:rPr>
        <w:t>
      476-тармақ алынып тасталсын;</w:t>
      </w:r>
    </w:p>
    <w:bookmarkEnd w:id="26"/>
    <w:bookmarkStart w:name="z28" w:id="27"/>
    <w:p>
      <w:pPr>
        <w:spacing w:after="0"/>
        <w:ind w:left="0"/>
        <w:jc w:val="both"/>
      </w:pPr>
      <w:r>
        <w:rPr>
          <w:rFonts w:ascii="Times New Roman"/>
          <w:b w:val="false"/>
          <w:i w:val="false"/>
          <w:color w:val="000000"/>
          <w:sz w:val="28"/>
        </w:rPr>
        <w:t>
      486-тармақ мынадай редакцияда жазылсын:</w:t>
      </w:r>
    </w:p>
    <w:bookmarkEnd w:id="27"/>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3"/>
        <w:gridCol w:w="1355"/>
        <w:gridCol w:w="664"/>
        <w:gridCol w:w="355"/>
        <w:gridCol w:w="123"/>
        <w:gridCol w:w="123"/>
        <w:gridCol w:w="632"/>
        <w:gridCol w:w="123"/>
        <w:gridCol w:w="483"/>
        <w:gridCol w:w="123"/>
        <w:gridCol w:w="7656"/>
      </w:tblGrid>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01501003</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Көмірсутектер саласындағы жұмыстар мен көрсетілетін қызметтерге арналған лицензия</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w:t>
            </w:r>
          </w:p>
        </w:tc>
        <w:tc>
          <w:tcPr>
            <w:tcW w:w="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"Көмірсутектер саласындағы тау-кен өндірістерін (көмірсутектер), мұнай-химия өндірістерін жобалауға (технологиялық) және (немесе) пайдалануға, магистральдық газ құбырларын, мұнай құбырларын, мұнай өнімдері құбырларын пайдалануға арналған лицензия" мемлекеттік қызмет көрсету қағидаларын бекіту туралы" Қазақстан Республикасы Энергетика министрінің 2020 жылғы 10 сәуірдегі № 139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20383 болып тіркелді</w:t>
            </w:r>
          </w:p>
        </w:tc>
      </w:tr>
    </w:tbl>
    <w:p>
      <w:pPr>
        <w:spacing w:after="0"/>
        <w:ind w:left="0"/>
        <w:jc w:val="both"/>
      </w:pPr>
      <w:r>
        <w:rPr>
          <w:rFonts w:ascii="Times New Roman"/>
          <w:b w:val="false"/>
          <w:i w:val="false"/>
          <w:color w:val="000000"/>
          <w:sz w:val="28"/>
        </w:rPr>
        <w:t>
      ";</w:t>
      </w:r>
    </w:p>
    <w:bookmarkStart w:name="z29" w:id="28"/>
    <w:p>
      <w:pPr>
        <w:spacing w:after="0"/>
        <w:ind w:left="0"/>
        <w:jc w:val="both"/>
      </w:pPr>
      <w:r>
        <w:rPr>
          <w:rFonts w:ascii="Times New Roman"/>
          <w:b w:val="false"/>
          <w:i w:val="false"/>
          <w:color w:val="000000"/>
          <w:sz w:val="28"/>
        </w:rPr>
        <w:t>
      487-тармақ алынып тасталсын;</w:t>
      </w:r>
    </w:p>
    <w:bookmarkEnd w:id="28"/>
    <w:bookmarkStart w:name="z30" w:id="29"/>
    <w:p>
      <w:pPr>
        <w:spacing w:after="0"/>
        <w:ind w:left="0"/>
        <w:jc w:val="both"/>
      </w:pPr>
      <w:r>
        <w:rPr>
          <w:rFonts w:ascii="Times New Roman"/>
          <w:b w:val="false"/>
          <w:i w:val="false"/>
          <w:color w:val="000000"/>
          <w:sz w:val="28"/>
        </w:rPr>
        <w:t>
      594-тармақ алынып тасталсын;</w:t>
      </w:r>
    </w:p>
    <w:bookmarkEnd w:id="29"/>
    <w:bookmarkStart w:name="z31" w:id="30"/>
    <w:p>
      <w:pPr>
        <w:spacing w:after="0"/>
        <w:ind w:left="0"/>
        <w:jc w:val="both"/>
      </w:pPr>
      <w:r>
        <w:rPr>
          <w:rFonts w:ascii="Times New Roman"/>
          <w:b w:val="false"/>
          <w:i w:val="false"/>
          <w:color w:val="000000"/>
          <w:sz w:val="28"/>
        </w:rPr>
        <w:t>
      603-тармақ мынадай редакцияда жазылсын:</w:t>
      </w:r>
    </w:p>
    <w:bookmarkEnd w:id="30"/>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5"/>
        <w:gridCol w:w="1502"/>
        <w:gridCol w:w="1792"/>
        <w:gridCol w:w="222"/>
        <w:gridCol w:w="136"/>
        <w:gridCol w:w="936"/>
        <w:gridCol w:w="701"/>
        <w:gridCol w:w="136"/>
        <w:gridCol w:w="536"/>
        <w:gridCol w:w="136"/>
        <w:gridCol w:w="5468"/>
      </w:tblGrid>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02101003</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Діни іс-шараларды өткізуге арналған үй-жайларды ғибадат үйлерінен (ғимараттарынан) тыс жерлерде орналастыруға келісу туралы шешім беру</w:t>
            </w:r>
          </w:p>
        </w:tc>
        <w:tc>
          <w:tcPr>
            <w:tcW w:w="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АҚДМ</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 Нұр-Сұлта, Алматы және Шымкент қалаларының ЖАО</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"Діни қызмет саласындағы мемлекеттік қызметтер көрсету қағидаларын бекіту туралы" Қазақстан Республикасы Ақпарат және қоғамдық даму министрінің 2020 жылғы 31 наурыздағы № 97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20256 болып тіркелді</w:t>
            </w:r>
          </w:p>
        </w:tc>
      </w:tr>
    </w:tbl>
    <w:p>
      <w:pPr>
        <w:spacing w:after="0"/>
        <w:ind w:left="0"/>
        <w:jc w:val="both"/>
      </w:pPr>
      <w:r>
        <w:rPr>
          <w:rFonts w:ascii="Times New Roman"/>
          <w:b w:val="false"/>
          <w:i w:val="false"/>
          <w:color w:val="000000"/>
          <w:sz w:val="28"/>
        </w:rPr>
        <w:t>
      ";</w:t>
      </w:r>
    </w:p>
    <w:bookmarkStart w:name="z32" w:id="31"/>
    <w:p>
      <w:pPr>
        <w:spacing w:after="0"/>
        <w:ind w:left="0"/>
        <w:jc w:val="both"/>
      </w:pPr>
      <w:r>
        <w:rPr>
          <w:rFonts w:ascii="Times New Roman"/>
          <w:b w:val="false"/>
          <w:i w:val="false"/>
          <w:color w:val="000000"/>
          <w:sz w:val="28"/>
        </w:rPr>
        <w:t>
      613-тармақ мынадай редакцияда жазылсын:</w:t>
      </w:r>
    </w:p>
    <w:bookmarkEnd w:id="31"/>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9"/>
        <w:gridCol w:w="1225"/>
        <w:gridCol w:w="1089"/>
        <w:gridCol w:w="321"/>
        <w:gridCol w:w="111"/>
        <w:gridCol w:w="2162"/>
        <w:gridCol w:w="1454"/>
        <w:gridCol w:w="111"/>
        <w:gridCol w:w="655"/>
        <w:gridCol w:w="111"/>
        <w:gridCol w:w="4462"/>
      </w:tblGrid>
      <w:tr>
        <w:trPr>
          <w:trHeight w:val="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02201011</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Сауда-саттықты (аукциондарды) өткізуді талап етпейтін мемлекет меншігіндегі жер учаскелеріне құқықтарды алу</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Нұр-Сұлтан, Алматы және Шымкент қалаларының, аудандардың, облыстық маңызы бар қалалардың, аудандық маңызы бар қалалардың ЖАО, кенттердің, ауылдардың, ауылдық округтердің әкімдері</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кенттің, ауылдың, ауылдық округтің әкімі, "электрондық үкіметтің" веб-порталы"</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 қағаз түрінде</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 қатынастары саласындағы мемлекеттік қызметтерді көрсету жөніндегі қағидаларды бекіту туралы" Қазақстан Республикасы Ауыл шаруашылығы министрінің 2020 жылғы 1 қазандағы № 301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актілерді мемлекеттік тіркеу тізілімінде № 21366 болып тіркелген.</w:t>
            </w:r>
          </w:p>
        </w:tc>
      </w:tr>
    </w:tbl>
    <w:p>
      <w:pPr>
        <w:spacing w:after="0"/>
        <w:ind w:left="0"/>
        <w:jc w:val="both"/>
      </w:pPr>
      <w:r>
        <w:rPr>
          <w:rFonts w:ascii="Times New Roman"/>
          <w:b w:val="false"/>
          <w:i w:val="false"/>
          <w:color w:val="000000"/>
          <w:sz w:val="28"/>
        </w:rPr>
        <w:t>
      ";</w:t>
      </w:r>
    </w:p>
    <w:bookmarkStart w:name="z33" w:id="32"/>
    <w:p>
      <w:pPr>
        <w:spacing w:after="0"/>
        <w:ind w:left="0"/>
        <w:jc w:val="both"/>
      </w:pPr>
      <w:r>
        <w:rPr>
          <w:rFonts w:ascii="Times New Roman"/>
          <w:b w:val="false"/>
          <w:i w:val="false"/>
          <w:color w:val="000000"/>
          <w:sz w:val="28"/>
        </w:rPr>
        <w:t>
      631-тармақ мынадай редакцияда жазылсын:</w:t>
      </w:r>
    </w:p>
    <w:bookmarkEnd w:id="32"/>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5"/>
        <w:gridCol w:w="1564"/>
        <w:gridCol w:w="1777"/>
        <w:gridCol w:w="410"/>
        <w:gridCol w:w="142"/>
        <w:gridCol w:w="321"/>
        <w:gridCol w:w="875"/>
        <w:gridCol w:w="142"/>
        <w:gridCol w:w="558"/>
        <w:gridCol w:w="142"/>
        <w:gridCol w:w="5604"/>
      </w:tblGrid>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02303003</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аумағында таратылатын шетелдік теле-, радиоарнаны есепке қою, қайта есепке қою, куәліктің телнұсқасын беру</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АҚДМ</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АҚДМ Ақпарат комитеті</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 веб-порталы"</w:t>
            </w:r>
          </w:p>
        </w:tc>
        <w:tc>
          <w:tcPr>
            <w:tcW w:w="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"Ақпарат саласындағы мемлекеттік қызметтер көрсету қағидаларын бекіту туралы" Қазақстан Республикасы Ақпарат және қоғамдық даму министрінің 2020 жылғы 2 сәуірдегі № 101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20296 болып тіркелді</w:t>
            </w:r>
          </w:p>
        </w:tc>
      </w:tr>
    </w:tbl>
    <w:p>
      <w:pPr>
        <w:spacing w:after="0"/>
        <w:ind w:left="0"/>
        <w:jc w:val="both"/>
      </w:pPr>
      <w:r>
        <w:rPr>
          <w:rFonts w:ascii="Times New Roman"/>
          <w:b w:val="false"/>
          <w:i w:val="false"/>
          <w:color w:val="000000"/>
          <w:sz w:val="28"/>
        </w:rPr>
        <w:t>
      ";</w:t>
      </w:r>
    </w:p>
    <w:bookmarkStart w:name="z34" w:id="33"/>
    <w:p>
      <w:pPr>
        <w:spacing w:after="0"/>
        <w:ind w:left="0"/>
        <w:jc w:val="both"/>
      </w:pPr>
      <w:r>
        <w:rPr>
          <w:rFonts w:ascii="Times New Roman"/>
          <w:b w:val="false"/>
          <w:i w:val="false"/>
          <w:color w:val="000000"/>
          <w:sz w:val="28"/>
        </w:rPr>
        <w:t>
      659, 660-тармақтар мынадай редакцияда жазылсын:</w:t>
      </w:r>
    </w:p>
    <w:bookmarkEnd w:id="33"/>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9"/>
        <w:gridCol w:w="1449"/>
        <w:gridCol w:w="1865"/>
        <w:gridCol w:w="379"/>
        <w:gridCol w:w="132"/>
        <w:gridCol w:w="903"/>
        <w:gridCol w:w="810"/>
        <w:gridCol w:w="132"/>
        <w:gridCol w:w="517"/>
        <w:gridCol w:w="132"/>
        <w:gridCol w:w="5272"/>
      </w:tblGrid>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02601004</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Ғибадат үйлерін (ғимараттарын) салу және олардың орналасатын жерін айқындау туралы шешім беру</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АҚДМ</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Нұр-Сұлтан, Алматы және Шымкент қалаларының ЖАО</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 веб-порталы"</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"Діни қызмет саласындағы мемлекеттік қызметтер көрсету қағидаларын бекіту туралы" Қазақстан Республикасы Ақпарат және қоғамдық даму министрінің 2020 жылғы 31 наурыздағы № 97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20256 болып тіркелді</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02601005</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Үйлерді (ғимараттарды) ғибадат үйлері (ғимараттары) етіп қайта бейіндеу (функционалдық мақсатын өзгерту) туралы шешім беру</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АҚДМ</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Нұр-Сұлтан, Алматы және Шымкент қалаларының ЖАО</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 веб-порталы"</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p>
            <w:pPr>
              <w:spacing w:after="20"/>
              <w:ind w:left="20"/>
              <w:jc w:val="both"/>
            </w:pPr>
            <w:r>
              <w:rPr>
                <w:rFonts w:ascii="Times New Roman"/>
                <w:b w:val="false"/>
                <w:i w:val="false"/>
                <w:color w:val="000000"/>
                <w:sz w:val="20"/>
              </w:rPr>
              <w:t>
тегін</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"Діни қызмет саласындағы мемлекеттік қызметтер көрсету қағидаларын бекіту туралы" Қазақстан Республикасы Ақпарат және қоғамдық даму министрінің 2020 жылғы 31 наурыздағы № 97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20256 болып тіркелді</w:t>
            </w:r>
          </w:p>
        </w:tc>
      </w:tr>
    </w:tbl>
    <w:p>
      <w:pPr>
        <w:spacing w:after="0"/>
        <w:ind w:left="0"/>
        <w:jc w:val="both"/>
      </w:pPr>
      <w:r>
        <w:rPr>
          <w:rFonts w:ascii="Times New Roman"/>
          <w:b w:val="false"/>
          <w:i w:val="false"/>
          <w:color w:val="000000"/>
          <w:sz w:val="28"/>
        </w:rPr>
        <w:t>
      ".</w:t>
      </w:r>
    </w:p>
    <w:bookmarkStart w:name="z35" w:id="34"/>
    <w:p>
      <w:pPr>
        <w:spacing w:after="0"/>
        <w:ind w:left="0"/>
        <w:jc w:val="both"/>
      </w:pPr>
      <w:r>
        <w:rPr>
          <w:rFonts w:ascii="Times New Roman"/>
          <w:b w:val="false"/>
          <w:i w:val="false"/>
          <w:color w:val="000000"/>
          <w:sz w:val="28"/>
        </w:rPr>
        <w:t>
      2. Қазақстан Республикасы Цифрлық даму, инновациялар және аэроғарыш өнеркәсібі министрлігінің Мемлекеттік қызметтер комитеті:</w:t>
      </w:r>
    </w:p>
    <w:bookmarkEnd w:id="34"/>
    <w:bookmarkStart w:name="z36" w:id="35"/>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35"/>
    <w:bookmarkStart w:name="z37" w:id="36"/>
    <w:p>
      <w:pPr>
        <w:spacing w:after="0"/>
        <w:ind w:left="0"/>
        <w:jc w:val="both"/>
      </w:pPr>
      <w:r>
        <w:rPr>
          <w:rFonts w:ascii="Times New Roman"/>
          <w:b w:val="false"/>
          <w:i w:val="false"/>
          <w:color w:val="000000"/>
          <w:sz w:val="28"/>
        </w:rPr>
        <w:t>
      2) осы бұйрықты Қазақстан Республикасы Цифрлық даму, инновациялар және аэроғарыш өнеркәсібі министрлігінің интернет-ресурсында орналастыруды;</w:t>
      </w:r>
    </w:p>
    <w:bookmarkEnd w:id="36"/>
    <w:bookmarkStart w:name="z38" w:id="37"/>
    <w:p>
      <w:pPr>
        <w:spacing w:after="0"/>
        <w:ind w:left="0"/>
        <w:jc w:val="both"/>
      </w:pPr>
      <w:r>
        <w:rPr>
          <w:rFonts w:ascii="Times New Roman"/>
          <w:b w:val="false"/>
          <w:i w:val="false"/>
          <w:color w:val="000000"/>
          <w:sz w:val="28"/>
        </w:rPr>
        <w:t xml:space="preserve">
      3) Осы бұйрық мемлекеттік тіркелгеннен кейін он жұмыс күні ішінде Қазақстан Республикасы Цифрлық даму, инновациялар және аэроғарыш өнеркәсібі министрлігінің Заң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ұсынуды қамтамасыз етсін.</w:t>
      </w:r>
    </w:p>
    <w:bookmarkEnd w:id="37"/>
    <w:bookmarkStart w:name="z39" w:id="38"/>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Цифрлық даму, инновациялар және аэроғарыш өнеркәсібі вице-министріне жүктелсін.</w:t>
      </w:r>
    </w:p>
    <w:bookmarkEnd w:id="38"/>
    <w:bookmarkStart w:name="z40" w:id="39"/>
    <w:p>
      <w:pPr>
        <w:spacing w:after="0"/>
        <w:ind w:left="0"/>
        <w:jc w:val="both"/>
      </w:pPr>
      <w:r>
        <w:rPr>
          <w:rFonts w:ascii="Times New Roman"/>
          <w:b w:val="false"/>
          <w:i w:val="false"/>
          <w:color w:val="000000"/>
          <w:sz w:val="28"/>
        </w:rPr>
        <w:t xml:space="preserve">
      4. Осы бұйрық 2022 жылғы 1 қаңтардан бастап қолданысқа енгізілетін </w:t>
      </w:r>
      <w:r>
        <w:rPr>
          <w:rFonts w:ascii="Times New Roman"/>
          <w:b w:val="false"/>
          <w:i w:val="false"/>
          <w:color w:val="000000"/>
          <w:sz w:val="28"/>
        </w:rPr>
        <w:t>1-тармақтың</w:t>
      </w:r>
      <w:r>
        <w:rPr>
          <w:rFonts w:ascii="Times New Roman"/>
          <w:b w:val="false"/>
          <w:i w:val="false"/>
          <w:color w:val="000000"/>
          <w:sz w:val="28"/>
        </w:rPr>
        <w:t xml:space="preserve"> алпыс тоғызыншы, жетпіс жетінші және жетпіс тоғызыншы абзацтарын қоспағанда, оның алғашқы ресми жарияланған күнінен бастап қолданысқа енгізіледі.</w:t>
      </w:r>
    </w:p>
    <w:bookmarkEnd w:id="3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p>
          <w:p>
            <w:pPr>
              <w:spacing w:after="20"/>
              <w:ind w:left="20"/>
              <w:jc w:val="both"/>
            </w:pPr>
          </w:p>
          <w:p>
            <w:pPr>
              <w:spacing w:after="20"/>
              <w:ind w:left="20"/>
              <w:jc w:val="both"/>
            </w:pPr>
            <w:r>
              <w:rPr>
                <w:rFonts w:ascii="Times New Roman"/>
                <w:b w:val="false"/>
                <w:i/>
                <w:color w:val="000000"/>
                <w:sz w:val="20"/>
              </w:rPr>
              <w:t xml:space="preserve">Цифрлық даму, инновациялар және </w:t>
            </w:r>
          </w:p>
          <w:p>
            <w:pPr>
              <w:spacing w:after="20"/>
              <w:ind w:left="20"/>
              <w:jc w:val="both"/>
            </w:pPr>
            <w:r>
              <w:rPr>
                <w:rFonts w:ascii="Times New Roman"/>
                <w:b w:val="false"/>
                <w:i/>
                <w:color w:val="000000"/>
                <w:sz w:val="20"/>
              </w:rPr>
              <w:t xml:space="preserve">аэроғарыш өнеркәсібі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Мусин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