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dfb3b" w14:textId="4cdfb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"Отандық өңделген тауарларды ілгерілету бойынша индустриялық-инновациялық қызмет субъектілері шығындарының бір бөлігін өтеу қағидаларын, оларды ілгерілету бойынша шығындары ішінара өтелетін отандық өңделген тауарлардың тізбесін бекіту туралы" Қазақстан Республикасы Инвестициялар және даму министрінің 2015 жылғы 30 қарашадағы № 1128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Сауда және интеграция министрінің м.а. 2021 жылғы 26 қарашадағы № 611-НҚ бұйрығы. Қазақстан Республикасының Әділет министрлігінде 2021 жылғы 4 желтоқсанда № 25549 болып тіркелді. Күші жойылды - Қазақстан Республикасы Сауда және интеграция министрінің м.а. 2022 жылғы 1 тамыздағы № 314-НҚ бұйрығымен.</w:t>
      </w:r>
    </w:p>
    <w:p>
      <w:pPr>
        <w:spacing w:after="0"/>
        <w:ind w:left="0"/>
        <w:jc w:val="both"/>
      </w:pPr>
      <w:r>
        <w:rPr>
          <w:rFonts w:ascii="Times New Roman"/>
          <w:b w:val="false"/>
          <w:i w:val="false"/>
          <w:color w:val="ff0000"/>
          <w:sz w:val="28"/>
        </w:rPr>
        <w:t xml:space="preserve">
      Ескерту. Күші жойылды - ҚР Сауда және интеграция министрінің м.а. 01.08.2022 </w:t>
      </w:r>
      <w:r>
        <w:rPr>
          <w:rFonts w:ascii="Times New Roman"/>
          <w:b w:val="false"/>
          <w:i w:val="false"/>
          <w:color w:val="ff0000"/>
          <w:sz w:val="28"/>
        </w:rPr>
        <w:t>№ 314-НҚ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"Отандық өңделген тауарларды ілгерілету бойынша индустриялық-инновациялық қызмет субъектілері шығындарының бір бөлігін өтеу қағидаларын, оларды ілгерілету бойынша шығындары ішінара өтелетін отандық өңделген тауарлардың тізбесін бекіту туралы" Қазақстан Республикасы Инвестициялар және даму министрінің 2015 жылғы 30 қарашадағы № 1128 </w:t>
      </w:r>
      <w:r>
        <w:rPr>
          <w:rFonts w:ascii="Times New Roman"/>
          <w:b w:val="false"/>
          <w:i w:val="false"/>
          <w:color w:val="000000"/>
          <w:sz w:val="28"/>
        </w:rPr>
        <w:t>бұйрыққа</w:t>
      </w:r>
      <w:r>
        <w:rPr>
          <w:rFonts w:ascii="Times New Roman"/>
          <w:b w:val="false"/>
          <w:i w:val="false"/>
          <w:color w:val="000000"/>
          <w:sz w:val="28"/>
        </w:rPr>
        <w:t xml:space="preserve"> (Нормативтік құқықтық актілерді мемлекеттік тіркеу тізілімінде № 12730 болып тіркелген)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бұйрықтың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"Индустриялық-инновациялық қызмет субъектілерінің отандық өңделген тауарларды, сондай-ақ ақпараттық-коммуникациялық көрсетілетін қызметтерді ілгерілету бойынша шығындарының бір бөлігін өтеу қағидаларын, отандық өңделген тауарлардың, сондай-ақ оларды ілгерілету бойынша шығындары ішінара өтелетін ақпараттық-коммуникациялық көрсетілетін қызметтердің тізбесін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мынадай редакцияда жазылсын:</w:t>
      </w:r>
    </w:p>
    <w:bookmarkStart w:name="z6" w:id="4"/>
    <w:p>
      <w:pPr>
        <w:spacing w:after="0"/>
        <w:ind w:left="0"/>
        <w:jc w:val="both"/>
      </w:pPr>
      <w:r>
        <w:rPr>
          <w:rFonts w:ascii="Times New Roman"/>
          <w:b w:val="false"/>
          <w:i w:val="false"/>
          <w:color w:val="000000"/>
          <w:sz w:val="28"/>
        </w:rPr>
        <w:t xml:space="preserve">
      "Қазақстан Республикасының Кәсіпкерлік кодексінің </w:t>
      </w:r>
      <w:r>
        <w:rPr>
          <w:rFonts w:ascii="Times New Roman"/>
          <w:b w:val="false"/>
          <w:i w:val="false"/>
          <w:color w:val="000000"/>
          <w:sz w:val="28"/>
        </w:rPr>
        <w:t>102-бабы</w:t>
      </w:r>
      <w:r>
        <w:rPr>
          <w:rFonts w:ascii="Times New Roman"/>
          <w:b w:val="false"/>
          <w:i w:val="false"/>
          <w:color w:val="000000"/>
          <w:sz w:val="28"/>
        </w:rPr>
        <w:t xml:space="preserve"> 2-тармағының 7) және 8) тармақшаларына сәйкес БҰЙЫРАМЫН:";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8" w:id="5"/>
    <w:p>
      <w:pPr>
        <w:spacing w:after="0"/>
        <w:ind w:left="0"/>
        <w:jc w:val="both"/>
      </w:pPr>
      <w:r>
        <w:rPr>
          <w:rFonts w:ascii="Times New Roman"/>
          <w:b w:val="false"/>
          <w:i w:val="false"/>
          <w:color w:val="000000"/>
          <w:sz w:val="28"/>
        </w:rPr>
        <w:t>
      "1. Бекітілсін:</w:t>
      </w:r>
    </w:p>
    <w:bookmarkEnd w:id="5"/>
    <w:bookmarkStart w:name="z9" w:id="6"/>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индустриялық-инновациялық қызмет субъектілерінің отандық өңделген тауарларды, сондай-ақ ақпараттық-коммуникациялық көрсетілетін қызметтерді ілгерілету бойынша шығындарының бір бөлігін өтеу қағидалары;</w:t>
      </w:r>
    </w:p>
    <w:bookmarkEnd w:id="6"/>
    <w:bookmarkStart w:name="z10" w:id="7"/>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оларды ілгерілету бойынша шығындар ішінара өтелетін отандық өңделген тауарлардың, сондай-ақ ақпараттық-коммуникациялық көрсетілетін қызметтердің тізбесі;</w:t>
      </w:r>
    </w:p>
    <w:bookmarkEnd w:id="7"/>
    <w:bookmarkStart w:name="z11" w:id="8"/>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оларды ілгерілету бойынша шығындар ішінара өтелетін отандық ақпараттық-коммуникациялық көрсетілетін қызметтердің тізбесі.".</w:t>
      </w:r>
    </w:p>
    <w:bookmarkEnd w:id="8"/>
    <w:bookmarkStart w:name="z12" w:id="9"/>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9"/>
    <w:bookmarkStart w:name="z13" w:id="10"/>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3-қосымшамен толықтырылсын.</w:t>
      </w:r>
    </w:p>
    <w:bookmarkEnd w:id="10"/>
    <w:bookmarkStart w:name="z14" w:id="11"/>
    <w:p>
      <w:pPr>
        <w:spacing w:after="0"/>
        <w:ind w:left="0"/>
        <w:jc w:val="both"/>
      </w:pPr>
      <w:r>
        <w:rPr>
          <w:rFonts w:ascii="Times New Roman"/>
          <w:b w:val="false"/>
          <w:i w:val="false"/>
          <w:color w:val="000000"/>
          <w:sz w:val="28"/>
        </w:rPr>
        <w:t>
      2. Қазақстан Республикасы Сауда және интеграция министрлігінің Экспортты ілгерілету департаменті заңнамада белгіленген тәртіппен:</w:t>
      </w:r>
    </w:p>
    <w:bookmarkEnd w:id="11"/>
    <w:bookmarkStart w:name="z15" w:id="1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2"/>
    <w:bookmarkStart w:name="z16" w:id="13"/>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13"/>
    <w:bookmarkStart w:name="z17"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даму вице-министріне жүктелсін.</w:t>
      </w:r>
    </w:p>
    <w:bookmarkEnd w:id="14"/>
    <w:bookmarkStart w:name="z18"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Сауда және интеграция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Казанбаев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Индустрия және инфрақұрылымдық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даму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"КЕЛІСІЛДІ"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Цифрлық даму, инновациялар және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Сауда және интеграция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 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26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611-НҚ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және даму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 2015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 қарашадағы № 1128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1-қосымша</w:t>
            </w:r>
          </w:p>
        </w:tc>
      </w:tr>
    </w:tbl>
    <w:bookmarkStart w:name="z21" w:id="16"/>
    <w:p>
      <w:pPr>
        <w:spacing w:after="0"/>
        <w:ind w:left="0"/>
        <w:jc w:val="left"/>
      </w:pPr>
      <w:r>
        <w:rPr>
          <w:rFonts w:ascii="Times New Roman"/>
          <w:b/>
          <w:i w:val="false"/>
          <w:color w:val="000000"/>
        </w:rPr>
        <w:t xml:space="preserve"> Индустриялық-инновациялық қызмет субъектілерінің отандық өңделген тауарларды, сондай-ақ ақпараттық-коммуникациялық көрсетілетін қызметтерді сыртқы нарықтарға ілгерілету бойынша шығындарының бір бөлігін өтеу қағидалары 1-тарау. Жалпы ережелер</w:t>
      </w:r>
    </w:p>
    <w:bookmarkEnd w:id="16"/>
    <w:bookmarkStart w:name="z22" w:id="17"/>
    <w:p>
      <w:pPr>
        <w:spacing w:after="0"/>
        <w:ind w:left="0"/>
        <w:jc w:val="both"/>
      </w:pPr>
      <w:r>
        <w:rPr>
          <w:rFonts w:ascii="Times New Roman"/>
          <w:b w:val="false"/>
          <w:i w:val="false"/>
          <w:color w:val="000000"/>
          <w:sz w:val="28"/>
        </w:rPr>
        <w:t xml:space="preserve">
      1. Осы Индустриялық-инновациялық қызмет субъектілерінің отандық өңделген тауарларды, сондай-ақ ақпараттық-коммуникациялық көрсетілетін қызметтерді сыртқы нарықтарға ілгерілету бойынша шығындарының бір бөлігін өтеу қағидалары (бұдан әрі - Қағидалар) Қазақстан Республикасы Кәсіпкерлік кодексінің (бұдан әрі - Кодекс) </w:t>
      </w:r>
      <w:r>
        <w:rPr>
          <w:rFonts w:ascii="Times New Roman"/>
          <w:b w:val="false"/>
          <w:i w:val="false"/>
          <w:color w:val="000000"/>
          <w:sz w:val="28"/>
        </w:rPr>
        <w:t>102-бабы</w:t>
      </w:r>
      <w:r>
        <w:rPr>
          <w:rFonts w:ascii="Times New Roman"/>
          <w:b w:val="false"/>
          <w:i w:val="false"/>
          <w:color w:val="000000"/>
          <w:sz w:val="28"/>
        </w:rPr>
        <w:t xml:space="preserve"> 2-тармағының 7) және 8) тармақшаларына сәйкес әзірленді және индустриялық-инновациялық қызмет субъектілерінің отандық өңделген тауарларды, сондай-ақ ақпараттық-коммуникациялық көрсетілетін қызметтерді сыртқы нарықтарға ілгерілету бойынша шығындарының бір бөлігін өтеу тәртібін айқындайды.</w:t>
      </w:r>
    </w:p>
    <w:bookmarkEnd w:id="17"/>
    <w:bookmarkStart w:name="z23" w:id="18"/>
    <w:p>
      <w:pPr>
        <w:spacing w:after="0"/>
        <w:ind w:left="0"/>
        <w:jc w:val="both"/>
      </w:pPr>
      <w:r>
        <w:rPr>
          <w:rFonts w:ascii="Times New Roman"/>
          <w:b w:val="false"/>
          <w:i w:val="false"/>
          <w:color w:val="000000"/>
          <w:sz w:val="28"/>
        </w:rPr>
        <w:t>
      2. Шығындардың бір бөлігін өтеу отандық өңделген тауарларды өндіретін индустриялық-инновациялық қызмет субъектісіне (не оның еншілес компаниясына, өндірілген өнімді өткізетін ресми өкілге (дистрибьютерге/трейдерге) немесе ауыл шаруашылығы өндірістік кооперативіне немесе ақпараттық-коммуникациялық қызметтер көрсететін (бұдан әрі – өтініш беруші) оларды ілгерілету бойынша шығындар ішінара өтелетін отандық өңделген тауарлар мен ақпараттық-коммуникациялық қызметтер тізбесі негізінде және осы мақсаттарға ағымдағы қаржы жылына арналған республикалық бюджетте көзделген қаражат шегінде жүзеге асырылады.</w:t>
      </w:r>
    </w:p>
    <w:bookmarkEnd w:id="18"/>
    <w:bookmarkStart w:name="z24" w:id="19"/>
    <w:p>
      <w:pPr>
        <w:spacing w:after="0"/>
        <w:ind w:left="0"/>
        <w:jc w:val="both"/>
      </w:pPr>
      <w:r>
        <w:rPr>
          <w:rFonts w:ascii="Times New Roman"/>
          <w:b w:val="false"/>
          <w:i w:val="false"/>
          <w:color w:val="000000"/>
          <w:sz w:val="28"/>
        </w:rPr>
        <w:t>
      3. Акцияларының (жарғылық капиталға қатысу үлестерінің) елу және одан да көп пайызы мемлекетке, ұлттық басқарушы холдингке, ұлттық холдингке, ұлттық компанияға (әлеуметтік-кәсіпкерлік корпорацияны, әскери және аэроғарыштық мақсаттағы тауарларды (өнімдерді), қосарланған мақсаттағы (қолданыстағы) тауарларды (өнімдерді) отандық өндірушілерді, сондай-ақ мемлекеттік-жекешелік әріптестік туралы шарт шеңберінде құрылған кәсіпкерлер, сондай-ақ өздеріне қатысты тарату, оңалту немесе банкроттық рәсімдері басталған өтініш берушілер, сондай-ақ мемлекеттік-жекешелік әріптестік саласындағы Қазақстан Республикасы заңнамасына сәйкес қызметі тоқтатыла тұрған кәспкерлерді қоспағанда) тікелей немесе жанама түрде тиесілі өтініш берушілер мемлекеттік қолдау шараларын пайдаланбайды.</w:t>
      </w:r>
    </w:p>
    <w:bookmarkEnd w:id="19"/>
    <w:bookmarkStart w:name="z25" w:id="20"/>
    <w:p>
      <w:pPr>
        <w:spacing w:after="0"/>
        <w:ind w:left="0"/>
        <w:jc w:val="both"/>
      </w:pPr>
      <w:r>
        <w:rPr>
          <w:rFonts w:ascii="Times New Roman"/>
          <w:b w:val="false"/>
          <w:i w:val="false"/>
          <w:color w:val="000000"/>
          <w:sz w:val="28"/>
        </w:rPr>
        <w:t>
      4. Өтініш беруші индустриялық-инновациялық қызмет субъектілері шығындарының бір бөлігінің өтемін алуға өтінім береді (бұдан әрі - өтінім) және оған осы Қағидаларға 1-қосымшаға сәйкес нысан бойынша құжаттарды, ақпаратты, бастапқы деректерді, есептерді, негіздемелерді қоса береді. Өтінім экспортты дамыту және ілгерілету саласындағы ұлттық даму институтына (бұдан әрі – Оператор) веб-портал арқылы электрондық түрде ұсынылады еxport.gov.kz (бұдан әрі-веб-портал) арқылы "PDF (Portable Document Format) (Портейбл Документ Формат)" электрондық форматында өтініш берушінің бірінші басшысының немесе оның міндетін атқарушы тұлғаның (бірінші басшының міндеттерін орындау туралы растайтын құжат болған кезде) электрондық цифрлық қолтаңбасымен куәландырылады.</w:t>
      </w:r>
    </w:p>
    <w:bookmarkEnd w:id="20"/>
    <w:bookmarkStart w:name="z26" w:id="21"/>
    <w:p>
      <w:pPr>
        <w:spacing w:after="0"/>
        <w:ind w:left="0"/>
        <w:jc w:val="left"/>
      </w:pPr>
      <w:r>
        <w:rPr>
          <w:rFonts w:ascii="Times New Roman"/>
          <w:b/>
          <w:i w:val="false"/>
          <w:color w:val="000000"/>
        </w:rPr>
        <w:t xml:space="preserve"> 2-тарау. Индустриялық-инновациялық қызмет субъектілерінің отандық өңделген тауарларды, сондай-ақ ақпараттық-коммуникациялық көрсетілетін қызметтерді сыртқы нарықтарға ілгерілету бойынша шығындарының бір бөлігін өтеу тәртібі</w:t>
      </w:r>
    </w:p>
    <w:bookmarkEnd w:id="21"/>
    <w:bookmarkStart w:name="z27" w:id="22"/>
    <w:p>
      <w:pPr>
        <w:spacing w:after="0"/>
        <w:ind w:left="0"/>
        <w:jc w:val="both"/>
      </w:pPr>
      <w:r>
        <w:rPr>
          <w:rFonts w:ascii="Times New Roman"/>
          <w:b w:val="false"/>
          <w:i w:val="false"/>
          <w:color w:val="000000"/>
          <w:sz w:val="28"/>
        </w:rPr>
        <w:t xml:space="preserve">
      5. Өтініш берушінің отандық өңделген тауарларды сыртқы нарықтарға ілгерілету бойынша шығындарының бір бөлігін өтеу мынадай түрлер бойынша жүргізіледі: </w:t>
      </w:r>
    </w:p>
    <w:bookmarkEnd w:id="22"/>
    <w:bookmarkStart w:name="z28" w:id="23"/>
    <w:p>
      <w:pPr>
        <w:spacing w:after="0"/>
        <w:ind w:left="0"/>
        <w:jc w:val="both"/>
      </w:pPr>
      <w:r>
        <w:rPr>
          <w:rFonts w:ascii="Times New Roman"/>
          <w:b w:val="false"/>
          <w:i w:val="false"/>
          <w:color w:val="000000"/>
          <w:sz w:val="28"/>
        </w:rPr>
        <w:t>
      1) шетелде тауарларды жарнамалауға байланысты шығындар:</w:t>
      </w:r>
    </w:p>
    <w:bookmarkEnd w:id="23"/>
    <w:p>
      <w:pPr>
        <w:spacing w:after="0"/>
        <w:ind w:left="0"/>
        <w:jc w:val="both"/>
      </w:pPr>
      <w:r>
        <w:rPr>
          <w:rFonts w:ascii="Times New Roman"/>
          <w:b w:val="false"/>
          <w:i w:val="false"/>
          <w:color w:val="000000"/>
          <w:sz w:val="28"/>
        </w:rPr>
        <w:t>
      бұқаралық ақпарат құралдары (баспа, теледидар, радио, интернет-ресурстар), мамандандырылған және жарнамалық журналдар мен каталогтар арқылы шетелдегі жарнамаға;</w:t>
      </w:r>
    </w:p>
    <w:p>
      <w:pPr>
        <w:spacing w:after="0"/>
        <w:ind w:left="0"/>
        <w:jc w:val="both"/>
      </w:pPr>
      <w:r>
        <w:rPr>
          <w:rFonts w:ascii="Times New Roman"/>
          <w:b w:val="false"/>
          <w:i w:val="false"/>
          <w:color w:val="000000"/>
          <w:sz w:val="28"/>
        </w:rPr>
        <w:t>
      шетелдегі қоғамдық орындардағы жарнамаға (баннерлер, кермелер, лайт-бокстар, аудио-бейнероликтерді трансляциялау, көлік құралдарының сыртқы беттеріндегі жарнама), қоғамдық көлік салондарындағы жарнама;</w:t>
      </w:r>
    </w:p>
    <w:p>
      <w:pPr>
        <w:spacing w:after="0"/>
        <w:ind w:left="0"/>
        <w:jc w:val="both"/>
      </w:pPr>
      <w:r>
        <w:rPr>
          <w:rFonts w:ascii="Times New Roman"/>
          <w:b w:val="false"/>
          <w:i w:val="false"/>
          <w:color w:val="000000"/>
          <w:sz w:val="28"/>
        </w:rPr>
        <w:t>
      осы мақсаттарға арналған аудио-бейнероликтер мен жарнамалық материалдарды дайындауға, жарнамалық құрылымдар мен беттерді жалға алуға;</w:t>
      </w:r>
    </w:p>
    <w:bookmarkStart w:name="z29" w:id="24"/>
    <w:p>
      <w:pPr>
        <w:spacing w:after="0"/>
        <w:ind w:left="0"/>
        <w:jc w:val="both"/>
      </w:pPr>
      <w:r>
        <w:rPr>
          <w:rFonts w:ascii="Times New Roman"/>
          <w:b w:val="false"/>
          <w:i w:val="false"/>
          <w:color w:val="000000"/>
          <w:sz w:val="28"/>
        </w:rPr>
        <w:t>
      2) шетелдік көрмелерге, форумдарға, жәрмеңкелерге, конкурстарға, Конгрестерге тікелей қатысуға арналған шығындар (оның ішінде онлайн форматта):</w:t>
      </w:r>
    </w:p>
    <w:bookmarkEnd w:id="24"/>
    <w:p>
      <w:pPr>
        <w:spacing w:after="0"/>
        <w:ind w:left="0"/>
        <w:jc w:val="both"/>
      </w:pPr>
      <w:r>
        <w:rPr>
          <w:rFonts w:ascii="Times New Roman"/>
          <w:b w:val="false"/>
          <w:i w:val="false"/>
          <w:color w:val="000000"/>
          <w:sz w:val="28"/>
        </w:rPr>
        <w:t>
      тіркеу жарнасын төлеуге және іс-шара шеңберінде жекелеген жабық сессияларға қатысқаны үшін қосымша жарналар;</w:t>
      </w:r>
    </w:p>
    <w:p>
      <w:pPr>
        <w:spacing w:after="0"/>
        <w:ind w:left="0"/>
        <w:jc w:val="both"/>
      </w:pPr>
      <w:r>
        <w:rPr>
          <w:rFonts w:ascii="Times New Roman"/>
          <w:b w:val="false"/>
          <w:i w:val="false"/>
          <w:color w:val="000000"/>
          <w:sz w:val="28"/>
        </w:rPr>
        <w:t>
      көрме алаңдарын жалға алуға;</w:t>
      </w:r>
    </w:p>
    <w:p>
      <w:pPr>
        <w:spacing w:after="0"/>
        <w:ind w:left="0"/>
        <w:jc w:val="both"/>
      </w:pPr>
      <w:r>
        <w:rPr>
          <w:rFonts w:ascii="Times New Roman"/>
          <w:b w:val="false"/>
          <w:i w:val="false"/>
          <w:color w:val="000000"/>
          <w:sz w:val="28"/>
        </w:rPr>
        <w:t>
      көрме стендтерін, қосымша жабдықтарды дайындауға (жалға алуға), монтаждауға, демонтаждауға;</w:t>
      </w:r>
    </w:p>
    <w:p>
      <w:pPr>
        <w:spacing w:after="0"/>
        <w:ind w:left="0"/>
        <w:jc w:val="both"/>
      </w:pPr>
      <w:r>
        <w:rPr>
          <w:rFonts w:ascii="Times New Roman"/>
          <w:b w:val="false"/>
          <w:i w:val="false"/>
          <w:color w:val="000000"/>
          <w:sz w:val="28"/>
        </w:rPr>
        <w:t>
      көрме алаңдарын әзірлеуге, жобалауға және ресімдеуге;</w:t>
      </w:r>
    </w:p>
    <w:p>
      <w:pPr>
        <w:spacing w:after="0"/>
        <w:ind w:left="0"/>
        <w:jc w:val="both"/>
      </w:pPr>
      <w:r>
        <w:rPr>
          <w:rFonts w:ascii="Times New Roman"/>
          <w:b w:val="false"/>
          <w:i w:val="false"/>
          <w:color w:val="000000"/>
          <w:sz w:val="28"/>
        </w:rPr>
        <w:t>
      жарнамалық-үлестірме материалдарды әзірлеуге, жобалауға, аударуға және дайындауға;</w:t>
      </w:r>
    </w:p>
    <w:p>
      <w:pPr>
        <w:spacing w:after="0"/>
        <w:ind w:left="0"/>
        <w:jc w:val="both"/>
      </w:pPr>
      <w:r>
        <w:rPr>
          <w:rFonts w:ascii="Times New Roman"/>
          <w:b w:val="false"/>
          <w:i w:val="false"/>
          <w:color w:val="000000"/>
          <w:sz w:val="28"/>
        </w:rPr>
        <w:t>
      көрмелерге, форумдарға, жәрмеңкелерге, конкурстарға, конгрестерге қатысатын өтініш берушінің 2 (екі) қызметкері экономикалық сыныбымен ұшуға;</w:t>
      </w:r>
    </w:p>
    <w:p>
      <w:pPr>
        <w:spacing w:after="0"/>
        <w:ind w:left="0"/>
        <w:jc w:val="both"/>
      </w:pPr>
      <w:r>
        <w:rPr>
          <w:rFonts w:ascii="Times New Roman"/>
          <w:b w:val="false"/>
          <w:i w:val="false"/>
          <w:color w:val="000000"/>
          <w:sz w:val="28"/>
        </w:rPr>
        <w:t>
      Қазақстан Республикасы Үкіметінің 2018 жылғы 11 мамырдағы қаулысымен бекітілген Бюджет қаражаты есебінен, оның ішінде шет мемлекеттерге іссапарлар бойынша шығыстарды өтеу қағидаларына сәйкес №256 өтініш берушінің 2 (екі) қызметкерінің бес күннен аспайтын мерзімге шетелдік көрмелерге, форумдарға, жәрмеңкелерге, конкурстарға, конгрестерге қатысатын өтініш берушілердің қызметкерлеріне қонақ үй нөмірлерін жалдау жөніндегі шығыстарды өтеудің шекті сомасынан аспайтын мөлшерде осы Қағидаларға 2-қосымшада көрсетілген АҚШ долларымен және еуромен (бір қызметкерге тәулігіне) тұруына;</w:t>
      </w:r>
    </w:p>
    <w:bookmarkStart w:name="z30" w:id="25"/>
    <w:p>
      <w:pPr>
        <w:spacing w:after="0"/>
        <w:ind w:left="0"/>
        <w:jc w:val="both"/>
      </w:pPr>
      <w:r>
        <w:rPr>
          <w:rFonts w:ascii="Times New Roman"/>
          <w:b w:val="false"/>
          <w:i w:val="false"/>
          <w:color w:val="000000"/>
          <w:sz w:val="28"/>
        </w:rPr>
        <w:t>
      3) шетелде тарату үшін мамандандырылған каталогты әзірлеуге, шет тілдеріне аударуға және басып шығаруға байланысты шығындар;</w:t>
      </w:r>
    </w:p>
    <w:bookmarkEnd w:id="25"/>
    <w:bookmarkStart w:name="z31" w:id="26"/>
    <w:p>
      <w:pPr>
        <w:spacing w:after="0"/>
        <w:ind w:left="0"/>
        <w:jc w:val="both"/>
      </w:pPr>
      <w:r>
        <w:rPr>
          <w:rFonts w:ascii="Times New Roman"/>
          <w:b w:val="false"/>
          <w:i w:val="false"/>
          <w:color w:val="000000"/>
          <w:sz w:val="28"/>
        </w:rPr>
        <w:t>
      4) шетелде филиалдарды, өкілдіктерді, сауда алаңдарын, қойманы және сауда сөрелерін ұстауға арналған шығындар:</w:t>
      </w:r>
    </w:p>
    <w:bookmarkEnd w:id="26"/>
    <w:p>
      <w:pPr>
        <w:spacing w:after="0"/>
        <w:ind w:left="0"/>
        <w:jc w:val="both"/>
      </w:pPr>
      <w:r>
        <w:rPr>
          <w:rFonts w:ascii="Times New Roman"/>
          <w:b w:val="false"/>
          <w:i w:val="false"/>
          <w:color w:val="000000"/>
          <w:sz w:val="28"/>
        </w:rPr>
        <w:t>
      офистік үй-жайларды жалға алуға, қосалқы жалдауға ақы төлеуге;</w:t>
      </w:r>
    </w:p>
    <w:p>
      <w:pPr>
        <w:spacing w:after="0"/>
        <w:ind w:left="0"/>
        <w:jc w:val="both"/>
      </w:pPr>
      <w:r>
        <w:rPr>
          <w:rFonts w:ascii="Times New Roman"/>
          <w:b w:val="false"/>
          <w:i w:val="false"/>
          <w:color w:val="000000"/>
          <w:sz w:val="28"/>
        </w:rPr>
        <w:t>
      сауда алаңдары мен қойманы жалға алуға, қосалқы жалға алуға ақы төлеуге;</w:t>
      </w:r>
    </w:p>
    <w:p>
      <w:pPr>
        <w:spacing w:after="0"/>
        <w:ind w:left="0"/>
        <w:jc w:val="both"/>
      </w:pPr>
      <w:r>
        <w:rPr>
          <w:rFonts w:ascii="Times New Roman"/>
          <w:b w:val="false"/>
          <w:i w:val="false"/>
          <w:color w:val="000000"/>
          <w:sz w:val="28"/>
        </w:rPr>
        <w:t>
      сауда сөрелерін жалға алу төлеміне;</w:t>
      </w:r>
    </w:p>
    <w:bookmarkStart w:name="z32" w:id="27"/>
    <w:p>
      <w:pPr>
        <w:spacing w:after="0"/>
        <w:ind w:left="0"/>
        <w:jc w:val="both"/>
      </w:pPr>
      <w:r>
        <w:rPr>
          <w:rFonts w:ascii="Times New Roman"/>
          <w:b w:val="false"/>
          <w:i w:val="false"/>
          <w:color w:val="000000"/>
          <w:sz w:val="28"/>
        </w:rPr>
        <w:t>
      5) тіркеуге байланысты рәсімдерді жүргізуге арналған шығындар:</w:t>
      </w:r>
    </w:p>
    <w:bookmarkEnd w:id="27"/>
    <w:p>
      <w:pPr>
        <w:spacing w:after="0"/>
        <w:ind w:left="0"/>
        <w:jc w:val="both"/>
      </w:pPr>
      <w:r>
        <w:rPr>
          <w:rFonts w:ascii="Times New Roman"/>
          <w:b w:val="false"/>
          <w:i w:val="false"/>
          <w:color w:val="000000"/>
          <w:sz w:val="28"/>
        </w:rPr>
        <w:t>
      шетелде тауарлық белгілер (бренд);</w:t>
      </w:r>
    </w:p>
    <w:p>
      <w:pPr>
        <w:spacing w:after="0"/>
        <w:ind w:left="0"/>
        <w:jc w:val="both"/>
      </w:pPr>
      <w:r>
        <w:rPr>
          <w:rFonts w:ascii="Times New Roman"/>
          <w:b w:val="false"/>
          <w:i w:val="false"/>
          <w:color w:val="000000"/>
          <w:sz w:val="28"/>
        </w:rPr>
        <w:t>
      электрондық сауда алаңдарында;</w:t>
      </w:r>
    </w:p>
    <w:bookmarkStart w:name="z33" w:id="28"/>
    <w:p>
      <w:pPr>
        <w:spacing w:after="0"/>
        <w:ind w:left="0"/>
        <w:jc w:val="both"/>
      </w:pPr>
      <w:r>
        <w:rPr>
          <w:rFonts w:ascii="Times New Roman"/>
          <w:b w:val="false"/>
          <w:i w:val="false"/>
          <w:color w:val="000000"/>
          <w:sz w:val="28"/>
        </w:rPr>
        <w:t>
      6) шетелде айрықша құқықтар объектілерін (франчайзинг) пайдалануға рұқсат алу рәсімдерін жүргізуге байланысты шығындар;</w:t>
      </w:r>
    </w:p>
    <w:bookmarkEnd w:id="28"/>
    <w:bookmarkStart w:name="z34" w:id="29"/>
    <w:p>
      <w:pPr>
        <w:spacing w:after="0"/>
        <w:ind w:left="0"/>
        <w:jc w:val="both"/>
      </w:pPr>
      <w:r>
        <w:rPr>
          <w:rFonts w:ascii="Times New Roman"/>
          <w:b w:val="false"/>
          <w:i w:val="false"/>
          <w:color w:val="000000"/>
          <w:sz w:val="28"/>
        </w:rPr>
        <w:t xml:space="preserve">
      7) өтініш берушінің шетелдік сертификаттаудан, аккредиттеуден, инспекциясынан өтуіне байланысты шығындар (сертификаттау, аккредиттеу, инспекциялау рәсімінен оң өткен және сертификат не растайтын құжат болғанда); </w:t>
      </w:r>
    </w:p>
    <w:bookmarkEnd w:id="29"/>
    <w:bookmarkStart w:name="z35" w:id="30"/>
    <w:p>
      <w:pPr>
        <w:spacing w:after="0"/>
        <w:ind w:left="0"/>
        <w:jc w:val="both"/>
      </w:pPr>
      <w:r>
        <w:rPr>
          <w:rFonts w:ascii="Times New Roman"/>
          <w:b w:val="false"/>
          <w:i w:val="false"/>
          <w:color w:val="000000"/>
          <w:sz w:val="28"/>
        </w:rPr>
        <w:t>
      8) тауарлардың ұйым стандарттарын қоса алғанда, техникалық регламенттерде, стандарттарда белгіленген талаптарға немесе шарттардың талаптарына сәйкестігін растау рәсімдеріне немесе тауарларды шетелде өткізу жөніндегі қызметті жүзеге асыру құқығын растауға байланысты іс-шараларды жүргізуге арналған шығындар (сертификаттар, рұқсаттар, тіркеу куәліктері), сондай-ақ сертификаттау рәсімінен өту үшін өнімнің сынама үлгілерін сынау пунктіне дейін жеткізу кезінде және кері қарай келтірілген шығындар (сертификат);</w:t>
      </w:r>
    </w:p>
    <w:bookmarkEnd w:id="30"/>
    <w:bookmarkStart w:name="z36" w:id="31"/>
    <w:p>
      <w:pPr>
        <w:spacing w:after="0"/>
        <w:ind w:left="0"/>
        <w:jc w:val="both"/>
      </w:pPr>
      <w:r>
        <w:rPr>
          <w:rFonts w:ascii="Times New Roman"/>
          <w:b w:val="false"/>
          <w:i w:val="false"/>
          <w:color w:val="000000"/>
          <w:sz w:val="28"/>
        </w:rPr>
        <w:t>
      9) автомобиль, теміржол, әуе, теңіз көлігімен тасымалдау жөніндегі және тасымалдауды ұйымдастыру жөніндегі көрсетілетін қызметтерге ақы төлеуге және тауарларды жеткізуге байланысты шығындар.</w:t>
      </w:r>
    </w:p>
    <w:bookmarkEnd w:id="31"/>
    <w:bookmarkStart w:name="z37" w:id="32"/>
    <w:p>
      <w:pPr>
        <w:spacing w:after="0"/>
        <w:ind w:left="0"/>
        <w:jc w:val="both"/>
      </w:pPr>
      <w:r>
        <w:rPr>
          <w:rFonts w:ascii="Times New Roman"/>
          <w:b w:val="false"/>
          <w:i w:val="false"/>
          <w:color w:val="000000"/>
          <w:sz w:val="28"/>
        </w:rPr>
        <w:t>
      6. Экспорттаушылардың отандық ақпараттық-коммуникациялық көрсетілетін қызметтерді (бұдан әрі – АКҚ) сыртқы нарықтарға ілгерілету жөніндегі шығындарының бір бөлігін өтеу мынадай түрлер бойынша жүргізіледі:</w:t>
      </w:r>
    </w:p>
    <w:bookmarkEnd w:id="32"/>
    <w:bookmarkStart w:name="z38" w:id="33"/>
    <w:p>
      <w:pPr>
        <w:spacing w:after="0"/>
        <w:ind w:left="0"/>
        <w:jc w:val="both"/>
      </w:pPr>
      <w:r>
        <w:rPr>
          <w:rFonts w:ascii="Times New Roman"/>
          <w:b w:val="false"/>
          <w:i w:val="false"/>
          <w:color w:val="000000"/>
          <w:sz w:val="28"/>
        </w:rPr>
        <w:t>
      1) шетелде ақпараттық-коммуникациялық көрсетілетін қызметтерді жарнамалауға байланысты шығындар:</w:t>
      </w:r>
    </w:p>
    <w:bookmarkEnd w:id="33"/>
    <w:p>
      <w:pPr>
        <w:spacing w:after="0"/>
        <w:ind w:left="0"/>
        <w:jc w:val="both"/>
      </w:pPr>
      <w:r>
        <w:rPr>
          <w:rFonts w:ascii="Times New Roman"/>
          <w:b w:val="false"/>
          <w:i w:val="false"/>
          <w:color w:val="000000"/>
          <w:sz w:val="28"/>
        </w:rPr>
        <w:t>
      әлеуметтік желілер, бұқаралық ақпарат құралдары (баспа, теледидар, радио, интернет-ресурстар), мамандандырылған және жарнамалық журналдар мен каталогтар арқылы шетелдегі жарнамаға;</w:t>
      </w:r>
    </w:p>
    <w:p>
      <w:pPr>
        <w:spacing w:after="0"/>
        <w:ind w:left="0"/>
        <w:jc w:val="both"/>
      </w:pPr>
      <w:r>
        <w:rPr>
          <w:rFonts w:ascii="Times New Roman"/>
          <w:b w:val="false"/>
          <w:i w:val="false"/>
          <w:color w:val="000000"/>
          <w:sz w:val="28"/>
        </w:rPr>
        <w:t>
      Шетелдегі қоғамдық орындардағы жарнамаға (баннерлер, кермелер, лайт-бокстар, аудио-бейнероликтерді трансляциялау, көлік құралдарының сыртқы беттеріндегі жарнама), қоғамдық көлік салондарындағы жарнама;</w:t>
      </w:r>
    </w:p>
    <w:p>
      <w:pPr>
        <w:spacing w:after="0"/>
        <w:ind w:left="0"/>
        <w:jc w:val="both"/>
      </w:pPr>
      <w:r>
        <w:rPr>
          <w:rFonts w:ascii="Times New Roman"/>
          <w:b w:val="false"/>
          <w:i w:val="false"/>
          <w:color w:val="000000"/>
          <w:sz w:val="28"/>
        </w:rPr>
        <w:t>
      осы мақсаттарға арналған аудио-бейнероликтер мен жарнамалық материалдарды дайындауға, жарнамалық құрылымдар мен беттерді жалға алуға;</w:t>
      </w:r>
    </w:p>
    <w:bookmarkStart w:name="z39" w:id="34"/>
    <w:p>
      <w:pPr>
        <w:spacing w:after="0"/>
        <w:ind w:left="0"/>
        <w:jc w:val="both"/>
      </w:pPr>
      <w:r>
        <w:rPr>
          <w:rFonts w:ascii="Times New Roman"/>
          <w:b w:val="false"/>
          <w:i w:val="false"/>
          <w:color w:val="000000"/>
          <w:sz w:val="28"/>
        </w:rPr>
        <w:t>
      2) шетелдік көрмелерге, форумдарға, жәрмеңкелерге, конкурстарға, Конгрестерге тікелей қатысуға арналған шығындар:</w:t>
      </w:r>
    </w:p>
    <w:bookmarkEnd w:id="34"/>
    <w:p>
      <w:pPr>
        <w:spacing w:after="0"/>
        <w:ind w:left="0"/>
        <w:jc w:val="both"/>
      </w:pPr>
      <w:r>
        <w:rPr>
          <w:rFonts w:ascii="Times New Roman"/>
          <w:b w:val="false"/>
          <w:i w:val="false"/>
          <w:color w:val="000000"/>
          <w:sz w:val="28"/>
        </w:rPr>
        <w:t>
      іс-шара шеңберінде жекелеген жабық сессияларға қатысу үшін тіркеу жарнасын және қосымша жарналарды төлеуге;</w:t>
      </w:r>
    </w:p>
    <w:p>
      <w:pPr>
        <w:spacing w:after="0"/>
        <w:ind w:left="0"/>
        <w:jc w:val="both"/>
      </w:pPr>
      <w:r>
        <w:rPr>
          <w:rFonts w:ascii="Times New Roman"/>
          <w:b w:val="false"/>
          <w:i w:val="false"/>
          <w:color w:val="000000"/>
          <w:sz w:val="28"/>
        </w:rPr>
        <w:t>
      көрме алаңдарын жалға алуға;</w:t>
      </w:r>
    </w:p>
    <w:p>
      <w:pPr>
        <w:spacing w:after="0"/>
        <w:ind w:left="0"/>
        <w:jc w:val="both"/>
      </w:pPr>
      <w:r>
        <w:rPr>
          <w:rFonts w:ascii="Times New Roman"/>
          <w:b w:val="false"/>
          <w:i w:val="false"/>
          <w:color w:val="000000"/>
          <w:sz w:val="28"/>
        </w:rPr>
        <w:t>
      көрме стендтерін, қосымша жабдықтарды дайындауға (жалға алуға), монтаждауға, демонтаждауға;</w:t>
      </w:r>
    </w:p>
    <w:p>
      <w:pPr>
        <w:spacing w:after="0"/>
        <w:ind w:left="0"/>
        <w:jc w:val="both"/>
      </w:pPr>
      <w:r>
        <w:rPr>
          <w:rFonts w:ascii="Times New Roman"/>
          <w:b w:val="false"/>
          <w:i w:val="false"/>
          <w:color w:val="000000"/>
          <w:sz w:val="28"/>
        </w:rPr>
        <w:t>
      көрме алаңдарын әзірлеуге, жобалауға және ресімдеуге;</w:t>
      </w:r>
    </w:p>
    <w:p>
      <w:pPr>
        <w:spacing w:after="0"/>
        <w:ind w:left="0"/>
        <w:jc w:val="both"/>
      </w:pPr>
      <w:r>
        <w:rPr>
          <w:rFonts w:ascii="Times New Roman"/>
          <w:b w:val="false"/>
          <w:i w:val="false"/>
          <w:color w:val="000000"/>
          <w:sz w:val="28"/>
        </w:rPr>
        <w:t>
      жарнамалық-үлестірме материалдарды әзірлеуге, жобалауға, аударуға және дайындауға;</w:t>
      </w:r>
    </w:p>
    <w:p>
      <w:pPr>
        <w:spacing w:after="0"/>
        <w:ind w:left="0"/>
        <w:jc w:val="both"/>
      </w:pPr>
      <w:r>
        <w:rPr>
          <w:rFonts w:ascii="Times New Roman"/>
          <w:b w:val="false"/>
          <w:i w:val="false"/>
          <w:color w:val="000000"/>
          <w:sz w:val="28"/>
        </w:rPr>
        <w:t>
      көрмелерге, форумдарға, жәрмеңкелерге, конкурстарға, Конгрестерге қатысатын индустриялық-инновациялық қызмет субъектісінің 2 (екі) қызметкері экономикалық сыныбымен ұшуға;</w:t>
      </w:r>
    </w:p>
    <w:p>
      <w:pPr>
        <w:spacing w:after="0"/>
        <w:ind w:left="0"/>
        <w:jc w:val="both"/>
      </w:pPr>
      <w:r>
        <w:rPr>
          <w:rFonts w:ascii="Times New Roman"/>
          <w:b w:val="false"/>
          <w:i w:val="false"/>
          <w:color w:val="000000"/>
          <w:sz w:val="28"/>
        </w:rPr>
        <w:t>
      осы Қағидаларға 2-қосымшада көрсетілген шетелдік көрмелерге, форумдарға, жәрмеңкелерге, конкурстарға, конгрестерге қатысатын индустриялық-инновациялық қызмет субъектілерінің қызметкерлеріне қонақ үй нөмірлерін жалдау жөніндегі шығыстарды өтеудің шекті сомасынан аспайтын мөлшерде осы Қағидаларға 1-қосымшада көрсетілген АҚШ долларымен және еуромен (тәулігіне бір қызметкерге) индустриялық-инновациялық қызмет субъектісінің 2 (екі) қызметкерінің тұруына;</w:t>
      </w:r>
    </w:p>
    <w:bookmarkStart w:name="z40" w:id="35"/>
    <w:p>
      <w:pPr>
        <w:spacing w:after="0"/>
        <w:ind w:left="0"/>
        <w:jc w:val="both"/>
      </w:pPr>
      <w:r>
        <w:rPr>
          <w:rFonts w:ascii="Times New Roman"/>
          <w:b w:val="false"/>
          <w:i w:val="false"/>
          <w:color w:val="000000"/>
          <w:sz w:val="28"/>
        </w:rPr>
        <w:t>
      3) онлайн форматта шетелдік көрмелерге, форумдарға, жәрмеңкелерге, конкурстарға, конгрестерге қатысуға арналған шығындар:</w:t>
      </w:r>
    </w:p>
    <w:bookmarkEnd w:id="35"/>
    <w:p>
      <w:pPr>
        <w:spacing w:after="0"/>
        <w:ind w:left="0"/>
        <w:jc w:val="both"/>
      </w:pPr>
      <w:r>
        <w:rPr>
          <w:rFonts w:ascii="Times New Roman"/>
          <w:b w:val="false"/>
          <w:i w:val="false"/>
          <w:color w:val="000000"/>
          <w:sz w:val="28"/>
        </w:rPr>
        <w:t>
      іс-шара шеңберінде жекелеген жабық сессияларға қатысу үшін тіркеу жарнасын және қосымша жарналарды төлеуге;</w:t>
      </w:r>
    </w:p>
    <w:p>
      <w:pPr>
        <w:spacing w:after="0"/>
        <w:ind w:left="0"/>
        <w:jc w:val="both"/>
      </w:pPr>
      <w:r>
        <w:rPr>
          <w:rFonts w:ascii="Times New Roman"/>
          <w:b w:val="false"/>
          <w:i w:val="false"/>
          <w:color w:val="000000"/>
          <w:sz w:val="28"/>
        </w:rPr>
        <w:t>
       іс-шараның негізгі қатысушыларының байланыс тізіміне қол жеткізуге;</w:t>
      </w:r>
    </w:p>
    <w:bookmarkStart w:name="z41" w:id="36"/>
    <w:p>
      <w:pPr>
        <w:spacing w:after="0"/>
        <w:ind w:left="0"/>
        <w:jc w:val="both"/>
      </w:pPr>
      <w:r>
        <w:rPr>
          <w:rFonts w:ascii="Times New Roman"/>
          <w:b w:val="false"/>
          <w:i w:val="false"/>
          <w:color w:val="000000"/>
          <w:sz w:val="28"/>
        </w:rPr>
        <w:t>
      4) шетелде тарату үшін мамандандырылған каталогты әзірлеуге, шет тілдеріне аударуға және басып шығаруға байланысты шығындар;</w:t>
      </w:r>
    </w:p>
    <w:bookmarkEnd w:id="36"/>
    <w:bookmarkStart w:name="z42" w:id="37"/>
    <w:p>
      <w:pPr>
        <w:spacing w:after="0"/>
        <w:ind w:left="0"/>
        <w:jc w:val="both"/>
      </w:pPr>
      <w:r>
        <w:rPr>
          <w:rFonts w:ascii="Times New Roman"/>
          <w:b w:val="false"/>
          <w:i w:val="false"/>
          <w:color w:val="000000"/>
          <w:sz w:val="28"/>
        </w:rPr>
        <w:t>
      5) шетелде филиалдарды, өкілдіктерді, сауда алаңдарын, қойманы және сауда сөрелерін ұстауға арналған шығындар:</w:t>
      </w:r>
    </w:p>
    <w:bookmarkEnd w:id="37"/>
    <w:p>
      <w:pPr>
        <w:spacing w:after="0"/>
        <w:ind w:left="0"/>
        <w:jc w:val="both"/>
      </w:pPr>
      <w:r>
        <w:rPr>
          <w:rFonts w:ascii="Times New Roman"/>
          <w:b w:val="false"/>
          <w:i w:val="false"/>
          <w:color w:val="000000"/>
          <w:sz w:val="28"/>
        </w:rPr>
        <w:t>
      офистік үй-жайларды жалға алуға, қосалқы жалдауға ақы төлеуге;</w:t>
      </w:r>
    </w:p>
    <w:p>
      <w:pPr>
        <w:spacing w:after="0"/>
        <w:ind w:left="0"/>
        <w:jc w:val="both"/>
      </w:pPr>
      <w:r>
        <w:rPr>
          <w:rFonts w:ascii="Times New Roman"/>
          <w:b w:val="false"/>
          <w:i w:val="false"/>
          <w:color w:val="000000"/>
          <w:sz w:val="28"/>
        </w:rPr>
        <w:t>
      сауда алаңдары мен қойманы жалға алуға, қосалқы жалға алуға ақы төлеуге;</w:t>
      </w:r>
    </w:p>
    <w:p>
      <w:pPr>
        <w:spacing w:after="0"/>
        <w:ind w:left="0"/>
        <w:jc w:val="both"/>
      </w:pPr>
      <w:r>
        <w:rPr>
          <w:rFonts w:ascii="Times New Roman"/>
          <w:b w:val="false"/>
          <w:i w:val="false"/>
          <w:color w:val="000000"/>
          <w:sz w:val="28"/>
        </w:rPr>
        <w:t>
      сауда сөрелерін жалға алу төлеміне;</w:t>
      </w:r>
    </w:p>
    <w:bookmarkStart w:name="z43" w:id="38"/>
    <w:p>
      <w:pPr>
        <w:spacing w:after="0"/>
        <w:ind w:left="0"/>
        <w:jc w:val="both"/>
      </w:pPr>
      <w:r>
        <w:rPr>
          <w:rFonts w:ascii="Times New Roman"/>
          <w:b w:val="false"/>
          <w:i w:val="false"/>
          <w:color w:val="000000"/>
          <w:sz w:val="28"/>
        </w:rPr>
        <w:t>
      6) шетелдік сертификаттаудан, аккредиттеуден, инспекциядан өтуге байланысты, сондай-ақ бағдарламалық қамтамасыз етуге авторлық құқықтарды, индустриялық-инновациялық қызмет субъектілерінің патенттерін алуға байланысты шығындар (сертификаттау, аккредиттеу, инспекциялау рәсімінен оң өткен және сертификат не растайтын құжат болғанда);</w:t>
      </w:r>
    </w:p>
    <w:bookmarkEnd w:id="38"/>
    <w:bookmarkStart w:name="z44" w:id="39"/>
    <w:p>
      <w:pPr>
        <w:spacing w:after="0"/>
        <w:ind w:left="0"/>
        <w:jc w:val="both"/>
      </w:pPr>
      <w:r>
        <w:rPr>
          <w:rFonts w:ascii="Times New Roman"/>
          <w:b w:val="false"/>
          <w:i w:val="false"/>
          <w:color w:val="000000"/>
          <w:sz w:val="28"/>
        </w:rPr>
        <w:t>
      7) әлеуетті сатып алушылар үшін шетелде отандық ақпараттық-коммуникациялық технологиялар саласындағы әзірлемелерді ұйымдастыруға және өткізуге байланысты шығындар.</w:t>
      </w:r>
    </w:p>
    <w:bookmarkEnd w:id="39"/>
    <w:bookmarkStart w:name="z45" w:id="40"/>
    <w:p>
      <w:pPr>
        <w:spacing w:after="0"/>
        <w:ind w:left="0"/>
        <w:jc w:val="both"/>
      </w:pPr>
      <w:r>
        <w:rPr>
          <w:rFonts w:ascii="Times New Roman"/>
          <w:b w:val="false"/>
          <w:i w:val="false"/>
          <w:color w:val="000000"/>
          <w:sz w:val="28"/>
        </w:rPr>
        <w:t>
      7. Өтініш берушіге құрамына уәкілетті органның, мүдделі мемлекеттік органдар мен ұйымдардың, экспортты дамыту және ілгерілету саласындағы ұлттық даму институтының, сондай-ақ "Атамекен" Қазақстан Республикасының Ұлттық кәсіпкерлер палатасының өкілдері кіретін өтініш беруші шығындарының бір бөлігін өтеу жөніндегі ведомствоаралық комиссияның (бұдан әрі – Комиссия) шешімі негізінде осы Қағидалардың 5-тармағының 1)-7) тармақшаларында, сондай-ақ 6-тармағының 1) -7) тармақшаларында көрсетілген негізделген, құжатпен расталған шығындар мынадай тәртіппен өтеледі:</w:t>
      </w:r>
    </w:p>
    <w:bookmarkEnd w:id="40"/>
    <w:bookmarkStart w:name="z46" w:id="41"/>
    <w:p>
      <w:pPr>
        <w:spacing w:after="0"/>
        <w:ind w:left="0"/>
        <w:jc w:val="both"/>
      </w:pPr>
      <w:r>
        <w:rPr>
          <w:rFonts w:ascii="Times New Roman"/>
          <w:b w:val="false"/>
          <w:i w:val="false"/>
          <w:color w:val="000000"/>
          <w:sz w:val="28"/>
        </w:rPr>
        <w:t>
      1) ірі кәсіпкерлік субъектілеріне өтеуге ұсынылған соманың 30% мөлшерінде;</w:t>
      </w:r>
    </w:p>
    <w:bookmarkEnd w:id="41"/>
    <w:bookmarkStart w:name="z47" w:id="42"/>
    <w:p>
      <w:pPr>
        <w:spacing w:after="0"/>
        <w:ind w:left="0"/>
        <w:jc w:val="both"/>
      </w:pPr>
      <w:r>
        <w:rPr>
          <w:rFonts w:ascii="Times New Roman"/>
          <w:b w:val="false"/>
          <w:i w:val="false"/>
          <w:color w:val="000000"/>
          <w:sz w:val="28"/>
        </w:rPr>
        <w:t>
      2) орта кәсіпкерлік субъектілеріне өтеуге ұсынылған соманың 50% мөлшерінде;</w:t>
      </w:r>
    </w:p>
    <w:bookmarkEnd w:id="42"/>
    <w:bookmarkStart w:name="z48" w:id="43"/>
    <w:p>
      <w:pPr>
        <w:spacing w:after="0"/>
        <w:ind w:left="0"/>
        <w:jc w:val="both"/>
      </w:pPr>
      <w:r>
        <w:rPr>
          <w:rFonts w:ascii="Times New Roman"/>
          <w:b w:val="false"/>
          <w:i w:val="false"/>
          <w:color w:val="000000"/>
          <w:sz w:val="28"/>
        </w:rPr>
        <w:t>
      3) шағын кәсіпкерлік субъектілеріне өтеуге ұсынылған соманың 60% мөлшерінде айыппұл салуға әкеп соғады.</w:t>
      </w:r>
    </w:p>
    <w:bookmarkEnd w:id="4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5-тармағының</w:t>
      </w:r>
      <w:r>
        <w:rPr>
          <w:rFonts w:ascii="Times New Roman"/>
          <w:b w:val="false"/>
          <w:i w:val="false"/>
          <w:color w:val="000000"/>
          <w:sz w:val="28"/>
        </w:rPr>
        <w:t xml:space="preserve"> 8)-9) тармақшаларында көрсетілген өтініш берушінің негізделген және құжатпен расталған шығындары Комиссия шешімінің негізінде мынадай тәртіппен өтеледі:</w:t>
      </w:r>
    </w:p>
    <w:bookmarkStart w:name="z49" w:id="44"/>
    <w:p>
      <w:pPr>
        <w:spacing w:after="0"/>
        <w:ind w:left="0"/>
        <w:jc w:val="both"/>
      </w:pPr>
      <w:r>
        <w:rPr>
          <w:rFonts w:ascii="Times New Roman"/>
          <w:b w:val="false"/>
          <w:i w:val="false"/>
          <w:color w:val="000000"/>
          <w:sz w:val="28"/>
        </w:rPr>
        <w:t>
      1) өтеуге ұсынылған соманың 80% мөлшерінде жоғарғы қайта бөлу тауарлары;</w:t>
      </w:r>
    </w:p>
    <w:bookmarkEnd w:id="44"/>
    <w:bookmarkStart w:name="z50" w:id="45"/>
    <w:p>
      <w:pPr>
        <w:spacing w:after="0"/>
        <w:ind w:left="0"/>
        <w:jc w:val="both"/>
      </w:pPr>
      <w:r>
        <w:rPr>
          <w:rFonts w:ascii="Times New Roman"/>
          <w:b w:val="false"/>
          <w:i w:val="false"/>
          <w:color w:val="000000"/>
          <w:sz w:val="28"/>
        </w:rPr>
        <w:t>
      2) өтеуге ұсынылған соманың 50% мөлшерінде қайта бөлінудегі орташа тауарлар;</w:t>
      </w:r>
    </w:p>
    <w:bookmarkEnd w:id="45"/>
    <w:bookmarkStart w:name="z51" w:id="46"/>
    <w:p>
      <w:pPr>
        <w:spacing w:after="0"/>
        <w:ind w:left="0"/>
        <w:jc w:val="both"/>
      </w:pPr>
      <w:r>
        <w:rPr>
          <w:rFonts w:ascii="Times New Roman"/>
          <w:b w:val="false"/>
          <w:i w:val="false"/>
          <w:color w:val="000000"/>
          <w:sz w:val="28"/>
        </w:rPr>
        <w:t>
      3) өтеуге ұсынылған соманың 30% мөлшерінде төменгі қайта бөлу тауарлары.</w:t>
      </w:r>
    </w:p>
    <w:bookmarkEnd w:id="46"/>
    <w:p>
      <w:pPr>
        <w:spacing w:after="0"/>
        <w:ind w:left="0"/>
        <w:jc w:val="both"/>
      </w:pPr>
      <w:r>
        <w:rPr>
          <w:rFonts w:ascii="Times New Roman"/>
          <w:b w:val="false"/>
          <w:i w:val="false"/>
          <w:color w:val="000000"/>
          <w:sz w:val="28"/>
        </w:rPr>
        <w:t xml:space="preserve">
      Өтініш берушіге өтелетін шығындар сомасы отандық жүк тасымалдаушыларды тарту кезінде осы Қағидалардың </w:t>
      </w:r>
      <w:r>
        <w:rPr>
          <w:rFonts w:ascii="Times New Roman"/>
          <w:b w:val="false"/>
          <w:i w:val="false"/>
          <w:color w:val="000000"/>
          <w:sz w:val="28"/>
        </w:rPr>
        <w:t>5-тармағының</w:t>
      </w:r>
      <w:r>
        <w:rPr>
          <w:rFonts w:ascii="Times New Roman"/>
          <w:b w:val="false"/>
          <w:i w:val="false"/>
          <w:color w:val="000000"/>
          <w:sz w:val="28"/>
        </w:rPr>
        <w:t xml:space="preserve"> 9) тармақшасында сәйкес негізделген және құжатпен расталған шығындар сомасының 5%-на ұлғайтылады.</w:t>
      </w:r>
    </w:p>
    <w:bookmarkStart w:name="z52" w:id="47"/>
    <w:p>
      <w:pPr>
        <w:spacing w:after="0"/>
        <w:ind w:left="0"/>
        <w:jc w:val="both"/>
      </w:pPr>
      <w:r>
        <w:rPr>
          <w:rFonts w:ascii="Times New Roman"/>
          <w:b w:val="false"/>
          <w:i w:val="false"/>
          <w:color w:val="000000"/>
          <w:sz w:val="28"/>
        </w:rPr>
        <w:t>
      8. Осы Қағидалардың 5-тармағының 1)-9) тармақшаларында көрсетілген, сондай-ақ 6-тармағының 1)-7) тармақшаларында көрсетілген түрлер бойынша шығындардың бір бөлігін өтеу Қазақстан Республикасының жанама салықтары (қосылған құн салығы және акциздер) есепке алынбай жүзеге асырылады.</w:t>
      </w:r>
    </w:p>
    <w:bookmarkEnd w:id="4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5-тармағының</w:t>
      </w:r>
      <w:r>
        <w:rPr>
          <w:rFonts w:ascii="Times New Roman"/>
          <w:b w:val="false"/>
          <w:i w:val="false"/>
          <w:color w:val="000000"/>
          <w:sz w:val="28"/>
        </w:rPr>
        <w:t xml:space="preserve"> 1)-8) тармақшаларында көрсетілген, сондай-ақ 6-тармағының 1)-7) тармақшаларында көрсетілген түрлер бойынша шығындардың бір бөлігін өтеудің шекті мөлшері ағымдағы қаржы жылында бір өтініш берушіге 13 000 (он үш мың) айлық есептік көрсеткіштен (бұдан әрі - АЕК) аспайды. </w:t>
      </w:r>
    </w:p>
    <w:p>
      <w:pPr>
        <w:spacing w:after="0"/>
        <w:ind w:left="0"/>
        <w:jc w:val="both"/>
      </w:pPr>
      <w:r>
        <w:rPr>
          <w:rFonts w:ascii="Times New Roman"/>
          <w:b w:val="false"/>
          <w:i w:val="false"/>
          <w:color w:val="000000"/>
          <w:sz w:val="28"/>
        </w:rPr>
        <w:t xml:space="preserve">
      Қазақстан Республикасы Индустрия және инфрақұрылымдық даму министрінің 2020 жылғы 23 қыркүйектегі № 493 бұйрығымен бекітілген (Нормативтік құқықтық актілерді мемлекеттік тіркеу тізілімінде № 21252 болып тіркелген) Көлік құралдарын өнеркәсіптік құрастыру туралы </w:t>
      </w:r>
      <w:r>
        <w:rPr>
          <w:rFonts w:ascii="Times New Roman"/>
          <w:b w:val="false"/>
          <w:i w:val="false"/>
          <w:color w:val="000000"/>
          <w:sz w:val="28"/>
        </w:rPr>
        <w:t>келісім</w:t>
      </w:r>
      <w:r>
        <w:rPr>
          <w:rFonts w:ascii="Times New Roman"/>
          <w:b w:val="false"/>
          <w:i w:val="false"/>
          <w:color w:val="000000"/>
          <w:sz w:val="28"/>
        </w:rPr>
        <w:t xml:space="preserve">, Қазақстан Республикасы Инвестициялар және даму министрінің 2018 жылғы 2 сәуірдегі № 213 бұйрығымен бекітілген (Нормативтік құқықтық актілерді мемлекеттік тіркеу тізілімінде № 16774 болып тіркелген) Ауыл шаруашылығы техникасын өнеркәсіптік құрастыру туралы </w:t>
      </w:r>
      <w:r>
        <w:rPr>
          <w:rFonts w:ascii="Times New Roman"/>
          <w:b w:val="false"/>
          <w:i w:val="false"/>
          <w:color w:val="000000"/>
          <w:sz w:val="28"/>
        </w:rPr>
        <w:t>келісім</w:t>
      </w:r>
      <w:r>
        <w:rPr>
          <w:rFonts w:ascii="Times New Roman"/>
          <w:b w:val="false"/>
          <w:i w:val="false"/>
          <w:color w:val="000000"/>
          <w:sz w:val="28"/>
        </w:rPr>
        <w:t>, Қазақстан Республикасы Индустрия және инфрақұрылымдық даму министрінің 2020 жылғы 22 қыркүйектегі № 491 бұйрығымен бекітілген (Нормативтік құқықтық актілерді мемлекеттік тіркеу тізілімінде № 21241 болып тіркелген) Көлік құралдарына және (немесе) ауыл шаруашылығы техникасына құрамдауыштарды өнеркәсіптік құрастыру туралы келісімді жасасқан өтініш берушілерді қоспағанда, осы Қағидалардың 5-тармағының 9) тармақшасында көрсетілген түр бойынша шығындардың бір бөлігін өтеудің шекті мөлшері ағымдағы қаржы жылында бір отандық өндірушіге (еншілес компаниялар және өндірілген өнімді өткізетін өтініш берушінің ресми өкілдіктері (дистрибьюторлары) берген өтінімдердің санына қарамастан) 75 000 (жетпіс бес мың) АЕК аспайды.</w:t>
      </w:r>
    </w:p>
    <w:p>
      <w:pPr>
        <w:spacing w:after="0"/>
        <w:ind w:left="0"/>
        <w:jc w:val="both"/>
      </w:pPr>
      <w:r>
        <w:rPr>
          <w:rFonts w:ascii="Times New Roman"/>
          <w:b w:val="false"/>
          <w:i w:val="false"/>
          <w:color w:val="000000"/>
          <w:sz w:val="28"/>
        </w:rPr>
        <w:t>
      Тауарларды өз автокөлігімен жеткізу кезінде шығындардың бір бөлігін өтеу жүрістің 1 (бір) километріне 0,04 АЕК есебінен жүргізіледі. Арақашықтықты есептеу ашық көздерден, жүкті түсіру пунктінен интернет ресурстардан және халықаралық тауар-көлік жүкқұжатында көрсетілген жүкті тиеу орнынан есептеледі.</w:t>
      </w:r>
    </w:p>
    <w:p>
      <w:pPr>
        <w:spacing w:after="0"/>
        <w:ind w:left="0"/>
        <w:jc w:val="both"/>
      </w:pPr>
      <w:r>
        <w:rPr>
          <w:rFonts w:ascii="Times New Roman"/>
          <w:b w:val="false"/>
          <w:i w:val="false"/>
          <w:color w:val="000000"/>
          <w:sz w:val="28"/>
        </w:rPr>
        <w:t>
      Егер өтініш беруші көліктің бірнеше түрі пайдаланылған тасымалдау бойынша шығындар шеккенде, онда көліктің әрбір түрі бойынша шығындардың бір бөлігі осы тармақтың шарттарына сәйкес өтелетін болады.</w:t>
      </w:r>
    </w:p>
    <w:p>
      <w:pPr>
        <w:spacing w:after="0"/>
        <w:ind w:left="0"/>
        <w:jc w:val="both"/>
      </w:pPr>
      <w:r>
        <w:rPr>
          <w:rFonts w:ascii="Times New Roman"/>
          <w:b w:val="false"/>
          <w:i w:val="false"/>
          <w:color w:val="000000"/>
          <w:sz w:val="28"/>
        </w:rPr>
        <w:t xml:space="preserve">
      Егер өтініш беруші ресми өкілі (дистрибьютер)/трейдер болып табылғанда, осы Қағидалардың </w:t>
      </w:r>
      <w:r>
        <w:rPr>
          <w:rFonts w:ascii="Times New Roman"/>
          <w:b w:val="false"/>
          <w:i w:val="false"/>
          <w:color w:val="000000"/>
          <w:sz w:val="28"/>
        </w:rPr>
        <w:t>5-тармағының</w:t>
      </w:r>
      <w:r>
        <w:rPr>
          <w:rFonts w:ascii="Times New Roman"/>
          <w:b w:val="false"/>
          <w:i w:val="false"/>
          <w:color w:val="000000"/>
          <w:sz w:val="28"/>
        </w:rPr>
        <w:t xml:space="preserve"> 1)-9) тармақшаларында, сондай-ақ 6-тармағының 1)-7) тармақшаларында көрсетілген түрлер бойынша шығындардың бір бөлігін өтеудің шекті мөлшері өткен есепті жыл үшін бюджетке төленетін салық төлемдерінің сомасынан аспайды, трейдер/дистрибьютор және өндіруші шығындарды бірлесіп өтегеннен кейін 2 (екі) жыл ішінде (олар мен уәкілетті орган арасында үшжақты келісім жасасу жолымен) мемлекеттік қолдау шараларының нысаналы индикаторларына қол жеткізуге міндеттенетін өтінімдерді қоспағанда.</w:t>
      </w:r>
    </w:p>
    <w:bookmarkStart w:name="z53" w:id="48"/>
    <w:p>
      <w:pPr>
        <w:spacing w:after="0"/>
        <w:ind w:left="0"/>
        <w:jc w:val="both"/>
      </w:pPr>
      <w:r>
        <w:rPr>
          <w:rFonts w:ascii="Times New Roman"/>
          <w:b w:val="false"/>
          <w:i w:val="false"/>
          <w:color w:val="000000"/>
          <w:sz w:val="28"/>
        </w:rPr>
        <w:t>
      9. Шығындардың бір бөлігін өтеу Қазақстан Республикасының ұлттық валютасымен жүргізіледі. Шетел валюталарында келтірілген шығындарды қайта есептеу өтініш берушінің мәлімделген шығындар бойынша орындалған жұмыстары, қызметтері үшін төлемді аудару күніне Қазақстан Республикасы Ұлттық банкінің валюта бағамдары бойынша жүзеге асырылады.</w:t>
      </w:r>
    </w:p>
    <w:bookmarkEnd w:id="48"/>
    <w:bookmarkStart w:name="z54" w:id="49"/>
    <w:p>
      <w:pPr>
        <w:spacing w:after="0"/>
        <w:ind w:left="0"/>
        <w:jc w:val="both"/>
      </w:pPr>
      <w:r>
        <w:rPr>
          <w:rFonts w:ascii="Times New Roman"/>
          <w:b w:val="false"/>
          <w:i w:val="false"/>
          <w:color w:val="000000"/>
          <w:sz w:val="28"/>
        </w:rPr>
        <w:t>
      10. Өтінімдерді қабылдауды Оператор жүзеге асырады.</w:t>
      </w:r>
    </w:p>
    <w:bookmarkEnd w:id="49"/>
    <w:bookmarkStart w:name="z55" w:id="50"/>
    <w:p>
      <w:pPr>
        <w:spacing w:after="0"/>
        <w:ind w:left="0"/>
        <w:jc w:val="both"/>
      </w:pPr>
      <w:r>
        <w:rPr>
          <w:rFonts w:ascii="Times New Roman"/>
          <w:b w:val="false"/>
          <w:i w:val="false"/>
          <w:color w:val="000000"/>
          <w:sz w:val="28"/>
        </w:rPr>
        <w:t>
      11. Оператор сауда қызметін реттеу саласындағы уәкілетті органның (бұдан әрі – уәкілетті орган) тапсырмасы бойынша қажет болған кезде өтінімдерді қабылдау мекенжайын, Оператордың атауын, өтінімдерді қабылдаудың аяқталу күнін көрсете отырып, өтінімдерді қабылдау туралы хабарландыруды республикалық бұқаралық ақпарат құралдарында және веб-порталда орналастырады.</w:t>
      </w:r>
    </w:p>
    <w:bookmarkEnd w:id="50"/>
    <w:p>
      <w:pPr>
        <w:spacing w:after="0"/>
        <w:ind w:left="0"/>
        <w:jc w:val="both"/>
      </w:pPr>
      <w:r>
        <w:rPr>
          <w:rFonts w:ascii="Times New Roman"/>
          <w:b w:val="false"/>
          <w:i w:val="false"/>
          <w:color w:val="000000"/>
          <w:sz w:val="28"/>
        </w:rPr>
        <w:t>
      Өтінімдерді қабылдау бұқаралық ақпарат құралдарында және веб-порталда хабарландыру жарияланғаннан кейін бір айдан кейін аяқталады.</w:t>
      </w:r>
    </w:p>
    <w:p>
      <w:pPr>
        <w:spacing w:after="0"/>
        <w:ind w:left="0"/>
        <w:jc w:val="both"/>
      </w:pPr>
      <w:r>
        <w:rPr>
          <w:rFonts w:ascii="Times New Roman"/>
          <w:b w:val="false"/>
          <w:i w:val="false"/>
          <w:color w:val="000000"/>
          <w:sz w:val="28"/>
        </w:rPr>
        <w:t>
      Өтініш берушілерге қойылатын талаптар, өтінім нысаны және оған қоса берілетін құжаттар мен материалдардың тізбесі Оператордың интернет-ресурсында және/немесе веб-порталда орналастырылады.</w:t>
      </w:r>
    </w:p>
    <w:bookmarkStart w:name="z56" w:id="51"/>
    <w:p>
      <w:pPr>
        <w:spacing w:after="0"/>
        <w:ind w:left="0"/>
        <w:jc w:val="both"/>
      </w:pPr>
      <w:r>
        <w:rPr>
          <w:rFonts w:ascii="Times New Roman"/>
          <w:b w:val="false"/>
          <w:i w:val="false"/>
          <w:color w:val="000000"/>
          <w:sz w:val="28"/>
        </w:rPr>
        <w:t>
      12. Өтінімді қабылдау күні, уақыты туралы мәліметтерді Оператор веб-порталда орналастырады.</w:t>
      </w:r>
    </w:p>
    <w:bookmarkEnd w:id="51"/>
    <w:bookmarkStart w:name="z57" w:id="52"/>
    <w:p>
      <w:pPr>
        <w:spacing w:after="0"/>
        <w:ind w:left="0"/>
        <w:jc w:val="both"/>
      </w:pPr>
      <w:r>
        <w:rPr>
          <w:rFonts w:ascii="Times New Roman"/>
          <w:b w:val="false"/>
          <w:i w:val="false"/>
          <w:color w:val="000000"/>
          <w:sz w:val="28"/>
        </w:rPr>
        <w:t>
      13. Оларды қабылдау аяқталған күннен кейін келіп түскен өтінімдер өтініш берушіге тиісті хабарлама жіберіле отырып, қабылданбауға жатады.</w:t>
      </w:r>
    </w:p>
    <w:bookmarkEnd w:id="52"/>
    <w:bookmarkStart w:name="z58" w:id="53"/>
    <w:p>
      <w:pPr>
        <w:spacing w:after="0"/>
        <w:ind w:left="0"/>
        <w:jc w:val="both"/>
      </w:pPr>
      <w:r>
        <w:rPr>
          <w:rFonts w:ascii="Times New Roman"/>
          <w:b w:val="false"/>
          <w:i w:val="false"/>
          <w:color w:val="000000"/>
          <w:sz w:val="28"/>
        </w:rPr>
        <w:t xml:space="preserve">
      14. Осы Қағидалардың </w:t>
      </w:r>
      <w:r>
        <w:rPr>
          <w:rFonts w:ascii="Times New Roman"/>
          <w:b w:val="false"/>
          <w:i w:val="false"/>
          <w:color w:val="000000"/>
          <w:sz w:val="28"/>
        </w:rPr>
        <w:t>5-тармағының</w:t>
      </w:r>
      <w:r>
        <w:rPr>
          <w:rFonts w:ascii="Times New Roman"/>
          <w:b w:val="false"/>
          <w:i w:val="false"/>
          <w:color w:val="000000"/>
          <w:sz w:val="28"/>
        </w:rPr>
        <w:t xml:space="preserve"> 1) - 8) тармақшаларында көрсетілген шығындардың бір бөлігін өтеуді алуға өтінім "PDF (Portable Document Format) (Портейбл Документ Формат)" электрондық форматында мынадай растайтын құжаттарды қоса бере отырып, осы Қағидаларға 1-қосымшаға сәйкес нысан бойынша жасалады)":</w:t>
      </w:r>
    </w:p>
    <w:bookmarkEnd w:id="53"/>
    <w:bookmarkStart w:name="z59" w:id="54"/>
    <w:p>
      <w:pPr>
        <w:spacing w:after="0"/>
        <w:ind w:left="0"/>
        <w:jc w:val="both"/>
      </w:pPr>
      <w:r>
        <w:rPr>
          <w:rFonts w:ascii="Times New Roman"/>
          <w:b w:val="false"/>
          <w:i w:val="false"/>
          <w:color w:val="000000"/>
          <w:sz w:val="28"/>
        </w:rPr>
        <w:t>
      1) өтелетін кезеңге қолданылатын отандық тауар өндірушінің мәртебесін растайтын құжаттың көшірмесі;</w:t>
      </w:r>
    </w:p>
    <w:bookmarkEnd w:id="54"/>
    <w:bookmarkStart w:name="z60" w:id="55"/>
    <w:p>
      <w:pPr>
        <w:spacing w:after="0"/>
        <w:ind w:left="0"/>
        <w:jc w:val="both"/>
      </w:pPr>
      <w:r>
        <w:rPr>
          <w:rFonts w:ascii="Times New Roman"/>
          <w:b w:val="false"/>
          <w:i w:val="false"/>
          <w:color w:val="000000"/>
          <w:sz w:val="28"/>
        </w:rPr>
        <w:t>
      2) ақы төлеу шығындары оларды өтеу үшін өтінімге енгізілген, шартқа қосымшалары бар жұмыстарды, көрсетілетін қызметтерді орындауға арналған шарттың (шарттардың) көшірмесі (болған кезде);</w:t>
      </w:r>
    </w:p>
    <w:bookmarkEnd w:id="55"/>
    <w:bookmarkStart w:name="z61" w:id="56"/>
    <w:p>
      <w:pPr>
        <w:spacing w:after="0"/>
        <w:ind w:left="0"/>
        <w:jc w:val="both"/>
      </w:pPr>
      <w:r>
        <w:rPr>
          <w:rFonts w:ascii="Times New Roman"/>
          <w:b w:val="false"/>
          <w:i w:val="false"/>
          <w:color w:val="000000"/>
          <w:sz w:val="28"/>
        </w:rPr>
        <w:t>
      3) төлем шоттарының (егер төлем құжаттарында көзделсе), шот-фактуралардың (инвойстың) және орындалған жұмыстар, көрсетілетін қызметтер актілерінің көшірмелері, сондай-ақ өтініш берушінің жұмыстарды, көрсетілетін қызметтерді төлеу фактісін растайтын, Қазақстан Республикасының бухгалтерлік есеп және қаржылық есептілік саласындағы заңнамада белгіленген тәртіппен ресімделген төлем құжаттары қоса беріледі.</w:t>
      </w:r>
    </w:p>
    <w:bookmarkEnd w:id="56"/>
    <w:p>
      <w:pPr>
        <w:spacing w:after="0"/>
        <w:ind w:left="0"/>
        <w:jc w:val="both"/>
      </w:pPr>
      <w:r>
        <w:rPr>
          <w:rFonts w:ascii="Times New Roman"/>
          <w:b w:val="false"/>
          <w:i w:val="false"/>
          <w:color w:val="000000"/>
          <w:sz w:val="28"/>
        </w:rPr>
        <w:t>
      Егер қызмет көрсетуші Қазақстан Республикасының бейрезиденті болғанда, осы тармақтың 3) тармақшасында көрсетілген құжаттың орнына жұмыстарды орындау, қызметтерді көрсету фактісін растайтын құжаттар ұсынылады;</w:t>
      </w:r>
    </w:p>
    <w:bookmarkStart w:name="z62" w:id="57"/>
    <w:p>
      <w:pPr>
        <w:spacing w:after="0"/>
        <w:ind w:left="0"/>
        <w:jc w:val="both"/>
      </w:pPr>
      <w:r>
        <w:rPr>
          <w:rFonts w:ascii="Times New Roman"/>
          <w:b w:val="false"/>
          <w:i w:val="false"/>
          <w:color w:val="000000"/>
          <w:sz w:val="28"/>
        </w:rPr>
        <w:t xml:space="preserve">
      4) Кодекстің </w:t>
      </w:r>
      <w:r>
        <w:rPr>
          <w:rFonts w:ascii="Times New Roman"/>
          <w:b w:val="false"/>
          <w:i w:val="false"/>
          <w:color w:val="000000"/>
          <w:sz w:val="28"/>
        </w:rPr>
        <w:t>244-1-бабына</w:t>
      </w:r>
      <w:r>
        <w:rPr>
          <w:rFonts w:ascii="Times New Roman"/>
          <w:b w:val="false"/>
          <w:i w:val="false"/>
          <w:color w:val="000000"/>
          <w:sz w:val="28"/>
        </w:rPr>
        <w:t xml:space="preserve"> сәйкес Көлік құралдарын өнеркәсіптік құрастыру туралы келісімнің, ауыл шаруашылығы техникасын өнеркәсіптік құрастыру туралы келісімнің, көлік құралдарына және (немесе) ауыл шаруашылығы техникасына компоненттерді өнеркәсіптік құрастыру туралы келісімнің көшірмесі (болған кезде) қоса беріледі.</w:t>
      </w:r>
    </w:p>
    <w:bookmarkEnd w:id="57"/>
    <w:p>
      <w:pPr>
        <w:spacing w:after="0"/>
        <w:ind w:left="0"/>
        <w:jc w:val="both"/>
      </w:pPr>
      <w:r>
        <w:rPr>
          <w:rFonts w:ascii="Times New Roman"/>
          <w:b w:val="false"/>
          <w:i w:val="false"/>
          <w:color w:val="000000"/>
          <w:sz w:val="28"/>
        </w:rPr>
        <w:t>
      Сондай-ақ өтініш беруші шығындардың түріне байланысты қосымша мынадай құжаттарды "PDF (Portable Document Format) (Портейбл Документ Формат)" электрондық форматында ұсынады:</w:t>
      </w:r>
    </w:p>
    <w:bookmarkStart w:name="z63" w:id="58"/>
    <w:p>
      <w:pPr>
        <w:spacing w:after="0"/>
        <w:ind w:left="0"/>
        <w:jc w:val="both"/>
      </w:pPr>
      <w:r>
        <w:rPr>
          <w:rFonts w:ascii="Times New Roman"/>
          <w:b w:val="false"/>
          <w:i w:val="false"/>
          <w:color w:val="000000"/>
          <w:sz w:val="28"/>
        </w:rPr>
        <w:t>
      1) шетелде тауарлар жарнамасына жұмсалған шығындар бойынша:</w:t>
      </w:r>
    </w:p>
    <w:bookmarkEnd w:id="58"/>
    <w:p>
      <w:pPr>
        <w:spacing w:after="0"/>
        <w:ind w:left="0"/>
        <w:jc w:val="both"/>
      </w:pPr>
      <w:r>
        <w:rPr>
          <w:rFonts w:ascii="Times New Roman"/>
          <w:b w:val="false"/>
          <w:i w:val="false"/>
          <w:color w:val="000000"/>
          <w:sz w:val="28"/>
        </w:rPr>
        <w:t>
      қызмет көрсеткен тараптың мөрлерімен және қолдарымен бекітілген (болған жағдайда) аудио және/немесе бейнероликтердің көрсетілуін растайтын құжаттардың көшірмелері (медиа жоспарлар, эфир анықтамалары және/немесе жарнаманың расталған шығу кестелері);</w:t>
      </w:r>
    </w:p>
    <w:p>
      <w:pPr>
        <w:spacing w:after="0"/>
        <w:ind w:left="0"/>
        <w:jc w:val="both"/>
      </w:pPr>
      <w:r>
        <w:rPr>
          <w:rFonts w:ascii="Times New Roman"/>
          <w:b w:val="false"/>
          <w:i w:val="false"/>
          <w:color w:val="000000"/>
          <w:sz w:val="28"/>
        </w:rPr>
        <w:t>
      сканерленген каталогтардың, газеттердің немесе баспа басылымдарының, мамандандырылған және жарнамалық журналдардың, тауарлар жарнамасы бар каталогтардың (оның ішінде тауар және Өндіруші туралы жарнамалық мақалалардың) түрлі-түсті көшірмелері);</w:t>
      </w:r>
    </w:p>
    <w:bookmarkStart w:name="z64" w:id="59"/>
    <w:p>
      <w:pPr>
        <w:spacing w:after="0"/>
        <w:ind w:left="0"/>
        <w:jc w:val="both"/>
      </w:pPr>
      <w:r>
        <w:rPr>
          <w:rFonts w:ascii="Times New Roman"/>
          <w:b w:val="false"/>
          <w:i w:val="false"/>
          <w:color w:val="000000"/>
          <w:sz w:val="28"/>
        </w:rPr>
        <w:t>
      2) шетелдік көрмелерге, форумдарға, жәрмеңкелерге, конкурстарға, Конгрестерге қатысу шығындары бойынша:</w:t>
      </w:r>
    </w:p>
    <w:bookmarkEnd w:id="59"/>
    <w:p>
      <w:pPr>
        <w:spacing w:after="0"/>
        <w:ind w:left="0"/>
        <w:jc w:val="both"/>
      </w:pPr>
      <w:r>
        <w:rPr>
          <w:rFonts w:ascii="Times New Roman"/>
          <w:b w:val="false"/>
          <w:i w:val="false"/>
          <w:color w:val="000000"/>
          <w:sz w:val="28"/>
        </w:rPr>
        <w:t>
      тұрғаны үшін құжаттардың көшірмелері: қонақ үйде нөмір жалдау бойынша шыққан шығындарды растайтын құжаттар (бар болса, мөрмен расталған (болған жағдайда) инвойс), жұмсалған шығындарды растайтын құжаттар, аванстық есеп;</w:t>
      </w:r>
    </w:p>
    <w:p>
      <w:pPr>
        <w:spacing w:after="0"/>
        <w:ind w:left="0"/>
        <w:jc w:val="both"/>
      </w:pPr>
      <w:r>
        <w:rPr>
          <w:rFonts w:ascii="Times New Roman"/>
          <w:b w:val="false"/>
          <w:i w:val="false"/>
          <w:color w:val="000000"/>
          <w:sz w:val="28"/>
        </w:rPr>
        <w:t>
      ұшу үшін құжаттардың көшірмелері: билеттер, отырғызу талондары, жұмсалған шығыстарды растайтын құжаттар;</w:t>
      </w:r>
    </w:p>
    <w:p>
      <w:pPr>
        <w:spacing w:after="0"/>
        <w:ind w:left="0"/>
        <w:jc w:val="both"/>
      </w:pPr>
      <w:r>
        <w:rPr>
          <w:rFonts w:ascii="Times New Roman"/>
          <w:b w:val="false"/>
          <w:i w:val="false"/>
          <w:color w:val="000000"/>
          <w:sz w:val="28"/>
        </w:rPr>
        <w:t>
      осы көрмелерге, форумдарға, жәрмеңкелерге, конкурстарға, Конгрестерге қатысу үшін қызметкерлерді іссапарға жіберу туралы бұйрықтың көшірмесі және іссапар куәліктері;</w:t>
      </w:r>
    </w:p>
    <w:bookmarkStart w:name="z65" w:id="60"/>
    <w:p>
      <w:pPr>
        <w:spacing w:after="0"/>
        <w:ind w:left="0"/>
        <w:jc w:val="both"/>
      </w:pPr>
      <w:r>
        <w:rPr>
          <w:rFonts w:ascii="Times New Roman"/>
          <w:b w:val="false"/>
          <w:i w:val="false"/>
          <w:color w:val="000000"/>
          <w:sz w:val="28"/>
        </w:rPr>
        <w:t>
      3) шетелде тарату үшін мамандандырылған каталогты әзірлеуге, шет тілдеріне аударуға және басып шығаруға байланысты шығындар бойынша:</w:t>
      </w:r>
    </w:p>
    <w:bookmarkEnd w:id="60"/>
    <w:p>
      <w:pPr>
        <w:spacing w:after="0"/>
        <w:ind w:left="0"/>
        <w:jc w:val="both"/>
      </w:pPr>
      <w:r>
        <w:rPr>
          <w:rFonts w:ascii="Times New Roman"/>
          <w:b w:val="false"/>
          <w:i w:val="false"/>
          <w:color w:val="000000"/>
          <w:sz w:val="28"/>
        </w:rPr>
        <w:t>
      каталогтың түпнұсқасы;</w:t>
      </w:r>
    </w:p>
    <w:p>
      <w:pPr>
        <w:spacing w:after="0"/>
        <w:ind w:left="0"/>
        <w:jc w:val="both"/>
      </w:pPr>
      <w:r>
        <w:rPr>
          <w:rFonts w:ascii="Times New Roman"/>
          <w:b w:val="false"/>
          <w:i w:val="false"/>
          <w:color w:val="000000"/>
          <w:sz w:val="28"/>
        </w:rPr>
        <w:t>
      каталогтың таралуы және олардың саны туралы бірінші басшының қолы қойылған өтініш беруші анықтамасының түпнұсқасы;</w:t>
      </w:r>
    </w:p>
    <w:p>
      <w:pPr>
        <w:spacing w:after="0"/>
        <w:ind w:left="0"/>
        <w:jc w:val="both"/>
      </w:pPr>
      <w:r>
        <w:rPr>
          <w:rFonts w:ascii="Times New Roman"/>
          <w:b w:val="false"/>
          <w:i w:val="false"/>
          <w:color w:val="000000"/>
          <w:sz w:val="28"/>
        </w:rPr>
        <w:t>
      жүкқұжаттың көшірмелері (каталог пошта қызметі арқылы жіберілгенде);</w:t>
      </w:r>
    </w:p>
    <w:p>
      <w:pPr>
        <w:spacing w:after="0"/>
        <w:ind w:left="0"/>
        <w:jc w:val="both"/>
      </w:pPr>
      <w:r>
        <w:rPr>
          <w:rFonts w:ascii="Times New Roman"/>
          <w:b w:val="false"/>
          <w:i w:val="false"/>
          <w:color w:val="000000"/>
          <w:sz w:val="28"/>
        </w:rPr>
        <w:t>
      көлік жүкқұжатының көшірмелері (каталогтар авиа, авто, теміржол көлігі арқылы жөнелтілгенде);</w:t>
      </w:r>
    </w:p>
    <w:bookmarkStart w:name="z66" w:id="61"/>
    <w:p>
      <w:pPr>
        <w:spacing w:after="0"/>
        <w:ind w:left="0"/>
        <w:jc w:val="both"/>
      </w:pPr>
      <w:r>
        <w:rPr>
          <w:rFonts w:ascii="Times New Roman"/>
          <w:b w:val="false"/>
          <w:i w:val="false"/>
          <w:color w:val="000000"/>
          <w:sz w:val="28"/>
        </w:rPr>
        <w:t>
      4) шетелде филиалды, өкілдікті, сауда алаңын, қойманы және сауда сөрелерін ұстауға жұмсалатын шығындар бойынша:</w:t>
      </w:r>
    </w:p>
    <w:bookmarkEnd w:id="61"/>
    <w:p>
      <w:pPr>
        <w:spacing w:after="0"/>
        <w:ind w:left="0"/>
        <w:jc w:val="both"/>
      </w:pPr>
      <w:r>
        <w:rPr>
          <w:rFonts w:ascii="Times New Roman"/>
          <w:b w:val="false"/>
          <w:i w:val="false"/>
          <w:color w:val="000000"/>
          <w:sz w:val="28"/>
        </w:rPr>
        <w:t>
      филиалды, өкілдікті тіркеу туралы құжаттың көшірмесі (филиалдар мен өкілдіктерді ұстауға арналған шығындар бойынша);</w:t>
      </w:r>
    </w:p>
    <w:bookmarkStart w:name="z67" w:id="62"/>
    <w:p>
      <w:pPr>
        <w:spacing w:after="0"/>
        <w:ind w:left="0"/>
        <w:jc w:val="both"/>
      </w:pPr>
      <w:r>
        <w:rPr>
          <w:rFonts w:ascii="Times New Roman"/>
          <w:b w:val="false"/>
          <w:i w:val="false"/>
          <w:color w:val="000000"/>
          <w:sz w:val="28"/>
        </w:rPr>
        <w:t>
      5) шетелде және электрондық сауда алаңдарында тауар белгілерін (брендін) тіркеуге байланысты рәсімдерді жүргізуге арналған шығындар бойынша:</w:t>
      </w:r>
    </w:p>
    <w:bookmarkEnd w:id="62"/>
    <w:p>
      <w:pPr>
        <w:spacing w:after="0"/>
        <w:ind w:left="0"/>
        <w:jc w:val="both"/>
      </w:pPr>
      <w:r>
        <w:rPr>
          <w:rFonts w:ascii="Times New Roman"/>
          <w:b w:val="false"/>
          <w:i w:val="false"/>
          <w:color w:val="000000"/>
          <w:sz w:val="28"/>
        </w:rPr>
        <w:t>
      тауар белгілерін (брендті) шетелде немесе электрондық-сауда алаңдарында тіркеуге байланысты рәсімдерден өткенін растайтын құжаттардың көшірмелері (тіркеу құжаттары және басқа құжаттар);</w:t>
      </w:r>
    </w:p>
    <w:bookmarkStart w:name="z68" w:id="63"/>
    <w:p>
      <w:pPr>
        <w:spacing w:after="0"/>
        <w:ind w:left="0"/>
        <w:jc w:val="both"/>
      </w:pPr>
      <w:r>
        <w:rPr>
          <w:rFonts w:ascii="Times New Roman"/>
          <w:b w:val="false"/>
          <w:i w:val="false"/>
          <w:color w:val="000000"/>
          <w:sz w:val="28"/>
        </w:rPr>
        <w:t>
      6) тауарлардың ұйым стандарттарын қоса алғанда, техникалық регламенттерде, стандарттарда белгіленген талаптарға немесе шарттардың талаптарына сәйкестігін растау рәсімдеріне немесе тауарларды шетелде өткізу жөніндегі қызметті жүзеге асыру құқығын растауға байланысты іс-шараларды жүргізуге арналған шығындар (сертификаттар, рұқсаттар, тіркеу куәліктері және басқа да құжаттар), сондай-ақ сертификаттау рәсімінен өту үшін өнімнің сынама үлгілерін сынау пунктіне дейін жеткізу кезінде және кері қарай келтірілген шығындар (сертификат):</w:t>
      </w:r>
    </w:p>
    <w:bookmarkEnd w:id="63"/>
    <w:p>
      <w:pPr>
        <w:spacing w:after="0"/>
        <w:ind w:left="0"/>
        <w:jc w:val="both"/>
      </w:pPr>
      <w:r>
        <w:rPr>
          <w:rFonts w:ascii="Times New Roman"/>
          <w:b w:val="false"/>
          <w:i w:val="false"/>
          <w:color w:val="000000"/>
          <w:sz w:val="28"/>
        </w:rPr>
        <w:t>
      тауарлардың ұйым стандарттарын қоса алғанда, техникалық регламенттерде, стандарттарда белгіленген талаптарға немесе шетелдегі шарттардың талаптарына сәйкестігі рәсімдерінен өткенін растайтын құжаттардың көшірмелері (сертификаттар, рұқсаттар, тіркеу куәліктері және басқа да құжаттар);</w:t>
      </w:r>
    </w:p>
    <w:p>
      <w:pPr>
        <w:spacing w:after="0"/>
        <w:ind w:left="0"/>
        <w:jc w:val="both"/>
      </w:pPr>
      <w:r>
        <w:rPr>
          <w:rFonts w:ascii="Times New Roman"/>
          <w:b w:val="false"/>
          <w:i w:val="false"/>
          <w:color w:val="000000"/>
          <w:sz w:val="28"/>
        </w:rPr>
        <w:t>
      үлгілерді сынау бойынша қызметтер көрсетуге арналған Келісімнің немесе шарттың көшірмесі (бар болса);</w:t>
      </w:r>
    </w:p>
    <w:p>
      <w:pPr>
        <w:spacing w:after="0"/>
        <w:ind w:left="0"/>
        <w:jc w:val="both"/>
      </w:pPr>
      <w:r>
        <w:rPr>
          <w:rFonts w:ascii="Times New Roman"/>
          <w:b w:val="false"/>
          <w:i w:val="false"/>
          <w:color w:val="000000"/>
          <w:sz w:val="28"/>
        </w:rPr>
        <w:t>
      көлік жүкқұжаттарының көшірмесі (көлік түріне байланысты);</w:t>
      </w:r>
    </w:p>
    <w:bookmarkStart w:name="z69" w:id="64"/>
    <w:p>
      <w:pPr>
        <w:spacing w:after="0"/>
        <w:ind w:left="0"/>
        <w:jc w:val="both"/>
      </w:pPr>
      <w:r>
        <w:rPr>
          <w:rFonts w:ascii="Times New Roman"/>
          <w:b w:val="false"/>
          <w:i w:val="false"/>
          <w:color w:val="000000"/>
          <w:sz w:val="28"/>
        </w:rPr>
        <w:t>
      7) шетелде айрықша құқықтар объектілерін (франчайзинг) пайдалануға рұқсат алу рәсімдерін жүргізуге байланысты шығындар:</w:t>
      </w:r>
    </w:p>
    <w:bookmarkEnd w:id="64"/>
    <w:p>
      <w:pPr>
        <w:spacing w:after="0"/>
        <w:ind w:left="0"/>
        <w:jc w:val="both"/>
      </w:pPr>
      <w:r>
        <w:rPr>
          <w:rFonts w:ascii="Times New Roman"/>
          <w:b w:val="false"/>
          <w:i w:val="false"/>
          <w:color w:val="000000"/>
          <w:sz w:val="28"/>
        </w:rPr>
        <w:t>
      растайтын құжаттардың көшірмелері;</w:t>
      </w:r>
    </w:p>
    <w:bookmarkStart w:name="z70" w:id="65"/>
    <w:p>
      <w:pPr>
        <w:spacing w:after="0"/>
        <w:ind w:left="0"/>
        <w:jc w:val="both"/>
      </w:pPr>
      <w:r>
        <w:rPr>
          <w:rFonts w:ascii="Times New Roman"/>
          <w:b w:val="false"/>
          <w:i w:val="false"/>
          <w:color w:val="000000"/>
          <w:sz w:val="28"/>
        </w:rPr>
        <w:t>
      8) шетелде өндірістік кәсіпорындарды сертификаттау, аккредиттеу, инспекциялау рәсімдерінен өтуге байланысты шығындар:</w:t>
      </w:r>
    </w:p>
    <w:bookmarkEnd w:id="65"/>
    <w:p>
      <w:pPr>
        <w:spacing w:after="0"/>
        <w:ind w:left="0"/>
        <w:jc w:val="both"/>
      </w:pPr>
      <w:r>
        <w:rPr>
          <w:rFonts w:ascii="Times New Roman"/>
          <w:b w:val="false"/>
          <w:i w:val="false"/>
          <w:color w:val="000000"/>
          <w:sz w:val="28"/>
        </w:rPr>
        <w:t>
      сертификаттау, аккредиттеу, инспекция рәсімдерінен өткенін растайтын құжаттардың көшірмелері.</w:t>
      </w:r>
    </w:p>
    <w:bookmarkStart w:name="z71" w:id="66"/>
    <w:p>
      <w:pPr>
        <w:spacing w:after="0"/>
        <w:ind w:left="0"/>
        <w:jc w:val="both"/>
      </w:pPr>
      <w:r>
        <w:rPr>
          <w:rFonts w:ascii="Times New Roman"/>
          <w:b w:val="false"/>
          <w:i w:val="false"/>
          <w:color w:val="000000"/>
          <w:sz w:val="28"/>
        </w:rPr>
        <w:t xml:space="preserve">
      15.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 - 7) тармақшаларында көрсетілген шығындардың бір бөлігін өтеуді алуға өтінім "PDF (Portable Document Format) (Портейбл Документ Формат)" электрондық форматында мынадай растайтын құжаттарды қоса бере отырып, осы Қағидаларға 1-қосымшаға сәйкес нысан бойынша жасалады:</w:t>
      </w:r>
    </w:p>
    <w:bookmarkEnd w:id="66"/>
    <w:bookmarkStart w:name="z72" w:id="67"/>
    <w:p>
      <w:pPr>
        <w:spacing w:after="0"/>
        <w:ind w:left="0"/>
        <w:jc w:val="both"/>
      </w:pPr>
      <w:r>
        <w:rPr>
          <w:rFonts w:ascii="Times New Roman"/>
          <w:b w:val="false"/>
          <w:i w:val="false"/>
          <w:color w:val="000000"/>
          <w:sz w:val="28"/>
        </w:rPr>
        <w:t>
      1) өтелетін кезеңге қолданылатын отандық тауар өндірушінің мәртебесін растайтын құжаттың көшірмесі;</w:t>
      </w:r>
    </w:p>
    <w:bookmarkEnd w:id="67"/>
    <w:bookmarkStart w:name="z73" w:id="68"/>
    <w:p>
      <w:pPr>
        <w:spacing w:after="0"/>
        <w:ind w:left="0"/>
        <w:jc w:val="both"/>
      </w:pPr>
      <w:r>
        <w:rPr>
          <w:rFonts w:ascii="Times New Roman"/>
          <w:b w:val="false"/>
          <w:i w:val="false"/>
          <w:color w:val="000000"/>
          <w:sz w:val="28"/>
        </w:rPr>
        <w:t>
      2) ақы төлеу шығындары оларды өтеу үшін өтінімге енгізілген, шартқа қосымшалары бар жұмыстарды, көрсетілетін қызметтерді орындауға арналған шарттың (шарттардың) көшірмесі (болған кезде);</w:t>
      </w:r>
    </w:p>
    <w:bookmarkEnd w:id="68"/>
    <w:bookmarkStart w:name="z74" w:id="69"/>
    <w:p>
      <w:pPr>
        <w:spacing w:after="0"/>
        <w:ind w:left="0"/>
        <w:jc w:val="both"/>
      </w:pPr>
      <w:r>
        <w:rPr>
          <w:rFonts w:ascii="Times New Roman"/>
          <w:b w:val="false"/>
          <w:i w:val="false"/>
          <w:color w:val="000000"/>
          <w:sz w:val="28"/>
        </w:rPr>
        <w:t>
      3) төлем шоттарының (егер төлем құжаттарында көзделсе), шот-фактуралардың (инвойстың) және орындалған жұмыстар, көрсетілетін қызметтер актілерінің көшірмелері, сондай-ақ өтініш берушінің жұмыстарды, көрсетілетін қызметтерді төлеу фактісін растайтын, Қазақстан Республикасының бухгалтерлік есеп және қаржылық есептілік саласындағы заңнамасында белгіленген тәртіппен ресімделген.</w:t>
      </w:r>
    </w:p>
    <w:bookmarkEnd w:id="69"/>
    <w:p>
      <w:pPr>
        <w:spacing w:after="0"/>
        <w:ind w:left="0"/>
        <w:jc w:val="both"/>
      </w:pPr>
      <w:r>
        <w:rPr>
          <w:rFonts w:ascii="Times New Roman"/>
          <w:b w:val="false"/>
          <w:i w:val="false"/>
          <w:color w:val="000000"/>
          <w:sz w:val="28"/>
        </w:rPr>
        <w:t>
      Егер қызмет көрсетуші Қазақстан Республикасының бейрезиденті болғанда, осы тармақтың 3) тармақшасында көрсетілген құжаттың орнына жұмыстарды орындау, қызметтерді көрсету фактісін растайтын құжаттар ұсынылады;</w:t>
      </w:r>
    </w:p>
    <w:p>
      <w:pPr>
        <w:spacing w:after="0"/>
        <w:ind w:left="0"/>
        <w:jc w:val="both"/>
      </w:pPr>
      <w:r>
        <w:rPr>
          <w:rFonts w:ascii="Times New Roman"/>
          <w:b w:val="false"/>
          <w:i w:val="false"/>
          <w:color w:val="000000"/>
          <w:sz w:val="28"/>
        </w:rPr>
        <w:t>
      Сондай-ақ өтініш беруші шығындардың түріне байланысты қосымша мынадай құжаттарды "PDF (Portable Document Format) (Портейбл Документ Формат)" электрондық форматында ұсынады:</w:t>
      </w:r>
    </w:p>
    <w:bookmarkStart w:name="z75" w:id="70"/>
    <w:p>
      <w:pPr>
        <w:spacing w:after="0"/>
        <w:ind w:left="0"/>
        <w:jc w:val="both"/>
      </w:pPr>
      <w:r>
        <w:rPr>
          <w:rFonts w:ascii="Times New Roman"/>
          <w:b w:val="false"/>
          <w:i w:val="false"/>
          <w:color w:val="000000"/>
          <w:sz w:val="28"/>
        </w:rPr>
        <w:t>
      1) шетелде АКҚ жарнамасына арналған шығындар бойынша:</w:t>
      </w:r>
    </w:p>
    <w:bookmarkEnd w:id="70"/>
    <w:p>
      <w:pPr>
        <w:spacing w:after="0"/>
        <w:ind w:left="0"/>
        <w:jc w:val="both"/>
      </w:pPr>
      <w:r>
        <w:rPr>
          <w:rFonts w:ascii="Times New Roman"/>
          <w:b w:val="false"/>
          <w:i w:val="false"/>
          <w:color w:val="000000"/>
          <w:sz w:val="28"/>
        </w:rPr>
        <w:t>
      қызмет көрсеткен Тараптың мөрлерімен және қолдарымен бекітілген (болған жағдайда) аудио және/немесе бейнероликтердің көрсетілуін растайтын құжаттардың көшірмелері (медиа жоспарлар, эфир анықтамалары және/немесе жарнаманың расталған шығу кестелері);</w:t>
      </w:r>
    </w:p>
    <w:p>
      <w:pPr>
        <w:spacing w:after="0"/>
        <w:ind w:left="0"/>
        <w:jc w:val="both"/>
      </w:pPr>
      <w:r>
        <w:rPr>
          <w:rFonts w:ascii="Times New Roman"/>
          <w:b w:val="false"/>
          <w:i w:val="false"/>
          <w:color w:val="000000"/>
          <w:sz w:val="28"/>
        </w:rPr>
        <w:t>
      сканерленген каталогтардың, газеттердің немесе баспа басылымдарының, мамандандырылған және жарнамалық журналдардың, АКҚ жарнамасы бар каталогтардың (оның ішінде АКҚ және Өндіруші туралы жарнамалық мақалалардың) түрлі-түсті көшірмелері);</w:t>
      </w:r>
    </w:p>
    <w:bookmarkStart w:name="z76" w:id="71"/>
    <w:p>
      <w:pPr>
        <w:spacing w:after="0"/>
        <w:ind w:left="0"/>
        <w:jc w:val="both"/>
      </w:pPr>
      <w:r>
        <w:rPr>
          <w:rFonts w:ascii="Times New Roman"/>
          <w:b w:val="false"/>
          <w:i w:val="false"/>
          <w:color w:val="000000"/>
          <w:sz w:val="28"/>
        </w:rPr>
        <w:t>
      2) шетелдік көрмелерге, форумдарға, жәрмеңкелерге, конкурстарға, Конгрестерге тікелей қатысу шығындары бойынша (оның ішінде онлайн форматта):</w:t>
      </w:r>
    </w:p>
    <w:bookmarkEnd w:id="71"/>
    <w:p>
      <w:pPr>
        <w:spacing w:after="0"/>
        <w:ind w:left="0"/>
        <w:jc w:val="both"/>
      </w:pPr>
      <w:r>
        <w:rPr>
          <w:rFonts w:ascii="Times New Roman"/>
          <w:b w:val="false"/>
          <w:i w:val="false"/>
          <w:color w:val="000000"/>
          <w:sz w:val="28"/>
        </w:rPr>
        <w:t>
      тұрғаны үшін құжаттардың көшірмелері: қонақ үйде нөмір жалдау бойынша шыққан шығындарды растайтын құжаттар (мөрмен расталған (болған жағдайда) инвойс), жұмсалған шығындарды растайтын құжаттар, аванстық есеп;</w:t>
      </w:r>
    </w:p>
    <w:p>
      <w:pPr>
        <w:spacing w:after="0"/>
        <w:ind w:left="0"/>
        <w:jc w:val="both"/>
      </w:pPr>
      <w:r>
        <w:rPr>
          <w:rFonts w:ascii="Times New Roman"/>
          <w:b w:val="false"/>
          <w:i w:val="false"/>
          <w:color w:val="000000"/>
          <w:sz w:val="28"/>
        </w:rPr>
        <w:t>
      ұшу үшін құжаттардың көшірмелері: билеттер, отырғызу талондары, жұмсалған шығыстарды растайтын құжаттар;</w:t>
      </w:r>
    </w:p>
    <w:p>
      <w:pPr>
        <w:spacing w:after="0"/>
        <w:ind w:left="0"/>
        <w:jc w:val="both"/>
      </w:pPr>
      <w:r>
        <w:rPr>
          <w:rFonts w:ascii="Times New Roman"/>
          <w:b w:val="false"/>
          <w:i w:val="false"/>
          <w:color w:val="000000"/>
          <w:sz w:val="28"/>
        </w:rPr>
        <w:t>
      осы көрмелерге, форумдарға, жәрмеңкелерге, конкурстарға, Конгрестерге қатысу үшін қызметкерлерді іссапарға жіберу туралы бұйрықтың көшірмесі және іссапар куәліктері;</w:t>
      </w:r>
    </w:p>
    <w:bookmarkStart w:name="z77" w:id="72"/>
    <w:p>
      <w:pPr>
        <w:spacing w:after="0"/>
        <w:ind w:left="0"/>
        <w:jc w:val="both"/>
      </w:pPr>
      <w:r>
        <w:rPr>
          <w:rFonts w:ascii="Times New Roman"/>
          <w:b w:val="false"/>
          <w:i w:val="false"/>
          <w:color w:val="000000"/>
          <w:sz w:val="28"/>
        </w:rPr>
        <w:t>
      3) шетелде тарату үшін мамандандырылған каталогты әзірлеуге, шет тілдеріне аударуға және басып шығаруға байланысты шығындар бойынша:</w:t>
      </w:r>
    </w:p>
    <w:bookmarkEnd w:id="72"/>
    <w:p>
      <w:pPr>
        <w:spacing w:after="0"/>
        <w:ind w:left="0"/>
        <w:jc w:val="both"/>
      </w:pPr>
      <w:r>
        <w:rPr>
          <w:rFonts w:ascii="Times New Roman"/>
          <w:b w:val="false"/>
          <w:i w:val="false"/>
          <w:color w:val="000000"/>
          <w:sz w:val="28"/>
        </w:rPr>
        <w:t>
      каталогтың түпнұсқасы;</w:t>
      </w:r>
    </w:p>
    <w:p>
      <w:pPr>
        <w:spacing w:after="0"/>
        <w:ind w:left="0"/>
        <w:jc w:val="both"/>
      </w:pPr>
      <w:r>
        <w:rPr>
          <w:rFonts w:ascii="Times New Roman"/>
          <w:b w:val="false"/>
          <w:i w:val="false"/>
          <w:color w:val="000000"/>
          <w:sz w:val="28"/>
        </w:rPr>
        <w:t>
      каталогтың таралуы және олардың саны туралы бірінші басшының қолы қойылған өтініш беруші анықтамасының түпнұсқасы;</w:t>
      </w:r>
    </w:p>
    <w:p>
      <w:pPr>
        <w:spacing w:after="0"/>
        <w:ind w:left="0"/>
        <w:jc w:val="both"/>
      </w:pPr>
      <w:r>
        <w:rPr>
          <w:rFonts w:ascii="Times New Roman"/>
          <w:b w:val="false"/>
          <w:i w:val="false"/>
          <w:color w:val="000000"/>
          <w:sz w:val="28"/>
        </w:rPr>
        <w:t>
      жүкқұжаттың көшірмелері (каталог пошта қызметі арқылы жіберілгенде);</w:t>
      </w:r>
    </w:p>
    <w:p>
      <w:pPr>
        <w:spacing w:after="0"/>
        <w:ind w:left="0"/>
        <w:jc w:val="both"/>
      </w:pPr>
      <w:r>
        <w:rPr>
          <w:rFonts w:ascii="Times New Roman"/>
          <w:b w:val="false"/>
          <w:i w:val="false"/>
          <w:color w:val="000000"/>
          <w:sz w:val="28"/>
        </w:rPr>
        <w:t>
      көлік жүкқұжатының көшірмелері (каталогтар авиа, авто, теміржол көлігі арқылы жөнелтілсе);</w:t>
      </w:r>
    </w:p>
    <w:bookmarkStart w:name="z78" w:id="73"/>
    <w:p>
      <w:pPr>
        <w:spacing w:after="0"/>
        <w:ind w:left="0"/>
        <w:jc w:val="both"/>
      </w:pPr>
      <w:r>
        <w:rPr>
          <w:rFonts w:ascii="Times New Roman"/>
          <w:b w:val="false"/>
          <w:i w:val="false"/>
          <w:color w:val="000000"/>
          <w:sz w:val="28"/>
        </w:rPr>
        <w:t>
      4) шетелде филиалды, өкілдікті, сауда алаңын, қойманы және сауда сөрелерін ұстауға жұмсалатын шығындар бойынша:</w:t>
      </w:r>
    </w:p>
    <w:bookmarkEnd w:id="73"/>
    <w:p>
      <w:pPr>
        <w:spacing w:after="0"/>
        <w:ind w:left="0"/>
        <w:jc w:val="both"/>
      </w:pPr>
      <w:r>
        <w:rPr>
          <w:rFonts w:ascii="Times New Roman"/>
          <w:b w:val="false"/>
          <w:i w:val="false"/>
          <w:color w:val="000000"/>
          <w:sz w:val="28"/>
        </w:rPr>
        <w:t>
      филиалды, өкілдікті тіркеу туралы құжаттың көшірмесі (филиалдар мен өкілдіктерді ұстау кезінде);</w:t>
      </w:r>
    </w:p>
    <w:bookmarkStart w:name="z79" w:id="74"/>
    <w:p>
      <w:pPr>
        <w:spacing w:after="0"/>
        <w:ind w:left="0"/>
        <w:jc w:val="both"/>
      </w:pPr>
      <w:r>
        <w:rPr>
          <w:rFonts w:ascii="Times New Roman"/>
          <w:b w:val="false"/>
          <w:i w:val="false"/>
          <w:color w:val="000000"/>
          <w:sz w:val="28"/>
        </w:rPr>
        <w:t>
      5) шетелдік сертификаттаудан, аккредиттеуден, инспекциядан өтуге байланысты, сондай-ақ бағдарламалық қамтамасыз етуге авторлық құқықтарды, индустриялық-инновациялық қызмет субъектілерінің патенттерін алуға байланысты шығындар (сертификаттау, аккредиттеу, инспекциялау рәсімінен оң өткен және сертификат не растайтын құжат болғанда):</w:t>
      </w:r>
    </w:p>
    <w:bookmarkEnd w:id="74"/>
    <w:p>
      <w:pPr>
        <w:spacing w:after="0"/>
        <w:ind w:left="0"/>
        <w:jc w:val="both"/>
      </w:pPr>
      <w:r>
        <w:rPr>
          <w:rFonts w:ascii="Times New Roman"/>
          <w:b w:val="false"/>
          <w:i w:val="false"/>
          <w:color w:val="000000"/>
          <w:sz w:val="28"/>
        </w:rPr>
        <w:t>
      шетелдік сертификаттау, аккредиттеу, инспекция рәсімдерінен өткенін, сондай-ақ бағдарламалық қамтамасыз етуге авторлық құқықтарды, патенттерді алғанын растайтын құжаттардың көшірмелері;</w:t>
      </w:r>
    </w:p>
    <w:bookmarkStart w:name="z80" w:id="75"/>
    <w:p>
      <w:pPr>
        <w:spacing w:after="0"/>
        <w:ind w:left="0"/>
        <w:jc w:val="both"/>
      </w:pPr>
      <w:r>
        <w:rPr>
          <w:rFonts w:ascii="Times New Roman"/>
          <w:b w:val="false"/>
          <w:i w:val="false"/>
          <w:color w:val="000000"/>
          <w:sz w:val="28"/>
        </w:rPr>
        <w:t>
      6) әлеуетті сатып алушылар үшін шетелде отандық ақпараттық-коммуникациялық қызметтер көрсетуді және ақпараттық-коммуникациялық технологиялар саласындағы әзірлемелерді ұйымдастыруға және өткізуге байланысты шығындар:</w:t>
      </w:r>
    </w:p>
    <w:bookmarkEnd w:id="75"/>
    <w:p>
      <w:pPr>
        <w:spacing w:after="0"/>
        <w:ind w:left="0"/>
        <w:jc w:val="both"/>
      </w:pPr>
      <w:r>
        <w:rPr>
          <w:rFonts w:ascii="Times New Roman"/>
          <w:b w:val="false"/>
          <w:i w:val="false"/>
          <w:color w:val="000000"/>
          <w:sz w:val="28"/>
        </w:rPr>
        <w:t>
      әлеуетті сатып алушылар үшін шетелде отандық ақпараттық-коммуникациялық қызметтер көрсетуді және ақпараттық-коммуникациялық технологиялар саласындағы әзірлемелерді ұйымдастыруды және өткізуді растайтын құжаттардың көшірмелері.</w:t>
      </w:r>
    </w:p>
    <w:bookmarkStart w:name="z81" w:id="76"/>
    <w:p>
      <w:pPr>
        <w:spacing w:after="0"/>
        <w:ind w:left="0"/>
        <w:jc w:val="both"/>
      </w:pPr>
      <w:r>
        <w:rPr>
          <w:rFonts w:ascii="Times New Roman"/>
          <w:b w:val="false"/>
          <w:i w:val="false"/>
          <w:color w:val="000000"/>
          <w:sz w:val="28"/>
        </w:rPr>
        <w:t xml:space="preserve">
      16. Осы Қағидалардың </w:t>
      </w:r>
      <w:r>
        <w:rPr>
          <w:rFonts w:ascii="Times New Roman"/>
          <w:b w:val="false"/>
          <w:i w:val="false"/>
          <w:color w:val="000000"/>
          <w:sz w:val="28"/>
        </w:rPr>
        <w:t>5-тармағының</w:t>
      </w:r>
      <w:r>
        <w:rPr>
          <w:rFonts w:ascii="Times New Roman"/>
          <w:b w:val="false"/>
          <w:i w:val="false"/>
          <w:color w:val="000000"/>
          <w:sz w:val="28"/>
        </w:rPr>
        <w:t xml:space="preserve"> 9) тармақшасында көрсетілген шығындардың бір бөлігін өтеуді алуға өтінім "PDF (Portable Document Format)" (Портейбл Документ Формат) электрондық форматында мынадай растайтын құжаттарды қоса бере отырып, осы Қағидаларға 1-қосымшаға сәйкес нысан бойынша жасалады)":</w:t>
      </w:r>
    </w:p>
    <w:bookmarkEnd w:id="76"/>
    <w:bookmarkStart w:name="z82" w:id="77"/>
    <w:p>
      <w:pPr>
        <w:spacing w:after="0"/>
        <w:ind w:left="0"/>
        <w:jc w:val="both"/>
      </w:pPr>
      <w:r>
        <w:rPr>
          <w:rFonts w:ascii="Times New Roman"/>
          <w:b w:val="false"/>
          <w:i w:val="false"/>
          <w:color w:val="000000"/>
          <w:sz w:val="28"/>
        </w:rPr>
        <w:t>
      1) өтелетін кезеңге қолданылатын отандық тауар өндіруші мәртебесін растайтын құжаттың көшірмесі;</w:t>
      </w:r>
    </w:p>
    <w:bookmarkEnd w:id="77"/>
    <w:bookmarkStart w:name="z83" w:id="78"/>
    <w:p>
      <w:pPr>
        <w:spacing w:after="0"/>
        <w:ind w:left="0"/>
        <w:jc w:val="both"/>
      </w:pPr>
      <w:r>
        <w:rPr>
          <w:rFonts w:ascii="Times New Roman"/>
          <w:b w:val="false"/>
          <w:i w:val="false"/>
          <w:color w:val="000000"/>
          <w:sz w:val="28"/>
        </w:rPr>
        <w:t>
      2) экспорт кезінде рәсімделетін тауарларды жеткізу шарттары бойынша тауардың шығу тегі туралы сертификаттың көшірмесі (тек ресми өкілдер (дистрибьютерлер)/трейдерлер үшін).</w:t>
      </w:r>
    </w:p>
    <w:bookmarkEnd w:id="78"/>
    <w:p>
      <w:pPr>
        <w:spacing w:after="0"/>
        <w:ind w:left="0"/>
        <w:jc w:val="both"/>
      </w:pPr>
      <w:r>
        <w:rPr>
          <w:rFonts w:ascii="Times New Roman"/>
          <w:b w:val="false"/>
          <w:i w:val="false"/>
          <w:color w:val="000000"/>
          <w:sz w:val="28"/>
        </w:rPr>
        <w:t>
      Егер осы сертификат кейіннен ресімделген болса, жүктің кедендік декларациясы (Еуразиялық экономикалық одақ елдеріне экспортты қоспағанда) қосымша ұсынылады);</w:t>
      </w:r>
    </w:p>
    <w:bookmarkStart w:name="z84" w:id="79"/>
    <w:p>
      <w:pPr>
        <w:spacing w:after="0"/>
        <w:ind w:left="0"/>
        <w:jc w:val="both"/>
      </w:pPr>
      <w:r>
        <w:rPr>
          <w:rFonts w:ascii="Times New Roman"/>
          <w:b w:val="false"/>
          <w:i w:val="false"/>
          <w:color w:val="000000"/>
          <w:sz w:val="28"/>
        </w:rPr>
        <w:t xml:space="preserve">
      3) тауарларды жеткізуге арналған шарттардың көшірмелері; </w:t>
      </w:r>
    </w:p>
    <w:bookmarkEnd w:id="79"/>
    <w:bookmarkStart w:name="z85" w:id="80"/>
    <w:p>
      <w:pPr>
        <w:spacing w:after="0"/>
        <w:ind w:left="0"/>
        <w:jc w:val="both"/>
      </w:pPr>
      <w:r>
        <w:rPr>
          <w:rFonts w:ascii="Times New Roman"/>
          <w:b w:val="false"/>
          <w:i w:val="false"/>
          <w:color w:val="000000"/>
          <w:sz w:val="28"/>
        </w:rPr>
        <w:t>
      4) тауарды өз көлігімен жеткізуге байланысты шығындарды қоспағанда, өтелуі өтінімге енгізілген шығындарды растайтын құжаттарды қоса бере отырып, жұмыстарды орындауға, қызметтерді көрсетуге арналған шарттың (шарттардың) көшірмесі;</w:t>
      </w:r>
    </w:p>
    <w:bookmarkEnd w:id="80"/>
    <w:bookmarkStart w:name="z86" w:id="81"/>
    <w:p>
      <w:pPr>
        <w:spacing w:after="0"/>
        <w:ind w:left="0"/>
        <w:jc w:val="both"/>
      </w:pPr>
      <w:r>
        <w:rPr>
          <w:rFonts w:ascii="Times New Roman"/>
          <w:b w:val="false"/>
          <w:i w:val="false"/>
          <w:color w:val="000000"/>
          <w:sz w:val="28"/>
        </w:rPr>
        <w:t>
      5) төлем шоттарының (егер төлем құжаттарында көзделсе), шот-фактуралардың (инвойстың) және орындалған жұмыстар, көрсетілетін қызметтер актілерінің көшірмелері, сондай-ақ тауарды өз көлігімен жеткізуге байланысты шығындарды қоспағанда, өтініш берушінің жұмыстарды, көрсетілетін қызметтерді төлеу фактісін растайтын, Қазақстан Республикасының бухгалтерлік есеп және қаржылық есептілік саласындағы заңнамасында белгіленген тәртіппен ресімделген төлем құжаттары қоса беріледі.</w:t>
      </w:r>
    </w:p>
    <w:bookmarkEnd w:id="81"/>
    <w:p>
      <w:pPr>
        <w:spacing w:after="0"/>
        <w:ind w:left="0"/>
        <w:jc w:val="both"/>
      </w:pPr>
      <w:r>
        <w:rPr>
          <w:rFonts w:ascii="Times New Roman"/>
          <w:b w:val="false"/>
          <w:i w:val="false"/>
          <w:color w:val="000000"/>
          <w:sz w:val="28"/>
        </w:rPr>
        <w:t>
      Егер қызмет көрсетуші Қазақстан Республикасының бейрезидент болса, осы тармақтың 3) тармақшасында көрсетілген құжаттың орнына жұмыстарды орындау, қызметтерді көрсету фактісін растайтын құжаттар ұсынылады;</w:t>
      </w:r>
    </w:p>
    <w:bookmarkStart w:name="z87" w:id="82"/>
    <w:p>
      <w:pPr>
        <w:spacing w:after="0"/>
        <w:ind w:left="0"/>
        <w:jc w:val="both"/>
      </w:pPr>
      <w:r>
        <w:rPr>
          <w:rFonts w:ascii="Times New Roman"/>
          <w:b w:val="false"/>
          <w:i w:val="false"/>
          <w:color w:val="000000"/>
          <w:sz w:val="28"/>
        </w:rPr>
        <w:t xml:space="preserve">
      6) Кодекстің </w:t>
      </w:r>
      <w:r>
        <w:rPr>
          <w:rFonts w:ascii="Times New Roman"/>
          <w:b w:val="false"/>
          <w:i w:val="false"/>
          <w:color w:val="000000"/>
          <w:sz w:val="28"/>
        </w:rPr>
        <w:t>244-1-бабына</w:t>
      </w:r>
      <w:r>
        <w:rPr>
          <w:rFonts w:ascii="Times New Roman"/>
          <w:b w:val="false"/>
          <w:i w:val="false"/>
          <w:color w:val="000000"/>
          <w:sz w:val="28"/>
        </w:rPr>
        <w:t xml:space="preserve"> сәйкес көлік құралдарына және (немесе) ауыл шаруашылығы техникасына құрамдауыштарды өнеркәсіптік құрастыру туралы келісімнің көшірмесі (болған кезде);</w:t>
      </w:r>
    </w:p>
    <w:bookmarkEnd w:id="82"/>
    <w:bookmarkStart w:name="z88" w:id="83"/>
    <w:p>
      <w:pPr>
        <w:spacing w:after="0"/>
        <w:ind w:left="0"/>
        <w:jc w:val="both"/>
      </w:pPr>
      <w:r>
        <w:rPr>
          <w:rFonts w:ascii="Times New Roman"/>
          <w:b w:val="false"/>
          <w:i w:val="false"/>
          <w:color w:val="000000"/>
          <w:sz w:val="28"/>
        </w:rPr>
        <w:t>
      7) түсіру, қайта тиеу (ауыстырып тиеу) шартының көшірмесі (бар болса);</w:t>
      </w:r>
    </w:p>
    <w:bookmarkEnd w:id="83"/>
    <w:bookmarkStart w:name="z89" w:id="84"/>
    <w:p>
      <w:pPr>
        <w:spacing w:after="0"/>
        <w:ind w:left="0"/>
        <w:jc w:val="both"/>
      </w:pPr>
      <w:r>
        <w:rPr>
          <w:rFonts w:ascii="Times New Roman"/>
          <w:b w:val="false"/>
          <w:i w:val="false"/>
          <w:color w:val="000000"/>
          <w:sz w:val="28"/>
        </w:rPr>
        <w:t>
      8) көлік жүкқұжаттарының көшірмелері (көлік түріне байланысты);</w:t>
      </w:r>
    </w:p>
    <w:bookmarkEnd w:id="84"/>
    <w:bookmarkStart w:name="z90" w:id="85"/>
    <w:p>
      <w:pPr>
        <w:spacing w:after="0"/>
        <w:ind w:left="0"/>
        <w:jc w:val="both"/>
      </w:pPr>
      <w:r>
        <w:rPr>
          <w:rFonts w:ascii="Times New Roman"/>
          <w:b w:val="false"/>
          <w:i w:val="false"/>
          <w:color w:val="000000"/>
          <w:sz w:val="28"/>
        </w:rPr>
        <w:t>
      9) орындалған жұмыстар/көрсетілген қызметтер актісіне таратып жазу;</w:t>
      </w:r>
    </w:p>
    <w:bookmarkEnd w:id="85"/>
    <w:bookmarkStart w:name="z91" w:id="86"/>
    <w:p>
      <w:pPr>
        <w:spacing w:after="0"/>
        <w:ind w:left="0"/>
        <w:jc w:val="both"/>
      </w:pPr>
      <w:r>
        <w:rPr>
          <w:rFonts w:ascii="Times New Roman"/>
          <w:b w:val="false"/>
          <w:i w:val="false"/>
          <w:color w:val="000000"/>
          <w:sz w:val="28"/>
        </w:rPr>
        <w:t>
      10) экспедициялауға көліктік өтінімдер (егер шартта көзделсе);</w:t>
      </w:r>
    </w:p>
    <w:bookmarkEnd w:id="86"/>
    <w:p>
      <w:pPr>
        <w:spacing w:after="0"/>
        <w:ind w:left="0"/>
        <w:jc w:val="both"/>
      </w:pPr>
      <w:r>
        <w:rPr>
          <w:rFonts w:ascii="Times New Roman"/>
          <w:b w:val="false"/>
          <w:i w:val="false"/>
          <w:color w:val="000000"/>
          <w:sz w:val="28"/>
        </w:rPr>
        <w:t>
      көлік түріне байланысты қосымша келесі құжаттар ұсынылады:</w:t>
      </w:r>
    </w:p>
    <w:bookmarkStart w:name="z92" w:id="87"/>
    <w:p>
      <w:pPr>
        <w:spacing w:after="0"/>
        <w:ind w:left="0"/>
        <w:jc w:val="both"/>
      </w:pPr>
      <w:r>
        <w:rPr>
          <w:rFonts w:ascii="Times New Roman"/>
          <w:b w:val="false"/>
          <w:i w:val="false"/>
          <w:color w:val="000000"/>
          <w:sz w:val="28"/>
        </w:rPr>
        <w:t>
      1) автомобиль көлігімен тасымалдау кезінде:</w:t>
      </w:r>
    </w:p>
    <w:bookmarkEnd w:id="87"/>
    <w:p>
      <w:pPr>
        <w:spacing w:after="0"/>
        <w:ind w:left="0"/>
        <w:jc w:val="both"/>
      </w:pPr>
      <w:r>
        <w:rPr>
          <w:rFonts w:ascii="Times New Roman"/>
          <w:b w:val="false"/>
          <w:i w:val="false"/>
          <w:color w:val="000000"/>
          <w:sz w:val="28"/>
        </w:rPr>
        <w:t>
      халықаралық тауар-көлік жүкқұжаты;</w:t>
      </w:r>
    </w:p>
    <w:p>
      <w:pPr>
        <w:spacing w:after="0"/>
        <w:ind w:left="0"/>
        <w:jc w:val="both"/>
      </w:pPr>
      <w:r>
        <w:rPr>
          <w:rFonts w:ascii="Times New Roman"/>
          <w:b w:val="false"/>
          <w:i w:val="false"/>
          <w:color w:val="000000"/>
          <w:sz w:val="28"/>
        </w:rPr>
        <w:t>
      көлік құралын тіркеу туралы куәліктің көшірмесі (жеке автокөлікпен тасымалдау кезінде ұсынылады);</w:t>
      </w:r>
    </w:p>
    <w:bookmarkStart w:name="z93" w:id="88"/>
    <w:p>
      <w:pPr>
        <w:spacing w:after="0"/>
        <w:ind w:left="0"/>
        <w:jc w:val="both"/>
      </w:pPr>
      <w:r>
        <w:rPr>
          <w:rFonts w:ascii="Times New Roman"/>
          <w:b w:val="false"/>
          <w:i w:val="false"/>
          <w:color w:val="000000"/>
          <w:sz w:val="28"/>
        </w:rPr>
        <w:t>
      2) темір жол көлігімен тасымалдау кезінде:</w:t>
      </w:r>
    </w:p>
    <w:bookmarkEnd w:id="88"/>
    <w:p>
      <w:pPr>
        <w:spacing w:after="0"/>
        <w:ind w:left="0"/>
        <w:jc w:val="both"/>
      </w:pPr>
      <w:r>
        <w:rPr>
          <w:rFonts w:ascii="Times New Roman"/>
          <w:b w:val="false"/>
          <w:i w:val="false"/>
          <w:color w:val="000000"/>
          <w:sz w:val="28"/>
        </w:rPr>
        <w:t>
      темір жол көлік жүкқұжаты;</w:t>
      </w:r>
    </w:p>
    <w:p>
      <w:pPr>
        <w:spacing w:after="0"/>
        <w:ind w:left="0"/>
        <w:jc w:val="both"/>
      </w:pPr>
      <w:r>
        <w:rPr>
          <w:rFonts w:ascii="Times New Roman"/>
          <w:b w:val="false"/>
          <w:i w:val="false"/>
          <w:color w:val="000000"/>
          <w:sz w:val="28"/>
        </w:rPr>
        <w:t>
      тасымалдау туралы шартқа орындалған жұмыстардың, көрсетілген қызметтердің тізбесі;</w:t>
      </w:r>
    </w:p>
    <w:bookmarkStart w:name="z94" w:id="89"/>
    <w:p>
      <w:pPr>
        <w:spacing w:after="0"/>
        <w:ind w:left="0"/>
        <w:jc w:val="both"/>
      </w:pPr>
      <w:r>
        <w:rPr>
          <w:rFonts w:ascii="Times New Roman"/>
          <w:b w:val="false"/>
          <w:i w:val="false"/>
          <w:color w:val="000000"/>
          <w:sz w:val="28"/>
        </w:rPr>
        <w:t>
      3) әуе көлігімен тасымалдау кезінде:</w:t>
      </w:r>
    </w:p>
    <w:bookmarkEnd w:id="89"/>
    <w:p>
      <w:pPr>
        <w:spacing w:after="0"/>
        <w:ind w:left="0"/>
        <w:jc w:val="both"/>
      </w:pPr>
      <w:r>
        <w:rPr>
          <w:rFonts w:ascii="Times New Roman"/>
          <w:b w:val="false"/>
          <w:i w:val="false"/>
          <w:color w:val="000000"/>
          <w:sz w:val="28"/>
        </w:rPr>
        <w:t>
      әуе жүк қоймасы;</w:t>
      </w:r>
    </w:p>
    <w:bookmarkStart w:name="z95" w:id="90"/>
    <w:p>
      <w:pPr>
        <w:spacing w:after="0"/>
        <w:ind w:left="0"/>
        <w:jc w:val="both"/>
      </w:pPr>
      <w:r>
        <w:rPr>
          <w:rFonts w:ascii="Times New Roman"/>
          <w:b w:val="false"/>
          <w:i w:val="false"/>
          <w:color w:val="000000"/>
          <w:sz w:val="28"/>
        </w:rPr>
        <w:t>
      4) теңіз көлігімен тасымалдау кезінде:</w:t>
      </w:r>
    </w:p>
    <w:bookmarkEnd w:id="90"/>
    <w:p>
      <w:pPr>
        <w:spacing w:after="0"/>
        <w:ind w:left="0"/>
        <w:jc w:val="both"/>
      </w:pPr>
      <w:r>
        <w:rPr>
          <w:rFonts w:ascii="Times New Roman"/>
          <w:b w:val="false"/>
          <w:i w:val="false"/>
          <w:color w:val="000000"/>
          <w:sz w:val="28"/>
        </w:rPr>
        <w:t>
      коносамент немесе теңіз жүкқұжаты.</w:t>
      </w:r>
    </w:p>
    <w:bookmarkStart w:name="z96" w:id="91"/>
    <w:p>
      <w:pPr>
        <w:spacing w:after="0"/>
        <w:ind w:left="0"/>
        <w:jc w:val="both"/>
      </w:pPr>
      <w:r>
        <w:rPr>
          <w:rFonts w:ascii="Times New Roman"/>
          <w:b w:val="false"/>
          <w:i w:val="false"/>
          <w:color w:val="000000"/>
          <w:sz w:val="28"/>
        </w:rPr>
        <w:t>
      17. Өтінім және оған қоса берілетін құжаттар қазақ және/немесе орыс тілдерінде ресімделеді.</w:t>
      </w:r>
    </w:p>
    <w:bookmarkEnd w:id="91"/>
    <w:p>
      <w:pPr>
        <w:spacing w:after="0"/>
        <w:ind w:left="0"/>
        <w:jc w:val="both"/>
      </w:pPr>
      <w:r>
        <w:rPr>
          <w:rFonts w:ascii="Times New Roman"/>
          <w:b w:val="false"/>
          <w:i w:val="false"/>
          <w:color w:val="000000"/>
          <w:sz w:val="28"/>
        </w:rPr>
        <w:t>
      Құжаттар шет тілінде ұсынылса өтініш беруші олардың қазақ немесе орыс тілдеріне нотариалды куәландырылған аудармасын қамтамасыз етеді.</w:t>
      </w:r>
    </w:p>
    <w:p>
      <w:pPr>
        <w:spacing w:after="0"/>
        <w:ind w:left="0"/>
        <w:jc w:val="both"/>
      </w:pPr>
      <w:r>
        <w:rPr>
          <w:rFonts w:ascii="Times New Roman"/>
          <w:b w:val="false"/>
          <w:i w:val="false"/>
          <w:color w:val="000000"/>
          <w:sz w:val="28"/>
        </w:rPr>
        <w:t>
      Өтінімде және оған қоса берілетін құжаттарда өшірулердің, қосып жазулардың, сызылған сөздердің және келісілмеген түзетулердің болуына жол берілмейді.</w:t>
      </w:r>
    </w:p>
    <w:bookmarkStart w:name="z97" w:id="92"/>
    <w:p>
      <w:pPr>
        <w:spacing w:after="0"/>
        <w:ind w:left="0"/>
        <w:jc w:val="both"/>
      </w:pPr>
      <w:r>
        <w:rPr>
          <w:rFonts w:ascii="Times New Roman"/>
          <w:b w:val="false"/>
          <w:i w:val="false"/>
          <w:color w:val="000000"/>
          <w:sz w:val="28"/>
        </w:rPr>
        <w:t>
      18. Өтініш берушілердің өтінімдерін қарауға жол беріледі:</w:t>
      </w:r>
    </w:p>
    <w:bookmarkEnd w:id="92"/>
    <w:bookmarkStart w:name="z98" w:id="93"/>
    <w:p>
      <w:pPr>
        <w:spacing w:after="0"/>
        <w:ind w:left="0"/>
        <w:jc w:val="both"/>
      </w:pPr>
      <w:r>
        <w:rPr>
          <w:rFonts w:ascii="Times New Roman"/>
          <w:b w:val="false"/>
          <w:i w:val="false"/>
          <w:color w:val="000000"/>
          <w:sz w:val="28"/>
        </w:rPr>
        <w:t>
      1) Еуразиялық экономикалық одақтың сыртқы экономикалық қызметінің бірыңғай тауар номенклатурасының (бұдан әрі – ЕАЭО СЭҚ БТН) кемінде 6 белгісі деңгейіндегі тауар позицияларына сәйкес келетін өнімді, сондай-ақ осы Қағидалардың 6-тармағының 1) және 7) тармақтарында көрсетілген шығындарды сатуды жүзеге асыратын АКҚ тізбеге енгізілген 4 белгіден кем емес деңгейде экономикалық қызмет түрлерінің жалпы жіктеушісі (бұдан әрі – ЭҚТЖЖ) бойынша осы бұйрықтың 2-қосымшасына сәйкес ұсынылады;</w:t>
      </w:r>
    </w:p>
    <w:bookmarkEnd w:id="93"/>
    <w:bookmarkStart w:name="z99" w:id="94"/>
    <w:p>
      <w:pPr>
        <w:spacing w:after="0"/>
        <w:ind w:left="0"/>
        <w:jc w:val="both"/>
      </w:pPr>
      <w:r>
        <w:rPr>
          <w:rFonts w:ascii="Times New Roman"/>
          <w:b w:val="false"/>
          <w:i w:val="false"/>
          <w:color w:val="000000"/>
          <w:sz w:val="28"/>
        </w:rPr>
        <w:t>
      2) өз тауарларын және ИКҚ-ны ілгерілету жөніндегі шығындар туралы мәліметтерді қамтитын:</w:t>
      </w:r>
    </w:p>
    <w:bookmarkEnd w:id="9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көрсетілген шығындар түрлеріне жатады;</w:t>
      </w:r>
    </w:p>
    <w:p>
      <w:pPr>
        <w:spacing w:after="0"/>
        <w:ind w:left="0"/>
        <w:jc w:val="both"/>
      </w:pPr>
      <w:r>
        <w:rPr>
          <w:rFonts w:ascii="Times New Roman"/>
          <w:b w:val="false"/>
          <w:i w:val="false"/>
          <w:color w:val="000000"/>
          <w:sz w:val="28"/>
        </w:rPr>
        <w:t>
      индустриялық-инновациялық қызмет субъектілері осы Қағидалардың 5-тармағының 1)-8) тармақшаларында, сондай-ақ 6-тармағының 1)-7) тармақшаларында көрсетілген шығындардың түрлері бойынша өтінім берілген күнге дейін отыз екі айдан ерте емес уақытта шеккен;</w:t>
      </w:r>
    </w:p>
    <w:p>
      <w:pPr>
        <w:spacing w:after="0"/>
        <w:ind w:left="0"/>
        <w:jc w:val="both"/>
      </w:pPr>
      <w:r>
        <w:rPr>
          <w:rFonts w:ascii="Times New Roman"/>
          <w:b w:val="false"/>
          <w:i w:val="false"/>
          <w:color w:val="000000"/>
          <w:sz w:val="28"/>
        </w:rPr>
        <w:t>
      осы Қағидалардың 5-тармағының 9) тармақшасында көрсетілген шығындардың түрлері бойынша индустриялық-инновациялық қызмет субъектілері шеккен, бірақ өтінім берілген күнге дейін он екі айдан ерте емес.</w:t>
      </w:r>
    </w:p>
    <w:bookmarkStart w:name="z100" w:id="95"/>
    <w:p>
      <w:pPr>
        <w:spacing w:after="0"/>
        <w:ind w:left="0"/>
        <w:jc w:val="both"/>
      </w:pPr>
      <w:r>
        <w:rPr>
          <w:rFonts w:ascii="Times New Roman"/>
          <w:b w:val="false"/>
          <w:i w:val="false"/>
          <w:color w:val="000000"/>
          <w:sz w:val="28"/>
        </w:rPr>
        <w:t>
      19. Оператор өтінімдерді қабылдағаннан және тіркегеннен кейін 10 (он) жұмыс күні ішінде олардың толықтығын және осы Қағидалардың талаптарына сәйкестігін қарайды және осы Қағидаларға 3-қосымшаға сәйкес нысан бойынша Комиссияның қарауына шығару үшін өтінімнің түйіндемесін дайындайды.</w:t>
      </w:r>
    </w:p>
    <w:bookmarkEnd w:id="95"/>
    <w:p>
      <w:pPr>
        <w:spacing w:after="0"/>
        <w:ind w:left="0"/>
        <w:jc w:val="both"/>
      </w:pPr>
      <w:r>
        <w:rPr>
          <w:rFonts w:ascii="Times New Roman"/>
          <w:b w:val="false"/>
          <w:i w:val="false"/>
          <w:color w:val="000000"/>
          <w:sz w:val="28"/>
        </w:rPr>
        <w:t xml:space="preserve">
      Өтініш беруші құжаттардың толық топтамасын ұсынбаған және (немесе) осы Қағидалардың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16-тармақтарында</w:t>
      </w:r>
      <w:r>
        <w:rPr>
          <w:rFonts w:ascii="Times New Roman"/>
          <w:b w:val="false"/>
          <w:i w:val="false"/>
          <w:color w:val="000000"/>
          <w:sz w:val="28"/>
        </w:rPr>
        <w:t xml:space="preserve"> көзделген талаптарға сәйкес келмейтін құжаттарды ұсынған кезде Оператор өтінімді тіркеуден бас тартады.</w:t>
      </w:r>
    </w:p>
    <w:p>
      <w:pPr>
        <w:spacing w:after="0"/>
        <w:ind w:left="0"/>
        <w:jc w:val="both"/>
      </w:pPr>
      <w:r>
        <w:rPr>
          <w:rFonts w:ascii="Times New Roman"/>
          <w:b w:val="false"/>
          <w:i w:val="false"/>
          <w:color w:val="000000"/>
          <w:sz w:val="28"/>
        </w:rPr>
        <w:t>
      Кәсіпкерлік субъектісінің санаты туралы, өтініш берушінің берешегінің жоқ (бар) екендігі туралы мәліметтерді Оператор тиісті мемлекеттік ақпараттық жүйелерден алады.</w:t>
      </w:r>
    </w:p>
    <w:p>
      <w:pPr>
        <w:spacing w:after="0"/>
        <w:ind w:left="0"/>
        <w:jc w:val="both"/>
      </w:pPr>
      <w:r>
        <w:rPr>
          <w:rFonts w:ascii="Times New Roman"/>
          <w:b w:val="false"/>
          <w:i w:val="false"/>
          <w:color w:val="000000"/>
          <w:sz w:val="28"/>
        </w:rPr>
        <w:t>
      Мемлекеттік ақпараттық жүйелерде қажетті мәліметтер болмаса, сондай-ақ келтірілген шығындарды растау үшін Оператор өтініш берушіден және тиісті мемлекеттік органдардан қосымша растайтын құжаттарға сұрау салады.</w:t>
      </w:r>
    </w:p>
    <w:p>
      <w:pPr>
        <w:spacing w:after="0"/>
        <w:ind w:left="0"/>
        <w:jc w:val="both"/>
      </w:pPr>
      <w:r>
        <w:rPr>
          <w:rFonts w:ascii="Times New Roman"/>
          <w:b w:val="false"/>
          <w:i w:val="false"/>
          <w:color w:val="000000"/>
          <w:sz w:val="28"/>
        </w:rPr>
        <w:t>
      Оператор тиісті мемлекеттік органдарға сұрау салу жібергенде, өтінімді қарау кезеңі тиісті мемлекеттік органның жауабын алған кезге дейін (өтініш берушіні жазбаша хабардар ете отырып) күнтізбелік отыз күннен аспайтын мерзімге ұзартылады.</w:t>
      </w:r>
    </w:p>
    <w:bookmarkStart w:name="z101" w:id="96"/>
    <w:p>
      <w:pPr>
        <w:spacing w:after="0"/>
        <w:ind w:left="0"/>
        <w:jc w:val="both"/>
      </w:pPr>
      <w:r>
        <w:rPr>
          <w:rFonts w:ascii="Times New Roman"/>
          <w:b w:val="false"/>
          <w:i w:val="false"/>
          <w:color w:val="000000"/>
          <w:sz w:val="28"/>
        </w:rPr>
        <w:t>
      20. Ұсынылған құжаттар толық болмаған және осы Қағидалардың талаптарына сәйкес келмеген, сондай-ақ өтініш беруші жасалған келісім/келісімдер бойынша міндеттемелерді бұзса, Оператор 10 (он) жұмыс күні ішінде өтініш берушіге тиісті ескертулер жібереді. Өтініш беруші ескертулерді алған күннен бастап 7 (жеті) жұмыс күні ішінде жояды. Егер өтінім беруші жіберілген ескертулерді белгіленген мерзімде жоймаса, өтінім күші жойылды деп есептеледі. Одан әрі қарау үшін жаңа өтінім береді.</w:t>
      </w:r>
    </w:p>
    <w:bookmarkEnd w:id="96"/>
    <w:p>
      <w:pPr>
        <w:spacing w:after="0"/>
        <w:ind w:left="0"/>
        <w:jc w:val="both"/>
      </w:pPr>
      <w:r>
        <w:rPr>
          <w:rFonts w:ascii="Times New Roman"/>
          <w:b w:val="false"/>
          <w:i w:val="false"/>
          <w:color w:val="000000"/>
          <w:sz w:val="28"/>
        </w:rPr>
        <w:t>
      Ескертулер өтініш беруші веб-порталда тіркелген кезде көрсеткен электрондық пошта мекенжайына жіберіледі. және веб-портал арқылы.</w:t>
      </w:r>
    </w:p>
    <w:p>
      <w:pPr>
        <w:spacing w:after="0"/>
        <w:ind w:left="0"/>
        <w:jc w:val="both"/>
      </w:pPr>
      <w:r>
        <w:rPr>
          <w:rFonts w:ascii="Times New Roman"/>
          <w:b w:val="false"/>
          <w:i w:val="false"/>
          <w:color w:val="000000"/>
          <w:sz w:val="28"/>
        </w:rPr>
        <w:t>
      Жойылған ескертулері бар құжаттар Операторға хабарлана отырып, веб-портал арқылы ұсынылады. Оператор веб-порталға жойылған ескертулермен құжаттар келіп түскен күннен бастап 10 (он) жұмыс күні ішінде құжаттардың толықтығын және осы Қағидалардың талаптарына сәйкестігін қарайды.</w:t>
      </w:r>
    </w:p>
    <w:bookmarkStart w:name="z102" w:id="97"/>
    <w:p>
      <w:pPr>
        <w:spacing w:after="0"/>
        <w:ind w:left="0"/>
        <w:jc w:val="both"/>
      </w:pPr>
      <w:r>
        <w:rPr>
          <w:rFonts w:ascii="Times New Roman"/>
          <w:b w:val="false"/>
          <w:i w:val="false"/>
          <w:color w:val="000000"/>
          <w:sz w:val="28"/>
        </w:rPr>
        <w:t>
      21. Ескертулер болмаса, Оператор өтінімді және өтінімнің түйіндемесін уәкілетті органға жібереді (өтінімдердің жинақталуына қарай).</w:t>
      </w:r>
    </w:p>
    <w:bookmarkEnd w:id="97"/>
    <w:p>
      <w:pPr>
        <w:spacing w:after="0"/>
        <w:ind w:left="0"/>
        <w:jc w:val="both"/>
      </w:pPr>
      <w:r>
        <w:rPr>
          <w:rFonts w:ascii="Times New Roman"/>
          <w:b w:val="false"/>
          <w:i w:val="false"/>
          <w:color w:val="000000"/>
          <w:sz w:val="28"/>
        </w:rPr>
        <w:t>
      Уәкілетті орган өтінімді және өтінімнің түйіндемесін Комиссияның қарауына жібереді.</w:t>
      </w:r>
    </w:p>
    <w:bookmarkStart w:name="z103" w:id="98"/>
    <w:p>
      <w:pPr>
        <w:spacing w:after="0"/>
        <w:ind w:left="0"/>
        <w:jc w:val="both"/>
      </w:pPr>
      <w:r>
        <w:rPr>
          <w:rFonts w:ascii="Times New Roman"/>
          <w:b w:val="false"/>
          <w:i w:val="false"/>
          <w:color w:val="000000"/>
          <w:sz w:val="28"/>
        </w:rPr>
        <w:t>
      22. Өтінімді Комиссия қарайды.</w:t>
      </w:r>
    </w:p>
    <w:bookmarkEnd w:id="98"/>
    <w:p>
      <w:pPr>
        <w:spacing w:after="0"/>
        <w:ind w:left="0"/>
        <w:jc w:val="both"/>
      </w:pPr>
      <w:r>
        <w:rPr>
          <w:rFonts w:ascii="Times New Roman"/>
          <w:b w:val="false"/>
          <w:i w:val="false"/>
          <w:color w:val="000000"/>
          <w:sz w:val="28"/>
        </w:rPr>
        <w:t>
      Комиссия отырысы тоқсанына кемінде бір рет өткізіледі.</w:t>
      </w:r>
    </w:p>
    <w:bookmarkStart w:name="z104" w:id="99"/>
    <w:p>
      <w:pPr>
        <w:spacing w:after="0"/>
        <w:ind w:left="0"/>
        <w:jc w:val="both"/>
      </w:pPr>
      <w:r>
        <w:rPr>
          <w:rFonts w:ascii="Times New Roman"/>
          <w:b w:val="false"/>
          <w:i w:val="false"/>
          <w:color w:val="000000"/>
          <w:sz w:val="28"/>
        </w:rPr>
        <w:t>
      23. Комиссия уәкілетті органнан өтінімді және өтінімнің түйіндемесін алған күннен бастап 7 (жеті) жұмыс күні ішінде шығындардың бір бөлігін өтеу немесе бас тарту туралы тиісті шешім шығарады.</w:t>
      </w:r>
    </w:p>
    <w:bookmarkEnd w:id="99"/>
    <w:p>
      <w:pPr>
        <w:spacing w:after="0"/>
        <w:ind w:left="0"/>
        <w:jc w:val="both"/>
      </w:pPr>
      <w:r>
        <w:rPr>
          <w:rFonts w:ascii="Times New Roman"/>
          <w:b w:val="false"/>
          <w:i w:val="false"/>
          <w:color w:val="000000"/>
          <w:sz w:val="28"/>
        </w:rPr>
        <w:t>
      Оператор Комиссия отырыстарының аудио немесе бейнежазбасын жүргізеді.</w:t>
      </w:r>
    </w:p>
    <w:bookmarkStart w:name="z105" w:id="100"/>
    <w:p>
      <w:pPr>
        <w:spacing w:after="0"/>
        <w:ind w:left="0"/>
        <w:jc w:val="both"/>
      </w:pPr>
      <w:r>
        <w:rPr>
          <w:rFonts w:ascii="Times New Roman"/>
          <w:b w:val="false"/>
          <w:i w:val="false"/>
          <w:color w:val="000000"/>
          <w:sz w:val="28"/>
        </w:rPr>
        <w:t>
      24. Комиссия шешімінде өтініш берушінің атауы, келтірілген шығындардың түрлері мен сомасы, сондай-ақ өтінімде көрсетілгендерден ішінара өтеуге жататын шығындардың атауы мен сомасы көрсетіледі.</w:t>
      </w:r>
    </w:p>
    <w:bookmarkEnd w:id="100"/>
    <w:bookmarkStart w:name="z106" w:id="101"/>
    <w:p>
      <w:pPr>
        <w:spacing w:after="0"/>
        <w:ind w:left="0"/>
        <w:jc w:val="both"/>
      </w:pPr>
      <w:r>
        <w:rPr>
          <w:rFonts w:ascii="Times New Roman"/>
          <w:b w:val="false"/>
          <w:i w:val="false"/>
          <w:color w:val="000000"/>
          <w:sz w:val="28"/>
        </w:rPr>
        <w:t>
      25. Комиссия өтінімде көрсетілген шығындардың бір бөлігін өтеу туралы шешім қабылдайды:</w:t>
      </w:r>
    </w:p>
    <w:bookmarkEnd w:id="101"/>
    <w:bookmarkStart w:name="z107" w:id="102"/>
    <w:p>
      <w:pPr>
        <w:spacing w:after="0"/>
        <w:ind w:left="0"/>
        <w:jc w:val="both"/>
      </w:pPr>
      <w:r>
        <w:rPr>
          <w:rFonts w:ascii="Times New Roman"/>
          <w:b w:val="false"/>
          <w:i w:val="false"/>
          <w:color w:val="000000"/>
          <w:sz w:val="28"/>
        </w:rPr>
        <w:t xml:space="preserve">
      1) өтінімнің осы Қағидаларға сәйкестігі; </w:t>
      </w:r>
    </w:p>
    <w:bookmarkEnd w:id="102"/>
    <w:bookmarkStart w:name="z108" w:id="103"/>
    <w:p>
      <w:pPr>
        <w:spacing w:after="0"/>
        <w:ind w:left="0"/>
        <w:jc w:val="both"/>
      </w:pPr>
      <w:r>
        <w:rPr>
          <w:rFonts w:ascii="Times New Roman"/>
          <w:b w:val="false"/>
          <w:i w:val="false"/>
          <w:color w:val="000000"/>
          <w:sz w:val="28"/>
        </w:rPr>
        <w:t>
      2) өтінімде көрсетілген шығындарға қатысты жүргізілген өтеу фактілері болмаса;</w:t>
      </w:r>
    </w:p>
    <w:bookmarkEnd w:id="103"/>
    <w:bookmarkStart w:name="z109" w:id="104"/>
    <w:p>
      <w:pPr>
        <w:spacing w:after="0"/>
        <w:ind w:left="0"/>
        <w:jc w:val="both"/>
      </w:pPr>
      <w:r>
        <w:rPr>
          <w:rFonts w:ascii="Times New Roman"/>
          <w:b w:val="false"/>
          <w:i w:val="false"/>
          <w:color w:val="000000"/>
          <w:sz w:val="28"/>
        </w:rPr>
        <w:t>
      3) "Салық және бюджетке төленетін басқа да міндетті төлемдер туралы" Қазақстан Республикасының кодексіне (Салық кодексі) сәйкес орындалу мерзімі басталған салықтарды, алымдарды және басқа да міндетті төлемдерді төлеу бойынша берешектің болмауы);</w:t>
      </w:r>
    </w:p>
    <w:bookmarkEnd w:id="104"/>
    <w:bookmarkStart w:name="z110" w:id="105"/>
    <w:p>
      <w:pPr>
        <w:spacing w:after="0"/>
        <w:ind w:left="0"/>
        <w:jc w:val="both"/>
      </w:pPr>
      <w:r>
        <w:rPr>
          <w:rFonts w:ascii="Times New Roman"/>
          <w:b w:val="false"/>
          <w:i w:val="false"/>
          <w:color w:val="000000"/>
          <w:sz w:val="28"/>
        </w:rPr>
        <w:t>
      4) Қазақстан Республикасының аумағында кәсіпкерлік субъектісі ретінде тіркелген жағдайларда жүзеге асырылады.</w:t>
      </w:r>
    </w:p>
    <w:bookmarkEnd w:id="105"/>
    <w:p>
      <w:pPr>
        <w:spacing w:after="0"/>
        <w:ind w:left="0"/>
        <w:jc w:val="both"/>
      </w:pPr>
      <w:r>
        <w:rPr>
          <w:rFonts w:ascii="Times New Roman"/>
          <w:b w:val="false"/>
          <w:i w:val="false"/>
          <w:color w:val="000000"/>
          <w:sz w:val="28"/>
        </w:rPr>
        <w:t>
      Комиссия шығындардың бір бөлігін өтеуден бас тарту туралы шешім қабылдаса, Оператор шешім қабылданған күннен бастап 3 (үш) жұмыс күні ішінде өтініш берушіге бас тарту себептерін көрсете отырып, осы Қағидаларға 4-қосымшаға сәйкес нысан бойынша тиісті хабарлама жібереді.</w:t>
      </w:r>
    </w:p>
    <w:bookmarkStart w:name="z111" w:id="106"/>
    <w:p>
      <w:pPr>
        <w:spacing w:after="0"/>
        <w:ind w:left="0"/>
        <w:jc w:val="both"/>
      </w:pPr>
      <w:r>
        <w:rPr>
          <w:rFonts w:ascii="Times New Roman"/>
          <w:b w:val="false"/>
          <w:i w:val="false"/>
          <w:color w:val="000000"/>
          <w:sz w:val="28"/>
        </w:rPr>
        <w:t xml:space="preserve">
      26. Егер өтінім беруші екі және одан да көп шығындармен бір өтінім берсе және қарау нәтижелері бойынша осы Қағидалардың </w:t>
      </w:r>
      <w:r>
        <w:rPr>
          <w:rFonts w:ascii="Times New Roman"/>
          <w:b w:val="false"/>
          <w:i w:val="false"/>
          <w:color w:val="000000"/>
          <w:sz w:val="28"/>
        </w:rPr>
        <w:t>23-тармағына</w:t>
      </w:r>
      <w:r>
        <w:rPr>
          <w:rFonts w:ascii="Times New Roman"/>
          <w:b w:val="false"/>
          <w:i w:val="false"/>
          <w:color w:val="000000"/>
          <w:sz w:val="28"/>
        </w:rPr>
        <w:t xml:space="preserve"> сәйкес жекелеген шығындар бойынша бас тарту үшін негіздер бар екені анықталса, шығындарды өтеуден осы Қағидалардың талаптарына сәйкес келмейтін бөлігінде бас тартылады.</w:t>
      </w:r>
    </w:p>
    <w:bookmarkEnd w:id="106"/>
    <w:bookmarkStart w:name="z112" w:id="107"/>
    <w:p>
      <w:pPr>
        <w:spacing w:after="0"/>
        <w:ind w:left="0"/>
        <w:jc w:val="both"/>
      </w:pPr>
      <w:r>
        <w:rPr>
          <w:rFonts w:ascii="Times New Roman"/>
          <w:b w:val="false"/>
          <w:i w:val="false"/>
          <w:color w:val="000000"/>
          <w:sz w:val="28"/>
        </w:rPr>
        <w:t>
      27. Уәкілетті орган Комиссия шығындардың бір бөлігін өтеу мүмкіндігі туралы шешім қабылдаған күннен бастап 7 (жеті) жұмыс күні ішінде осы Қағидаларға 4-қосымшаға сәйкес өтініш берушімен келісім (бұдан әрі – келісім) жасайды.</w:t>
      </w:r>
    </w:p>
    <w:bookmarkEnd w:id="107"/>
    <w:p>
      <w:pPr>
        <w:spacing w:after="0"/>
        <w:ind w:left="0"/>
        <w:jc w:val="both"/>
      </w:pPr>
      <w:r>
        <w:rPr>
          <w:rFonts w:ascii="Times New Roman"/>
          <w:b w:val="false"/>
          <w:i w:val="false"/>
          <w:color w:val="000000"/>
          <w:sz w:val="28"/>
        </w:rPr>
        <w:t>
      Келісім өтініш берушінің өтініште көрсетілген көрсеткіштерге қол жеткізу жөніндегі міндеттемелері қарастырылған.</w:t>
      </w:r>
    </w:p>
    <w:bookmarkStart w:name="z113" w:id="108"/>
    <w:p>
      <w:pPr>
        <w:spacing w:after="0"/>
        <w:ind w:left="0"/>
        <w:jc w:val="both"/>
      </w:pPr>
      <w:r>
        <w:rPr>
          <w:rFonts w:ascii="Times New Roman"/>
          <w:b w:val="false"/>
          <w:i w:val="false"/>
          <w:color w:val="000000"/>
          <w:sz w:val="28"/>
        </w:rPr>
        <w:t>
      28. Өтініш беруші шығындарды өтеу туралы келісімге қол қоюдан бас тартқан жағдайда, шығындардың бір бөлігін өтеуді мақұлдау туралы хабарламаны алған сәттен бастап 2 (екі) жұмыс күні ішінде және келісімге қол қою қажеттілігі туралы оператордың мекенжайына бас тарту себептерін көрсете отырып, тиісті хабарлама жібереді.</w:t>
      </w:r>
    </w:p>
    <w:bookmarkEnd w:id="108"/>
    <w:bookmarkStart w:name="z114" w:id="109"/>
    <w:p>
      <w:pPr>
        <w:spacing w:after="0"/>
        <w:ind w:left="0"/>
        <w:jc w:val="both"/>
      </w:pPr>
      <w:r>
        <w:rPr>
          <w:rFonts w:ascii="Times New Roman"/>
          <w:b w:val="false"/>
          <w:i w:val="false"/>
          <w:color w:val="000000"/>
          <w:sz w:val="28"/>
        </w:rPr>
        <w:t>
      29. Осы Қағидаларда көзделген мемлекеттік қолдау шараларының тиімділігін айқындау мақсатында Оператор келісім жасалған күннен бастап 2 (екі) жыл ішінде мемлекеттік статистика саласындағы уәкілетті органның, мемлекеттік кіріс органдарының бастапқы статистикалық деректері және/немесе өтініш беруші ұсынған ақпарат негізінде олардың іске асырылуына мониторинг жүргізеді, оған мыналар кіреді:</w:t>
      </w:r>
    </w:p>
    <w:bookmarkEnd w:id="109"/>
    <w:bookmarkStart w:name="z115" w:id="110"/>
    <w:p>
      <w:pPr>
        <w:spacing w:after="0"/>
        <w:ind w:left="0"/>
        <w:jc w:val="both"/>
      </w:pPr>
      <w:r>
        <w:rPr>
          <w:rFonts w:ascii="Times New Roman"/>
          <w:b w:val="false"/>
          <w:i w:val="false"/>
          <w:color w:val="000000"/>
          <w:sz w:val="28"/>
        </w:rPr>
        <w:t>
      1) мемлекеттік қолдау шараларын іске асырудағы проблемаларды анықтау бойынша талдамалық есепті дайындау;</w:t>
      </w:r>
    </w:p>
    <w:bookmarkEnd w:id="110"/>
    <w:bookmarkStart w:name="z116" w:id="111"/>
    <w:p>
      <w:pPr>
        <w:spacing w:after="0"/>
        <w:ind w:left="0"/>
        <w:jc w:val="both"/>
      </w:pPr>
      <w:r>
        <w:rPr>
          <w:rFonts w:ascii="Times New Roman"/>
          <w:b w:val="false"/>
          <w:i w:val="false"/>
          <w:color w:val="000000"/>
          <w:sz w:val="28"/>
        </w:rPr>
        <w:t>
      2) осы Қағидалар шеңберінде мемлекеттік қолдауға ие болған өтініш берушінің қарсы міндеттемелеріне қол жеткізуі туралы мәліметтер жиынтығы.</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Индустриялық-инновациялық қызмет субъектілерінің отандық өңделген тауарларды, сондай-ақ ақпараттық-коммуникациялық көрсетілетін қызметтерді сыртқы нарықтарға ілгерілету бойынша шығындарының бір бөлігін өтеу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118" w:id="112"/>
    <w:p>
      <w:pPr>
        <w:spacing w:after="0"/>
        <w:ind w:left="0"/>
        <w:jc w:val="left"/>
      </w:pPr>
      <w:r>
        <w:rPr>
          <w:rFonts w:ascii="Times New Roman"/>
          <w:b/>
          <w:i w:val="false"/>
          <w:color w:val="000000"/>
        </w:rPr>
        <w:t xml:space="preserve"> Индустриялық-инновациялық қызмет субъектілер  шығындарының бір бөлігін өтеуді алуға өтінім</w:t>
      </w:r>
    </w:p>
    <w:bookmarkEnd w:id="112"/>
    <w:p>
      <w:pPr>
        <w:spacing w:after="0"/>
        <w:ind w:left="0"/>
        <w:jc w:val="both"/>
      </w:pPr>
      <w:r>
        <w:rPr>
          <w:rFonts w:ascii="Times New Roman"/>
          <w:b w:val="false"/>
          <w:i w:val="false"/>
          <w:color w:val="000000"/>
          <w:sz w:val="28"/>
        </w:rPr>
        <w:t>
      Кімге:_____________________________________________________________</w:t>
      </w:r>
    </w:p>
    <w:p>
      <w:pPr>
        <w:spacing w:after="0"/>
        <w:ind w:left="0"/>
        <w:jc w:val="both"/>
      </w:pPr>
      <w:r>
        <w:rPr>
          <w:rFonts w:ascii="Times New Roman"/>
          <w:b w:val="false"/>
          <w:i w:val="false"/>
          <w:color w:val="000000"/>
          <w:sz w:val="28"/>
        </w:rPr>
        <w:t xml:space="preserve">                                                                 (Оператордың атауы)</w:t>
      </w:r>
    </w:p>
    <w:p>
      <w:pPr>
        <w:spacing w:after="0"/>
        <w:ind w:left="0"/>
        <w:jc w:val="both"/>
      </w:pPr>
      <w:r>
        <w:rPr>
          <w:rFonts w:ascii="Times New Roman"/>
          <w:b w:val="false"/>
          <w:i w:val="false"/>
          <w:color w:val="000000"/>
          <w:sz w:val="28"/>
        </w:rPr>
        <w:t>
      Кімнен:____________________________________________________________</w:t>
      </w:r>
    </w:p>
    <w:p>
      <w:pPr>
        <w:spacing w:after="0"/>
        <w:ind w:left="0"/>
        <w:jc w:val="both"/>
      </w:pPr>
      <w:r>
        <w:rPr>
          <w:rFonts w:ascii="Times New Roman"/>
          <w:b w:val="false"/>
          <w:i w:val="false"/>
          <w:color w:val="000000"/>
          <w:sz w:val="28"/>
        </w:rPr>
        <w:t>
      (ұйымдық-құқықтық нысанын көрсете отырып, өтініш берушінің толық атауы)</w:t>
      </w:r>
    </w:p>
    <w:p>
      <w:pPr>
        <w:spacing w:after="0"/>
        <w:ind w:left="0"/>
        <w:jc w:val="both"/>
      </w:pPr>
      <w:r>
        <w:rPr>
          <w:rFonts w:ascii="Times New Roman"/>
          <w:b w:val="false"/>
          <w:i w:val="false"/>
          <w:color w:val="000000"/>
          <w:sz w:val="28"/>
        </w:rPr>
        <w:t>
      Мемлекеттік тіркеу / қайта тіркеу ______________________________________</w:t>
      </w:r>
    </w:p>
    <w:p>
      <w:pPr>
        <w:spacing w:after="0"/>
        <w:ind w:left="0"/>
        <w:jc w:val="both"/>
      </w:pPr>
      <w:r>
        <w:rPr>
          <w:rFonts w:ascii="Times New Roman"/>
          <w:b w:val="false"/>
          <w:i w:val="false"/>
          <w:color w:val="000000"/>
          <w:sz w:val="28"/>
        </w:rPr>
        <w:t xml:space="preserve">           (дара кәсіпкер ретінде қызметтің басталғаны туралы куәліктің/анықтаманың/ хабарламаның, кім және қашан берді)</w:t>
      </w:r>
    </w:p>
    <w:p>
      <w:pPr>
        <w:spacing w:after="0"/>
        <w:ind w:left="0"/>
        <w:jc w:val="both"/>
      </w:pPr>
      <w:r>
        <w:rPr>
          <w:rFonts w:ascii="Times New Roman"/>
          <w:b w:val="false"/>
          <w:i w:val="false"/>
          <w:color w:val="000000"/>
          <w:sz w:val="28"/>
        </w:rPr>
        <w:t>
      Нақты мекенжайы: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БСН / ЖСН: _____________________________________________________</w:t>
      </w:r>
    </w:p>
    <w:p>
      <w:pPr>
        <w:spacing w:after="0"/>
        <w:ind w:left="0"/>
        <w:jc w:val="both"/>
      </w:pPr>
      <w:r>
        <w:rPr>
          <w:rFonts w:ascii="Times New Roman"/>
          <w:b w:val="false"/>
          <w:i w:val="false"/>
          <w:color w:val="000000"/>
          <w:sz w:val="28"/>
        </w:rPr>
        <w:t>
      Сала атауы:  _____________________________________________________</w:t>
      </w:r>
    </w:p>
    <w:p>
      <w:pPr>
        <w:spacing w:after="0"/>
        <w:ind w:left="0"/>
        <w:jc w:val="both"/>
      </w:pPr>
      <w:r>
        <w:rPr>
          <w:rFonts w:ascii="Times New Roman"/>
          <w:b w:val="false"/>
          <w:i w:val="false"/>
          <w:color w:val="000000"/>
          <w:sz w:val="28"/>
        </w:rPr>
        <w:t>
      Қызмет түрі:_____________________________________________________</w:t>
      </w:r>
    </w:p>
    <w:p>
      <w:pPr>
        <w:spacing w:after="0"/>
        <w:ind w:left="0"/>
        <w:jc w:val="both"/>
      </w:pPr>
      <w:r>
        <w:rPr>
          <w:rFonts w:ascii="Times New Roman"/>
          <w:b w:val="false"/>
          <w:i w:val="false"/>
          <w:color w:val="000000"/>
          <w:sz w:val="28"/>
        </w:rPr>
        <w:t>
      Қызметкерлер саны:______________________________________________</w:t>
      </w:r>
    </w:p>
    <w:p>
      <w:pPr>
        <w:spacing w:after="0"/>
        <w:ind w:left="0"/>
        <w:jc w:val="both"/>
      </w:pPr>
      <w:r>
        <w:rPr>
          <w:rFonts w:ascii="Times New Roman"/>
          <w:b w:val="false"/>
          <w:i w:val="false"/>
          <w:color w:val="000000"/>
          <w:sz w:val="28"/>
        </w:rPr>
        <w:t>
      Өндірістік қуаты, ұлғайту мүмкіндігі:________________________________</w:t>
      </w:r>
    </w:p>
    <w:p>
      <w:pPr>
        <w:spacing w:after="0"/>
        <w:ind w:left="0"/>
        <w:jc w:val="both"/>
      </w:pPr>
      <w:r>
        <w:rPr>
          <w:rFonts w:ascii="Times New Roman"/>
          <w:b w:val="false"/>
          <w:i w:val="false"/>
          <w:color w:val="000000"/>
          <w:sz w:val="28"/>
        </w:rPr>
        <w:t xml:space="preserve">                                                            (өлшем бірлігін міндетті түрде көрсету керек)</w:t>
      </w:r>
    </w:p>
    <w:p>
      <w:pPr>
        <w:spacing w:after="0"/>
        <w:ind w:left="0"/>
        <w:jc w:val="both"/>
      </w:pPr>
      <w:r>
        <w:rPr>
          <w:rFonts w:ascii="Times New Roman"/>
          <w:b w:val="false"/>
          <w:i w:val="false"/>
          <w:color w:val="000000"/>
          <w:sz w:val="28"/>
        </w:rPr>
        <w:t>
      Өндіруші: ______ Тауар:_______ Тауар көлемі: _______  (Трейдер толтырады)</w:t>
      </w:r>
    </w:p>
    <w:p>
      <w:pPr>
        <w:spacing w:after="0"/>
        <w:ind w:left="0"/>
        <w:jc w:val="both"/>
      </w:pPr>
      <w:r>
        <w:rPr>
          <w:rFonts w:ascii="Times New Roman"/>
          <w:b w:val="false"/>
          <w:i w:val="false"/>
          <w:color w:val="000000"/>
          <w:sz w:val="28"/>
        </w:rPr>
        <w:t>
      Өтінім берілген күннің алдындағы жарты жылдағы нақты валюталық түсімнің көлемі</w:t>
      </w:r>
    </w:p>
    <w:p>
      <w:pPr>
        <w:spacing w:after="0"/>
        <w:ind w:left="0"/>
        <w:jc w:val="both"/>
      </w:pPr>
      <w:r>
        <w:rPr>
          <w:rFonts w:ascii="Times New Roman"/>
          <w:b w:val="false"/>
          <w:i w:val="false"/>
          <w:color w:val="000000"/>
          <w:sz w:val="28"/>
        </w:rPr>
        <w:t>
      (ЕДБ анықтамасына сәйкес) ___________________ теңге/шетел валютасы.</w:t>
      </w:r>
    </w:p>
    <w:p>
      <w:pPr>
        <w:spacing w:after="0"/>
        <w:ind w:left="0"/>
        <w:jc w:val="both"/>
      </w:pPr>
      <w:r>
        <w:rPr>
          <w:rFonts w:ascii="Times New Roman"/>
          <w:b w:val="false"/>
          <w:i w:val="false"/>
          <w:color w:val="000000"/>
          <w:sz w:val="28"/>
        </w:rPr>
        <w:t>
      Өндірістің нақты жүктелуі:____________________________________ (пайызбен)</w:t>
      </w:r>
    </w:p>
    <w:p>
      <w:pPr>
        <w:spacing w:after="0"/>
        <w:ind w:left="0"/>
        <w:jc w:val="both"/>
      </w:pPr>
      <w:r>
        <w:rPr>
          <w:rFonts w:ascii="Times New Roman"/>
          <w:b w:val="false"/>
          <w:i w:val="false"/>
          <w:color w:val="000000"/>
          <w:sz w:val="28"/>
        </w:rPr>
        <w:t>
      Басшы: 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лауазымы, телефон нөмірі)</w:t>
      </w:r>
    </w:p>
    <w:p>
      <w:pPr>
        <w:spacing w:after="0"/>
        <w:ind w:left="0"/>
        <w:jc w:val="both"/>
      </w:pPr>
      <w:r>
        <w:rPr>
          <w:rFonts w:ascii="Times New Roman"/>
          <w:b w:val="false"/>
          <w:i w:val="false"/>
          <w:color w:val="000000"/>
          <w:sz w:val="28"/>
        </w:rPr>
        <w:t>
      Өтеуге өтінімді толтырған байланыс жасаушы тұлға: 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лауазымы, электронлдық мекенжайы, телефон, факс нөмірлері)</w:t>
      </w:r>
    </w:p>
    <w:p>
      <w:pPr>
        <w:spacing w:after="0"/>
        <w:ind w:left="0"/>
        <w:jc w:val="both"/>
      </w:pPr>
      <w:r>
        <w:rPr>
          <w:rFonts w:ascii="Times New Roman"/>
          <w:b w:val="false"/>
          <w:i w:val="false"/>
          <w:color w:val="000000"/>
          <w:sz w:val="28"/>
        </w:rPr>
        <w:t>
      Өткізілетін отандық өңделген тауарлар және / немесе көрсетілетін АКҚ туралы туралы мәліметтер: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ЕАЭО СЭҚ БТН 6 және одан да көп белгілері деңгейінде тауар позициясын және / немесе ЭҚТЖЖ  4 белгісінен кем емес деңгейде көрсете отырып, тауарлардың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 Қоса берілетін құжаттар тізбесінің талаптарына сәйкес құжаттар тізбесі беттердің  санын көрсете отырып, 14-15-тармақтарға сәйкес өтінім:</w:t>
      </w:r>
    </w:p>
    <w:p>
      <w:pPr>
        <w:spacing w:after="0"/>
        <w:ind w:left="0"/>
        <w:jc w:val="both"/>
      </w:pPr>
      <w:r>
        <w:rPr>
          <w:rFonts w:ascii="Times New Roman"/>
          <w:b w:val="false"/>
          <w:i w:val="false"/>
          <w:color w:val="000000"/>
          <w:sz w:val="28"/>
        </w:rPr>
        <w:t>
      1)._________________________________________________________________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w:t>
      </w:r>
    </w:p>
    <w:p>
      <w:pPr>
        <w:spacing w:after="0"/>
        <w:ind w:left="0"/>
        <w:jc w:val="both"/>
      </w:pPr>
      <w:r>
        <w:rPr>
          <w:rFonts w:ascii="Times New Roman"/>
          <w:b w:val="false"/>
          <w:i w:val="false"/>
          <w:color w:val="000000"/>
          <w:sz w:val="28"/>
        </w:rPr>
        <w:t>
      2. Қоса берілетін құжаттар тізбесінің талаптарына сәйкес құжаттар тізбесі беттердің санын көрсете отырып, 16-тармаққа сәйкес өтінім:</w:t>
      </w:r>
    </w:p>
    <w:p>
      <w:pPr>
        <w:spacing w:after="0"/>
        <w:ind w:left="0"/>
        <w:jc w:val="both"/>
      </w:pPr>
      <w:r>
        <w:rPr>
          <w:rFonts w:ascii="Times New Roman"/>
          <w:b w:val="false"/>
          <w:i w:val="false"/>
          <w:color w:val="000000"/>
          <w:sz w:val="28"/>
        </w:rPr>
        <w:t>
      1)._________________________________________________________________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елін куәландыратын құжат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Акционерлер/Өтініш берушінің Қатысушылары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жылжыту бойынша шығындары ішінара өтелетін отандық өңделген тауарлар тізбесіне сәйкестігі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 көрсетілген Тауардың атауы</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Акционердің/қатысушының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үлесі (пайыздық арақатынасты көрсету)</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атауы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кезеңі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жұмыстар/қызметтер актісінің күні мен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мерзім (айларда көрсету)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Өтініш берушінің шеккен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12"/>
        <w:gridCol w:w="512"/>
        <w:gridCol w:w="512"/>
        <w:gridCol w:w="512"/>
        <w:gridCol w:w="512"/>
        <w:gridCol w:w="512"/>
        <w:gridCol w:w="512"/>
        <w:gridCol w:w="512"/>
        <w:gridCol w:w="512"/>
        <w:gridCol w:w="512"/>
        <w:gridCol w:w="512"/>
        <w:gridCol w:w="512"/>
        <w:gridCol w:w="513"/>
        <w:gridCol w:w="513"/>
        <w:gridCol w:w="513"/>
        <w:gridCol w:w="513"/>
        <w:gridCol w:w="513"/>
        <w:gridCol w:w="513"/>
        <w:gridCol w:w="513"/>
        <w:gridCol w:w="513"/>
        <w:gridCol w:w="513"/>
        <w:gridCol w:w="513"/>
        <w:gridCol w:w="513"/>
        <w:gridCol w:w="513"/>
      </w:tblGrid>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 қызметтердің актілері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арналған шот / шот-фактура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Валюталау күнгі ҚР ҰБ бағамы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мәлімдеген шығындар (құжаттар бойынша өтінімдер)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ҚҚС-сыз және ҚР акциздері</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тауарларды /АКҚ жарнамалауға байланысты шығындар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көрмелерге, форумдарға, жәрмеңкелерге, конкурстарға, конгрестерге тікелей қатысуға арналған шығындар, тб</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тарату үшін мамандандырылған каталогты әзірлеуге, шет тілдеріне аударуға және шығаруға байланысты шығындар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филиалдарды, өкілдіктерді, сауда алаңдарын, қоймалар мен сауда сөрелерін ұстауға арналған шығындар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рәсімдерді жүргізуге арналған шығындар тіркеу арқылы:</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стандарттарын қоса алғанда, техникалық регламенттерде, стандарттарда белгіленген талаптарға немесе шарттардың талаптарына тауарлардың сәйкестігін растау рәсімдеріне немесе тауарларды шетелде өткізу жөніндегі қызметті жүзеге асыру құқығын растауға байланысты іс-шараларды жүргізуге арналған шығындар (сертификаттар, рұқсаттар, тіркеу куәліктері және басқа құжаттар), сондай-ақ сертификаттау рәсімінен өту үшін өнімнің сынамалық үлгілерін сынау пунктіне дейін жеткізу кезінде және кері қарай келтірілген шығындар (сертификат не растайтын құжат):</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айрықша құқықтар объектілерін (франчайзинг) пайдалану бойынша рұқсат алу рәсімдерін жүргізуге байланысты шығындар: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шетелдік сертификаттаудан, аккредиттеуден, инспекциядан өтуіне байланысты шығындар: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сатып алушылар үшін шетелде отандық ақпараттық-коммуникациялық технологиялар саласындағы әзірлемелерді ұйымдастыруға және өткізуге байланысты шығындар.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Тауарларды жеткізуге байланысты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 еншілес компания / дистрибьютор / ӘКК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Өтелетін кезеңге қолданылатын отандық тауар өндіруші мәртебесін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 өтініш берушінің қатысушылары / акционерлері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 заңды тұлғаның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жеткізуге арналған шарт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 / тауарларды жеткізуге арналған шартқа қосымша / өтінім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Incoterms жеткізу 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пункті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саны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Көлік-экспедиторлық қызмет көрсету шарты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Көлік-экспедиторлық қызметтер шартына өтінім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 / оказанных услуг (АВР)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Счет-фактура / Инвойс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Платежное поручение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 экспедитордың атауы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шоттары (Егер төлем құжаттарында көзделсе)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ТД (бар болса)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алушыға берілген шот-фактураның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жүкқұжаттарының көшірмелері (көлік түріне байланысты)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нөмірі / Лорд нөмірі және өзі мен басқалардың белгісі.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бағыт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 (таза)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актісіне таратып жазуға сәйкес сома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кезінде ресімделетін тауарларды жеткізу шарттары бойынша тауардың шығу тегі туралы сертификаттың көшірмесі (*ресми өкілдер (дистрибьютерлер)/трейдерлермен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ҰБ-ның валюталандыру күніндегі бағамы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ҚҚС және акциздерсіз мәлімделген шығы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ТН ВЭД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 (таза)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алушыға берілген шот-фактураның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*Жоғарыда келтірілген кестелерді толтыру кезінде ұяшықтарды біріктіруге және жоюға жол берілмейді</w:t>
      </w:r>
    </w:p>
    <w:p>
      <w:pPr>
        <w:spacing w:after="0"/>
        <w:ind w:left="0"/>
        <w:jc w:val="both"/>
      </w:pPr>
      <w:r>
        <w:rPr>
          <w:rFonts w:ascii="Times New Roman"/>
          <w:b w:val="false"/>
          <w:i w:val="false"/>
          <w:color w:val="000000"/>
          <w:sz w:val="28"/>
        </w:rPr>
        <w:t>
      Өтеуге мәлімделген шығындардың бір бөлігінің жалпы сомасы:</w:t>
      </w:r>
    </w:p>
    <w:p>
      <w:pPr>
        <w:spacing w:after="0"/>
        <w:ind w:left="0"/>
        <w:jc w:val="both"/>
      </w:pPr>
      <w:r>
        <w:rPr>
          <w:rFonts w:ascii="Times New Roman"/>
          <w:b w:val="false"/>
          <w:i w:val="false"/>
          <w:color w:val="000000"/>
          <w:sz w:val="28"/>
        </w:rPr>
        <w:t>
      ______________________________________________________________ теңге.</w:t>
      </w:r>
    </w:p>
    <w:p>
      <w:pPr>
        <w:spacing w:after="0"/>
        <w:ind w:left="0"/>
        <w:jc w:val="both"/>
      </w:pPr>
      <w:r>
        <w:rPr>
          <w:rFonts w:ascii="Times New Roman"/>
          <w:b w:val="false"/>
          <w:i w:val="false"/>
          <w:color w:val="000000"/>
          <w:sz w:val="28"/>
        </w:rPr>
        <w:t>
                                (сомасы цифрмен және жазумен)</w:t>
      </w:r>
    </w:p>
    <w:bookmarkStart w:name="z119" w:id="113"/>
    <w:p>
      <w:pPr>
        <w:spacing w:after="0"/>
        <w:ind w:left="0"/>
        <w:jc w:val="both"/>
      </w:pPr>
      <w:r>
        <w:rPr>
          <w:rFonts w:ascii="Times New Roman"/>
          <w:b w:val="false"/>
          <w:i w:val="false"/>
          <w:color w:val="000000"/>
          <w:sz w:val="28"/>
        </w:rPr>
        <w:t>
      4. Шығындар, көрсетілген өтінім ықпал бизнесті дамыту:</w:t>
      </w:r>
    </w:p>
    <w:bookmarkEnd w:id="113"/>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(келтірілген шығындардың мақсатын сипаттау қажет)</w:t>
      </w:r>
    </w:p>
    <w:bookmarkStart w:name="z120" w:id="114"/>
    <w:p>
      <w:pPr>
        <w:spacing w:after="0"/>
        <w:ind w:left="0"/>
        <w:jc w:val="both"/>
      </w:pPr>
      <w:r>
        <w:rPr>
          <w:rFonts w:ascii="Times New Roman"/>
          <w:b w:val="false"/>
          <w:i w:val="false"/>
          <w:color w:val="000000"/>
          <w:sz w:val="28"/>
        </w:rPr>
        <w:t>
      5. Индустриялық-инновациялық қызмет субъектілерінің отандық өңделген тауарларды, сондай-ақ ақпараттық-коммуникациялық көрсетілетін қызметтерді сыртқы нарықтарға ілгерілету бойынша шығындарының бір бөлігін өтеу қағидалары бойынша Бюджет қаражатының жоспарлы (мақсатты) пайдаланылуы туралы ақпарат:</w:t>
      </w:r>
    </w:p>
    <w:bookmarkEnd w:id="114"/>
    <w:p>
      <w:pPr>
        <w:spacing w:after="0"/>
        <w:ind w:left="0"/>
        <w:jc w:val="both"/>
      </w:pPr>
      <w:r>
        <w:rPr>
          <w:rFonts w:ascii="Times New Roman"/>
          <w:b w:val="false"/>
          <w:i w:val="false"/>
          <w:color w:val="000000"/>
          <w:sz w:val="28"/>
        </w:rPr>
        <w:t>
      1. Қағидаларға сәйкес шығындардың бір бөлігін өтеу шеңберінде алынған мемлекеттік қаражатты қалай пайдалану (игеру) жоспарланады (жауаптың бір немесе бірнеше нұсқаларын таңдау қажет):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Сатып алынсын шикізат;</w:t>
      </w:r>
      <w:r>
        <w:br/>
      </w: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ЖЖМ сатып алу;</w:t>
      </w:r>
      <w:r>
        <w:br/>
      </w: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Жабдықтарды жаңғырту;</w:t>
      </w:r>
      <w:r>
        <w:br/>
      </w: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Тұтынушылар үшін өз өніміне жеңілдік беру;</w:t>
      </w:r>
      <w:r>
        <w:br/>
      </w: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Маркетингтік іс-шараларды қаржыландыру;</w:t>
      </w:r>
      <w:r>
        <w:br/>
      </w: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Басқа 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Жоғарыда көрсетілген іс-шаралардың қорытындылары бойынша мынадай көрсеткіштерге қол жеткізіледі: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алдыңғы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жыл есепті жылдан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екінші жыл</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көлемін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 аударымдары (ЖТС және ӘС)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Экспортталатын өнімнің номенклатурасы/АКҚ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БТН / ЭҚТЖЖ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өткізу нарықтары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Өтініш беруші шығындардың бір бөлігін өтеуді алған жыл (жоспарлы мәні) есепті жыл болып табылады.</w:t>
      </w:r>
    </w:p>
    <w:p>
      <w:pPr>
        <w:spacing w:after="0"/>
        <w:ind w:left="0"/>
        <w:jc w:val="both"/>
      </w:pPr>
      <w:r>
        <w:rPr>
          <w:rFonts w:ascii="Times New Roman"/>
          <w:b w:val="false"/>
          <w:i w:val="false"/>
          <w:color w:val="000000"/>
          <w:sz w:val="28"/>
        </w:rPr>
        <w:t>
      6. Осы өтініммен индустриялық-инновациялық қызмет субъектісі ұсынылған құжаттардың, ақпараттың, бастапқы деректердің, есептеулердің, негіздемелердің толықтығы мен дұрыстығы үшін жауапкершілікті өзіне алады.</w:t>
      </w:r>
    </w:p>
    <w:p>
      <w:pPr>
        <w:spacing w:after="0"/>
        <w:ind w:left="0"/>
        <w:jc w:val="both"/>
      </w:pPr>
      <w:r>
        <w:rPr>
          <w:rFonts w:ascii="Times New Roman"/>
          <w:b w:val="false"/>
          <w:i w:val="false"/>
          <w:color w:val="000000"/>
          <w:sz w:val="28"/>
        </w:rPr>
        <w:t>
      Индустриялық-инновациялық қызмет субъектісі Қазақстан Республикасының Кәсіпкерлік саласындағы заңнамасында көзделген мемлекеттік қолдаудың ағымдағы немесе шаралары шеңберінде республикалық және/немесе жергілікті бюджеттердің қаражаты есебінен бұрын өтелетінін, қаржыландырылмағанын және қаржыландырылмағанын, сондай-ақ осы Қағиданың 2-тармағына сәйкес келетінін растайды.</w:t>
      </w:r>
    </w:p>
    <w:p>
      <w:pPr>
        <w:spacing w:after="0"/>
        <w:ind w:left="0"/>
        <w:jc w:val="both"/>
      </w:pPr>
      <w:r>
        <w:rPr>
          <w:rFonts w:ascii="Times New Roman"/>
          <w:b w:val="false"/>
          <w:i w:val="false"/>
          <w:color w:val="000000"/>
          <w:sz w:val="28"/>
        </w:rPr>
        <w:t>
      Басшы: __________________________________ м.п. ____________   (тегі, аты, әкесінің аты (болған кезде)) (басып шығару (болған   жағдайда)) (қолы,ЭСҚ)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Индустриялық-инновациялық қызмет субъектілерінің отандық өңделген тауарларды, сондай-ақ ақпараттық-коммуникациялық көрсетілетін қызметтерді сыртқы нарықтарға ілгерілету бойынша шығындарының бір бөлігін өтеу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both"/>
      </w:pPr>
      <w:r>
        <w:rPr>
          <w:rFonts w:ascii="Times New Roman"/>
          <w:b w:val="false"/>
          <w:i w:val="false"/>
          <w:color w:val="000000"/>
          <w:sz w:val="28"/>
        </w:rPr>
        <w:t>
      Өтінім берілген күн:____________</w:t>
      </w:r>
    </w:p>
    <w:bookmarkStart w:name="z122" w:id="115"/>
    <w:p>
      <w:pPr>
        <w:spacing w:after="0"/>
        <w:ind w:left="0"/>
        <w:jc w:val="left"/>
      </w:pPr>
      <w:r>
        <w:rPr>
          <w:rFonts w:ascii="Times New Roman"/>
          <w:b/>
          <w:i w:val="false"/>
          <w:color w:val="000000"/>
        </w:rPr>
        <w:t xml:space="preserve"> Индустриялық-инновациялық қызмет субъектілер шығындарының бір бөлігін өтеуді алуға арналған өтінімнің түйіндемесі</w:t>
      </w:r>
    </w:p>
    <w:bookmarkEnd w:id="115"/>
    <w:p>
      <w:pPr>
        <w:spacing w:after="0"/>
        <w:ind w:left="0"/>
        <w:jc w:val="both"/>
      </w:pPr>
      <w:r>
        <w:rPr>
          <w:rFonts w:ascii="Times New Roman"/>
          <w:b w:val="false"/>
          <w:i w:val="false"/>
          <w:color w:val="000000"/>
          <w:sz w:val="28"/>
        </w:rPr>
        <w:t>
      1. Өтінім берген ұйым туралы ақпарат: Ұйымдық-құқықтық нысаны көрсетілген ұйымның атауы: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Мемлекеттік тіркеу/қайта тіркеу:____________________________________</w:t>
      </w:r>
    </w:p>
    <w:p>
      <w:pPr>
        <w:spacing w:after="0"/>
        <w:ind w:left="0"/>
        <w:jc w:val="both"/>
      </w:pPr>
      <w:r>
        <w:rPr>
          <w:rFonts w:ascii="Times New Roman"/>
          <w:b w:val="false"/>
          <w:i w:val="false"/>
          <w:color w:val="000000"/>
          <w:sz w:val="28"/>
        </w:rPr>
        <w:t>
      (жеке кәсіпкер ретінде қызметтің басталғаны туралы куәліктің/анықтаманың/ хабарламаның №, кім және қашан берді)</w:t>
      </w:r>
    </w:p>
    <w:p>
      <w:pPr>
        <w:spacing w:after="0"/>
        <w:ind w:left="0"/>
        <w:jc w:val="both"/>
      </w:pPr>
      <w:r>
        <w:rPr>
          <w:rFonts w:ascii="Times New Roman"/>
          <w:b w:val="false"/>
          <w:i w:val="false"/>
          <w:color w:val="000000"/>
          <w:sz w:val="28"/>
        </w:rPr>
        <w:t>
      Нақты мекенжайы: _________________________________________________</w:t>
      </w:r>
    </w:p>
    <w:p>
      <w:pPr>
        <w:spacing w:after="0"/>
        <w:ind w:left="0"/>
        <w:jc w:val="both"/>
      </w:pPr>
      <w:r>
        <w:rPr>
          <w:rFonts w:ascii="Times New Roman"/>
          <w:b w:val="false"/>
          <w:i w:val="false"/>
          <w:color w:val="000000"/>
          <w:sz w:val="28"/>
        </w:rPr>
        <w:t>
      БСН / ЖСН: _______________________________________________________</w:t>
      </w:r>
    </w:p>
    <w:p>
      <w:pPr>
        <w:spacing w:after="0"/>
        <w:ind w:left="0"/>
        <w:jc w:val="both"/>
      </w:pPr>
      <w:r>
        <w:rPr>
          <w:rFonts w:ascii="Times New Roman"/>
          <w:b w:val="false"/>
          <w:i w:val="false"/>
          <w:color w:val="000000"/>
          <w:sz w:val="28"/>
        </w:rPr>
        <w:t>
      Сала атауы: _______________________________________________________</w:t>
      </w:r>
    </w:p>
    <w:p>
      <w:pPr>
        <w:spacing w:after="0"/>
        <w:ind w:left="0"/>
        <w:jc w:val="both"/>
      </w:pPr>
      <w:r>
        <w:rPr>
          <w:rFonts w:ascii="Times New Roman"/>
          <w:b w:val="false"/>
          <w:i w:val="false"/>
          <w:color w:val="000000"/>
          <w:sz w:val="28"/>
        </w:rPr>
        <w:t>
      Қызмет түрі: _______________________________________________________</w:t>
      </w:r>
    </w:p>
    <w:p>
      <w:pPr>
        <w:spacing w:after="0"/>
        <w:ind w:left="0"/>
        <w:jc w:val="both"/>
      </w:pPr>
      <w:r>
        <w:rPr>
          <w:rFonts w:ascii="Times New Roman"/>
          <w:b w:val="false"/>
          <w:i w:val="false"/>
          <w:color w:val="000000"/>
          <w:sz w:val="28"/>
        </w:rPr>
        <w:t>
      ЕАЭО СЭҚ БТН коды бойынша шығарылатын отандық өңделген тауарлардың түрі_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Қызметкерлер саны: __________________________________________________</w:t>
      </w:r>
    </w:p>
    <w:p>
      <w:pPr>
        <w:spacing w:after="0"/>
        <w:ind w:left="0"/>
        <w:jc w:val="both"/>
      </w:pPr>
      <w:r>
        <w:rPr>
          <w:rFonts w:ascii="Times New Roman"/>
          <w:b w:val="false"/>
          <w:i w:val="false"/>
          <w:color w:val="000000"/>
          <w:sz w:val="28"/>
        </w:rPr>
        <w:t>
      Өндірістік қуаты, ұлғайту мүмкіндігі: ___________________________________</w:t>
      </w:r>
    </w:p>
    <w:p>
      <w:pPr>
        <w:spacing w:after="0"/>
        <w:ind w:left="0"/>
        <w:jc w:val="both"/>
      </w:pPr>
      <w:r>
        <w:rPr>
          <w:rFonts w:ascii="Times New Roman"/>
          <w:b w:val="false"/>
          <w:i w:val="false"/>
          <w:color w:val="000000"/>
          <w:sz w:val="28"/>
        </w:rPr>
        <w:t>
      Өндірістің нақты жүктелуі: ____________________________________________</w:t>
      </w:r>
    </w:p>
    <w:p>
      <w:pPr>
        <w:spacing w:after="0"/>
        <w:ind w:left="0"/>
        <w:jc w:val="both"/>
      </w:pPr>
      <w:r>
        <w:rPr>
          <w:rFonts w:ascii="Times New Roman"/>
          <w:b w:val="false"/>
          <w:i w:val="false"/>
          <w:color w:val="000000"/>
          <w:sz w:val="28"/>
        </w:rPr>
        <w:t>
                                                                                   (пайызбен)</w:t>
      </w:r>
    </w:p>
    <w:p>
      <w:pPr>
        <w:spacing w:after="0"/>
        <w:ind w:left="0"/>
        <w:jc w:val="both"/>
      </w:pPr>
      <w:r>
        <w:rPr>
          <w:rFonts w:ascii="Times New Roman"/>
          <w:b w:val="false"/>
          <w:i w:val="false"/>
          <w:color w:val="000000"/>
          <w:sz w:val="28"/>
        </w:rPr>
        <w:t>
      Басшы: 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лауазымы, телефон нөмірі)</w:t>
      </w:r>
    </w:p>
    <w:p>
      <w:pPr>
        <w:spacing w:after="0"/>
        <w:ind w:left="0"/>
        <w:jc w:val="both"/>
      </w:pPr>
      <w:r>
        <w:rPr>
          <w:rFonts w:ascii="Times New Roman"/>
          <w:b w:val="false"/>
          <w:i w:val="false"/>
          <w:color w:val="000000"/>
          <w:sz w:val="28"/>
        </w:rPr>
        <w:t>
      Өтінімді толтырған байланыс тұлғасы: ____________________________________</w:t>
      </w:r>
    </w:p>
    <w:p>
      <w:pPr>
        <w:spacing w:after="0"/>
        <w:ind w:left="0"/>
        <w:jc w:val="both"/>
      </w:pPr>
      <w:r>
        <w:rPr>
          <w:rFonts w:ascii="Times New Roman"/>
          <w:b w:val="false"/>
          <w:i w:val="false"/>
          <w:color w:val="000000"/>
          <w:sz w:val="28"/>
        </w:rPr>
        <w:t>
      (Тегі, Аты, Әкесінің аты (бар болса), лауазымы, электрондық мекенжайы, телефон,  факс нөмірлері)</w:t>
      </w:r>
    </w:p>
    <w:p>
      <w:pPr>
        <w:spacing w:after="0"/>
        <w:ind w:left="0"/>
        <w:jc w:val="both"/>
      </w:pPr>
      <w:r>
        <w:rPr>
          <w:rFonts w:ascii="Times New Roman"/>
          <w:b w:val="false"/>
          <w:i w:val="false"/>
          <w:color w:val="000000"/>
          <w:sz w:val="28"/>
        </w:rPr>
        <w:t>
      2. Осы Қағидалардың 14,15-тармағының талаптарына сәйкес құжаттар тізбесі:</w:t>
      </w:r>
    </w:p>
    <w:p>
      <w:pPr>
        <w:spacing w:after="0"/>
        <w:ind w:left="0"/>
        <w:jc w:val="both"/>
      </w:pPr>
      <w:r>
        <w:rPr>
          <w:rFonts w:ascii="Times New Roman"/>
          <w:b w:val="false"/>
          <w:i w:val="false"/>
          <w:color w:val="000000"/>
          <w:sz w:val="28"/>
        </w:rPr>
        <w:t>
      1. 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w:t>
      </w:r>
    </w:p>
    <w:p>
      <w:pPr>
        <w:spacing w:after="0"/>
        <w:ind w:left="0"/>
        <w:jc w:val="both"/>
      </w:pPr>
      <w:r>
        <w:rPr>
          <w:rFonts w:ascii="Times New Roman"/>
          <w:b w:val="false"/>
          <w:i w:val="false"/>
          <w:color w:val="000000"/>
          <w:sz w:val="28"/>
        </w:rPr>
        <w:t>
      3. Осы Қағидалардың 16-тармағының талаптарына сәйкес құжаттар тізбесі:</w:t>
      </w:r>
    </w:p>
    <w:p>
      <w:pPr>
        <w:spacing w:after="0"/>
        <w:ind w:left="0"/>
        <w:jc w:val="both"/>
      </w:pPr>
      <w:r>
        <w:rPr>
          <w:rFonts w:ascii="Times New Roman"/>
          <w:b w:val="false"/>
          <w:i w:val="false"/>
          <w:color w:val="000000"/>
          <w:sz w:val="28"/>
        </w:rPr>
        <w:t>
      1. 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w:t>
      </w:r>
    </w:p>
    <w:p>
      <w:pPr>
        <w:spacing w:after="0"/>
        <w:ind w:left="0"/>
        <w:jc w:val="both"/>
      </w:pPr>
      <w:r>
        <w:rPr>
          <w:rFonts w:ascii="Times New Roman"/>
          <w:b w:val="false"/>
          <w:i w:val="false"/>
          <w:color w:val="000000"/>
          <w:sz w:val="28"/>
        </w:rPr>
        <w:t>
      4. Осы Қағидалардың 14, 15-тармақтар талаптарына сәйкес ұсынылмаған құжаттардың  тізбесі (бар болса толтырылады):</w:t>
      </w:r>
    </w:p>
    <w:p>
      <w:pPr>
        <w:spacing w:after="0"/>
        <w:ind w:left="0"/>
        <w:jc w:val="both"/>
      </w:pPr>
      <w:r>
        <w:rPr>
          <w:rFonts w:ascii="Times New Roman"/>
          <w:b w:val="false"/>
          <w:i w:val="false"/>
          <w:color w:val="000000"/>
          <w:sz w:val="28"/>
        </w:rPr>
        <w:t>
      1. 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w:t>
      </w:r>
    </w:p>
    <w:p>
      <w:pPr>
        <w:spacing w:after="0"/>
        <w:ind w:left="0"/>
        <w:jc w:val="both"/>
      </w:pPr>
      <w:r>
        <w:rPr>
          <w:rFonts w:ascii="Times New Roman"/>
          <w:b w:val="false"/>
          <w:i w:val="false"/>
          <w:color w:val="000000"/>
          <w:sz w:val="28"/>
        </w:rPr>
        <w:t>
      5. Осы Қағидалардың 16-тармағының талаптарына сәйкес ұсынылмаған құжаттардың  тізбесі (бар болса толтырылады):</w:t>
      </w:r>
    </w:p>
    <w:p>
      <w:pPr>
        <w:spacing w:after="0"/>
        <w:ind w:left="0"/>
        <w:jc w:val="both"/>
      </w:pPr>
      <w:r>
        <w:rPr>
          <w:rFonts w:ascii="Times New Roman"/>
          <w:b w:val="false"/>
          <w:i w:val="false"/>
          <w:color w:val="000000"/>
          <w:sz w:val="28"/>
        </w:rPr>
        <w:t>
      1. 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елін куәландыратын құжат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Акционерлер/Өтініш берушінің Қатысушылары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жылжыту бойынша шығындары ішінара өтелетін отандық өңделген тауарлар тізбесіне сәйкестігі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 көрсетілген Тауардың атауы</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Акционердің/қатысушының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үлесі (пайыздық арақатынасты көрсету)</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атауы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р/с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кезеңі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жұмыстар/қызметтер актісінің күні мен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мерзім (айларда көрсету)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Өтініш берушінің шеккен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12"/>
        <w:gridCol w:w="512"/>
        <w:gridCol w:w="512"/>
        <w:gridCol w:w="512"/>
        <w:gridCol w:w="512"/>
        <w:gridCol w:w="512"/>
        <w:gridCol w:w="512"/>
        <w:gridCol w:w="512"/>
        <w:gridCol w:w="512"/>
        <w:gridCol w:w="512"/>
        <w:gridCol w:w="512"/>
        <w:gridCol w:w="512"/>
        <w:gridCol w:w="513"/>
        <w:gridCol w:w="513"/>
        <w:gridCol w:w="513"/>
        <w:gridCol w:w="513"/>
        <w:gridCol w:w="513"/>
        <w:gridCol w:w="513"/>
        <w:gridCol w:w="513"/>
        <w:gridCol w:w="513"/>
        <w:gridCol w:w="513"/>
        <w:gridCol w:w="513"/>
        <w:gridCol w:w="513"/>
        <w:gridCol w:w="513"/>
      </w:tblGrid>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 қызметтердің актілері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арналған шот / шот-фактура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Валюталау күнгі ҚР ҰБ бағамы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мәлімдеген шығындар (құжаттар бойынша. өтінімдер)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ҚҚС-сыз және ҚР акциздері</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тауарларды /АКҚ жарнамалауға байланысты шығындар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көрмелерге, форумдарға, жәрмеңкелерге, конкурстарға, Конгрестерге тікелей қатысуға арналған шығындар, тб</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тарату үшін мамандандырылған каталогты әзірлеуге, шет тілдеріне аударуға және шығаруға байланысты шығындар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филиалдарды, өкілдіктерді, сауда алаңдарын, қоймалар мен сауда сөрелерін ұстауға арналған шығындар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рәсімдерді жүргізуге арналған шығындар тіркеу арқылы:</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стандарттарын қоса алғанда, техникалық регламенттерде, стандарттарда белгіленген талаптарға немесе шарттардың талаптарына тауарлардың сәйкестігін растау рәсімдеріне немесе тауарларды шетелде өткізу жөніндегі қызметті жүзеге асыру құқығын растауға байланысты іс-шараларды жүргізуге арналған шығындар (сертификаттар, рұқсаттар, тіркеу куәліктері және басқа құжаттар), сондай-ақ сертификаттау рәсімінен өту үшін өнімнің сынамалық үлгілерін сынау пунктіне дейін жеткізу кезінде және кері қарай келтірілген шығындар (сертификат не растайтын құжат):</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айрықша құқықтар объектілерін (франчайзинг) пайдалану бойынша рұқсат алу рәсімдерін жүргізуге байланысты шығындар: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шетелдік сертификаттаудан, аккредиттеуден, инспекциядан өтуіне байланысты шығындар: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сатып алушылар үшін шетелде отандық ақпараттық-коммуникациялық технологиялар саласындағы әзірлемелерді ұйымдастыруға және өткізуге байланысты шығындар:</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Тауарларды жеткізуге байланысты шығындар:</w:t>
      </w:r>
    </w:p>
    <w:p>
      <w:pPr>
        <w:spacing w:after="0"/>
        <w:ind w:left="0"/>
        <w:jc w:val="both"/>
      </w:pPr>
      <w:r>
        <w:rPr>
          <w:rFonts w:ascii="Times New Roman"/>
          <w:b w:val="false"/>
          <w:i w:val="false"/>
          <w:color w:val="000000"/>
          <w:sz w:val="28"/>
        </w:rPr>
        <w:t>
      Темір жол көлігімен тасымалдау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Шарт/Өтінім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 қызметтер актісі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Шот-фактура/Инвойс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арналған шоттар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жасалған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көлігімен тасымалдау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мәлімдеген шығындар (құжаттар бойынша. өтінімдер)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жүкқұжатының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жүкқұжатының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вагонның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бағыт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 қызметтер актісіне талдамаға сәйкес сома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ҰБ курсы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ҚҚС-сыз және ҚР акциздері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Автомобиль көлігімен тасымалдау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Шарт/Өтінім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 қызметтер актісі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Шот-фактура/Инвойс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арналған шоттар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жасалған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тасымалдау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мәлімдеген шығындар (құжаттар бойынша. өтінімдер)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парағының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парағының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 (км)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бағыт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ккөліктің маркасы және мем.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 қызметтер актісіне талдамаға сәйкес сома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ҚР ҰБ курсы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ҚҚС-сыз және ҚР акциздері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Әуе көлігімен тасымалдау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Шарт/Өтінім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 қызметтер актісі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Шот-фактура/Инвойс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арналған шоттар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жасалған күн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көлігімен тасымалдау кезінде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мәлімдеген шығындар (құжаттар бойынша. өтінімдер)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жүкқұжатының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жүкқұжатының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бағыт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 қызметтер актісіне талдамаға сәйкес сома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ҚР ҰБ курсы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ҚҚС-сыз және ҚР акциздері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Теңіз көлігімен тасымалдау кезінде: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Шарт/Өтінім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 қызметтер актісі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Шот-фактура/Инвойс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арналған шоттар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жасалған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көлігімен тасымалдау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мәлімдеген шығындар (құжаттар бойынша. өтінімдер)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коносамент/ беру ведомосының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коносамент/ беру ведомосының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 қызметтер актісіне талдамаға сәйкес сома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ҚР ҰБ курсы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ҚҚС-сыз және ҚР акциздері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Өтеуге мәлімделген шығындардың бір бөлігінің жалпы сомасы:</w:t>
      </w:r>
    </w:p>
    <w:p>
      <w:pPr>
        <w:spacing w:after="0"/>
        <w:ind w:left="0"/>
        <w:jc w:val="both"/>
      </w:pPr>
      <w:r>
        <w:rPr>
          <w:rFonts w:ascii="Times New Roman"/>
          <w:b w:val="false"/>
          <w:i w:val="false"/>
          <w:color w:val="000000"/>
          <w:sz w:val="28"/>
        </w:rPr>
        <w:t>
      ___________________________________________________________ теңге.</w:t>
      </w:r>
    </w:p>
    <w:p>
      <w:pPr>
        <w:spacing w:after="0"/>
        <w:ind w:left="0"/>
        <w:jc w:val="both"/>
      </w:pPr>
      <w:r>
        <w:rPr>
          <w:rFonts w:ascii="Times New Roman"/>
          <w:b w:val="false"/>
          <w:i w:val="false"/>
          <w:color w:val="000000"/>
          <w:sz w:val="28"/>
        </w:rPr>
        <w:t>
                                      (сомасы цифрмен және жазумен)</w:t>
      </w:r>
    </w:p>
    <w:p>
      <w:pPr>
        <w:spacing w:after="0"/>
        <w:ind w:left="0"/>
        <w:jc w:val="both"/>
      </w:pPr>
      <w:r>
        <w:rPr>
          <w:rFonts w:ascii="Times New Roman"/>
          <w:b w:val="false"/>
          <w:i w:val="false"/>
          <w:color w:val="000000"/>
          <w:sz w:val="28"/>
        </w:rPr>
        <w:t>
      7. Осы Қағидаларға сәйкес шығындардың бір бөлігін өтеу шарттары (өлшемдері):</w:t>
      </w:r>
    </w:p>
    <w:p>
      <w:pPr>
        <w:spacing w:after="0"/>
        <w:ind w:left="0"/>
        <w:jc w:val="both"/>
      </w:pPr>
      <w:r>
        <w:rPr>
          <w:rFonts w:ascii="Times New Roman"/>
          <w:b w:val="false"/>
          <w:i w:val="false"/>
          <w:color w:val="000000"/>
          <w:sz w:val="28"/>
        </w:rPr>
        <w:t xml:space="preserve">
      Қағидалардың 7-тармағына сәйкес өтеу лимиті: ______________% </w:t>
      </w:r>
    </w:p>
    <w:p>
      <w:pPr>
        <w:spacing w:after="0"/>
        <w:ind w:left="0"/>
        <w:jc w:val="both"/>
      </w:pPr>
      <w:r>
        <w:rPr>
          <w:rFonts w:ascii="Times New Roman"/>
          <w:b w:val="false"/>
          <w:i w:val="false"/>
          <w:color w:val="000000"/>
          <w:sz w:val="28"/>
        </w:rPr>
        <w:t>
      Қағидалардың 8-тармағына сәйкес өтеу лимиті: __________________ теңге.</w:t>
      </w:r>
    </w:p>
    <w:p>
      <w:pPr>
        <w:spacing w:after="0"/>
        <w:ind w:left="0"/>
        <w:jc w:val="both"/>
      </w:pPr>
      <w:r>
        <w:rPr>
          <w:rFonts w:ascii="Times New Roman"/>
          <w:b w:val="false"/>
          <w:i w:val="false"/>
          <w:color w:val="000000"/>
          <w:sz w:val="28"/>
        </w:rPr>
        <w:t>
      Өтеуге жататын сома__________________________________________ теңге.</w:t>
      </w:r>
    </w:p>
    <w:p>
      <w:pPr>
        <w:spacing w:after="0"/>
        <w:ind w:left="0"/>
        <w:jc w:val="both"/>
      </w:pPr>
      <w:r>
        <w:rPr>
          <w:rFonts w:ascii="Times New Roman"/>
          <w:b w:val="false"/>
          <w:i w:val="false"/>
          <w:color w:val="000000"/>
          <w:sz w:val="28"/>
        </w:rPr>
        <w:t>
      Өтеуге жатпайтын сома________________________________________ теңге.</w:t>
      </w:r>
    </w:p>
    <w:p>
      <w:pPr>
        <w:spacing w:after="0"/>
        <w:ind w:left="0"/>
        <w:jc w:val="both"/>
      </w:pPr>
      <w:r>
        <w:rPr>
          <w:rFonts w:ascii="Times New Roman"/>
          <w:b w:val="false"/>
          <w:i w:val="false"/>
          <w:color w:val="000000"/>
          <w:sz w:val="28"/>
        </w:rPr>
        <w:t>
      8. Өтінім бойынша қорытынды: _____________________________________</w:t>
      </w:r>
    </w:p>
    <w:p>
      <w:pPr>
        <w:spacing w:after="0"/>
        <w:ind w:left="0"/>
        <w:jc w:val="both"/>
      </w:pPr>
      <w:r>
        <w:rPr>
          <w:rFonts w:ascii="Times New Roman"/>
          <w:b w:val="false"/>
          <w:i w:val="false"/>
          <w:color w:val="000000"/>
          <w:sz w:val="28"/>
        </w:rPr>
        <w:t>
      Қағидалардың 6 және 7-тармақтарына сәйкес өтеуге жататын сома_______ теңге.</w:t>
      </w:r>
    </w:p>
    <w:p>
      <w:pPr>
        <w:spacing w:after="0"/>
        <w:ind w:left="0"/>
        <w:jc w:val="both"/>
      </w:pPr>
      <w:r>
        <w:rPr>
          <w:rFonts w:ascii="Times New Roman"/>
          <w:b w:val="false"/>
          <w:i w:val="false"/>
          <w:color w:val="000000"/>
          <w:sz w:val="28"/>
        </w:rPr>
        <w:t>
      Осылайша, жалпы мәлімделген сомадан __________ теңге:</w:t>
      </w:r>
    </w:p>
    <w:p>
      <w:pPr>
        <w:spacing w:after="0"/>
        <w:ind w:left="0"/>
        <w:jc w:val="both"/>
      </w:pPr>
      <w:r>
        <w:rPr>
          <w:rFonts w:ascii="Times New Roman"/>
          <w:b w:val="false"/>
          <w:i w:val="false"/>
          <w:color w:val="000000"/>
          <w:sz w:val="28"/>
        </w:rPr>
        <w:t>
      Өтеуге құжатпен расталған сома ___________ теңгені құрайды, оның ішінде</w:t>
      </w:r>
    </w:p>
    <w:p>
      <w:pPr>
        <w:spacing w:after="0"/>
        <w:ind w:left="0"/>
        <w:jc w:val="both"/>
      </w:pPr>
      <w:r>
        <w:rPr>
          <w:rFonts w:ascii="Times New Roman"/>
          <w:b w:val="false"/>
          <w:i w:val="false"/>
          <w:color w:val="000000"/>
          <w:sz w:val="28"/>
        </w:rPr>
        <w:t>
      Шығындардың өтелетін бөлігі________________теңгені құрайды.</w:t>
      </w:r>
    </w:p>
    <w:p>
      <w:pPr>
        <w:spacing w:after="0"/>
        <w:ind w:left="0"/>
        <w:jc w:val="both"/>
      </w:pPr>
      <w:r>
        <w:rPr>
          <w:rFonts w:ascii="Times New Roman"/>
          <w:b w:val="false"/>
          <w:i w:val="false"/>
          <w:color w:val="000000"/>
          <w:sz w:val="28"/>
        </w:rPr>
        <w:t>
      Орындаушы: ______________________________________________ 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Күні: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Индустриялық-инновациялық қызмет субъектілерінің отандық өңделген тауарларды, сондай-ақ ақпараттық-коммуникациялық көрсетілетін қызметтерді сыртқы нарықтарға ілгерілету бойынша шығындарының бір бөлігін өтеу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124" w:id="116"/>
    <w:p>
      <w:pPr>
        <w:spacing w:after="0"/>
        <w:ind w:left="0"/>
        <w:jc w:val="left"/>
      </w:pPr>
      <w:r>
        <w:rPr>
          <w:rFonts w:ascii="Times New Roman"/>
          <w:b/>
          <w:i w:val="false"/>
          <w:color w:val="000000"/>
        </w:rPr>
        <w:t xml:space="preserve"> Хабарлама</w:t>
      </w:r>
    </w:p>
    <w:bookmarkEnd w:id="116"/>
    <w:bookmarkStart w:name="z125" w:id="117"/>
    <w:p>
      <w:pPr>
        <w:spacing w:after="0"/>
        <w:ind w:left="0"/>
        <w:jc w:val="both"/>
      </w:pPr>
      <w:r>
        <w:rPr>
          <w:rFonts w:ascii="Times New Roman"/>
          <w:b w:val="false"/>
          <w:i w:val="false"/>
          <w:color w:val="000000"/>
          <w:sz w:val="28"/>
        </w:rPr>
        <w:t>
      Кімге _________________________________________________________</w:t>
      </w:r>
    </w:p>
    <w:bookmarkEnd w:id="117"/>
    <w:p>
      <w:pPr>
        <w:spacing w:after="0"/>
        <w:ind w:left="0"/>
        <w:jc w:val="both"/>
      </w:pPr>
      <w:r>
        <w:rPr>
          <w:rFonts w:ascii="Times New Roman"/>
          <w:b w:val="false"/>
          <w:i w:val="false"/>
          <w:color w:val="000000"/>
          <w:sz w:val="28"/>
        </w:rPr>
        <w:t>
      Индустриялық-инновациялық қызмет субъектісінің атауы</w:t>
      </w:r>
    </w:p>
    <w:p>
      <w:pPr>
        <w:spacing w:after="0"/>
        <w:ind w:left="0"/>
        <w:jc w:val="both"/>
      </w:pPr>
      <w:r>
        <w:rPr>
          <w:rFonts w:ascii="Times New Roman"/>
          <w:b w:val="false"/>
          <w:i w:val="false"/>
          <w:color w:val="000000"/>
          <w:sz w:val="28"/>
        </w:rPr>
        <w:t>
      Осымен шығындардың бір бөлігін өтеу туралы өтінімнің индустриялық-инновациялық қызмет субъектілері отандық өңделген тауарларды, сондай-ақ ақпараттық-коммуникациялық қызметтерді жылжыту бойынша шығындарының бір бөлігін өтеу Қағидалары талаптарына сәйкес келмейтіндігі туралы хабарлайды.</w:t>
      </w:r>
    </w:p>
    <w:p>
      <w:pPr>
        <w:spacing w:after="0"/>
        <w:ind w:left="0"/>
        <w:jc w:val="both"/>
      </w:pPr>
      <w:r>
        <w:rPr>
          <w:rFonts w:ascii="Times New Roman"/>
          <w:b w:val="false"/>
          <w:i w:val="false"/>
          <w:color w:val="000000"/>
          <w:sz w:val="28"/>
        </w:rPr>
        <w:t>
      Себептердің сипаттамасы:_________________________________________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Индустриялық-инновациялық қызмет субъектілерінің отандық өңделген тауарларды, сондай-ақ ақпараттық-коммуникациялық көрсетілетін қызметтерді сыртқы нарықтарға ілгерілету бойынша шығындарының бір бөлігін өтеу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127" w:id="118"/>
    <w:p>
      <w:pPr>
        <w:spacing w:after="0"/>
        <w:ind w:left="0"/>
        <w:jc w:val="left"/>
      </w:pPr>
      <w:r>
        <w:rPr>
          <w:rFonts w:ascii="Times New Roman"/>
          <w:b/>
          <w:i w:val="false"/>
          <w:color w:val="000000"/>
        </w:rPr>
        <w:t xml:space="preserve"> Индустриялық-инновациялық қызмет субъектілері шығындарының бір бөлігін өтеу туралы келісім №______  үлгі</w:t>
      </w:r>
    </w:p>
    <w:bookmarkEnd w:id="118"/>
    <w:p>
      <w:pPr>
        <w:spacing w:after="0"/>
        <w:ind w:left="0"/>
        <w:jc w:val="both"/>
      </w:pPr>
      <w:r>
        <w:rPr>
          <w:rFonts w:ascii="Times New Roman"/>
          <w:b w:val="false"/>
          <w:i w:val="false"/>
          <w:color w:val="000000"/>
          <w:sz w:val="28"/>
        </w:rPr>
        <w:t>
      Нұр-Сұлтан қаласы ___ ______________ _______  (күні, айы, жылы)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(сауда қызметін реттеу саласындағы уәкілетті орган) бұдан әрі "Уәкілетті орган" деп аталатын_________________________________________________________________,</w:t>
      </w:r>
    </w:p>
    <w:p>
      <w:pPr>
        <w:spacing w:after="0"/>
        <w:ind w:left="0"/>
        <w:jc w:val="both"/>
      </w:pPr>
      <w:r>
        <w:rPr>
          <w:rFonts w:ascii="Times New Roman"/>
          <w:b w:val="false"/>
          <w:i w:val="false"/>
          <w:color w:val="000000"/>
          <w:sz w:val="28"/>
        </w:rPr>
        <w:t>
      (басшының немесе оның міндетін атқарушы тұлғаның тегі, аты, әкесінің аты))</w:t>
      </w:r>
    </w:p>
    <w:p>
      <w:pPr>
        <w:spacing w:after="0"/>
        <w:ind w:left="0"/>
        <w:jc w:val="both"/>
      </w:pPr>
      <w:r>
        <w:rPr>
          <w:rFonts w:ascii="Times New Roman"/>
          <w:b w:val="false"/>
          <w:i w:val="false"/>
          <w:color w:val="000000"/>
          <w:sz w:val="28"/>
        </w:rPr>
        <w:t>
      негізінде әрекет ететін__________________________________ бір тараптан және</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(индустриялық-инновациялық қызмет субъектісі, шығындардың бір бөлігін  өтеуді алушы, мемлекеттік тіркеу туралы мәліметтер)) бұдан әрі "Индустриялық-инновациялық қызмет субъектісі" деп аталатын екінші  тараптан,_________________________________</w:t>
      </w:r>
    </w:p>
    <w:p>
      <w:pPr>
        <w:spacing w:after="0"/>
        <w:ind w:left="0"/>
        <w:jc w:val="both"/>
      </w:pPr>
      <w:r>
        <w:rPr>
          <w:rFonts w:ascii="Times New Roman"/>
          <w:b w:val="false"/>
          <w:i w:val="false"/>
          <w:color w:val="000000"/>
          <w:sz w:val="28"/>
        </w:rPr>
        <w:t>
      (басшының немесе оның міндетін атқарушы тұлғаның тегі, аты, әкесінің аты)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(Жарғы/мемлекеттік тіркеуді растайтын құжат немесе сенімхат) негізінде әрекет ететін,  бұдан әрі Тараптар, индустриялық-инновациялық қызмет субъектілерінің отандық  өңделген тауарларды жылжыту бойынша шығындарының бір бөлігін өтеу Қағидаларына  (бұдан әрі – Қағидалар) сәйкес индустриялық-инновациялық қызмет субъектілерінің  отандық өңделген тауарларды сыртқы нарықтарға ілгерілету бойынша шығындарының  бір бөлігін өтеу жөніндегі Комиссияның 20__ жылдың "___" "_____" № ____ шешімі  (бұдан әрі – Комиссия шешімі) негізінде төмендегілер туралы Келісім жасасты:</w:t>
      </w:r>
    </w:p>
    <w:bookmarkStart w:name="z128" w:id="119"/>
    <w:p>
      <w:pPr>
        <w:spacing w:after="0"/>
        <w:ind w:left="0"/>
        <w:jc w:val="left"/>
      </w:pPr>
      <w:r>
        <w:rPr>
          <w:rFonts w:ascii="Times New Roman"/>
          <w:b/>
          <w:i w:val="false"/>
          <w:color w:val="000000"/>
        </w:rPr>
        <w:t xml:space="preserve"> 1. Негізгі ұғымдар</w:t>
      </w:r>
    </w:p>
    <w:bookmarkEnd w:id="119"/>
    <w:bookmarkStart w:name="z129" w:id="120"/>
    <w:p>
      <w:pPr>
        <w:spacing w:after="0"/>
        <w:ind w:left="0"/>
        <w:jc w:val="both"/>
      </w:pPr>
      <w:r>
        <w:rPr>
          <w:rFonts w:ascii="Times New Roman"/>
          <w:b w:val="false"/>
          <w:i w:val="false"/>
          <w:color w:val="000000"/>
          <w:sz w:val="28"/>
        </w:rPr>
        <w:t>
      1. Келісімде пайдаланылатын негізгі ұғымдар:</w:t>
      </w:r>
    </w:p>
    <w:bookmarkEnd w:id="120"/>
    <w:bookmarkStart w:name="z130" w:id="121"/>
    <w:p>
      <w:pPr>
        <w:spacing w:after="0"/>
        <w:ind w:left="0"/>
        <w:jc w:val="both"/>
      </w:pPr>
      <w:r>
        <w:rPr>
          <w:rFonts w:ascii="Times New Roman"/>
          <w:b w:val="false"/>
          <w:i w:val="false"/>
          <w:color w:val="000000"/>
          <w:sz w:val="28"/>
        </w:rPr>
        <w:t>
      1) Келісім – осы Келісім, оған сәйкес Уәкілетті орган индустриялық-инновациялық қызмет субъектісінің отандық өңделген тауарларды сыртқы нарықтарға ілгерілету кезінде жұмсаған шығындарының бір бөлігін индустриялық-инновациялық қызмет субъектісінің есептік шотына қаражат аудару арқылы өтейді;</w:t>
      </w:r>
    </w:p>
    <w:bookmarkEnd w:id="121"/>
    <w:bookmarkStart w:name="z131" w:id="122"/>
    <w:p>
      <w:pPr>
        <w:spacing w:after="0"/>
        <w:ind w:left="0"/>
        <w:jc w:val="both"/>
      </w:pPr>
      <w:r>
        <w:rPr>
          <w:rFonts w:ascii="Times New Roman"/>
          <w:b w:val="false"/>
          <w:i w:val="false"/>
          <w:color w:val="000000"/>
          <w:sz w:val="28"/>
        </w:rPr>
        <w:t>
      2) шығындардың бір бөлігін өтеу – Қағидаларға сәйкес көрсетілетін индустриялық-инновациялық қызмет субъектілерінің отандық өңделген тауарларды сыртқа нарықтарға ілгерілету кезінде жұмсаған шығындарының бір бөлігін өтеу рәсімі.</w:t>
      </w:r>
    </w:p>
    <w:bookmarkEnd w:id="122"/>
    <w:bookmarkStart w:name="z132" w:id="123"/>
    <w:p>
      <w:pPr>
        <w:spacing w:after="0"/>
        <w:ind w:left="0"/>
        <w:jc w:val="left"/>
      </w:pPr>
      <w:r>
        <w:rPr>
          <w:rFonts w:ascii="Times New Roman"/>
          <w:b/>
          <w:i w:val="false"/>
          <w:color w:val="000000"/>
        </w:rPr>
        <w:t xml:space="preserve"> 2. Келісімнің мәні</w:t>
      </w:r>
    </w:p>
    <w:bookmarkEnd w:id="123"/>
    <w:bookmarkStart w:name="z133" w:id="124"/>
    <w:p>
      <w:pPr>
        <w:spacing w:after="0"/>
        <w:ind w:left="0"/>
        <w:jc w:val="both"/>
      </w:pPr>
      <w:r>
        <w:rPr>
          <w:rFonts w:ascii="Times New Roman"/>
          <w:b w:val="false"/>
          <w:i w:val="false"/>
          <w:color w:val="000000"/>
          <w:sz w:val="28"/>
        </w:rPr>
        <w:t>
      2. Осы Келісімнің мәні Уәкілетті органның индустриялық-инновациялық қызмет субъектісіне шығындарының бір бөлігін _____________ сомасындағы өтеуі болып табылады.</w:t>
      </w:r>
    </w:p>
    <w:bookmarkEnd w:id="124"/>
    <w:bookmarkStart w:name="z134" w:id="125"/>
    <w:p>
      <w:pPr>
        <w:spacing w:after="0"/>
        <w:ind w:left="0"/>
        <w:jc w:val="both"/>
      </w:pPr>
      <w:r>
        <w:rPr>
          <w:rFonts w:ascii="Times New Roman"/>
          <w:b w:val="false"/>
          <w:i w:val="false"/>
          <w:color w:val="000000"/>
          <w:sz w:val="28"/>
        </w:rPr>
        <w:t>
      3. Шығындардың бір бөлігін өтеу Комиссияның 20___ жылғы "__" "___" № __ шешімі негізінде жүзеге асырылады.</w:t>
      </w:r>
    </w:p>
    <w:bookmarkEnd w:id="125"/>
    <w:bookmarkStart w:name="z135" w:id="126"/>
    <w:p>
      <w:pPr>
        <w:spacing w:after="0"/>
        <w:ind w:left="0"/>
        <w:jc w:val="left"/>
      </w:pPr>
      <w:r>
        <w:rPr>
          <w:rFonts w:ascii="Times New Roman"/>
          <w:b/>
          <w:i w:val="false"/>
          <w:color w:val="000000"/>
        </w:rPr>
        <w:t xml:space="preserve"> 3. Тараптардың міндеттемелері</w:t>
      </w:r>
    </w:p>
    <w:bookmarkEnd w:id="126"/>
    <w:bookmarkStart w:name="z136" w:id="127"/>
    <w:p>
      <w:pPr>
        <w:spacing w:after="0"/>
        <w:ind w:left="0"/>
        <w:jc w:val="both"/>
      </w:pPr>
      <w:r>
        <w:rPr>
          <w:rFonts w:ascii="Times New Roman"/>
          <w:b w:val="false"/>
          <w:i w:val="false"/>
          <w:color w:val="000000"/>
          <w:sz w:val="28"/>
        </w:rPr>
        <w:t>
      4. Уәкілетті орган қабылданған шешім негізінде отандық өңделген тауарларды сыртқы нарықтарға ілгерілету бойынша шығындардың бір бөлігін өтеу үшін индустриялық-инновациялық қызмет субъектісінің шотына ақшалай қаражатты аударуды жүзеге асыруға міндетті.</w:t>
      </w:r>
    </w:p>
    <w:bookmarkEnd w:id="127"/>
    <w:bookmarkStart w:name="z137" w:id="128"/>
    <w:p>
      <w:pPr>
        <w:spacing w:after="0"/>
        <w:ind w:left="0"/>
        <w:jc w:val="both"/>
      </w:pPr>
      <w:r>
        <w:rPr>
          <w:rFonts w:ascii="Times New Roman"/>
          <w:b w:val="false"/>
          <w:i w:val="false"/>
          <w:color w:val="000000"/>
          <w:sz w:val="28"/>
        </w:rPr>
        <w:t>
      5. Индустриялық-инновациялық қызмет субъектісі:</w:t>
      </w:r>
    </w:p>
    <w:bookmarkEnd w:id="128"/>
    <w:bookmarkStart w:name="z138" w:id="129"/>
    <w:p>
      <w:pPr>
        <w:spacing w:after="0"/>
        <w:ind w:left="0"/>
        <w:jc w:val="both"/>
      </w:pPr>
      <w:r>
        <w:rPr>
          <w:rFonts w:ascii="Times New Roman"/>
          <w:b w:val="false"/>
          <w:i w:val="false"/>
          <w:color w:val="000000"/>
          <w:sz w:val="28"/>
        </w:rPr>
        <w:t>
      1) Операторға одан әрі мемлекеттік статистика саласындағы уәкілетті органға жіберу үшін осы Келісімге 1-қосымшаға сәйкес бастапқы статистикалық деректерді таратуға келісім беру;</w:t>
      </w:r>
    </w:p>
    <w:bookmarkEnd w:id="129"/>
    <w:bookmarkStart w:name="z139" w:id="130"/>
    <w:p>
      <w:pPr>
        <w:spacing w:after="0"/>
        <w:ind w:left="0"/>
        <w:jc w:val="both"/>
      </w:pPr>
      <w:r>
        <w:rPr>
          <w:rFonts w:ascii="Times New Roman"/>
          <w:b w:val="false"/>
          <w:i w:val="false"/>
          <w:color w:val="000000"/>
          <w:sz w:val="28"/>
        </w:rPr>
        <w:t>
      2) жыл сайын, есепті жылдан кейінгі жылдың бірінші айының 25-күнінен кешіктірмей Операторға осы Келісімге 2-қосымшаға сәйкес келісім жасалған күннен бастап 2 (екі) жыл ішінде Келісімде көзделген қарсы міндеттемелердің көрсеткіштеріне қол жеткізу жөнінде ақпарат берсін;</w:t>
      </w:r>
    </w:p>
    <w:bookmarkEnd w:id="130"/>
    <w:bookmarkStart w:name="z140" w:id="131"/>
    <w:p>
      <w:pPr>
        <w:spacing w:after="0"/>
        <w:ind w:left="0"/>
        <w:jc w:val="both"/>
      </w:pPr>
      <w:r>
        <w:rPr>
          <w:rFonts w:ascii="Times New Roman"/>
          <w:b w:val="false"/>
          <w:i w:val="false"/>
          <w:color w:val="000000"/>
          <w:sz w:val="28"/>
        </w:rPr>
        <w:t>
      3) Операторға осы Келісімге қол қойылғаннан кейін 10 жұмыс күнінен кешіктірмей екінші деңгейдегі банктерден түсетін валюта түсімдерінің көлемі туралы ақпарат беруге;</w:t>
      </w:r>
    </w:p>
    <w:bookmarkEnd w:id="131"/>
    <w:bookmarkStart w:name="z141" w:id="132"/>
    <w:p>
      <w:pPr>
        <w:spacing w:after="0"/>
        <w:ind w:left="0"/>
        <w:jc w:val="both"/>
      </w:pPr>
      <w:r>
        <w:rPr>
          <w:rFonts w:ascii="Times New Roman"/>
          <w:b w:val="false"/>
          <w:i w:val="false"/>
          <w:color w:val="000000"/>
          <w:sz w:val="28"/>
        </w:rPr>
        <w:t>
      4) Операторға тоқсанына бір рет шығындардың бір бөлігі өтелгеннен кейін екінші деңгейдегі банктерден валюталық түсім кірістерінің көлемі туралы ақпаратты есепті айдың 25-күнінен кешіктірмей беруге;</w:t>
      </w:r>
    </w:p>
    <w:bookmarkEnd w:id="132"/>
    <w:bookmarkStart w:name="z142" w:id="133"/>
    <w:p>
      <w:pPr>
        <w:spacing w:after="0"/>
        <w:ind w:left="0"/>
        <w:jc w:val="both"/>
      </w:pPr>
      <w:r>
        <w:rPr>
          <w:rFonts w:ascii="Times New Roman"/>
          <w:b w:val="false"/>
          <w:i w:val="false"/>
          <w:color w:val="000000"/>
          <w:sz w:val="28"/>
        </w:rPr>
        <w:t>
      5) мемлекеттік статистика саласындағы уәкілетті органның бастапқы статистикалық деректері негізінде мемлекеттік қолдау шараларын іске асыру мониторингін алу және/немесе жүргізу мүмкін болмаса, Оператордың жазбаша сұратуын алған күннен бастап күнтізбелік отыз күн ішінде мониторинг жүргізу үшін қажетті деректерді ұсынуға;</w:t>
      </w:r>
    </w:p>
    <w:bookmarkEnd w:id="133"/>
    <w:bookmarkStart w:name="z143" w:id="134"/>
    <w:p>
      <w:pPr>
        <w:spacing w:after="0"/>
        <w:ind w:left="0"/>
        <w:jc w:val="both"/>
      </w:pPr>
      <w:r>
        <w:rPr>
          <w:rFonts w:ascii="Times New Roman"/>
          <w:b w:val="false"/>
          <w:i w:val="false"/>
          <w:color w:val="000000"/>
          <w:sz w:val="28"/>
        </w:rPr>
        <w:t>
      6) мемлекеттік қолдау шараларын іске асыру шеңберінде ұсынылған ақпараттың, бастапқы деректердің, есептердің, негіздемелердің толықтығын, уақтылығын және анықтығын қамтамасыз етуге;</w:t>
      </w:r>
    </w:p>
    <w:bookmarkEnd w:id="134"/>
    <w:bookmarkStart w:name="z144" w:id="135"/>
    <w:p>
      <w:pPr>
        <w:spacing w:after="0"/>
        <w:ind w:left="0"/>
        <w:jc w:val="both"/>
      </w:pPr>
      <w:r>
        <w:rPr>
          <w:rFonts w:ascii="Times New Roman"/>
          <w:b w:val="false"/>
          <w:i w:val="false"/>
          <w:color w:val="000000"/>
          <w:sz w:val="28"/>
        </w:rPr>
        <w:t>
      7) шығындарды өтегеннен кейін 2 жыл ішінде мемлекеттік қолдау шараларының нысаналы индикаторларына қол жеткізуге:</w:t>
      </w:r>
    </w:p>
    <w:bookmarkEnd w:id="135"/>
    <w:p>
      <w:pPr>
        <w:spacing w:after="0"/>
        <w:ind w:left="0"/>
        <w:jc w:val="both"/>
      </w:pPr>
      <w:r>
        <w:rPr>
          <w:rFonts w:ascii="Times New Roman"/>
          <w:b w:val="false"/>
          <w:i w:val="false"/>
          <w:color w:val="000000"/>
          <w:sz w:val="28"/>
        </w:rPr>
        <w:t>
      өнімді сатудан және қызмет көрсетуден түскен валюта түсімінің кіріс көлемін кемінде 10% - ға ұлғайту;</w:t>
      </w:r>
    </w:p>
    <w:p>
      <w:pPr>
        <w:spacing w:after="0"/>
        <w:ind w:left="0"/>
        <w:jc w:val="both"/>
      </w:pPr>
      <w:r>
        <w:rPr>
          <w:rFonts w:ascii="Times New Roman"/>
          <w:b w:val="false"/>
          <w:i w:val="false"/>
          <w:color w:val="000000"/>
          <w:sz w:val="28"/>
        </w:rPr>
        <w:t>
      инвестициялық жобаны (инвестициялық басым жобаны) және (немесе) арнайы инвестициялық жобаны (инвестициялық басым жобаны) іске асыратын заңды тұлғаларды қоспағанда, салық аударымдарын (ЖТС және СН) кемінде 10% - ға ұлғайту;</w:t>
      </w:r>
    </w:p>
    <w:bookmarkStart w:name="z149" w:id="136"/>
    <w:p>
      <w:pPr>
        <w:spacing w:after="0"/>
        <w:ind w:left="0"/>
        <w:jc w:val="both"/>
      </w:pPr>
      <w:r>
        <w:rPr>
          <w:rFonts w:ascii="Times New Roman"/>
          <w:b w:val="false"/>
          <w:i w:val="false"/>
          <w:color w:val="000000"/>
          <w:sz w:val="28"/>
        </w:rPr>
        <w:t>
      8) жеке деректерді жинауға, өңдеуге, сондай-ақ оларды бюджетті атқару жөніндегі уәкілетті органға беруге келісім беру міндетті.</w:t>
      </w:r>
    </w:p>
    <w:bookmarkEnd w:id="136"/>
    <w:bookmarkStart w:name="z145" w:id="137"/>
    <w:p>
      <w:pPr>
        <w:spacing w:after="0"/>
        <w:ind w:left="0"/>
        <w:jc w:val="left"/>
      </w:pPr>
      <w:r>
        <w:rPr>
          <w:rFonts w:ascii="Times New Roman"/>
          <w:b/>
          <w:i w:val="false"/>
          <w:color w:val="000000"/>
        </w:rPr>
        <w:t xml:space="preserve"> 4. Тараптардың құқықтары</w:t>
      </w:r>
    </w:p>
    <w:bookmarkEnd w:id="137"/>
    <w:bookmarkStart w:name="z146" w:id="138"/>
    <w:p>
      <w:pPr>
        <w:spacing w:after="0"/>
        <w:ind w:left="0"/>
        <w:jc w:val="both"/>
      </w:pPr>
      <w:r>
        <w:rPr>
          <w:rFonts w:ascii="Times New Roman"/>
          <w:b w:val="false"/>
          <w:i w:val="false"/>
          <w:color w:val="000000"/>
          <w:sz w:val="28"/>
        </w:rPr>
        <w:t>
      6. Уәкілетті орган:</w:t>
      </w:r>
    </w:p>
    <w:bookmarkEnd w:id="138"/>
    <w:bookmarkStart w:name="z147" w:id="139"/>
    <w:p>
      <w:pPr>
        <w:spacing w:after="0"/>
        <w:ind w:left="0"/>
        <w:jc w:val="both"/>
      </w:pPr>
      <w:r>
        <w:rPr>
          <w:rFonts w:ascii="Times New Roman"/>
          <w:b w:val="false"/>
          <w:i w:val="false"/>
          <w:color w:val="000000"/>
          <w:sz w:val="28"/>
        </w:rPr>
        <w:t>
      1) егер Келісім орындалғаннан кейін индустриялық-инновациялық қызмет субъектісіне шығындардың бір бөлігін өтеу сомасы заңсыз берілгені анықталса, өтелген соманы қайтаруды талап етугі құқылы;</w:t>
      </w:r>
    </w:p>
    <w:bookmarkEnd w:id="139"/>
    <w:bookmarkStart w:name="z148" w:id="140"/>
    <w:p>
      <w:pPr>
        <w:spacing w:after="0"/>
        <w:ind w:left="0"/>
        <w:jc w:val="both"/>
      </w:pPr>
      <w:r>
        <w:rPr>
          <w:rFonts w:ascii="Times New Roman"/>
          <w:b w:val="false"/>
          <w:i w:val="false"/>
          <w:color w:val="000000"/>
          <w:sz w:val="28"/>
        </w:rPr>
        <w:t>
      2) өтініш берушіге жұмсалған шығындардың бір бөлігінің өтелуі туралы ақпаратты бұқаралық ақпарат құралдарында орналастырсын;</w:t>
      </w:r>
    </w:p>
    <w:bookmarkEnd w:id="140"/>
    <w:bookmarkStart w:name="z150" w:id="141"/>
    <w:p>
      <w:pPr>
        <w:spacing w:after="0"/>
        <w:ind w:left="0"/>
        <w:jc w:val="both"/>
      </w:pPr>
      <w:r>
        <w:rPr>
          <w:rFonts w:ascii="Times New Roman"/>
          <w:b w:val="false"/>
          <w:i w:val="false"/>
          <w:color w:val="000000"/>
          <w:sz w:val="28"/>
        </w:rPr>
        <w:t>
      3) индустриялық-инновациялық қызмет субъектісінен мониторинг кезінде, осы Келісімнің 5-тармағының 6) тармақшасында көзделген мемлекеттік қолдау шараларының нысаналы индикаторларына қол жеткізілмегені анықталса, мемлекеттік қолдау шарасының іске асырылу барысы туралы, сондай-ақ мемлекеттік статистика саласындағы уәкілетті органның бастапқы статистикалық деректері негізінде мониторинг алу және/немесе жүргізу мүмкін болмаса, мемлекеттік қолдау шарасының іске асырылуына мониторинг жүргізу үшін ақпарат сұратуға;</w:t>
      </w:r>
    </w:p>
    <w:bookmarkEnd w:id="141"/>
    <w:bookmarkStart w:name="z151" w:id="142"/>
    <w:p>
      <w:pPr>
        <w:spacing w:after="0"/>
        <w:ind w:left="0"/>
        <w:jc w:val="both"/>
      </w:pPr>
      <w:r>
        <w:rPr>
          <w:rFonts w:ascii="Times New Roman"/>
          <w:b w:val="false"/>
          <w:i w:val="false"/>
          <w:color w:val="000000"/>
          <w:sz w:val="28"/>
        </w:rPr>
        <w:t>
      4) Осы Келісімнің 5-тармағының 1) - 8) тармақшаларын орындамаса, осы Келісімді бұзуға және шығындарды өтеу түрінде мемлекеттік қолдауға қарай берілген ақшалай қаражатты қайтаруды талап етуге құқылы.</w:t>
      </w:r>
    </w:p>
    <w:bookmarkEnd w:id="142"/>
    <w:bookmarkStart w:name="z152" w:id="143"/>
    <w:p>
      <w:pPr>
        <w:spacing w:after="0"/>
        <w:ind w:left="0"/>
        <w:jc w:val="both"/>
      </w:pPr>
      <w:r>
        <w:rPr>
          <w:rFonts w:ascii="Times New Roman"/>
          <w:b w:val="false"/>
          <w:i w:val="false"/>
          <w:color w:val="000000"/>
          <w:sz w:val="28"/>
        </w:rPr>
        <w:t>
      7. Индустриялық-инновациялық қызмет субъектісі:</w:t>
      </w:r>
    </w:p>
    <w:bookmarkEnd w:id="143"/>
    <w:bookmarkStart w:name="z153" w:id="144"/>
    <w:p>
      <w:pPr>
        <w:spacing w:after="0"/>
        <w:ind w:left="0"/>
        <w:jc w:val="both"/>
      </w:pPr>
      <w:r>
        <w:rPr>
          <w:rFonts w:ascii="Times New Roman"/>
          <w:b w:val="false"/>
          <w:i w:val="false"/>
          <w:color w:val="000000"/>
          <w:sz w:val="28"/>
        </w:rPr>
        <w:t>
      1) Комитеттің шешіміне сәйкес отандық өңделген тауарларды жылжытуға байланысты шығындардың бір бөлігін өтеуге;</w:t>
      </w:r>
    </w:p>
    <w:bookmarkEnd w:id="144"/>
    <w:bookmarkStart w:name="z154" w:id="145"/>
    <w:p>
      <w:pPr>
        <w:spacing w:after="0"/>
        <w:ind w:left="0"/>
        <w:jc w:val="both"/>
      </w:pPr>
      <w:r>
        <w:rPr>
          <w:rFonts w:ascii="Times New Roman"/>
          <w:b w:val="false"/>
          <w:i w:val="false"/>
          <w:color w:val="000000"/>
          <w:sz w:val="28"/>
        </w:rPr>
        <w:t>
      2) бас тарту себептерін көрсете отырып, өз шешімі туралы жазбаша хабарлау және шығындардың бір бөлігін өтеуге қаражат аударудан толық немесе ішінара бас тартуға;</w:t>
      </w:r>
    </w:p>
    <w:bookmarkEnd w:id="145"/>
    <w:bookmarkStart w:name="z155" w:id="146"/>
    <w:p>
      <w:pPr>
        <w:spacing w:after="0"/>
        <w:ind w:left="0"/>
        <w:jc w:val="both"/>
      </w:pPr>
      <w:r>
        <w:rPr>
          <w:rFonts w:ascii="Times New Roman"/>
          <w:b w:val="false"/>
          <w:i w:val="false"/>
          <w:color w:val="000000"/>
          <w:sz w:val="28"/>
        </w:rPr>
        <w:t>
      3) шығындардың бір бөлігінің өтелуі туралы ақпаратты бұқаралық ақпарат құралдарында орналастыруға құқылы.</w:t>
      </w:r>
    </w:p>
    <w:bookmarkEnd w:id="146"/>
    <w:bookmarkStart w:name="z156" w:id="147"/>
    <w:p>
      <w:pPr>
        <w:spacing w:after="0"/>
        <w:ind w:left="0"/>
        <w:jc w:val="left"/>
      </w:pPr>
      <w:r>
        <w:rPr>
          <w:rFonts w:ascii="Times New Roman"/>
          <w:b/>
          <w:i w:val="false"/>
          <w:color w:val="000000"/>
        </w:rPr>
        <w:t xml:space="preserve"> 5. Тараптардың жауапкершілігі</w:t>
      </w:r>
    </w:p>
    <w:bookmarkEnd w:id="147"/>
    <w:bookmarkStart w:name="z157" w:id="148"/>
    <w:p>
      <w:pPr>
        <w:spacing w:after="0"/>
        <w:ind w:left="0"/>
        <w:jc w:val="both"/>
      </w:pPr>
      <w:r>
        <w:rPr>
          <w:rFonts w:ascii="Times New Roman"/>
          <w:b w:val="false"/>
          <w:i w:val="false"/>
          <w:color w:val="000000"/>
          <w:sz w:val="28"/>
        </w:rPr>
        <w:t>
      8. Уәкілетті орган:</w:t>
      </w:r>
    </w:p>
    <w:bookmarkEnd w:id="148"/>
    <w:bookmarkStart w:name="z158" w:id="149"/>
    <w:p>
      <w:pPr>
        <w:spacing w:after="0"/>
        <w:ind w:left="0"/>
        <w:jc w:val="both"/>
      </w:pPr>
      <w:r>
        <w:rPr>
          <w:rFonts w:ascii="Times New Roman"/>
          <w:b w:val="false"/>
          <w:i w:val="false"/>
          <w:color w:val="000000"/>
          <w:sz w:val="28"/>
        </w:rPr>
        <w:t>
      1) мемлекеттік қолдау шарасын іске асыру шеңберінде ұсынылған ақпараттың толықтығы, уақтылығы және сенімділігіне;</w:t>
      </w:r>
    </w:p>
    <w:bookmarkEnd w:id="149"/>
    <w:bookmarkStart w:name="z159" w:id="150"/>
    <w:p>
      <w:pPr>
        <w:spacing w:after="0"/>
        <w:ind w:left="0"/>
        <w:jc w:val="both"/>
      </w:pPr>
      <w:r>
        <w:rPr>
          <w:rFonts w:ascii="Times New Roman"/>
          <w:b w:val="false"/>
          <w:i w:val="false"/>
          <w:color w:val="000000"/>
          <w:sz w:val="28"/>
        </w:rPr>
        <w:t>
      2) мемлекеттік қолдау шараларын уақтылы ұсынғанына жауапты.</w:t>
      </w:r>
    </w:p>
    <w:bookmarkEnd w:id="150"/>
    <w:bookmarkStart w:name="z160" w:id="151"/>
    <w:p>
      <w:pPr>
        <w:spacing w:after="0"/>
        <w:ind w:left="0"/>
        <w:jc w:val="both"/>
      </w:pPr>
      <w:r>
        <w:rPr>
          <w:rFonts w:ascii="Times New Roman"/>
          <w:b w:val="false"/>
          <w:i w:val="false"/>
          <w:color w:val="000000"/>
          <w:sz w:val="28"/>
        </w:rPr>
        <w:t>
      9. Өтініш беруші жауапты:</w:t>
      </w:r>
    </w:p>
    <w:bookmarkEnd w:id="151"/>
    <w:bookmarkStart w:name="z161" w:id="152"/>
    <w:p>
      <w:pPr>
        <w:spacing w:after="0"/>
        <w:ind w:left="0"/>
        <w:jc w:val="both"/>
      </w:pPr>
      <w:r>
        <w:rPr>
          <w:rFonts w:ascii="Times New Roman"/>
          <w:b w:val="false"/>
          <w:i w:val="false"/>
          <w:color w:val="000000"/>
          <w:sz w:val="28"/>
        </w:rPr>
        <w:t>
      1) мемлекеттік қолдау шараларын іске асыру шеңберінде ұсынылған ақпараттың, бастапқы деректердің, есептердің, негіздемелердің толықтығы, уақтылығы және анықтығы болып табылады;</w:t>
      </w:r>
    </w:p>
    <w:bookmarkEnd w:id="152"/>
    <w:bookmarkStart w:name="z162" w:id="153"/>
    <w:p>
      <w:pPr>
        <w:spacing w:after="0"/>
        <w:ind w:left="0"/>
        <w:jc w:val="both"/>
      </w:pPr>
      <w:r>
        <w:rPr>
          <w:rFonts w:ascii="Times New Roman"/>
          <w:b w:val="false"/>
          <w:i w:val="false"/>
          <w:color w:val="000000"/>
          <w:sz w:val="28"/>
        </w:rPr>
        <w:t>
      2) келісімде көзделген міндеттемелердің бұзылуы;</w:t>
      </w:r>
    </w:p>
    <w:bookmarkEnd w:id="153"/>
    <w:bookmarkStart w:name="z163" w:id="154"/>
    <w:p>
      <w:pPr>
        <w:spacing w:after="0"/>
        <w:ind w:left="0"/>
        <w:jc w:val="both"/>
      </w:pPr>
      <w:r>
        <w:rPr>
          <w:rFonts w:ascii="Times New Roman"/>
          <w:b w:val="false"/>
          <w:i w:val="false"/>
          <w:color w:val="000000"/>
          <w:sz w:val="28"/>
        </w:rPr>
        <w:t>
      3) осы Келісімнің шарттары бұзылса, шығындарды өтеу мақсатында берілген ақшалай қаражат сомасын толық мөлшерде уақтылы қайтару.</w:t>
      </w:r>
    </w:p>
    <w:bookmarkEnd w:id="154"/>
    <w:bookmarkStart w:name="z164" w:id="155"/>
    <w:p>
      <w:pPr>
        <w:spacing w:after="0"/>
        <w:ind w:left="0"/>
        <w:jc w:val="both"/>
      </w:pPr>
      <w:r>
        <w:rPr>
          <w:rFonts w:ascii="Times New Roman"/>
          <w:b w:val="false"/>
          <w:i w:val="false"/>
          <w:color w:val="000000"/>
          <w:sz w:val="28"/>
        </w:rPr>
        <w:t>
      10. Өтініш беруші Оператордан тиісті хабарлама алған күннен бастап 30 (отыз) күнтізбелік күн ішінде осы Келісімнің 3-тармағында көзделген міндеттемелерді орындамаса, шығындарды өтеу түрінде мемлекеттік қолдауға қарай уәкілетті орган берген ақшалай қаражатты қайтаруды қамтамасыз етеді.</w:t>
      </w:r>
    </w:p>
    <w:bookmarkEnd w:id="155"/>
    <w:p>
      <w:pPr>
        <w:spacing w:after="0"/>
        <w:ind w:left="0"/>
        <w:jc w:val="both"/>
      </w:pPr>
      <w:r>
        <w:rPr>
          <w:rFonts w:ascii="Times New Roman"/>
          <w:b w:val="false"/>
          <w:i w:val="false"/>
          <w:color w:val="000000"/>
          <w:sz w:val="28"/>
        </w:rPr>
        <w:t>
      Қайтарылатын қаражат сомасы қарсы міндеттемелерді орындаудың қол жеткізілген деңгейін және Қазақстан Республикасының Ұлттық Банкі белгілейтін қайта қаржыландыру ставкасын ескере отырып, берілген мемлекеттік қаржыландыру көлеміне мөлшерлес.</w:t>
      </w:r>
    </w:p>
    <w:bookmarkStart w:name="z165" w:id="156"/>
    <w:p>
      <w:pPr>
        <w:spacing w:after="0"/>
        <w:ind w:left="0"/>
        <w:jc w:val="left"/>
      </w:pPr>
      <w:r>
        <w:rPr>
          <w:rFonts w:ascii="Times New Roman"/>
          <w:b/>
          <w:i w:val="false"/>
          <w:color w:val="000000"/>
        </w:rPr>
        <w:t xml:space="preserve"> 6. Құпиялылық</w:t>
      </w:r>
    </w:p>
    <w:bookmarkEnd w:id="156"/>
    <w:bookmarkStart w:name="z166" w:id="157"/>
    <w:p>
      <w:pPr>
        <w:spacing w:after="0"/>
        <w:ind w:left="0"/>
        <w:jc w:val="both"/>
      </w:pPr>
      <w:r>
        <w:rPr>
          <w:rFonts w:ascii="Times New Roman"/>
          <w:b w:val="false"/>
          <w:i w:val="false"/>
          <w:color w:val="000000"/>
          <w:sz w:val="28"/>
        </w:rPr>
        <w:t>
      11. Осы Келісім бойынша Тараптардың әрқайсысы алған кез келген ақпарат құпия деп танылады және жүргізілген өтем сомасын, шығындар түрін, индустриялық-инновациялық қызмет субъектісінің атауын және тауар позициясының атауын қоспағанда, қарсы тараптың келісімінсіз жария етуге жатпайды.</w:t>
      </w:r>
    </w:p>
    <w:bookmarkEnd w:id="157"/>
    <w:bookmarkStart w:name="z167" w:id="158"/>
    <w:p>
      <w:pPr>
        <w:spacing w:after="0"/>
        <w:ind w:left="0"/>
        <w:jc w:val="both"/>
      </w:pPr>
      <w:r>
        <w:rPr>
          <w:rFonts w:ascii="Times New Roman"/>
          <w:b w:val="false"/>
          <w:i w:val="false"/>
          <w:color w:val="000000"/>
          <w:sz w:val="28"/>
        </w:rPr>
        <w:t>
      12. Тарап екінші Тараптың алдын ала жазбаша келісімінсіз осы Келісімнің немесе оның қандай да бір ережелерінің мазмұнын, сондай-ақ осы Келісімді орындау мақсатында берілген немесе алынған ақпаратты, материалдарды, жүргізілген өтеу сомасын, шығындардың түрін, индустриялық-инновациялық қызмет субъектісінің атауын және тауар позициясының атауын қоспағанда, біреуге ашуға құқылы емес.</w:t>
      </w:r>
    </w:p>
    <w:bookmarkEnd w:id="158"/>
    <w:bookmarkStart w:name="z168" w:id="159"/>
    <w:p>
      <w:pPr>
        <w:spacing w:after="0"/>
        <w:ind w:left="0"/>
        <w:jc w:val="left"/>
      </w:pPr>
      <w:r>
        <w:rPr>
          <w:rFonts w:ascii="Times New Roman"/>
          <w:b/>
          <w:i w:val="false"/>
          <w:color w:val="000000"/>
        </w:rPr>
        <w:t xml:space="preserve"> 7. Еңсерілмейтін күш жағдайлары</w:t>
      </w:r>
    </w:p>
    <w:bookmarkEnd w:id="159"/>
    <w:bookmarkStart w:name="z169" w:id="160"/>
    <w:p>
      <w:pPr>
        <w:spacing w:after="0"/>
        <w:ind w:left="0"/>
        <w:jc w:val="both"/>
      </w:pPr>
      <w:r>
        <w:rPr>
          <w:rFonts w:ascii="Times New Roman"/>
          <w:b w:val="false"/>
          <w:i w:val="false"/>
          <w:color w:val="000000"/>
          <w:sz w:val="28"/>
        </w:rPr>
        <w:t>
      13. Тараптар форс-мажорлық мән-жайлардың туындауына байланысты міндеттемелерді орындаудан толық немесе ішінара босатылады. Форс-мажорлық жағдайлар деп тараптар табиғи және техногендік сипаттағы дүлей зілзалаларды, әскери іс-қимылдарды, ереуілдерді, жоғары мемлекеттік органдардың тыйым салу немесе шектеу сипатындағы шешімдерін түсінеді.</w:t>
      </w:r>
    </w:p>
    <w:bookmarkEnd w:id="160"/>
    <w:bookmarkStart w:name="z170" w:id="161"/>
    <w:p>
      <w:pPr>
        <w:spacing w:after="0"/>
        <w:ind w:left="0"/>
        <w:jc w:val="both"/>
      </w:pPr>
      <w:r>
        <w:rPr>
          <w:rFonts w:ascii="Times New Roman"/>
          <w:b w:val="false"/>
          <w:i w:val="false"/>
          <w:color w:val="000000"/>
          <w:sz w:val="28"/>
        </w:rPr>
        <w:t>
      14. Форс-мажорлық жағдайлар туындаса, тарап басқа тарапқа бір күнтізбелік күн ішінде міндеттемелерді орындау мүмкін еместігі туралы хабарлауға міндетті. Осы шартты орындамау тарапты жауапкершілікті алып тастаудың негізі ретінде форс-мажор жағдайларына сілтеме жасау құқығынан айырады.</w:t>
      </w:r>
    </w:p>
    <w:bookmarkEnd w:id="161"/>
    <w:bookmarkStart w:name="z171" w:id="162"/>
    <w:p>
      <w:pPr>
        <w:spacing w:after="0"/>
        <w:ind w:left="0"/>
        <w:jc w:val="both"/>
      </w:pPr>
      <w:r>
        <w:rPr>
          <w:rFonts w:ascii="Times New Roman"/>
          <w:b w:val="false"/>
          <w:i w:val="false"/>
          <w:color w:val="000000"/>
          <w:sz w:val="28"/>
        </w:rPr>
        <w:t>
      15. Егер форс-мажорлық мән-жайлар осы Келісімде көзделген мерзімде міндеттеменің орындалуына тікелей әсер етсе, онда егер Тараптар өзгеше уағдаласпаса, бұл мерзім тиісінше осындай мән-жайлардың қолданылу уақытына тиісінше кейінге қалдырылады.</w:t>
      </w:r>
    </w:p>
    <w:bookmarkEnd w:id="162"/>
    <w:bookmarkStart w:name="z172" w:id="163"/>
    <w:p>
      <w:pPr>
        <w:spacing w:after="0"/>
        <w:ind w:left="0"/>
        <w:jc w:val="left"/>
      </w:pPr>
      <w:r>
        <w:rPr>
          <w:rFonts w:ascii="Times New Roman"/>
          <w:b/>
          <w:i w:val="false"/>
          <w:color w:val="000000"/>
        </w:rPr>
        <w:t xml:space="preserve"> 8. Хабарлама</w:t>
      </w:r>
    </w:p>
    <w:bookmarkEnd w:id="163"/>
    <w:bookmarkStart w:name="z173" w:id="164"/>
    <w:p>
      <w:pPr>
        <w:spacing w:after="0"/>
        <w:ind w:left="0"/>
        <w:jc w:val="both"/>
      </w:pPr>
      <w:r>
        <w:rPr>
          <w:rFonts w:ascii="Times New Roman"/>
          <w:b w:val="false"/>
          <w:i w:val="false"/>
          <w:color w:val="000000"/>
          <w:sz w:val="28"/>
        </w:rPr>
        <w:t>
      16. Осы Келісімге сәйкес бір тарап екінші тарапқа жіберетін кез келген хабарлама кейіннен түпнұсқасын бере отырып, хат, жеделхат, телекс немесе факс түрінде жіберіледі.</w:t>
      </w:r>
    </w:p>
    <w:bookmarkEnd w:id="164"/>
    <w:bookmarkStart w:name="z174" w:id="165"/>
    <w:p>
      <w:pPr>
        <w:spacing w:after="0"/>
        <w:ind w:left="0"/>
        <w:jc w:val="both"/>
      </w:pPr>
      <w:r>
        <w:rPr>
          <w:rFonts w:ascii="Times New Roman"/>
          <w:b w:val="false"/>
          <w:i w:val="false"/>
          <w:color w:val="000000"/>
          <w:sz w:val="28"/>
        </w:rPr>
        <w:t>
      17. Хабарлама жеткізілгеннен кейін немесе күшіне енудің көрсетілген күні (егер хабарламада көрсетілсе) осы күндердің қайсысы кешірек болуына байланысты күшіне енеді.</w:t>
      </w:r>
    </w:p>
    <w:bookmarkEnd w:id="165"/>
    <w:bookmarkStart w:name="z175" w:id="166"/>
    <w:p>
      <w:pPr>
        <w:spacing w:after="0"/>
        <w:ind w:left="0"/>
        <w:jc w:val="left"/>
      </w:pPr>
      <w:r>
        <w:rPr>
          <w:rFonts w:ascii="Times New Roman"/>
          <w:b/>
          <w:i w:val="false"/>
          <w:color w:val="000000"/>
        </w:rPr>
        <w:t xml:space="preserve"> 9. Келісімнің қолданылу мерзімі</w:t>
      </w:r>
    </w:p>
    <w:bookmarkEnd w:id="166"/>
    <w:bookmarkStart w:name="z176" w:id="167"/>
    <w:p>
      <w:pPr>
        <w:spacing w:after="0"/>
        <w:ind w:left="0"/>
        <w:jc w:val="both"/>
      </w:pPr>
      <w:r>
        <w:rPr>
          <w:rFonts w:ascii="Times New Roman"/>
          <w:b w:val="false"/>
          <w:i w:val="false"/>
          <w:color w:val="000000"/>
          <w:sz w:val="28"/>
        </w:rPr>
        <w:t>
      18. Осы Келісім Тараптар қол қойған күннен бастап күшіне енеді және оған қол қойылған күннен бастап 2 (екі) жыл бойы қолданылады.</w:t>
      </w:r>
    </w:p>
    <w:bookmarkEnd w:id="167"/>
    <w:bookmarkStart w:name="z177" w:id="168"/>
    <w:p>
      <w:pPr>
        <w:spacing w:after="0"/>
        <w:ind w:left="0"/>
        <w:jc w:val="both"/>
      </w:pPr>
      <w:r>
        <w:rPr>
          <w:rFonts w:ascii="Times New Roman"/>
          <w:b w:val="false"/>
          <w:i w:val="false"/>
          <w:color w:val="000000"/>
          <w:sz w:val="28"/>
        </w:rPr>
        <w:t>
      19. Осы Келісімге енгізілетін барлық өзгерістер мен толықтырулар оларды жазбаша түрде ресімдеген және кейіннен осы Келісімнің ажырамас бөлігі болып табылатын барлық Тараптардың уәкілетті тұлғалары қол қойған кезде жарамды болады.</w:t>
      </w:r>
    </w:p>
    <w:bookmarkEnd w:id="168"/>
    <w:bookmarkStart w:name="z178" w:id="169"/>
    <w:p>
      <w:pPr>
        <w:spacing w:after="0"/>
        <w:ind w:left="0"/>
        <w:jc w:val="both"/>
      </w:pPr>
      <w:r>
        <w:rPr>
          <w:rFonts w:ascii="Times New Roman"/>
          <w:b w:val="false"/>
          <w:i w:val="false"/>
          <w:color w:val="000000"/>
          <w:sz w:val="28"/>
        </w:rPr>
        <w:t>
      20. Егер келісім жасалғаннан кейін индустриялық-инновациялық қызмет субъектісіне шығындардың бір бөлігін өтеу құқығы заңсыз берілгені анықталса, келісім орындалмай тоқтатылады.</w:t>
      </w:r>
    </w:p>
    <w:bookmarkEnd w:id="169"/>
    <w:bookmarkStart w:name="z179" w:id="170"/>
    <w:p>
      <w:pPr>
        <w:spacing w:after="0"/>
        <w:ind w:left="0"/>
        <w:jc w:val="left"/>
      </w:pPr>
      <w:r>
        <w:rPr>
          <w:rFonts w:ascii="Times New Roman"/>
          <w:b/>
          <w:i w:val="false"/>
          <w:color w:val="000000"/>
        </w:rPr>
        <w:t xml:space="preserve"> 10. Тараптардың жауапкершілігі. Қолданылатын құқық</w:t>
      </w:r>
    </w:p>
    <w:bookmarkEnd w:id="170"/>
    <w:bookmarkStart w:name="z180" w:id="171"/>
    <w:p>
      <w:pPr>
        <w:spacing w:after="0"/>
        <w:ind w:left="0"/>
        <w:jc w:val="both"/>
      </w:pPr>
      <w:r>
        <w:rPr>
          <w:rFonts w:ascii="Times New Roman"/>
          <w:b w:val="false"/>
          <w:i w:val="false"/>
          <w:color w:val="000000"/>
          <w:sz w:val="28"/>
        </w:rPr>
        <w:t>
      21. Осы Келісім орындалса немесе тиісінше орындалмаса тараптар Қазақстан Республикасының заңдары бойынша жауап береді.</w:t>
      </w:r>
    </w:p>
    <w:bookmarkEnd w:id="171"/>
    <w:bookmarkStart w:name="z181" w:id="172"/>
    <w:p>
      <w:pPr>
        <w:spacing w:after="0"/>
        <w:ind w:left="0"/>
        <w:jc w:val="both"/>
      </w:pPr>
      <w:r>
        <w:rPr>
          <w:rFonts w:ascii="Times New Roman"/>
          <w:b w:val="false"/>
          <w:i w:val="false"/>
          <w:color w:val="000000"/>
          <w:sz w:val="28"/>
        </w:rPr>
        <w:t>
      22. Келісім үшін Қазақстан Республикасының қолданыстағы заңнамасының нормалары қолданылады.</w:t>
      </w:r>
    </w:p>
    <w:bookmarkEnd w:id="172"/>
    <w:bookmarkStart w:name="z182" w:id="173"/>
    <w:p>
      <w:pPr>
        <w:spacing w:after="0"/>
        <w:ind w:left="0"/>
        <w:jc w:val="left"/>
      </w:pPr>
      <w:r>
        <w:rPr>
          <w:rFonts w:ascii="Times New Roman"/>
          <w:b/>
          <w:i w:val="false"/>
          <w:color w:val="000000"/>
        </w:rPr>
        <w:t xml:space="preserve"> 11. Басқа шарттар</w:t>
      </w:r>
    </w:p>
    <w:bookmarkEnd w:id="173"/>
    <w:bookmarkStart w:name="z183" w:id="174"/>
    <w:p>
      <w:pPr>
        <w:spacing w:after="0"/>
        <w:ind w:left="0"/>
        <w:jc w:val="both"/>
      </w:pPr>
      <w:r>
        <w:rPr>
          <w:rFonts w:ascii="Times New Roman"/>
          <w:b w:val="false"/>
          <w:i w:val="false"/>
          <w:color w:val="000000"/>
          <w:sz w:val="28"/>
        </w:rPr>
        <w:t>
      23. Тараптар осы Келісім бойынша өздерінің құқықтары мен міндеттерін ешкімге толықтай немесе ішінара беруге құқылы емес.</w:t>
      </w:r>
    </w:p>
    <w:bookmarkEnd w:id="174"/>
    <w:bookmarkStart w:name="z184" w:id="175"/>
    <w:p>
      <w:pPr>
        <w:spacing w:after="0"/>
        <w:ind w:left="0"/>
        <w:jc w:val="both"/>
      </w:pPr>
      <w:r>
        <w:rPr>
          <w:rFonts w:ascii="Times New Roman"/>
          <w:b w:val="false"/>
          <w:i w:val="false"/>
          <w:color w:val="000000"/>
          <w:sz w:val="28"/>
        </w:rPr>
        <w:t>
      24. Келісімге кез келген өзгертулер мен толықтырулар жазбаша түрде жасалып, тараптардың уәкілетті өкілдері қол қойып, олардың мөрлерімен (болған жағдайда) бекітілгенде ғана жарамды.</w:t>
      </w:r>
    </w:p>
    <w:bookmarkEnd w:id="175"/>
    <w:bookmarkStart w:name="z185" w:id="176"/>
    <w:p>
      <w:pPr>
        <w:spacing w:after="0"/>
        <w:ind w:left="0"/>
        <w:jc w:val="both"/>
      </w:pPr>
      <w:r>
        <w:rPr>
          <w:rFonts w:ascii="Times New Roman"/>
          <w:b w:val="false"/>
          <w:i w:val="false"/>
          <w:color w:val="000000"/>
          <w:sz w:val="28"/>
        </w:rPr>
        <w:t>
      25. Келісім Тараптардың әрқайсысы үшін, бірдей заңды күші бар екі данада орыс және мемлекеттік тілде жасалған.</w:t>
      </w:r>
    </w:p>
    <w:bookmarkEnd w:id="176"/>
    <w:bookmarkStart w:name="z186" w:id="177"/>
    <w:p>
      <w:pPr>
        <w:spacing w:after="0"/>
        <w:ind w:left="0"/>
        <w:jc w:val="both"/>
      </w:pPr>
      <w:r>
        <w:rPr>
          <w:rFonts w:ascii="Times New Roman"/>
          <w:b w:val="false"/>
          <w:i w:val="false"/>
          <w:color w:val="000000"/>
          <w:sz w:val="28"/>
        </w:rPr>
        <w:t>
      26. Келісіммен реттелмесе Тараптар Қазақстан Республикасының заңнамасын басшылыққа алады.</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Индустриялық-инновациялық қызмет субъектілері шығындарының бір бөлігін өтеу туралы үлгі Келісімге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188" w:id="178"/>
    <w:p>
      <w:pPr>
        <w:spacing w:after="0"/>
        <w:ind w:left="0"/>
        <w:jc w:val="left"/>
      </w:pPr>
      <w:r>
        <w:rPr>
          <w:rFonts w:ascii="Times New Roman"/>
          <w:b/>
          <w:i w:val="false"/>
          <w:color w:val="000000"/>
        </w:rPr>
        <w:t xml:space="preserve"> Алғашқы статистикалық деректерді таратуға келісім (индустриялық-инновациялық қызмет субъектісінің бланкісінде толтырылады)</w:t>
      </w:r>
    </w:p>
    <w:bookmarkEnd w:id="178"/>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(индустриялық-инновациялық қызмет субъектісінің толық атауы))</w:t>
      </w:r>
    </w:p>
    <w:p>
      <w:pPr>
        <w:spacing w:after="0"/>
        <w:ind w:left="0"/>
        <w:jc w:val="both"/>
      </w:pPr>
      <w:r>
        <w:rPr>
          <w:rFonts w:ascii="Times New Roman"/>
          <w:b w:val="false"/>
          <w:i w:val="false"/>
          <w:color w:val="000000"/>
          <w:sz w:val="28"/>
        </w:rPr>
        <w:t>
       Ұлттық институтқа алғашқы статистикалық деректерді ашуға келісім береді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(Ұлттық институттың атауы) келесі нысандар бойынша: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кезеңде:_________________________________________________________</w:t>
      </w:r>
    </w:p>
    <w:p>
      <w:pPr>
        <w:spacing w:after="0"/>
        <w:ind w:left="0"/>
        <w:jc w:val="both"/>
      </w:pPr>
      <w:r>
        <w:rPr>
          <w:rFonts w:ascii="Times New Roman"/>
          <w:b w:val="false"/>
          <w:i w:val="false"/>
          <w:color w:val="000000"/>
          <w:sz w:val="28"/>
        </w:rPr>
        <w:t>
      көрсеткіштер бойынша:____________________________________________</w:t>
      </w:r>
    </w:p>
    <w:p>
      <w:pPr>
        <w:spacing w:after="0"/>
        <w:ind w:left="0"/>
        <w:jc w:val="both"/>
      </w:pPr>
      <w:r>
        <w:rPr>
          <w:rFonts w:ascii="Times New Roman"/>
          <w:b w:val="false"/>
          <w:i w:val="false"/>
          <w:color w:val="000000"/>
          <w:sz w:val="28"/>
        </w:rPr>
        <w:t>
      Басшы Индустриялық-инновациялық қызмет субъектісінің</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болған жағдайда) (егер ол жеке басын  куәландыратын құжатта көрсетілсе))  Мөрдің орны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Индустриялық-инновациялық қызмет субъектілері шығындарының бір бөлігін өтеу туралы үлгі Келісімге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90" w:id="179"/>
    <w:p>
      <w:pPr>
        <w:spacing w:after="0"/>
        <w:ind w:left="0"/>
        <w:jc w:val="left"/>
      </w:pPr>
      <w:r>
        <w:rPr>
          <w:rFonts w:ascii="Times New Roman"/>
          <w:b/>
          <w:i w:val="false"/>
          <w:color w:val="000000"/>
        </w:rPr>
        <w:t xml:space="preserve"> Қарсы міндеттемелер көрсеткіштері мемлекеттік қолдау шаралары</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алдыңғы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екінші жыл</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көлемін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 тонна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 аударымдары (ЖТС және ӘС)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Экспортталатын өнімнің номенклатурасы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өткізу нарықтары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(Уәкілетті органның атауы)</w:t>
            </w:r>
          </w:p>
          <w:p>
            <w:pPr>
              <w:spacing w:after="20"/>
              <w:ind w:left="20"/>
              <w:jc w:val="both"/>
            </w:pPr>
            <w:r>
              <w:rPr>
                <w:rFonts w:ascii="Times New Roman"/>
                <w:b w:val="false"/>
                <w:i w:val="false"/>
                <w:color w:val="000000"/>
                <w:sz w:val="20"/>
              </w:rPr>
              <w:t>
Мекенжайы: _______________________</w:t>
            </w:r>
          </w:p>
          <w:p>
            <w:pPr>
              <w:spacing w:after="20"/>
              <w:ind w:left="20"/>
              <w:jc w:val="both"/>
            </w:pPr>
            <w:r>
              <w:rPr>
                <w:rFonts w:ascii="Times New Roman"/>
                <w:b w:val="false"/>
                <w:i w:val="false"/>
                <w:color w:val="000000"/>
                <w:sz w:val="20"/>
              </w:rPr>
              <w:t>
БСН/ЖСН___________________________</w:t>
            </w:r>
          </w:p>
          <w:p>
            <w:pPr>
              <w:spacing w:after="20"/>
              <w:ind w:left="20"/>
              <w:jc w:val="both"/>
            </w:pPr>
            <w:r>
              <w:rPr>
                <w:rFonts w:ascii="Times New Roman"/>
                <w:b w:val="false"/>
                <w:i w:val="false"/>
                <w:color w:val="000000"/>
                <w:sz w:val="20"/>
              </w:rPr>
              <w:t>
ЖСК _____________________________</w:t>
            </w:r>
          </w:p>
          <w:p>
            <w:pPr>
              <w:spacing w:after="20"/>
              <w:ind w:left="20"/>
              <w:jc w:val="both"/>
            </w:pPr>
            <w:r>
              <w:rPr>
                <w:rFonts w:ascii="Times New Roman"/>
                <w:b w:val="false"/>
                <w:i w:val="false"/>
                <w:color w:val="000000"/>
                <w:sz w:val="20"/>
              </w:rPr>
              <w:t>
БАНК ____________________________</w:t>
            </w:r>
          </w:p>
          <w:p>
            <w:pPr>
              <w:spacing w:after="20"/>
              <w:ind w:left="20"/>
              <w:jc w:val="both"/>
            </w:pPr>
            <w:r>
              <w:rPr>
                <w:rFonts w:ascii="Times New Roman"/>
                <w:b w:val="false"/>
                <w:i w:val="false"/>
                <w:color w:val="000000"/>
                <w:sz w:val="20"/>
              </w:rPr>
              <w:t>
БСК ______________________________</w:t>
            </w:r>
          </w:p>
          <w:p>
            <w:pPr>
              <w:spacing w:after="20"/>
              <w:ind w:left="20"/>
              <w:jc w:val="both"/>
            </w:pPr>
            <w:r>
              <w:rPr>
                <w:rFonts w:ascii="Times New Roman"/>
                <w:b w:val="false"/>
                <w:i w:val="false"/>
                <w:color w:val="000000"/>
                <w:sz w:val="20"/>
              </w:rPr>
              <w:t>
Телефон/факс_______________________</w:t>
            </w:r>
          </w:p>
          <w:p>
            <w:pPr>
              <w:spacing w:after="20"/>
              <w:ind w:left="20"/>
              <w:jc w:val="both"/>
            </w:pPr>
            <w:r>
              <w:rPr>
                <w:rFonts w:ascii="Times New Roman"/>
                <w:b w:val="false"/>
                <w:i w:val="false"/>
                <w:color w:val="000000"/>
                <w:sz w:val="20"/>
              </w:rPr>
              <w:t>
(Уәкілетті органның бірінші басшысының немесе уәкілетті адамның қолы, тегі, аты, әкесінің аты (бар болған жағдайда)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 субъектісі</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(Индустриялық-инновациялық қызмет</w:t>
            </w:r>
          </w:p>
          <w:p>
            <w:pPr>
              <w:spacing w:after="20"/>
              <w:ind w:left="20"/>
              <w:jc w:val="both"/>
            </w:pPr>
            <w:r>
              <w:rPr>
                <w:rFonts w:ascii="Times New Roman"/>
                <w:b w:val="false"/>
                <w:i w:val="false"/>
                <w:color w:val="000000"/>
                <w:sz w:val="20"/>
              </w:rPr>
              <w:t>
субъектісінің атауы)</w:t>
            </w:r>
          </w:p>
          <w:p>
            <w:pPr>
              <w:spacing w:after="20"/>
              <w:ind w:left="20"/>
              <w:jc w:val="both"/>
            </w:pPr>
            <w:r>
              <w:rPr>
                <w:rFonts w:ascii="Times New Roman"/>
                <w:b w:val="false"/>
                <w:i w:val="false"/>
                <w:color w:val="000000"/>
                <w:sz w:val="20"/>
              </w:rPr>
              <w:t>
Мекенжайы: ____________________</w:t>
            </w:r>
          </w:p>
          <w:p>
            <w:pPr>
              <w:spacing w:after="20"/>
              <w:ind w:left="20"/>
              <w:jc w:val="both"/>
            </w:pPr>
            <w:r>
              <w:rPr>
                <w:rFonts w:ascii="Times New Roman"/>
                <w:b w:val="false"/>
                <w:i w:val="false"/>
                <w:color w:val="000000"/>
                <w:sz w:val="20"/>
              </w:rPr>
              <w:t>
БСН/ЖСН ______________________</w:t>
            </w:r>
          </w:p>
          <w:p>
            <w:pPr>
              <w:spacing w:after="20"/>
              <w:ind w:left="20"/>
              <w:jc w:val="both"/>
            </w:pPr>
            <w:r>
              <w:rPr>
                <w:rFonts w:ascii="Times New Roman"/>
                <w:b w:val="false"/>
                <w:i w:val="false"/>
                <w:color w:val="000000"/>
                <w:sz w:val="20"/>
              </w:rPr>
              <w:t>
ЖСК __________________________</w:t>
            </w:r>
          </w:p>
          <w:p>
            <w:pPr>
              <w:spacing w:after="20"/>
              <w:ind w:left="20"/>
              <w:jc w:val="both"/>
            </w:pPr>
            <w:r>
              <w:rPr>
                <w:rFonts w:ascii="Times New Roman"/>
                <w:b w:val="false"/>
                <w:i w:val="false"/>
                <w:color w:val="000000"/>
                <w:sz w:val="20"/>
              </w:rPr>
              <w:t>
БАНК __________________________</w:t>
            </w:r>
          </w:p>
          <w:p>
            <w:pPr>
              <w:spacing w:after="20"/>
              <w:ind w:left="20"/>
              <w:jc w:val="both"/>
            </w:pPr>
            <w:r>
              <w:rPr>
                <w:rFonts w:ascii="Times New Roman"/>
                <w:b w:val="false"/>
                <w:i w:val="false"/>
                <w:color w:val="000000"/>
                <w:sz w:val="20"/>
              </w:rPr>
              <w:t>
БСК ___________________________</w:t>
            </w:r>
          </w:p>
          <w:p>
            <w:pPr>
              <w:spacing w:after="20"/>
              <w:ind w:left="20"/>
              <w:jc w:val="both"/>
            </w:pPr>
            <w:r>
              <w:rPr>
                <w:rFonts w:ascii="Times New Roman"/>
                <w:b w:val="false"/>
                <w:i w:val="false"/>
                <w:color w:val="000000"/>
                <w:sz w:val="20"/>
              </w:rPr>
              <w:t>
Телефон/факс____________________</w:t>
            </w:r>
          </w:p>
          <w:p>
            <w:pPr>
              <w:spacing w:after="20"/>
              <w:ind w:left="20"/>
              <w:jc w:val="both"/>
            </w:pPr>
            <w:r>
              <w:rPr>
                <w:rFonts w:ascii="Times New Roman"/>
                <w:b w:val="false"/>
                <w:i w:val="false"/>
                <w:color w:val="000000"/>
                <w:sz w:val="20"/>
              </w:rPr>
              <w:t>
(Индустриялық-инновациялық қызмет субъектісінің бірінші басшысының немесе уәкілетті адамның қолы, тегі, аты, әкесінің аты (бар болған жағдайда)</w:t>
            </w:r>
          </w:p>
        </w:tc>
      </w:tr>
    </w:tbl>
    <w:bookmarkStart w:name="z191" w:id="180"/>
    <w:p>
      <w:pPr>
        <w:spacing w:after="0"/>
        <w:ind w:left="0"/>
        <w:jc w:val="both"/>
      </w:pPr>
      <w:r>
        <w:rPr>
          <w:rFonts w:ascii="Times New Roman"/>
          <w:b w:val="false"/>
          <w:i w:val="false"/>
          <w:color w:val="000000"/>
          <w:sz w:val="28"/>
        </w:rPr>
        <w:t>
      Аббревиатуралардың толық жазылуы:</w:t>
      </w:r>
    </w:p>
    <w:bookmarkEnd w:id="180"/>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ҚР ҚҚС – Қазақстан Республикасы қосылған құн салығы;</w:t>
      </w:r>
    </w:p>
    <w:p>
      <w:pPr>
        <w:spacing w:after="0"/>
        <w:ind w:left="0"/>
        <w:jc w:val="both"/>
      </w:pPr>
      <w:r>
        <w:rPr>
          <w:rFonts w:ascii="Times New Roman"/>
          <w:b w:val="false"/>
          <w:i w:val="false"/>
          <w:color w:val="000000"/>
          <w:sz w:val="28"/>
        </w:rPr>
        <w:t>
      ЕЭО СЭҚ БТН – Еуразиялық экономикалық одақтың сыртқы экономикалық қызметінің бірыңғай тауар номенклатурасы;</w:t>
      </w:r>
    </w:p>
    <w:p>
      <w:pPr>
        <w:spacing w:after="0"/>
        <w:ind w:left="0"/>
        <w:jc w:val="both"/>
      </w:pPr>
      <w:r>
        <w:rPr>
          <w:rFonts w:ascii="Times New Roman"/>
          <w:b w:val="false"/>
          <w:i w:val="false"/>
          <w:color w:val="000000"/>
          <w:sz w:val="28"/>
        </w:rPr>
        <w:t>
      ЭҚТЖЖ – экономикалық қызмет түрлерінің жалпы жіктеуіші;</w:t>
      </w:r>
    </w:p>
    <w:p>
      <w:pPr>
        <w:spacing w:after="0"/>
        <w:ind w:left="0"/>
        <w:jc w:val="both"/>
      </w:pPr>
      <w:r>
        <w:rPr>
          <w:rFonts w:ascii="Times New Roman"/>
          <w:b w:val="false"/>
          <w:i w:val="false"/>
          <w:color w:val="000000"/>
          <w:sz w:val="28"/>
        </w:rPr>
        <w:t>
      ҚР ҰБ – Қазақстан Республикасы Ұлттық Банкі;</w:t>
      </w:r>
    </w:p>
    <w:p>
      <w:pPr>
        <w:spacing w:after="0"/>
        <w:ind w:left="0"/>
        <w:jc w:val="both"/>
      </w:pPr>
      <w:r>
        <w:rPr>
          <w:rFonts w:ascii="Times New Roman"/>
          <w:b w:val="false"/>
          <w:i w:val="false"/>
          <w:color w:val="000000"/>
          <w:sz w:val="28"/>
        </w:rPr>
        <w:t>
      ӘКК – әлеуметтік-кәсіпкерлік корпорация;</w:t>
      </w:r>
    </w:p>
    <w:p>
      <w:pPr>
        <w:spacing w:after="0"/>
        <w:ind w:left="0"/>
        <w:jc w:val="both"/>
      </w:pPr>
      <w:r>
        <w:rPr>
          <w:rFonts w:ascii="Times New Roman"/>
          <w:b w:val="false"/>
          <w:i w:val="false"/>
          <w:color w:val="000000"/>
          <w:sz w:val="28"/>
        </w:rPr>
        <w:t>
      ТД – тауарға декларация;</w:t>
      </w:r>
    </w:p>
    <w:p>
      <w:pPr>
        <w:spacing w:after="0"/>
        <w:ind w:left="0"/>
        <w:jc w:val="both"/>
      </w:pPr>
      <w:r>
        <w:rPr>
          <w:rFonts w:ascii="Times New Roman"/>
          <w:b w:val="false"/>
          <w:i w:val="false"/>
          <w:color w:val="000000"/>
          <w:sz w:val="28"/>
        </w:rPr>
        <w:t>
      ОЖА – орындалған жұмыстардың актісі;</w:t>
      </w:r>
    </w:p>
    <w:p>
      <w:pPr>
        <w:spacing w:after="0"/>
        <w:ind w:left="0"/>
        <w:jc w:val="both"/>
      </w:pPr>
      <w:r>
        <w:rPr>
          <w:rFonts w:ascii="Times New Roman"/>
          <w:b w:val="false"/>
          <w:i w:val="false"/>
          <w:color w:val="000000"/>
          <w:sz w:val="28"/>
        </w:rPr>
        <w:t>
      ЖТС – жеке табыс салығы;</w:t>
      </w:r>
    </w:p>
    <w:p>
      <w:pPr>
        <w:spacing w:after="0"/>
        <w:ind w:left="0"/>
        <w:jc w:val="both"/>
      </w:pPr>
      <w:r>
        <w:rPr>
          <w:rFonts w:ascii="Times New Roman"/>
          <w:b w:val="false"/>
          <w:i w:val="false"/>
          <w:color w:val="000000"/>
          <w:sz w:val="28"/>
        </w:rPr>
        <w:t>
      ӘС – әлеуметтік салық;</w:t>
      </w:r>
    </w:p>
    <w:p>
      <w:pPr>
        <w:spacing w:after="0"/>
        <w:ind w:left="0"/>
        <w:jc w:val="both"/>
      </w:pPr>
      <w:r>
        <w:rPr>
          <w:rFonts w:ascii="Times New Roman"/>
          <w:b w:val="false"/>
          <w:i w:val="false"/>
          <w:color w:val="000000"/>
          <w:sz w:val="28"/>
        </w:rPr>
        <w:t>
      ЭЦҚ – электрондық цифрлық қолтаңба;</w:t>
      </w:r>
    </w:p>
    <w:p>
      <w:pPr>
        <w:spacing w:after="0"/>
        <w:ind w:left="0"/>
        <w:jc w:val="both"/>
      </w:pPr>
      <w:r>
        <w:rPr>
          <w:rFonts w:ascii="Times New Roman"/>
          <w:b w:val="false"/>
          <w:i w:val="false"/>
          <w:color w:val="000000"/>
          <w:sz w:val="28"/>
        </w:rPr>
        <w:t>
      CMR – халықаралық тауар-көлік жүкқұжаты;</w:t>
      </w:r>
    </w:p>
    <w:p>
      <w:pPr>
        <w:spacing w:after="0"/>
        <w:ind w:left="0"/>
        <w:jc w:val="both"/>
      </w:pPr>
      <w:r>
        <w:rPr>
          <w:rFonts w:ascii="Times New Roman"/>
          <w:b w:val="false"/>
          <w:i w:val="false"/>
          <w:color w:val="000000"/>
          <w:sz w:val="28"/>
        </w:rPr>
        <w:t>
      PDF (Portable Document Format) - ТҚФ (тасымалданатын құжат форматы);</w:t>
      </w:r>
    </w:p>
    <w:p>
      <w:pPr>
        <w:spacing w:after="0"/>
        <w:ind w:left="0"/>
        <w:jc w:val="both"/>
      </w:pPr>
      <w:r>
        <w:rPr>
          <w:rFonts w:ascii="Times New Roman"/>
          <w:b w:val="false"/>
          <w:i w:val="false"/>
          <w:color w:val="000000"/>
          <w:sz w:val="28"/>
        </w:rPr>
        <w:t>
      СЭҚ ТН – сыртқы экономикалық қызметтің тауар номенклатурасы;</w:t>
      </w:r>
    </w:p>
    <w:p>
      <w:pPr>
        <w:spacing w:after="0"/>
        <w:ind w:left="0"/>
        <w:jc w:val="both"/>
      </w:pPr>
      <w:r>
        <w:rPr>
          <w:rFonts w:ascii="Times New Roman"/>
          <w:b w:val="false"/>
          <w:i w:val="false"/>
          <w:color w:val="000000"/>
          <w:sz w:val="28"/>
        </w:rPr>
        <w:t>
      АҚШ – Америка Құрама Штаттары;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БСК – банктік сәйкестендіру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Сауда және интеграция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 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26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611-НҚ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және даму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 2015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 қарашадағы № 1128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2-қосымша</w:t>
            </w:r>
          </w:p>
        </w:tc>
      </w:tr>
    </w:tbl>
    <w:bookmarkStart w:name="z194" w:id="181"/>
    <w:p>
      <w:pPr>
        <w:spacing w:after="0"/>
        <w:ind w:left="0"/>
        <w:jc w:val="left"/>
      </w:pPr>
      <w:r>
        <w:rPr>
          <w:rFonts w:ascii="Times New Roman"/>
          <w:b/>
          <w:i w:val="false"/>
          <w:color w:val="000000"/>
        </w:rPr>
        <w:t xml:space="preserve"> Тауарларды сыртқы нарыққа ілгерілету бойынша шығындары ішінара өтелетін отандық өңделген тауарлардың тізбесі</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бөлу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жас немесе тоңазытылған еті: жартылай ұшаның ұшасы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малдың мүйізденбеген, жас немесе тоңазытылған өзге де кебектері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жас немесе тоңазытылған, опырылған 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ірі қара малдың ұшалары мен жартылай ұшалары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малдың мүшеленбеген, мұздатылған өзге де кебектері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малдың басқа да шабылған, құлатылған, мұздатылған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шошқаның ұшалары мен жартылай ұшалары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сан еті, жауырындары және олардан сүйектелмеген, жас немесе тоңазытылған шабылған шабындықтар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жас немесе тоңазытылған шошқа 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шошқа ұшалары мен жартылай ұшалары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сан еті, жауырындары және олардан алынған, сүйексіз, мұздатылған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мұздатылған шошқа 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қозылардың ұшалары мен жартылай ұшалары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қой еті мен жартылай ұшалары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қой еті немесе ешкі еті:өзге де қой еті, жас немесе тоңазытылған: сүйексіз өзге де кебектер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 тоңазытылған немесе мұздатылған қой еті немесе ешкі еті: өзге де қой еті, жас немесе тоңазытылған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 тоңазытылған немесе мұздатылған қой еті немесе ешкі еті:мұздатылған қозылардың ұшалары және жартылай ұшалары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қой еті мен жартылай ұшалары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Сүйексіз, мұздатылған қойдың өзге де кебектері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құлатылған қойдың өзге де кебектері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 тоңазытылған немесе мұздатылған қой еті немесе ешкі еті:Ешкі еті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жылқы (жылқы), есек, қашыр немесе лошактардың 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жас немесе тоңазытылған тағамдық қосымша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ірі қара малдың тілдері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ірі қара малдың бауыры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ірі қара малдың өзге де субөнімдері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шошқаның қосымша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шошқа бауыры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өзге де шошқаның қосымша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өзге де субөнімдер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өзге де қосымша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бөліністерге бөлінбеген үй тауықтарының ұшалары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бөліністерге бөлінбеген үй тауықтарының ұшалары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ұшалардың бөліністері және үй тауықтарының субөнімдері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ұшаның бөліністері және үй тауықтарының субөнімдері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Бөліністерге бөлінбеген, жас немесе тоңазытылған Күрке тауықтың ұшалары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Бөліністерге бөлінбеген, мұздатылған Күрке тауықтың ұшалары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Күркетауық ұшаларының бөліністері және жас немесе тоңазытылған субөнімдер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Күркетауықтың ұшаларының бөліністері және мұздатылған субөнімдер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утиное и пищевые субпродукты, свежие или охлажденные, не разделенные на части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тағамдық қосымша өнімдер үйрек, бөліністерге бөлінбеген, мұздатылған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тауар позициясында көрсетілген үй құсының еті және тағамдық қосымша өнімдері, жас, тоңазытылған немесе мұздатылған:үйрек: майлы бауыр,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өзге де үйрек ет және тағамдық қосымша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тағамдық қосымша өнімдер үйрек, мұздатылған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тауар позициясында көрсетілген үй құсының еті және тағамдық қосымша өнімдері, жас, тоңазытылған немесе мұздатылған: қаз: бөліністерге бөлінбеген,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Қаздардың бөліністерге бөлінбеген, мұздатылған еті және тағамдық қосымша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тауар позициясында көрсетілген үй құсының еті және тағамдық қосымша өнімдері, жас, тоңазытылған немесе мұздатылған:қаз: майлы бауыр,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тауар позициясында көрсетілген үй құсының еті және тағамдық қосымша өнімдері, жас, тоңазытылған немесе мұздатылған:қаз: өзгелері,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қаздың өзге де ет және тағамдық қосымша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Цесаркалардың еті және тағамдық қосымша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қояндардың немесе қояндардың еті және қосымша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өзге де ет және тағамдық қосымша ет өнімдері: приматтар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өзге де ет және тағамдық қосымша ет өнімдері: рептилий (жылан мен тасбақаларды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өзге де ет және тағамдық қосымша ет өнімдері: түйе және түйе тұқымдас өзге де жануарлар (Camelidae)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 жас, тоңазытылған немесе мұздатылған ет және тағамдық қосымша ет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пішімі, жауырындары және олардан сүйексіз шабылған шабындар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кеудешелері (қабаттары бар) және олардан жасалған кебектер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ұшасының өзге де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тұздықтағы, кептірілген немесе ысталған ірі қара малдың 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тұздықтағы, кептірілген немесе ысталған ет және тағамдық қосымша ет өнімдері; еттен немесе қосымша ет өнімдерінен жасалған майда және ірі тартылған тағамдық ұн:еттен немесе қосымша ет өнімдерінен жасалған майда және ірі тартылған тағамдық ұнды қоса алғанда, өзгелері: приматтар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тұздықтағы, кептірілген немесе ысталған ет және тағамдық қосымша ет өнімдері; еттен немесе қосымша ет өнімдерінен жасалған майда және ірі тартылған тағамдық ұн:еттен немесе қосымша ет өнімдерінен жасалған майда және ірі тартылған тағамдық ұнды қоса алғанда, өзгелері: рептилий (жыландар мен басын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 ет және тағамдық қосымша ет өнімдері : тағамдық ұн мен ірі тартылған ұнды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салқындатылған Форель (salmo trutta, oncorhynchus mykis, oncorhynchus clarki, oncorhynchus aguabonita, oncorhynchus gilae, oncorhynchus арасһе және oncorhynchus chrysogaster)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салқындатылған Палтус (reinhardtilus hippoglossoides, hippoglossus hippoglossus, hippoglossus stenolepis)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Камбала (pleuronectes platessa),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тілі (solea spp .),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Тюрбо (psetta maxima),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сүбесі және 0304 тауар позициясындағы өзге де балық етін қоспағанда, жас немесе салқындатылған балық,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өлшемді тунец немесе альбакор (Thunnus alalunga):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түсті Тунец (thunnus albacares)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Скипджек немесе жолақ тунец.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көзді тунец (Thunnus obesus):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немесе кәдімгі Тунец (thunnus thynnus) жас немесе салқындатылған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көк Тунец (thunnus maccoyii)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уылдырықты және сүтті қоспағанда, өзге де жас немесе тоңазытылған тунцтар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майшабақ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Анчоустар (engraulis spp.),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Сардиндер, сардинелла, килькалар немесе шпроттар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Скумбрия (scomber scombrus, scomber australasicus, scomber japonicus),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Ставрида (trachurus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бие (rachycentron canadum)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Треска (gadus morhua, gadus ogac, gadus macroceerhalus)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Пикша (melanogrammus aeglefinus),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Сайда (pollachius virens),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Мерлуза (Merluccius spp.) Және американдық жіптер нәлим (Urophycis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Минтай (theragra chalcogramma), балғын немесе салқындатылған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Путассу (micromesistius poutassou, micromesistius australis),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bregmacerotidae, euclichthyidae, gadidae, macrouridae, melanonidae, merlucciidae, moridae және muraenolepidae тұқымдастарының өзге де балығы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Тирапия (oreochromis spp.),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 (pangasius spp., silurus spp., clarias spp., ictalurus spp.),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 (cyprinus spp., carassius spp., ctenopharyngodon idellus, hypophthalmichthys spp., cirrhinus spp., mylopharyngodon piceus, catla catla, labeo spp., osteochilus hasselti, leptobarbus hoeveni, megalobrama spp.),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Угорь (anguilla spp.) Жас немесе салқындатылған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жас немесе тоңазытылған балық: латес нильский (lates niloticus) және змеегол (channa spp.қоспағанда) 0302 91 - 0302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жас немесе тоңазытылған балық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уылдырық және сүт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қызыл немесе нерка (oncorhynchus nerka)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Тынық мұхит албырт (oncorhynchus gorbuscha, oncorhynchus keta, oncorhynchus tschawytscha, oncorhynchus kisutch, oncorhynchus masou және oncorhynchus rhodurus), балмұздақ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Атлант лосось (salmo salar) және Дунай лосось (hucho hucho), балмұздақ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Форель (salmo trutta, oncorhynchus mykiss, oncorhynchus clarki, oncorhynchus aguabonita, oncorhynchus gilae, oncorhynchus apache және oncorhynchus chrysogaster) мұздатылған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өзге де албырт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Тирапия (oreochromis spp.) Мұздатылған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 (pangasius spp., silurus spp., clarias spp., ictalurus spp.), мороженый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 (cyprinus carpio, carassius carassius, ctenopharyngodon idellus, hypophthalmichthys spp., cirrhinus spp., mylopharyngodon piceus), балмұздақ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Угорь (anguilla spp.), мороженый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тауар позициясындағы балық сүбесі мен өзге де балық етін қоспағанда, мұздатылған балық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Палтус (reinhardtius hippoglossoides, hippoglossus hippoglossus, hippoglossus stenolepis)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теңіз Камбала (pleuronectes platessa)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тілі (solea spp .), мороженый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Тюрбо (psetta maxima)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Бауырдан, уылдырықтан және сүттен басқа, мұздатылған өзге де қамба тәрізді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өлшемді Тунец, немесе мұздатылған альбакор (thunnus alalunga)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түсті Тунец (trunnus albacares), балмұздақ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Скипджек немесе жолақ тунец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көзді тунец (Thunnus obesus)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немесе кәдімгі Тунец және көк, мұздатылған Тынық мұхит тунеці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Оңтүстік Тунец (thunnus maccoyii), мұздатылған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уылдырық және сүтті қоспағанда, мұздатылған өзге де Тунец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балық,іздеген.рыбн.балықтың жон еті және өзге де еті товарн.поз.0304, майшабақ (clupea harengus, clupea pallasii)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Сардина (sardina pilchardus, sardinops spp.), сардинелла (sardinella spp.), мұздатылған килькалар немесе шпроттар (sprattus sprattus)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Скумбрия (scomber scombrus, scomber australasicus, scomber japonicus) мұздатылған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Ставрида (trachurus spp.) Мұздатылған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(Rachycentron canadum)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Треска (gadus morhua, gadus ogac, gadus macrocerhalus)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Пикша (melanogrammus aeglefinus), мұздатылған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Сайда (pollachius virens), мұздатылған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Мерлуза (merluccius spp.) Және американдық жіптер нәлим (urophycis spp.) Мұздатылған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Минтай (theragra chalcogramma), балмұздақ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Путассу (micromesistius poutassou, micromesistius australis)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балықтар тұқымдастары bregmacerotidae, euclichthyidae, gadidae, macrouridae, melanonidae, merlucciidae, moridae және muraenolepidae мұздатылған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өзге де балық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уылдырық және сүті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тилапиилар (oreochromis spp.),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сома (pangasius spp., silurus spp., clarias spp., ictalurus spp.),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нильский Филе (lates niloticus)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филе тилапии, сом, тұқы, угря, нильский және змееголов,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Тынық мұхит албырт балығы, Атлант албырт балығы (salmo salar) және Дунай албырт балығы (hucho hucho),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Форель сүбесі (salmo trutta, oncorhynchus mykiss, oncorhynchus clarki, oncorhynchus aguabonita, oncorhynchus gilae, oncorhynchus apache және oncorhynchus chrysogaster)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Қамал тәріздес Филе (pleuronectidae, bothidae, cynoglossidae, soleidae, scophthalmidae және citharidae),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сүбесі bregmacerotidae, euclichthyidae, gadidae, macrouridae, melanonidae, merlucciidae, moridae және muraenolepidae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қылыш балықтың жон еті (xiphias gladius)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балық филесі және өзге де балық еті (фаршты қоса алғанда): жас немесе тоңазытылған өзге де балық филесі:клыкача (Dissostichus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балық филесі және өзге де балық еті (фаршты қоса алғанда), жас немесе тоңазытылған өзге де балық филесі: скаттар және ромбалық скаттар (Rajidae)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балықтың жас немесе тоңазытылған сүбесі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балық филесі және өзге де балық еті (фаршты қоса алғанда): өзгелері, жас немесе тоңазытылған: тирапиялар (Oreochromis spp.), сом (Pangasius spp., Silurus spp., Clarias spp., Ictalurus spp.), тұқы (Cyprinus spp., Carassius spp., Ctenopharyngodon idellus, Hypophthalmichthys spp., Cirrhinus spp., Mylopharyngodon piceus, Catla catla, Labeo spp., Osteochilus hasselti, Leptobarbus hoeveni, Megalobrama spp.), безеу (Anguilla spp.латес нильский (lates niloticus) және змееголова (Channa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лосось Филе албырт,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балық филесі және өзге де балық еті (фаршты қоса алғанда): жас немесе тоңазытылған өзге де:Bregmacerotidae, Euclichthyidae, Gadidae, Macrouridae, Melanonidae, Merlucciidae, Moridae және Muraenolepidae тұқымдас балықтар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балық еті және өзге де балық еті (фаршты қоса алғанда): өзгелері, жас немесе тоңазытылған: қылыш-балықтар (Xiphias gladius)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балық еті және өзге де балық еті (фаршты қоса алғанда): өзгелері, жас немесе тоңазытылған:клыкача (Dissostichus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балық филесі және өзге де балық еті (фаршты қоса алғанда): өзгелері, жас немесе тоңазытылған: скаттар және ромбалық скаттар (Rajidae)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жас немесе тоңазытылған балық еті (фаршты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тилапиилар (oreochromis spp.), балмұздақ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сома (pangasius spp., silurus spp., clarias spp., ictalurus spp.), балмұздақ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балық филесі және өзге де балық еті (фаршты қоса алғанда): мұздатылған Тилапия филесі (Oreochromis spp.), сом (Pangasius spp., Silurus spp., Clarias spp., Ictalurus spp.), тұқы (Cyprinus carpio, Carassius carassius, Ctenopharyngodon idellus, Hypophthalmichthys spp., Cirrhinus spp., Mylopharyngodon piceus), безеу (Anguilla spp.латес нильский (lates niloticus) және змееголова (Channa spp.):латес нильский (Lates niloticus)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балмұздақ филе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Филе трески (gadus morhua, gadus ogac, gadus macrocephalus)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пикши (melanogrammus aeglefinus), балмұздақ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Филесайды (pollachius virens), балмұздақ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жон еті мұздатылған мерлузы (merluccius spp.) Және американдық жіп (urophycis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минтая (theragra chalcogramma), балмұздақ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басқа тұқымдас балығының сүбесі bregmacerotidae, euclichthyidae, gadidae, macrouridae, melanonidae, merlucciidae, moridae және muraenolepidae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Тынық мұхиты лосося, антлантикалық лосось (salmo salar) және Дунай албырт (hucho hucho), балмұздақ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(salmo trutta, oncorhynchus mykiss, oncorhynchus clarki, oncorhynchus aguabonita, oncorhynchus gilae, oncorhynchus apache және oncorhynchus chrysogaster) балмұздақ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(pleuronectidae, bothidae, cynoglossidae, soleidae, scophthalmidae және citharidae)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балық филесі және өзге де балық еті(фаршты қоса алғанда): мұздатылған өзге де балықтың филесі: қылыш-балықтар (Xiphias gladius)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Клыкач филесі (dissostichus spp.), балмұздақ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майшабақ (сluреа harengus, сluреа pallasii), балмұздақ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(thunnus тектес), скипджек, немесе жолақ тунца (euthynnus (katsuwonus) pelamis), балмұздақ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өзге де балықтың жон 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балық еті және өзге де балық еті (фаршты қоса алғанда): мұздатылған өзге де:қылыш-балықтар (Xiphias gladius)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балық филесі және өзге де балық еті (фаршты қоса алғанда): мұздатылған өзгелері:клыкача (Dissostichus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ет (фаршты қоса алғанда) тилапии (oreochromis spp.), сом (pangasius spp. Және т.б.) Карпа (cyprinus carpio және т. Б.) Безеу (anguilla spp.латес нильский (lates niloticus) және змееголова (channa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ет (фаршты қоса алғанда) минтая (theragra chalcogramma)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ет (фаршты қоса алғанда) bregmacerotidae, euclichthyidae, gadidae, macrouridae, melanonidae, merlucciidae, moridae және muraenolepidae тұқымдастарынан басқа (theragra chalcogramma)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өзге де балық филесі және өзге де балық еті (фаршты қоса алғанда): скаттар және ромбалық скаттар (Rajidae)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немесе мұздатылған балық еті және өзге де балық еті (фаршты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ұны, майда және ірі тартылған ұн және түйіршіктер тамаққа қолдануға жарамды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ысталған, тұздалған немесе уылдырық тұздалған балық бауыры, уылдырығы және сүттері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Филе тилапиилар (oreochromis spp.), сом, тұқы, безеу (anguilla spp.латес нильский (lates niloticus) және змееголова (channa spp.), кептірілген, тұздалған немесе тұздық судағы, бірақ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тұздалған немесе тұздық судағы, бірақ ысталмаған балық тұқымдастары bregmacerotidae, euclichthyidae, gadidae, macrouridae, melanonidae, merlucciidae, moridae және muraenolepidae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тұздалған немесе тұздық судағы, бірақ ысталмаған басқа да балықтың филесі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Тынық мұхит албырт (oncorhynchus nerka,...), Атлант албырт (salmo salar) және Дунай албырт (hucho hucho), ысталған, филе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Майшабақ (clupea harengus, clupea pallasii) ысталған, қосылған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Форель (salmo trutta, oncorhynchus mykiss, oncorhynchus clarki, oncorhynchus aguabonita, oncorhynchus gilae, oncorhynchus apache және oncorhynus chrysogaster)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Тирапия (oreochromis spp.), сом (pangasius spp. Және т.б.), карп (cyprinus сагріо және т. Б.) Безеу (anguilla spp.), латес нильский (lates niloticus), змеегол (channa spp. Қоса алғанда, ысталған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ысталған балық, филе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Треска (gadus morhua, gadus ogac, gadus macrocephalus) кептірілген, тұздалмаған немесе тұздалған, бірақ ысталмаған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тұздалмаған немесе тұздалған, бірақ ысталмаған өзге де балық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Майшабақ (clupea harengus, clupea pallasii), тұздалған, кептірілген, ысталмаған, тұздықта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балық субөнімдерінен басқа, тұздалған немесе тұздық судағы, кептірілген, ысталмаған Треска (gasus morhua, gadus ogac, gadus macrocephalus)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Анчоустар (engraulis spp.), тұздалған, кептірілмеген, ыстырылмаған,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Тирапия (oreochromis spp.), сом (pangasius spp., silurus spp., clarias spp., ictalurus spp.), карп (cyprinus carpio, carassius carassius, ctenopharyngodon idellus, hypophthalmichthys spp., cirrhinus spp., mylopharyngodon piceus), безеу (anguilla spp.), латес нильский (lates niloticus) және змеегол (channa spp.) Тағамдық балық субөнімдерінен басқа, тұздалған немесе тұздық судағы, кептірілген, ысталмаған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және ысталған өзге де тұздалған балық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құйрық, Тынық мұхит албырт (oncorhynchus nerka, oncorhynchus gorbuscha, oncorhynchus keta, oncorhyncus tschawytscha, oncorhynchus kisutch, oncorhynchus masou және oncorhynchus rhodurus), Атлант албырт (salmo salar) және Дунай албырт (hucho salar) hucho)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тұздалған немесе тұздық судағы өзге де тағамдық балық қосымша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крабтар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Асшаяндарды және аршылған асшаяндарды терең (pandalus spp ., crangon crangon) мұздатылған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асшаяндар және арпа асшаяндар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және ірі тартылған ұнды және шаян тәрізділердің түйіршіктерін қоса алғанда, тамаққа пайдалануға жарамды, мұздатылған өзге де шаян тәрізділер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Асшаяндарды және терең асшаяндарды (Pandalus spp ., Crangon crangon)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Асшаяндарды және өзге де аршылатын асшаяндарды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және ірі тартылған ұнды және шаян тәрізділердің түйіршіктерін қоса алғанда, тамаққа пайдалануға жарамды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тірі устрицалар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устрицтер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Мидиялар тірі, жас немесе тоңазытылған-мytilus spp., perna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мидиялар (мytilus spp., perna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каракатицалар мен кальмар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Сегіздік (octopus spp.), тірі,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сегіздік (oktopus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тарту және ірі тартылған өзге де су омыртқасыздарынан жасалған түйіршіктерді қоса алғанда, жас немесе тоңазытылған, жас немесе тоңазытылған, тірі, жас немесе тоңазытылған өзге де моллюскалар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және ірі тартылған ұнды және тамаққа пайдалануға жарамды өзге де су омыртқасыздарынан алынған түйіршіктерді қоса алғанда, өзге де моллюскалар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Қоюлатылмаған және қант немесе басқа да тәттілендіретін заттар қосылмаған, майы 1 мас аспайтын сүт және кілегей.%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Қоюлатылмаған және қант немесе басқа да тәттілендіретін заттар қосылмаған, құрамында 1 мас астам майы бар сүт және кілегей.%, бірақ 6 мас.артық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6 мас астам майы бар сүт және кілегей.%, бірақ 10 мас.артық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10 мас астам майы бар сүт және кілегей.%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немесе қант немесе басқа да тәттілендіретін заттар қосылған, ұнтақтағы, түйіршіктердегі немесе басқа да қатты түрдегі, құрамында 1,5 салма_ы аспайтын майы бар сүт және кілегей%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немесе басқа да тәттілендіретін заттар қосылмаған, құрамында 1,5% салма_ы астам майы бар ұнтақ, түйіршіктелген немесе басқа да қатты түрдегі қоюландырылған сүт және кілегей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Майлылығы салма_ы 1,5% артық, ұнтақ, түйіршіктелген немесе басқа да қатты түрдегі өзге де сүт және кілегей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немесе басқа да тәттілендіретін заттар қосылмаған, басқа майлылығымен қоюлатылған сүт және кілегей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немесе басқа да тәттілендіретін заттар қосылған қоюлатылған өзге де сүт және кілегей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Йогурт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иістендірілмеген немесе хош иістендірілмеген, қант қосылған немесе қант қосылмаған, жемістер қосылған немесе жемістер, жаңғақтар немесе какао қосылмаған өзге де сүт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сарысуы, түрі өзгертілген сүт сарысуы қоюлатылған немесе қоюлатылмаған, қант немесе басқа да тәттілендіретін заттар қосылған немесе қосылмаған сүт сарысуы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немесе басқа да тәттілендіретін заттар қосылған немесе қосылмаған өзге де сүт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пастасы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сүт майлары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Сарысулық-альбуминді ірімшіктерді қоса алғанда, жас ірімшіктер (жетілмеген немесе қалыспаған) және сүзбе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Ұнтақтағы ұнтақталған ірімшіктер немесе ірімшіктер, барлық сорттар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ірімшіктер, ұсатылмаған және ұнтақта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ірімшік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ірімшіктер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Инкубация үшін ұрықтандырылған үй тауықтарының жұмыртқасы (gallus domesticus)6)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құстарды инкубациялауға арналған ұрықтандырылған жұмыртқа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тауық үй (gallus domesticus), жаңа піскен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құстың жаңа жұмыртқасы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Қабығындағы құстардың басқа жұмыртқалары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жұмыртқа сарысы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жұмыртқаның сарысы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құс жұмыртқасы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пісірілген, қалыпталған, мұздатылған және басқа да құстардың қабығы жоқ өзге де жұмыртқалары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жануарлардан алынған тамақ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мұздатылған, тұздалған , тұздықтағы, кептірілген немесе қақталған жануарлардың (балықтан басқа) ішектері, көпіршіктері мен асқазандары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Вегетативтік тыныштық күйіндегі түйнектер, түйнектер, түйнектер, түйнектер, тамыр розеткасы және ризомалар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Вегетация немесе гүлдену жағдайындағы түйнектер, түйнектер, түйнектер, түйнектер, тамыр розеткасы және ризомалар, өсімдіктер мен циклория тамырлары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Мүлтіксіз қалемшелер мен бұрулар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немесе егілмеген, жеуге жарамды жемістер немесе жаңғақтар әкелетін ағаштар, бұталар мен бұталар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немесе егілмеген рододендрондар мен азалиялар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Егілген немесе егілмеген раушан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тірі өсімдіктер( олардың тамырларын қоса алғанда), қалемшелер мен бұрмалар; саңырауқұлақ мицелийі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Гүлшоқтарды жасау үшін немесе сәндік мақсаттар үшін жарамды кесілген гүлдер мен бөтелкелер, жас, раушан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Гүлшоқтарды жасауға немесе сәндік мақсаттарға жарамды кесілген гүлдер мен бөтелкелер, жас, қалампыр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Гүлшоқтарды жасау үшін немесе сәндік мақсаттар үшін жарамды кесілген гүлдер мен бөтелкелер, жас, Орхидея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Гүлшоқтарды жасауға немесе сәндік мақсаттарға жарамды кесілген гүлдер мен бөтелкелер, жас, хризантемдер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Лалагүл (lilium spp .), жаңа піскен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Гүлшоқтарды жасауға немесе сәндік мақсаттарға жарамды кесілген гүлдер мен бөтелкелер,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ағартылған, боялған, сіңдірілген немесе басқа да тәсілдермен өңделген, гүлшоқтарға немесе сәндік мақсаттарға арналған, кесілген гүлдер мен бутондар,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Жапырақтар, бұтақтар және гүлсіз немесе бутонсыз өсімдіктердің басқа да бөліністері, шөптер, мүк және қыналар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Гүлсіз немесе бутонсыз өсімдіктердің жапырақтары, бұтақтары және басқа да бөліністері, шөптер, мүк және өзге де қыналар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тұқымдық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картоп,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қызанақтар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 және пияз-шалот (шалот)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 жас немесе салқындатылған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Пияз-порей және өзге де баданалық көкөністер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салқындатылған Түсті қырыққабат және броколли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Брюссельдік қырыққабат, жас немесе + D261 :D268 салқындатылған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және тоңазытылған brassica тектес өзге де жеуге жарамды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Салат-латук кочанный (кочанный салат),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салат-латук,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циклория (cichorium intybus var.foliosum),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Цикорий,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сәбіз және Шалқан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өзге де жеуге жарамды тамыржемістілер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қияр және корнишондар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 (pisum sativum),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 (vinga spp ., phaseolus spp.),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 пен үрмебұршақтан басқа, сықырлардағы немесе тазартылған, жас немесе тоңазытылған өзге де бұршақтар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Спаржа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баялды (egg-plants)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балдыркөк, жаңа піскен немесе салқындатылған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Agaricus тектес саңырауқұлақтар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 саңырауқұлақтар мен трюфельдер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capsicum немесе Pimenta тектес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Зеландия шпинаты, Жаңа Зеландия шпинаты және алып шпинаты (бақша шпинаты),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артишоктар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Асқабақ, асқабақ және асқабақ тұқымдас басқа да көкөністер (cucurbita spp.) Жас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өзге де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немесе суда немесе буда пісірілген, мұздатылған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 (pisum sativum), ағыспа немесе тазартылған, шикі немесе суда немесе буда пісірілген, мұздатылған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 (vigna spp ., phaseolus spp.), ағында немесе тазартылған, шикі буға пісірілген, мұздатылған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бұршақты көкөністер, су немесе буға пісірілген немесе тазартылған, шикі немесе қайнатылған, мұздатылған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немесе суда немесе буда пісірілген, мұздатылған Жаңа Зеландия шпинаты және алып шпинаты (бақша шпинаты)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жүгерісі, шикі немесе суда немесе буда пісірілген, мұздатылған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өзге де көкөністер (шикі немесе суда немесе буда пісірілген)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немесе суда немесе буда пісірілген, мұздатылған көкөніс қоспалары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Зәйтүн (зәйтүн)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сақтауға арналған, бірақ тікелей тамаққа қолдануға жарамсыз қиярлар және корнишондар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сақтау үшін консервіленген agaricus тектес саңырауқұлақтар (мысалы, күкірт диоксиді, тұздық судағы, күкіртті судағы немесе басқа уақытша консервілейтін ерітіндідегі), бірақ бұл түрдегі тамаққа тікелей қолдануға жарамсыз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сақтау үшін консервіленген өзге де саңырауқұлақтар мен трюфельдер (мысалы, күкірт диоксиді, тұздық судағы, күкіртті судағы немесе басқа уақытша консервілейтін ерітіндідегі), бірақ мұндай түрдегі тамаққа тікелей қолдануға жарамсыз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сақтау үшін консервіленген, бірақ тамаққа пайдалануға жарамсыз өзге де көкөністер мен көкөніс қоспалары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тұтас, кесектерге, тілімдерге кесілген,ұсақталған немесе ұнтақ түрінде, бірақ одан әрі өңдеуге ұшырамаған басты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Agaricus тегінің кептірілген, бүтін, кесектермен, тіліктермен кесілген, ұсақталған немесе ұнтақ түріндегі, бірақ ең жақсы өңдеуге ұшырамаған саңырауқұлақтар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құлақтары немесе аурикулярия (auricularia spp.) Кептірілген, бүтін, кесектермен, тіліктермен кесілген, ұсақталған немесе ұнтақ түрінде, бірақ одан әрі өңдеуге ұшырамаған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бүтін, кесектермен, тіліктермен кесілген, ұсақталған немесе ұнтақ түріндегі, бірақ одан әрі өңдеуге ұшырамаған көкөністер:саңырауқұлақтар, ағаш құлақтары немесе аурикулярий (Auricularia spp.), ашытқы саңырауқұлақтары (Tremella spp.) Және трюфельдер:ашытқы саңырауқұлақтары (Tremella spp.)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бүтін, кесектермен, тіліктермен кесілген, ұсақталған немесе ұнтақ түріндегі, бірақ одан әрі өңдеуге ұшырамаған өзге де саңырауқұлақтар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бүтін, кесектермен, тілмелермен кесілген, ұсақталған немесе ұнтақ түріндегі, бірақ одан әрі өңдеуге ұшырамаған өзге де көкөністер мен көкөніс қоспалары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 (pisum sativum), кептірілген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аршылған, тұқымдық қабығынан тазартылған немесе тазартылмаған, ұсақталған немесе ұнтақталмаған 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Үрме бұршақ түрлері Vinga mungo (l.) Hepper немесе vinga radiata(l.)Wilczek кептірілген, аршылған, тұқымдық қабығынан тазартылған немесе тазартылмаған, тартылған немесе ұйықталмаған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қызыл үрме бұршақ(адзуки) (phaseolus немесе vinga angularis) кептірілген, аршылған, тұқымдық қабығынан тазартылған немесе тазартылмаған, уатылған немесе уатылмаған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ұсақ тұқымды үрме бұршақ (phaseolus vulgaris), кептірілген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Бамбар жаңғағы (vigna subterranea немесе voandzeia subterranea)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бұршақ (vigna unguiculata)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бұршақ (vinga spp., phaseolus spp.) Кептірілген, тұқым қабығынан аршылған немесе тазартылмаған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Жасымық кептірілген, аршылған, тұқымдық қабығынан тазартылған немесе тазартылмаған, жарылған немесе ұйықталмаған жасымық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тұқымды жемдік немесе жылқы бұршақтары (vicia faba var.major) және азықтық бұршақтар, немесе жылқы, ұсақ тұқымды (vicia faba var. Equina, vicia faba var. Minor)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бұршақ (cajanus cajan)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аршылған, тұқымдық қабығынан тазартылған немесе тазартылмаған, уатылған немесе уатылмаған бұршақты өзге де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 салеп және құрамында крахмал немесе инулин жоғары, жас, тоңазытылған, мұздатылған немесе кептірілген, бүтін, сүйектері бар немесе түйіршіктер түріндегі басқа да тамыр жемістілер мен түйнек жемістілер; сердц. Сағалық пальма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Қабықтағы Бадам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Қабығынан тазартылған Бадам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жаңғағы немесе лещина (corylus spp.) Қабықта, жас немесе кептірілген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жаңғақтары (лещина) (corylus spp.) Қабықсыз, жас немесе кептірілген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 жаңғақ жас, тазартылмаған немесе кептірілген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 жаңғақ жаңғақ қабығы жоқ жас немесе кептірілген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Каштан (castanea spp.) Жас немесе кептірілген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Каштан (castanea spp.), қабығынан тазартылған, жас немесе кептірілген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Қабығындағы пісте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кептірілген қабықтан тазартылған фисташкалар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кептірілген қабықтағы макадамия жаңғақтары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Қабығынан тазартылған макадамия жаңғақтары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жаңғақтар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кептірілген құрмалар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кептірілген інжір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кептірілген апельсиндер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Мандариндер (танжериндер мен сатсумды қоса алғанда); клементиндер, вилкингтер және цитрустық ұқсас будандар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кептірілген грейпфруттар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Лимондар (citrus limon, citrus limonum) және лаймалар (citrus aurantifolia, citruslatifolia):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кептірілген өзге де цитрус жемістері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 жаңа піскен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жүзім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 жаңа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қауын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жаңа піскен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 жаңа піскен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Айва, жаңа піскен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өрік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 шие (prunus cerasus) жаңа піскен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 және өзге де шие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Шабдалы, шірнелерді қоса алғанда, жаңа піскен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өрік және терн, жаңа піскен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құлпынай мен құлпынай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 ежевика, тұт жидегі (тұт) және логанова жидегі, жаңа піскен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ақ немесе қызыл қарақат және жаңа піскен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Мүкжидек, черника және Vaccinium текті өзге де жидектер, жаңа піскен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Хурма, жаңа піскен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жаңа піскен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немесе басқа да тәттілендіретін заттар қосылған немесе қосылмаған құлпынай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 тұт жидегі (тұт), ежевика, логанов жидегі, қарақат және егеуқұйрық (жас немесе суда немесе буда пісірілген), мұздатылған, қант бар немесе онсыз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немесе буда жылумен өңдеуге ұшыраған немесе ұшырамаған, мұздатылған, қант немесе басқа да тәттілендіретін заттар қосылған немесе қосылмаған өзге де жемістер мен жаңғақтар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сақтау үшін консервіленген шие мен шие шие (мысалы, күкірт диоксиді, тұздық судағы, күкіртті судағы немесе басқа уақытша консервілейтін ерітіндідегі), бірақ мұндай түрдегі тамаққа тікелей қолдануға жарамсыз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сақтауға арналған консервіленген (уақытша консервілейтін ерітіндіде), бірақ мұндай түрдегі тамаққа тікелей қолдануға жарамсыз өзге де жемістер мен жаңғақтар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өрік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қара өрік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алма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0801-0806 тауар позицияларының жемістерінен басқа, кептірілген өзге де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топта жіктелетін жаңғақтардың немесе кептірілген жемістердің қоспалары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 жемістерінің қабығы немесе қауын қабығы (қарбыз қабығын қоса алғанда), жас, сәбіз., кептірілген немесе консервир. Қысқаша үшін. Сақтау. Тұздықта, күкіртті суда немесе басқа да уақытша консервілейтін ерітіндіде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Дәндерде кофеинмен қуырылған Кофе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Дәндерде кофеинсіз қуырылған Кофе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қауызы және кофе дәндерінің қабықтары; кез келген пропорцияда кофесі бар кофені алмастырғыштар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салмағы 3 кг аспайтын, бастапқы орамадағы жасыл шай (ферменттелмеген)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көк шай (ферменттелмеген)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салмағы 3 кг аспайтын бастапқы орамдардағы қара шай (Ферменттелген) және ішінара ферменттелген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қара шай (Ферменттелген) және ішінара ферменттелген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 (Парагвай шайы)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Piper тектес бұрыш, ұсатылмаған және ұсатылмаған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немесе ұнтақталған Piper тектес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Capsicum тектес немесе Pimenta тектес кептірілген, ұнтақталмаған және ұнтақталмаған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Capsicum тектес немесе Pimenta тектес, ұсақталған немесе ұнтақталған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Ваниль, ұнтақталмаған және ұнтақталмаған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немесе ұнтақталған Ваниль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Даршын (cinnamomum zeylanicum blume)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ағаштың, ұсақталмаған және ұсақталмаған гүлдері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Ұсақталған немесе ұнтақталған қоңыр ағаштың даршын және гүлдері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Қалампыр (бүтін жемістер, гүлдер және гүлсаяқтар), ұсатылмаған және ұсатылмаған қалампыр (бүтін жемістер, гүлдер және гүлсаяқтар)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немесе ұнтақталған шеге (бүтін жемістер, гүлдер және гүлсаяқтар)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Мускат жаңғағы, ұнтақталмаған және ұнтақталмаған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Ұсақталған немесе ұнтақталған мускат жаңғағы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Ұсақталмаған және ұсақталмаған Мацис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немесе ұнтақталған Мацис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Кардамон, ұсатылмаған және ұсатылмаған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немесе ұнтақталған Кардамон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Кориандр тұқымдары, ұнтақталмаған және ұнтақталмаған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немесе ұнтақталған кориандр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 зире тұқымдары немесе волошский зире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 зире тұқымдары немесе волошский зире тұқымдары, ұсақталған немесе ұнтақталған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Анис, қауғаш, тмин немесе фенхель тұқымдары; арша жидектері, ұнтақталмаған және ұнтақталмаған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Анис, қауғаның, зире немесе фенхель тұқымдары; арша жидектері, ұсақталған немесе ұнтақталған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Зімбір, ұсатылмаған және ұсатылмаған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Зімбір, ұсақталған немесе ұнтақталған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Шафран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Турмерик (куркума)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топқа 1(б) ескертуде аталған қоспалар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дәмдеуіштер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бұзылған немесе толық құлатылған күріш, жалтыратылған немесе жалтыратылмаған, жылтыратылған немесе жалтыратылмаған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Ұсақталған күріш)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немесе қара бидай 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дәнді дақылдар 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Бидайдан жасалған ірі тартылған жарма және 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жармасы және ірі тартылған 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дәнді дақылдардан жасалған ірі тартылған жарма және 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дақылдардан түйіршіктер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Аршылған немесе үлпектерге қайта өңделген сұлы дәндері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дәнді дақылдардың жанышталған немесе үлпектеріне қайта өңделген дән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сұлы дәндері (жарылған, жарылған, қима түріндегі немесе жарылған)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жүгері дәндері (шабылған, опырылған, қима түріндегі немесе уатылған)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дәнді дақылдардың өңделген астығы (қауыздалған, құлатылған. Кесік түрінде немесе бөлшектелген)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дақылдардың тұтас, жанышталған, үлпек түріндегі немесе ұнтақталған ұрықтары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және ірі тартылған картоп ұны және 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үлпектері мен түйіршіктері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тауар позициясындағы кептірілген бұршақ көкөністерінен жасалған майда және ірі тартылған 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тауар позициясының тамыр жемістерінен немесе түйнек жемістерінен жасалған жұқа және ірі тартылған ұн және сағалық пальманың өзегінен жасалған 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және ірі тартылған ұн және 08-топта жіктелетін өнімдерден жасалған 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Қуырылмаған 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Қуырылған 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крахмалы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крахмалы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крахмалы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маниоковый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крахмал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Инулин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құрғақ немесе шикі дән маңызы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немесе ұнтақталмаған өзге де соя бұршақтары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Жержаңғақ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Аршылған, ұсақталған немесе ұсақталмаған жержаңғақ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Жарылған немесе жармаланбаған зығыр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эрук қышқылы төмен рапс немесе кользаның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Ұсақталған немесе ұсақталмаған рапс немесе кользаның өзге де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немесе ұнтақталмаған күнбағыс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Ұсақталған немесе ұнтақталмаған мақтаның өзге де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Ұсақталған немесе ұнтақталмаған кененің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Күнжіт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 тұқымдары (carthamus tinctorius), ұсақталған немесе ұсақталмаған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немесе ұнтақталмаған қауын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Көкнәр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немесе ұнтақталмаған өзге де майлы дақылдардың тұқымдары мен жемістері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бірі соя бұршақтары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тұқымынан және соя бұршақтарынан басқа, майлы дақылдардың тұқымдарынан немесе жемістерінен жасалған жұқа және ірі тартылған өзге де 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Себуге арналған қант қызылшасы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Жоңышқа тұқымы, егуге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 тұқымдары (trifolium spp .) Егу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Себуге арналған сұлы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 жалбыз тұқымы (poa pratensis l.), егу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Рейграс тұқымы (lolium multiflorum lam., lolium perenne l.) Себу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Егуге арналған қызылша тұқымынан басқа, өзге де азықтық өсімдіктердің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гүл алу үшін, егу үшін өсірілген шөпті өсімдіктердің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Егуге арналған өзге де көкөніс дақылдарының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Егуге арналған өзге де тұқымдар, жемістер мен даулар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кептірілген, ұнтақты түрдегі емес және түйіршіктер түріндегі емес, ұсатылмаған құлмақ бүрлері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Ұнтақты түрдегі немесе түйіршіктер түріндегі ұсақталған құлмақ бүршіктері; лупулин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парфюмерияда, фармацияда немесе инсектицидтік, фунгицидтік немесе ұқсас мақсаттарда пайдаланылатын, жас, тоңазытылған, мұздатылған немесе кептірілген, бүтін немесе ұсақталған, ұсақталған немесе ұнтақталған женьшень тамырлары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парфюмерияда, фармацияда немесе инсектицидтік, фунгицидтік немесе осыған ұқсас мақсаттарда пайдаланылатын, жас, тоңазытылған, мұздатылған немесе кептірілген, бүтін немесе ұсақталған, уатылған немесе ұнтақталған коктар жапырақтары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 Фармация немесе инсектицидтік, фунгицидтік немесе ұқсас мақсаттарда негізінен пайдаланылатын көкке сабан, жас, тоңазытылған, мұздатылған немесе кептірілген, бүтін немесе ұсақталған, ұсақталған немесе ұнтақталған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Парфюмерлік, фармацевтикалық инсектицидтік, фунгицидтік және осыған ұқсас мақсаттарда пайдаланылатын өзге де өсімдіктер мен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Тамаққа пайдалануға жарамды теңіз және өзге де балдырлар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теңіз және өзге де балдырлар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тоңазытылған, мұздатылған немесе кептірілген, ұсақталған немесе ұнтақталмаған, негізінен тағамдық мақсаттар үшін пайдаланылатын, басқа жерде аталмаған немесе енгізілмеген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мақсаттар үшін пайдаланылатын және басқа жерде аталмаған өсімдік тектес өзге де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ұнтақталған, ұнтақталған немесе ұнтақталмаған, престелген немесе түйіршіктер түріндегі сабан және дәнді мякина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тартылған ұн және жоңышқа түйіршіктері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азықтық өнімдер түйіршіктелген немесе түйіршіктелмеген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тазартылмаған Гуммиарабик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табиғи камеди, шайырлар, гуммисмолдар және шайыр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шырындары мен сығындылары; пектинді заттар, пектинаттар мен пектаттар; агар-агар және өсімдік тектес басқа да желімдер мен Қоюландырғыштар, түрі өзгерген немесе өзгермеген:өсімдік шырындары мен сығындылары: опиум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мия шырындары мен сығындылары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шырындары мен құлмақ сығындылары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шырындары мен сығындылары; пектинді заттар, пектинаттар мен пектаттар; агар-агар және өсімдік тектес басқа да желімдер мен Қоюландырғыштар, түрі өзгерген немесе өзгермеген: өсімдік шырындары мен сығындылары: эфедрадан, немесе қылқан жапырақтан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өсімдік шырындары мен сығындылары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Пектинді заттар, пектинаттар мен пектаттар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Агар-агар өсімдік тектес желімдер және Қоюландырғыштар, түрі өзгертілген немесе өзгермейтін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Жемістерден және мүйіз ағашының тұқымдарынан немесе циамопсис немесе гуар тұқымдарынан жасалған, түрі өзгерген немесе өзгермеген желімдер мен Қоюландырғыштар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желімдері және Қоюландырғыштар, түрі өзгертілген илиневиден өзгертілген өзге 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Ротанг пен бамбуктен басқа,өру үшін (ситник,ива,рафия,тазартылған, ағартылған немесе боялған дәнді дақылдардың сабаны және жабысқақ қабығы) балқитын түрде пайдаланылатын өзге де өсімдік тектес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линті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және енгізілмеген өсімдік тектес өзге де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тоң майы (лярдты қоса алғанда) және үй құсының тоң майы, 02.09 немесе 15.03 тауар позициясының майынан басқа:лярд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шошқа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тоң майы (лярдты қоса алғанда) және үй құсының тоң майы, 02.09 немесе 15.03 тауар позициясының майынан басқа: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қойдың немесе ерітілген ешкінің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қойдың немесе ешкінің өзге де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Лярд-стеарин, лярд-ойль, олеостеарин (олеомаргарин) және жануар майы (техникалық маргарин), мульгирленбеген немесе араласпаған немесе қандай да бір өзге тәсілмен дайындалмаған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бауырынан алынған майлар және олардың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майы, май және олардың фракциялары, балық бауырынан алынған майлардан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сүтқоректілерінің майлары мен майлары және олардың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 майопот және одан алынатын майлы заттар ( ланолинді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тоң майлар мен жануарлар майлары және олардың фракциялары, оның ішінде тазартылмаған немесе тазартылған, бірақ олардың химиялық құрамы өзгертілмеген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Гидратациямен тазартылмаған немесе тазартылған шикі 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бірақ олардың химиялық құрамы өзгертілмеген өзге де соя майы және оның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жержаңғақ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бірақ олардың химиялық құрамы өзгертілмеген өзге де жержаңғақ майы және оның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(суық) престелген зәйтүн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бірақ олардың химиялық құрамы өзгертілмеген зәйтүн майы және оның фракциялары,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бірақ олардың химиялық құрамы өзгертілмеген, тек қана майлардан (зәйтүн) алынған өзге де майлар және олардың фракциялары, олардың товарлардан жасалған майлармен қоспаларын қоса алғанда. Поз. N 1509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 немесе шикі сафлор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және сафлор майларының өзге де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Мемсиполдан тазартылған немесе тазартылмаған шикі мақта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мақта майы және оның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рапс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майы және олардың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шикі 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бірақ химиялық құрамы өзгертілмеген шикі зығыр майы және оның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зығыр майы және оның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жүгері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жүгері майы және оның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Кастор майы және оның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Күнжіт майы және оның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ұшпайтын өсімдік майлары, майлар (жожоба майын қоса алғанда) және олардың фракциялары,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майлары мен майлары және олардың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майлары мен майлары және олардың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сұйық маргаринді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тағамдық қоспалар және жануарлардың немесе өсімдік майларынан немесе майлардан немесе олардың фракцияларынан жасалған дайын өнімдер. N 1516 позиция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1516 тауар позициясынан басқа, жануарлар немесе өсімдік майлары мен майлар және олардың фракциялары, пісірілген, тотықтандырылған, дегидратирленген, сульфурирленген немесе полимерленген, тағамдық емес қоспалар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Глицерин; глицерин суы және глицерин сілтісі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Глицерин, өсімдік балауызы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немесе тазартылмаған, боялған немесе боялмаған өзге де балауыздар мен шәуеттер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Дегра; майлы заттарды немесе өсімдік немесе жануар тектес Балауыздарды өңдегеннен кейінгі қалдықтар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қосымша ет өнімдерінен немесе қаннан жасалған шұжық және ұқсас өнімдер, олардың негізінде дайындалған тамақ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еттен, қосымша ет өнімдерінен немесе қаннан жасалған гомогендендірілген дайын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жануарлардың бауырынан жасалған дайын немесе консервіленген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Күркетауықтан жасалған дайын немесе консервіленген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тауықтарынан жасалған дайын немесе консервіленген өнімдер (gallus domesticus)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құстарынан жасалған өзге де бұйымдар мен консервілер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етінен жасалған сан еті мен олардың кебектерінен жасалған бұйымдар мен консервілер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етінен жасалған күрек бөліністерінен және олардың кесінділерінен жасалған бұйымдар мен консервілер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етінен жасалған қоспаларды қоса алғанда,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етінен жасалған бұйымдар мен консервілер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жануарлардың қанынан жасалған дайын өнімдерді қоса алғанда, өзге де бұйымдар мен консервілер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балықтан, шаян тәрізділерден, ұлулардан немесе өзге де су омыртқасыздарынан алынған сығындылар мен шырындар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немесе кесектерде дайындалған, бірақ фарширленбеген албырт балықтан жасалған дайын өнімдер мен консервілер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Майшабақ тұтас немесе кесектегі, бірақ пісірілмеген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Сардиндер, сардинелла, килькалар немесе шпроттар тұтас немесе Кесектелген, бірақ ыдысқа салынбаған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Тунец, скипджек және пеламид (sarda spp.) Тұтас немесе Кесектелген, бірақ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немесе кесектегі Скумбрия, бірақ қуырылмаған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немесе кесектегі, бірақ фарширленбеген анчоустардан жасалған дайын өнімдер мен консервілер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немесе кесектегі, бірақ өлшеніп салынбаған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немесе кесектегі, бірақ пісірілмеген өзге де балық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өзге де балық: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Бекіре уылдырығы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Бекіре уылдырығын алмастырғыштар: албырт уылдырығы (қызыл уылдырық)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крабтар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 емес қаптамадағы дайын немесе консервіленген асшаяндар және арпа асшаяндар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өзге де асшаяндарды және арпа асшаяндарды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омарлар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немесе консервіленген шаян тәрізділер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корольдік тарақтарды қоса алғанда, тарақтар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каракатицалар мен кальмар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липаристен басқа ұлулар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өзге де моллюскалар.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су омыртқасыздары, дайын немесе консервіленген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қызылшаның дәмді-хош иісті немесе бояғыш қоспасыз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топқа 2 субпозицияларға ескертуде көрсетілген құрақ қанты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құрақ қанты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Дәмдік-хош иісті немесе бояғыш қоспалары бар қант: орташа айлық баға нанью-Йорк тауар-шикізат биржасында 1 т-ға 99,21 АҚШ долларынан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күйдегі өзге де қант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99 мас бар Лактоза және лактоза шәрбаты. Сусыз лактоза ретінде айқындалған % немесе одан да көп лактозалар, құрғақ қоғамдастыққа қайта есептегенде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лактоза және лактоза шәрбаты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және үйеңкі шәрбаты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және глюкоза шәрбаты, құрамында фруктоза жоқ немесе 20 масадан кем болатын. Құрғақ күйдегі фруктоза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және құрғақ күйінде 20 мас.кем емес глюкоза шәрбаты.% , бірақ 50 мас. Кем.% фруктоза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күйдегі химиялық таза Фруктоза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құрғақ күйінде 50 мас астам фруктоза бар өзге де фруктоза және фруктоза шәрбаты.% фруктоза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Инвертті қантты және басқа да қант пен құрғақ күйінде 50мас болатын қант шәрбатын қоса алғанда, өзгелері.% фруктоза: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тазарту кристалдау нәтижесінде алынған құрақ мелассасы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кристалдау немесе тазарту нәтижесінде алынған өзге де меласса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Қантпен жабылған немесе жабылмаған Сағыз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какао жоқ қанттан жасалған өзге де кондитерлік өнімдер (ақ шоколадты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Майсыздандырылмаған Какао-паста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Майсыздандырылған немесе майсыздандырылмаған Какао-паста: ішінара немесе толық майсыздандырылған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Какао-майы, какао-тоң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немесе басқа да тәттілендіретін заттар қосылмаған Какао-ұнтақ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немесе басқа да тәттілендіретін заттар қосылған Какао-ұнтақ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2 кг-нан астам кесектердегі, пластинкалардағы және плиталардағы немесе сұйық, паста тәрізді, ұнтақ тәрізді, түйіршіктелген түрдегі немесе контейнерлердегі немесе орауыштардағы өзге дефорсыз масса түріндегі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какао бар, брикеттердегі, пластинкалардағы немесе салмасы бар плиталардағы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какао бар, брикеттердегі, тақталардағы, пластинкалардағы салмасы жоқ өзге де дайын тамақ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какао бар өзге де шоколад және өзге де тамақ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оралған балалар тағамы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тауар позициясындағы нан-тоқаш өнімдерін және ұннан жасалған кондитерлік бұйымдарды дайындауға арналған қоспалар мен қамыр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 құрамында какао жоқ немесе кемінде 40 мас бар уыт сығындысы, ұннан, жармадан, крахмалдан жасалған тамақ өнімдері.% какао, басқа жерде аталмаған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өңдеуге ұшырамаған, салмасы жоқ немесе қандай да бір басқа тәсілмен дайындалмаған,құрамында жұмыртқасы бар макарон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өңдеуге ұшырамаған, салмасы жоқ немесе қандай да бір басқа тәсілмен дайындалмаған өзге де макарон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өңдеуге ұшыраған немесе ұшырамаған немесе басқа тәсілмен дайындалған салмасы бар макарон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макарон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Кускус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Крахмалдан, үлпек, түйіршіктер, шариктер, жармалар нысанында немесе басқа да ұқсас нысандарда дайындалған Тапиока және оны алмастырғыштар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дақылдарының астығын немесе астық өнімдерін кебу немесе қуыру жолымен алынған дайын тамақ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Қуырылмаған дәнді үлпілерден немесе қуырылмаған және қуырылмаған дәнді үлпілерден алынған немесе нан тұқымдастарын үрлеу жолымен алынған дайын тамақ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Bulgur бидайынан алынған дайын тамақ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Түйіршіктер түріндегі немесе үлпек түріндегі немесе басқа тәсілмен өңделген, алдын ала жылумен өңдеуге ұшыраған немесе өзге тәсілмен дайындалған өзге де астық дақылдары (жүгері дәнінен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Қытырлақ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Зімбір печенье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құрғақ печенье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Вафли және вафли қабаттары: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Сухари, гренки және ұқсас қуырылған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нан және ұннан жасалған кондитерлік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қышқылы қосылған дайындалған немесе консервіленген қияр және корнишондар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қышқылы қосылған дайындалған немесе консервіленген өзге де көкөністер, жемістер, жаңғақтар және өсімдіктердің жеуге жарамды басқа да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қышқылы қосылмаған дайындалған немесе консервіленген бүтін немесе кесілген қызанақтар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қышқылы жоқ дайындалған немесе консервіленген өзге де томаттар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қышқылы қосылмаған консервіленген agaricus тектес саңырауқұлақтар: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қышқылы қосылмаған дайындалған немесе консервіленген өзге де саңырауқұлақтар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қышқылы қосылмаған дайындалған немесе консервіленген, мұздатылған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қышқылы қосылмаған мұздатылған, дайындалған немесе консервіленген өзге де көкөністер мен көкөніс қоспалары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тауар позициясындағы өнімдерден басқа, сірке суы немесе сірке қышқылы қосылмаған, мұздатылмаған балалар тағамына арналған гомогенделген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қышқылы қосылмаған мұздатылған, дайындалған немесе консервіленген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қышқылы қосылған немесе консервіленген бұршақ (pisum sativum), мұздатылмаған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 (vigna spp ., phaseolus spp.) Аршылған, сірке суы немесе сірке қышқылы қосылмаған консервіленген, мұздатылмаған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бұршақ (vigna spp., phaseolus spp.) Сірке суы немесе сірке қышқылы қосылмаған, мұздатылмаған консервіленген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қышқылы қосылмаған дайындалған немесе консервіленген, мұздатылмаған Спаржа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дайындалған немесе консервіленген, сірке суы немесе сірке қышқылы қосылмаған зәйтүн (зәйтүн)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жүгері (zea mays var. Сірке суы немесе сірке қышқылы қосылмаған дайындалған немесе консервіленген, мұздатылмаған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суы қосылмаған дайындалған немесе консервіленген өзге де көкөністер.2006 тауар позициясының өнімдерінен басқа, мұздатылмаған қышқылдар: бамбук өскіні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көкөністер мен көкөніс қоспалары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Қантпен консервіленген көкөністер, жемістер, жаңғақтар, жеміс қабықтары және өсімдіктердің өзге де бөліністері (қант шәрбатымен сіңдірілген, қантталған немесе глазурленген)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Гомогендендірілген дайын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Цитрустардан жылумен өңдеуге ұшыраған джем, желе, мармелад, пюре, паста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өңдеуге ұшыраған джемдер, желе, мармеладтар, пюре немесе паста, өзге де жемістерден, жидектерден және жаңғақтардан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тәсілмен дайындалған немесе консервіленген Арахис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тәсілмен дайындалған немесе консервіленген қоспаларды қоса алғанда, өзге де жаңғақтар мен тұқымдар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тәсілмен дайындалған немесе консервіленген ананастар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тәсілмен дайындалған немесе консервіленген цитрус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тәсілмен дайындалған немесе консервіленген алмұрт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тәсілмен дайындалған немесе консервіленген өрік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тәсілмен дайындалған немесе консервіленген шие мен шие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тәсілмен дайындалған немесе консервіленген шірнелерді қоса алғанда, шабдалы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тәсілмен дайындалған немесе консервіленген құлпынай (құлпынай)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Мүкжидек (vaccinium macrocarpon, vaccinium oxycoccos, Vaccinium vitis-idaea) дайындалған немесе консервіленген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немесе консервіленген жемістердің, жаңғақтардың және өсімдіктердің өзге де жеуге жарамды бөліністерінің қоспалары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19 субпозицияда жіктелгендерді қоспағанда, дайындалған немесе консервіленген өсімдіктердің өзге де жемістері, жаңғақтары және жеуге жарамды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апельсин шырыны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немесе басқа да тәттілендіретін заттар қосылған немесе қосылмаған, мұздатылмаған, 20 аспайтын Брикс санымен апельсин шырыны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апельсин шырыны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аспайтын Брикс санымен грейпфрукт шырыны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грейпфрут шырыны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аспайтын Брикс санымен цитрустық өзге де шырындар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 шырындары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аспайтын Брикс санымен ананас шырыны: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ананас шырыны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шырыны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аспайтын Брикс санымен жүзім шырыны ( жүзім ашытқысын қоса алғанда)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жүзім шырыны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аспайтын Брикс санымен алма шырыны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алма шырыны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Мүкжидек шырыны (Vaccinium macrocarpon ,vaccinium oxycoccos, Vaccinium vitis-idea)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жеміс-жидектердің немесе көкөністердің бір түрінен алынған шырын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 қоспалары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экстракттары, эссенциялары және концентраттары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сығындылары, эссенциялары және концентраттары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Экстрактілер, эссенциялар немесе концентраттар негізіндегі немесе кофе негізіндегі дайын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немесе мате эсктрактары, эссенциялары және концентраттары (Парагвай шайы) және олардың негізіндегі немесе шай немесе мате негізіндегі дайын өнімдер (Парагвай шайы)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Қуырылған циклорий және басқа қуырылған кофе алмастырғыштар және экстракттар, эссенциялар және олардың концентраттары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ашытқы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емес ашытқы, басқа да өлі бір клеткалы микроорганизмдер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наубайханалық ұнтақтар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тұздығы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Кетчуп және өзге де томат тұздығы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ұнтағы және дайын қыша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Тұздықтар дайындауға арналған өзге де өнімдер және дайын тұздықтар, дәмдік қоспалар және аралас дәмдеуіштер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сорпалар мен сорпалар және оларды дайындауға арналған дайындамалар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тамағына арналған гомогенизделген құрама дайын тамақ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какао бар немесе жоқ балмұздақ және өзге де тағамдық мұз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Белокты және текстурирленген белокты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өзге де тамақ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және газдалған сулар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жасанды минералды, қант немесе басқа да тәттілендіретін немесе хош иісті заттар қосылмаған газдалған басқа да сулар; мұз және қар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және газдалған, құрамында қант немесе басқа да тәттілендіретін немесе дәмді-хош иісті заттар бар сулар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тауар позициясында жіктелетін жеміс немесе көкөніс шырындарын қоспағанда, өзге де алкогольсіз сусындар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және газдалған, қант немесе басқа да тәттілендіретін немесе дәмді-хош иісті заттарды қоса алғанда, сулар және 2009 тауар позициясындағы жеміс немесе көкөніс шырындарын қоспағанда, өзге де алкогольсіз сусындар: алкогольсіз сыра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және газдалған, құрамында қант немесе басқа да тәттілендіретін немесе дәмді хош иісті заттар бар өзге де сулар және 2009 тауар позициясындағы жеміс немесе көкөніс шырындарын қоспағанда, өзге де алкогольсіз сусындар: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 сырасы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шараптар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шараптар; сыйымдылығы 2 л аспайтын ыдыстарда спирт қосу жолымен ашытуы алдын алынған немесе тоқтатылған жүзім ашытқысы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 жүзім шарабы; 2009 тауар позициясында көрсетілгендерден басқа, жүзім шырыны, өзге де шараптар; ашуы спирт қосу жолымен алдын алынған немесе тоқтатылған жүзім шырыны: сыйымдылығы 2 л-ден астам ыдыстарда, 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 л-ден асатын ыдыстарда спирт қосу жолымен ашытылуы алдын алған немесе тоқтатылған жүзім ашытқысы бар өзге де шараптар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жүзім шырындары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 л аспайтын ыдыстарда өсімдік немесе хош иісті экстраттар қосылған Вермуттар және өзге де табиғи жүзім шараптары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 Л астам ыдыстардағы өсімдік немесе хош иісті концентраттар қосылған өзге де вермуттар мен табиғи жүзім шараптары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өзге де сусындар (алма сидрі, перри [алмұрт сидрі], бал сусыны); ашытылған сусындардан жасалған қоспалар және ашытылған сусындар мен алкогольсіз сусындардың қоспалары, басқа жерде аталмаған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айн.спирт концентрациясы бар денатуратталмаған этил спирті% немесе одан да көп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концентрациядағы денатуратталған этил спирті және өзге де спирт тұнбалары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 шарабын немесе жүзімнің сығылуын дистилляциялау нәтижесінде алынған спирт тұнбалары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 және тафия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Джин және арша тұнбалары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спирттік ішімдіктер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қышқылынан алынған сірке суы және оны алмастырғыштар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және ірі тартылған ұн және еттен немесе ет өнімдерінен жасалған түйіршіктер; шкваркалар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және ірі тартылған ұн және балықтан немесе шаян тәрізділерден, моллюскалардан немесе өзге де су омыртқасыздарынан жасалған түйіршіктер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дәнді дақылдардың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Бұршақты дақылдардың түйіршіктелмеген немесе түйіршіктелген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өндірісінің қалдықтары және ұқсас қалдықтар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сығындысы, багасса (қант қамысы сығындысы) және қант өндіруден қалған басқа да қалдықтар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Барда және сыра қайнатудың немесе винокурияның өзге де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Күнжаралар және соя майын алу кезінде алынатын, ұнтақталмаған немесе ұнтақталған, түйіршіктелмеген немесе түйіршіктелген басқа да қатты қалдықтар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Күнжара және жержаңғақ майын алу кезінде алынатын, ұнтақталмаған немесе ұнтақталған, түйіршіктелмеген немесе түйіршіктелген басқа да қатты қалдықтар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майларын немесе майларды мақта тұқымынан алу кезінде алынатын Күнжара және басқа да қатты қалдықтар,ұнтақталған, түйіршіктелген немесе түйіршіктелмеген крометтер.поз. 2304 және 2305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майларын немесе майларды алу кезінде алынатын Күнжара және басқа да қатты қалдықтар, зығыр тұқымынан алынған, уатылмаған немесе ұнтақталған, түйіршіктелмеген және илигранулирленген қалдықтар.поз. 2304 немесе 2305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Күнжара және Өсімдік майларын немесе майларды алу кезінде алынған күнбағыс тұқымынан алынған, уатылмаған немесе ұнтақталған, түйіршіктелмеген немесе түйіршіктелген, крометтер. Поз. 2304 және 2305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Күнжаралар және рапс немесе кользаның тұқымынан алынған құрамында эрук қышқылы төмен басқа да қатты қалдықтар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Күнжаралар және рапс немесе кользаның тұқымдарынан жасалған өзге де қатты қалдықтар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 немесе 2305 тауар позицияларында жіктелетін қалдықтардан басқа, ұнтақталмаған немесе ұнтақталған өсімдік майларын немесе майларды алу кезінде алынатын өзге де Күнжара және басқа да қатты қалдықтар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тұнбасы; шарап тас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 сығындылары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оралған иттер мен мысықтарға арналған азық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азықтандыруда пайдаланылатын өзге де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Сигарлар, ұштары кесілген сигарлар және құрамында темекі бар сигариллалар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темекі бар темекі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Темекіден немесе оны алмастырғыштардан жасалған өзге де сигареттер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субпозициясына 1-ескертуде көрсетілген кальянға арналған темекі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кез келген пропорцияда құрамында темекі алмастырғыштары бар немесе жоқ темекі шегетін темекі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"гомогендендірілген" немесе "қалпына келтірілген" темекі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темекі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(асханалық және денатуратталған тұзды қоса алғанда) және суда ерітілген немесе ерітілмеген, сондай-ақ агенттердің қоспалары бар таза натрий хлориді; теңіз 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өңделген немесе өңделмеген зімпара, табиғи корунд, табиғи гранат және өзге де табиғи абразивті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 мен тікбұрышты (шаршыны қоса алғанда) нысандағы тақталарға араланған немесе басқа тәсілмен бөлінген мәрмәр мен травертин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Экаусин және 2,5 немесе одан көп үлес салмағы бар монументтерге немесе құрылысқа арналған басқа да әктастар; алебастр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Араланған немесе блоктарға немесе тікбұрышты нысандағы тақталарға (шаршыны қоса алғанда) басқа тәсілмен бөлінген Гранит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Құмтас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Ескерткіштерге немесе өзге де құрылысқа арналған тас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ангидрит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Әкті Флюс; әкті немесе цементті дайындау үшін пайдаланылатын әкті тас және өзге де әкті тас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тауар позициясында көрсетілген кальций оксиді мен гидроксидінен басқа, сөндірілмеген әк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тауар позициясында көрсетілген кальций оксиді мен гидроксидінен басқа сөндірілген әк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тауар позициясында көрсетілген кальций оксиді мен гидроксидінен басқа, гидравликалық әк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клинкерлері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боялған немесе боялмаған ақ Портландцемент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Портландцемент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Глиноземді Цемент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өзге де цементтер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крокидолит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асбест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Вермикулит, перлит және хлориттер, сіңірілмеген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Кизерит, эпсомит (табиғи магний сульфаттары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өзге де минералды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Таскөмір, қоңыркөмір, шымтезек және т.б. шайырлар.минеральн. "Қалпына келтірілген" шайырларды қоса алғанда,сусыздандырылған немесе залалсыздандырылмаған, ішінара ректификацияланған немесе түзетілмеген шайырлар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дистилляттар мен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Кальцийленген мұнай коксы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 хлор, бром және йод: - хлор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 бром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Сублимирленген немесе тұндырылған күкірт; коллоидты күкірт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Инертті газдар-аргон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инертті газдар мен металл емес газдар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инертті газдар және өзге де металл емес: - инертті газдар: - бор; теллур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кемінде 99,99 мас бар Кремний. кремний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кремний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сары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инертті газдар және өзге де металл емес: мышьяк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 металдар-натрий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 немесе сілтілі-жер металдар, кальций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 және сілтілі-жер металдары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кездесетін металдар, скандий және иттрий таза түрдегі, қоспалардағы немесе қорытпалардағы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хлориді (тұз қышқылы)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хлориді( тұз қышқылы); хлорсульфон қышқылы: хлорсульфон қышқылы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 олеум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 сульфоазот қышқылы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Дифосфор пентаоксиді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қышқылы және полифосфор қышқылы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оксидтері; бор қышқылдары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органикалық емес қышқылдар-сутегі фторид (плавик қышқылы)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бейорганикалық қышқылдар және өзге де бейорганикалық оттегімен металл еместердің қосылыстары, өзге де органикалық емес қышқылдар: сутегі цианиді (цианист сутегі қышқылы)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бейорганикалық қышқылдар және металл емес оттегімен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диоксиді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бар органикалық емес металл еместердің өзге де қосылыстары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Хлоридтер және хлоридтер 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Галогенидтер және галогенид металл емес оксиді, хлоридтер және хлоридтер оксиді: дихлоридкарбонил (фосген)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Галогенидтер және галогенид металл емес оксидтері: хлоридтер және хлоридтер оксиді: фосфор 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Галогенидтер және галогенид металл емес оксидтері: хлоридтер және хлоридтер оксиді: фосфор трихлориді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Галогенидтер және галогенид металл емес оксидтері: хлоридтер және хлоридтер: фосфор пентахлориді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Галогенидтер және галогенид металл емес оксидтері: хлоридтер және хлоридтер: күкірт монохлориді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Галогенидтер және галогенид металл емес оксидтері: хлоридтер және хлоридтер: күкірт дихлориді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Галогенидтер және галогенид металл емес оксидтері: хлоридтер және хлоридтер: тионил хлориді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Галогенидтер және галогенид металл емес оксидтері, хлоридтер және хлоридтер: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металл емес галогенидтер мен галогенидоксидтер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дисульфиді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емес басқа сульфидтері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Аммиак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ерітіндісіндегі Аммиак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түрдегі натрий гидроксиді (каустикалық сода)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ерітіндісіндегі натрий гидроксиді (каустикалық сода) (натрий сілтісі немесе сұйық сода)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гидроксиді (ащы кали)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және калий пероксидтері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гидроксиді және пероксиді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 немесе барий оксидтері, гидроксидтері және пероксидтері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оксиді; мырыш пероксиді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немесе белгісіз химиялық құрамның жасанды корунды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корундтан басқа алюминий 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гидроксиді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оксидтері мен гидроксидтері– - хром триоксиді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хром оксидтері мен хлоридтері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диоксиді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марганец оксидтері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оксидтері мен гидроксидтері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70 мас бар минералды бояғыштар. fe2o3-ке қайта есептегенде химиялық байланысқан Темірдің % немесе одан да көп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 оксидтері мен гидроксидтері; техникалық кобальт оксидтері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оксидтері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монооксиді (қорғасын глеті, массикот)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Сурик (қызыл және қызғылт сары)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 және гидроксиламин және олардың Бейорганикалық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оксиді және гидроксиді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 оксидтері мен гидроксидтері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оксидтері және гидроксидтері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оксидтері мен гидроксидтері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оксидтері және цирконий диоксиді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оксидтері мен гидроксидтері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Сурьма оксидтері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органикалық емес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фторидтері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Фторосиликаттар, фтороалюминаттар және фтордың өзге де кешенді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гексафтороалюминаты (синтетикалық криолит)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Фтордың басқа да кешенді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хлориді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хлориді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 хлориді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хлоридтер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және гидроксиді мыс хлориді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хлоридтер және гидроксиді хлоридтер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немесе калий бромидтері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бромидтер мен бромид оксидтер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Йодидтер және йодид 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кальций гипохлориті және өзге де кальций гипохлориті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гипохлориттер, хлориттер, гипобромиттер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хлораттар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перхлораттар, броматтар және перброматтар, йодаттар және перйодаттар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сульфидтері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сульфидтер; полисульфидтер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Дитиониттер және натрий сульфоксилаттары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Дитиониттер және сульфоксилаттар: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сульфиті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сульфиттер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Тиосульфаттар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сульфаты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сульфаты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 сульфаты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сульфаттар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Квасцы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Пероксосульфаттар (персульфаттар)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нитраттары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нитраттар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Фосфинаттар (гипофосфиттер) және фосфонаттар (фосфиттер))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немесе динатрий фосфаттары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фосфаттары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сутекфосфаты ("дикальция фосфаты"))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кальций фосфаттары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фосфаттар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трифосфаты (натрий триполифосфаты)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полифосфаттар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карбонаттары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 карбонаты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карбонаттары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 карбонаты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карбонаттар; пероксокарбонаттар (перкарбонаттар)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Цианидтер және натрий цианидының 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цианидтер және цианидтер 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цианидтер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метасиликаттары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натрий силикаттары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техникалық сілтілі металдар силикаттары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Динатрий тетрабораты (тазартылған бура) сусыз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тетраборат динатрий (тазартылған бура)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бораттар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Бораттар; пероксобораттар(перзертханалар): пероксобораттар (перзертханалар)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Оксометалл немесе пероксиметалл қышқылдарының тұздары: - натрий дихроматы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Оксометалдық және пероксометалдық қышқылдардың тұздары:– хроматы және дихроматы басқа; пероксохроматы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перманганаты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манганиттер, манганаттар және перманганаттар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Оксометалл немесе пероксометалл қышқылдарының өзге де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немесе кешенді силикаттар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емес қышқылдардың немесе пероксоқышқылдардың өзге де тұздары, азидтерден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Коллоидтық күйдегі бағалы металдар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нитраты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Күмістің өзге де қосылыстары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қосылыстары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металдардың өзге де қосылыстары, амальгамалар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радиоактивті элементтер және радиоактивті изотоптар (бөлінетін немесе жаңғыртылатын химиялық элементтер мен изотоптарды қоса алғанда) және олардың қосылыстары; осы өнімдерден тұратын қоспалар мен қалдықтар: - табиғи уран және оның қосылыстары; Қорытпалар, дисперсиялар (металл керамиканы қоса алғанда), табиғи уран немесе табиғи уран қосылыстары бар қыш өнімдер мен қоспалар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радиоактивті элементтер және радиоактивті изотоптар (бөлінетін немесе жаңғыртылатын химиялық элементтер мен изотоптарды қоса алғанда) және олардың қосылыстары; осы өнімдерден тұратын қоспалар мен қалдықтар: - ураном235-тен азайған уран және оның қосылыстары; торий және оның қосылыстары; Қорытпалар, дисперсиялар (металл керамиканы қоса алғанда), құрамында уран бар, ураном235-тен азайған керамикалық өнімдер мен қоспалар, торий немесе осы өнімдердің қосылыстары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284410, 284420 немесе 284430 субпозициясында көрсетілгендерден басқа радиоактивті элементтер, изотоптар және қосылыстар; қорытпалар, дисперсиялар (металлокерамиканы қоса алғанда) керамикалық өнімдер және құрамында бар қоспалар. Бұл элементтер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тауар позициясының изотоптарынан басқа изотоптар; белгілі немесе белгісіз химиялық құрамның органикалық немесе органикалық емес қосылыстары:ауыр су (дейтерий 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тауар позициясына енгізілгендерден басқа, өзге де изотоптар; олардың белгілі немесе белгіленбеген химиялық құрамының қосылыстары, органикалық емес немесе органикалық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Церий қосылыстары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кездесетін металдардың өзге де қосылыстары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Несепнәрмен қатырылған немесе қатпаған сутегі пероксиді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Феррофосфорды қоспағанда, белгілі немесе белгісіз химиялық құрамды фосфидтер.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карбидтері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карбидтері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немесе белгіленбеген химиялық құрамның өзге де карбидтері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 тауар позициясының карбидтері болып табылатын қосылыстардан басқа, белгілі немесе белгісіз химиялық құрамның гидридтері, нитридтері, азидтері, силицидтері мен боридтері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Щавель қышқылының тұздары мен күрделі эфирлері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Сынаптың қос немесе жиынтық силикаттары, қосу.алюмосиликаттар және өнімдер мен препараттар.химич.,химич.немесе аралас салалар.(қосу. аға оқыт.,құраст.прир қоспасынан.тон.), т. б. жерде емес, поимен.үшін өндірістік.әуе.двиг.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органикалық емес қосылыстар (дистилденген немесе кондуктометриялық суды және осыған ұқсас таза суды қоса алғанда); сұйық ауа (инертті газдарды алып тастай немесе алып тастамай); сығылған ауа; амальга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Феррофосфорды қоспағанда, анықталған немесе белгіленбеген химиялық құрамды фосфидтер; өзге де бейорганикалық қосылыстар (дистилденген немесе кондуктометриялық суды және осыған ұқсас таза суды қоса алғанда); сұйық ауа (алып тастай отырып немесе алып тастай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Феррофосфорды қоспағанда, анықталған немесе белгіленбеген химиялық құрамды фосфидтер; өзге де бейорганикалық қосылыстар (дистилденген немесе кондуктометриялық суды және осыған ұқсас таза суды қоса алғанда); сұйық ауа (алып тастай отырып немесе алып тастай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Ментол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Циклогексанол, метилциклогексанолдар және диметилциклогексанолдар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Стериндер және инозиттер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Циклоалкандық, циклоалкендік немесе циклотерпендік өзге де спирттер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спирті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Хош иісті спирттер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Фенолдардың немесе фенолоспирттердің галогенденген, сульфирленген, нитроленген немесе нитрозирленген туындылары:құрамында тек галогенотоптар бар туындылар және олардың тұздары:пентахлорфенол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тек галогенотоптары бар фенолдардың немесе фенолоспирттердің галогенденген, сульфирленген, нитроленген немесе нитрозирленген туындылары және олардың тұздары: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Фенолдардың немесе фенолоспирттердің галогенденген, сульфирленген, нитроленген немесе нитрозирленген туындылары:өзгелері:диносеб (ISO)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Фенолдардың немесе фенолоспирттердің галогенденген, сульфирленген, нитроленген немесе нитрозирленген туындылары:өзгелері:4,6-динитро-о-крезол (түп (ISO))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Фенолдардың немесе фенолоспирттердің галогенденген, сульфирленген, нитрленген немесе нитрозирленген туындылары,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диэтил эфирі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қарапайым ациклдік эфирлер және олардың галогенденген, сульфирленген, нитроленген немесе нитрозирленген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Оксиран (этиленоксиді)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Метилоксиран (пропиленоксиді)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1-хлор-2,3-эпоксипропан (эпихлоргидрин)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үш айналым бар эпоксидтер, эпоксиспирттер, эпоксифенолдар және эпоксиэфирлер және олардың галогенденген, сульфирленген, нитроленген немесе нитрозирленген туындылары: диэлдрин (ISO,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үш айналым бар эпоксидтер, эпоксиспирттер, эпоксифенолдар және эпоксиэфирлер және олардың галогенденген, сульфирленген, нитроленген немесе нитрозирленген туындылары: эндокрин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үш білікті сақинасы бар өзге де эпоксидтер, эпоксиспирттер, эпоксифенолдар және эпокксиэфирлер және олардың туындылары: галогенденген,сульфирленген, нитроленген немесе нит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басқа оттек құрайтын функциялық тобы бар немесе жоқ ацеталдар мен жартылай ацеталдар және олардың туындылары:галогенденген, сульфирленген, нитроленген немесе нитрозирленген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Метаналь (формальдегид)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Этаналь (ацетальдегид)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оттек құрайтын функционалдық тобы жоқ ациклдік өзге де альдегидтер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оттек құрайтын функционалдық тобы жоқ циклдық өзге де альдегидтер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Ванилин (4-гидрокси-3-метоксибензальдегид)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Этилванилин (3-этокси-4-гидроксибензальдегид)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эфирлердің және фенолдардың өзге де альдегидтері; құрамында басқа оттегі бар функционалдық топтары бар альдегидтер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Полимерлер альдегидтердің циклдық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тауар позициясында көрсетілген қосылыстардың галогенденген, сульфирленген,нитроленген немесе нитрозирленген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Бутанон (метилэтилкетон)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4-метилпентан-2-он (метилизобутилкетон)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оттек құрайтын функционалдық тобы жоқ басқа да ациклдік кетондар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Циклогексанон және метилциклогексанондар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басқа оттек құрайтын функционалдық тобы бар немесе жоқ кетондар мен хинондар және олардың галогенденген, сульфирленген, нитроленген немесе нитрозирленген туындылары:басқа оттек құрайтын функционалдық тобы жоқ циклоалкан, циклоалкен немесе циклотерпенді кетондар:ионондар және метилионондар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басқа оттегі бар функционалдық топтары жоқ циклоалкандық, циклоалкендік немесе циклотерпенді өзге де кетондар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басқа оттек құрайтын функционалдық тобы бар немесе жоқ кетондар мен хинондар және олардың галогенденген, сульфирленген, нитроленген немесе нитрозирленген туындылары:басқа оттек құрайтын функционалдық тобы жоқ хош иісті кетондар: фенилацетон (фенилпропан-2-он)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басқа оттегі бар функционалдық тобы жоқ хош иісті өзге де кетондар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Кетоноспирттер және кетоноальдегидтер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бар басқа да функционалдық топтар бар кетонфенолдар мен кетондар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басқа оттегі бар функционалдық тобы бар немесе жоқ кетондар мен хинондар және олардың галогенденген, сульфирленген, нитроленген немесе нитрозирленген туындылары: хинондар:антрахинон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басқа оттегі бар функционалдық тобы бар немесе жоқ кетондар мен хинондар және олардың галогенденген, сульфирленген, нитроленген немесе нитрозирленген туындылары: хинондар: коэнзим Q10 (убидекаренон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кетонофенолдар мен кетондар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басқа оттегі бар функционалдық тобы бар немесе жоқ кетондар мен хинондар және олардың галогенденген, сульфирленген, нитроленген немесе нитрозирленген туындылары: галогенденген, сульфирленген, нитроленген немесе нитрозирленген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басқа оттегі бар функционалдық тобы бар немесе жоқ кетондар мен хинондар және олардың галогенденген, сульфирленген, нитроленген немесе нитрозирленген туындылары: галогенденген, сульфирленген, нитроленген немесе нитрозирленген туындылары: хлордекон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басқа оттегі бар функционалдық тобы бар немесе жоқ кетондар мен хинондар және олардың галогенденген, сульфирленген, нитроленген немесе нитрозирленген туындылары, галогенденген, сульфирленген, нитроленген немесе нитрозирленген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қышқылы, оның тұздары және күрделі эфирлері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қышқылы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қышқылының тұздары мен күрделі эфирлері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қышқылы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қышқылының тұздары мен күрделі эфирлері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Глюкон қышқылы, оның тұздары және күрделі эфирлері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қосымша оттек құрайтын функционалдық тобы бар карбон қышқылдары және олардың ангидридтері, галогенангидридтері, пероксидтері және пероксик қышқылдары; олардың галогенденген, сульфирленген, нитрленген немесе нитрозирленген туындылары: спирттік тобы бар, бірақ басқа оттек құрайтын функционалдық тобы жоқ карбон қышқылдары, олардың ангидридтері, галогенангидридтері, пероксидтері, пероксиқышқылдары және олардың туындылары: 2,2-дифенил-2-гидроксиуксус қышқылы (бензил қышқылы)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қосымша оттек құрайтын функционалдық тобы бар карбон қышқылдары және олардың ангидридтері, галогенангидридтері, пероксидтері және пероксик қышқылдары; олардың галогенденген, сульфирленген, нитрленген немесе нитрозирленген туындылары:спирттік тобы бар, бірақ басқа оттек құрайтын функционалдық тобы жоқ карбон қышқылдары, олардың ангидридтері, галогенангидридтері, пероксидтері, пероксиқышқылдары және олардың туындылары: хлорбензилат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спирт тобы бар, бірақ құрамында басқа оттегі бар функционалдық топтары жоқ карбон қышқылдары, олардың ангидридтері, галогенангидридтері, пероксидтері, пероксиқышқылдары және олардың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 қышқылы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О-ацетилсалицил қышқылы, оның тұздары және күрделі эфирлері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 қышқылының өзге де эфирлері күрделі және олардың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Феноль тобы бар, бірақ құрамында басқа оттегі бар функционалдық топтары жоқ карбон қышқылдары, олардың ангидридтері, галогенангидридтері, пероксидтері, пероксиқышқылдары және олардың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тек альдегид немесе кетон тобы бар, бірақ құрамында басқа оттегі бар функционалдық топтары жоқ карбон қышқылдары,олардың ангидридтері, галогенангидридтері, пероксидтері...және олардың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2,4,5-т(iso) (2,4,5-трихлорфеноксиуксус қышқылы), оның тұздары және күрделі эфирлері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карбон қышқылдары, олардың ангидридтері, галогенангидридтері, пероксидтері және пероксидтері және өзге де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 (2,3-дибпромпропил)фосфат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қышқылының күрделі эфирлері және лактофосфаттарды қоса алғанда, олардың тұздары; олардың галогенденген, сульфирленген, нитроленген немесе нитрозирленген туындылары: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емес өзге де бейорганикалық қышқылдардың күрделі эфирлері (галоген сутегінің күрделі эфирлерінен басқа) және олардың тұздары; олардың галогенденген, сульфирленген, нитроленген немесе нитрозирленген туындылары:күрделі тиофосфорлы эфирлер (фосфоротиоаттар) және олардың тұздары; олардың галогенденген, сульфирленген, нитроленген немесе нитрозирленген туындылары:паратион (ISO) және паратионметил (ISO) (метилпаратион) (метилпаратион))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Тиофосфорлы күрделі эфирлер (фосфоротиоаттар) және олардың тұздары; олардың галогенденген сульфирленген, нитроленген немесе нитрозирленген туындылары: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емес өзге де бейорганикалық қышқылдардың күрделі эфирлері (галоген сутегінің күрделі эфирлерінен басқа) және олардың тұздары; олардың галогенденген, сульфирленген, нитрленген немесе нитрозирленген туындылары: күрделі фосфиттің эфирлері және олардың тұздары; олардың галогенденген, сульфирленген, нитрленген немесе нитрозирленген туындылары: диметилфосфит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емес өзге де бейорганикалық қышқылдардың күрделі эфирлері (галоген сутегінің күрделі эфирлерінен басқа) және олардың тұздары; олардың галогенденген, сульфирленген, нитрленген немесе нитрозирленген туындылары: күрделі фосфиттің эфирлері және олардың тұздары; олардың галогенденген, сульфирленген, нитрленген немесе нитрозирленген туындылары: диэтилфосфит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емес өзге де бейорганикалық қышқылдардың күрделі эфирлері (галоген сутегінің күрделі эфирлерінен басқа) және олардың тұздары; олардың галогенденген, сульфирленген, нитрленген немесе нитрозирленген туындылары: күрделі фосфиттің эфирлері және олардың тұздары; олардың галогенденген, сульфирленген, нитрленген немесе нитрозирленген туындылары: триметилфосфит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емес өзге де бейорганикалық қышқылдардың күрделі эфирлері (галоген сутегінің күрделі эфирлерінен басқа) және олардың тұздары; олардың галогенденген, сульфирленген, нитрленген немесе нитрозирленген туындылары: күрделі фосфиттің эфирлері және олардың тұздары; олардың галогенденген, сульфирленген, нитрленген немесе нитрозирленген туындылары: триэтилфосфит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емес өзге де бейорганикалық қышқылдардың күрделі эфирлері (галоген сутегінің күрделі эфирлерінен басқа) және олардың тұздары; олардың галогенденген, сульфирленген, нитрленген немесе нитрозирленген туындылары, күрделі фосфиттің эфирлері және олардың тұздары; олардың галогенденген, сульфирленген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емес өзге де бейорганикалық қышқылдардың күрделі эфирлері (галоген сутегінің күрделі эфирлерінен басқа) және олардың тұздары; олардың галогенденген, сульфирленген, нитрленген немесе нитрозирленген туындылары: эндосульфан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бейорганикалық қышқылдардың күрделі эфирлері және олардың тұздары; олардың галогенденген, сульфирленген, нитроленген немесе нитрозирленген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Метиламин, ди-немесе триметиламин және олардың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Аминді функционалдық тобы бар қосылыстар: ациклдік моноаминдер және олардың туындылары; осы қосылыстардың тұздары: 2-(N, N-диметиламин)этилхлорид гидрохлорид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Аминді функционалдық тобы бар қосылыстар: ациклдік моноаминдер және олардың туындылары; осы қосылыстардың тұздары: 2-(N, n-диэтиламин)этилхлорид гидрохлорид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Аминді функционалдық тобы бар қосылыстар: ациклдік моноаминдер және олардың туындылары; осы қосылыстардың тұздары: 2-(N, n-диизопропиламин)этилхлорид гидрохлорид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ациклдік моноаминдер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Этилендиамин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Гексаметилендиамин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ациклдік полиаминдер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Цикланды (циклоалканды), циклонды (циклоакленді) немесе циклотерпенді Моно - немесе полиаминдер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Анилин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Анилин туындылары және олардың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Толуидиндер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Дифениламин және оның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1-нафтиламин (альфа-нафтиламин), 2-нафтиламин (бета-нафтиламин)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 функциялық топпен қосылыстар:хош иісті моноаминдер және олардың туындылары; осы қосылыстардың тұздары: амфетамин (INN), бензфетамин (INN), дексамфетамин (INN), этиламфетамин (INN), фенкамфамин (INN), лефетамин (INN), левамфетамин (INN), мефенорекс (INN) және фентермин (INN);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Хош иісті моноаминдер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 м -, п-фенилендиамин, диаминотолуолдар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өзге де полиаминдер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Моноэтаноламин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Диэтаноламин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Триэтаноламин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бар функционалдық топты қамтитын аминоспирттер:құрамында оттегі бар функционалдық топтардың бір түрінен артық қосылыстардан басқа аминоспирттер; олардың қарапайым және күрделі эфирлері; осы қосылыстардың тұздары:декстропропоксифен (INN)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бар функционалдық топтарды қамтитын аминоспирттер, құрамында оттегі бар функционалдық топтардың бір түрінен асатын қосылыстардан басқа, аминоспирттер және олардың қарапайым және күрделі эфирлері; осы қосылыстардың тұздары: триэтаноламин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оттек бар функционалдық топты қамтитын аминоспирттер: құрамында оттегі бар функционалдық топтардың бір түрінен артық бар қосылыстардан басқа, аминоспирттер және олардың қарапайым және күрделі эфирлері; осы қосылыстардың тұздары: диэтаноламмоний перфтороктансульфонат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бар функционалдық топтарды қамтитын аминоспирттер, құрамында оттегі бар функционалдық топтардың бір түрінен асатын қосылыстардан басқа, аминоспирттер және олардың қарапайым және күрделі эфирлері; осы қосылыстардың тұздары: метилдиэтаноламин және этилдиэтано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оттек бар функционалдық топты қамтитын аминоспирттер: құрамында оттек бар функционалдық топтардың бір түрінен асатын қосылыстардан басқа, аминоспирттер және олардың қарапайым және күрделі эфирлері; осы қосылыстардың тұздары: 2-(N, n-диизопропиламин)этанол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бар функционалдық топтардың бір түрінен артық қосылыстардан басқа, өзге де аминоспирттер; олардың қарапайым және күрделі эфирлері;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Аминогидроксинафталинсульфоқышқылдары және олардың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аминонафтолдар мен аминофенолдар, олардың қарапайым және күрделі эфирлері; құрамында оттегі бар функционалдық топтардың бір түрінен артық қосылыстардан басқа,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бар функционалдық топты қамтитын аминоальдегидтер, аминокетондар және аминохинондар, құрамында оттегі бар функционалдық топтардың бірден артық түрі бар қосылыстардан басқа; осы қосылыстардың тұздары:амфепрамон (INN), метадон (INN) және норметадон (INN);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бар функционалдық топтардың бір түрінен асатын қосылыстардан басқа, өзге де аминоальдегидтер, аминокетондар және аминохинондар;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 және оның күрделі эфирлері;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Глутамин қышқылы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Антранил қышқылы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бар функционалдық топты қамтитын аминқосылыстар:құрамында оттегі бар функционалдық топтардың бір түрінен Астам бар қосылыстардан басқа аминқышқылдары және олардың күрделі эфирлері; осы қосылыстардың тұздары:тилидин (INN)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бар функционалдық топтардың бір түрінен асатын қосылыстардан басқа, өзге де амин қышқылдары және олардың күрделі эфирлері;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бар функционалдық топтары бар аминоспиртофенолдар, аминоқоспалар және өзге де аминоқоспалар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тұздар мен аммоний гидроксидтері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Лецитиндер және өзге де фосфоаминолипидтер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Төрттік аммоний негізінің тұздары мен гидроксидтері; анықталған немесе белгіленбеген химиялық құрамның лецитиндері және өзге де фосфоаминолипидтері: тетраэтиламмоний перфтороктансульфонаты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Төрттік аммоний негізінің тұздары мен гидроксидтері; анықталған немесе белгіленбеген химиялық құрамның өзге де лецитиндер мен фосфоаминолипидтер: дидецилдиметиламмоний перфтороктансульфонат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ациклдік амидтер (ациклдік карбоматтарды қоса алғанда)және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Мепробамат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карбоксамидті топты қамтитын қосылыстар; функционалдық амидті топты қамтитын көмір қышқылының қосылыстары:ациклдық амидтер (ациклдік карбаматтарды қоса алғанда) және олардың туындылары; осы қосылыстардың тұздары:фторацетамид (ISO), монокротофос (ISO) және фосфамидон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уреиндер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Уреиндер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карбоксамидті топты құрайтын қосылыстар; функционалдық амидті топты құрайтын көмір қышқылының қосылыстары:циклдық амидтер (циклдік карбаматтарды қоса алғанда) және олардың туындылары; осы қосылыстардың тұздары:2-ацетамидобензой қышқылы (N-ацетилантранил қышқылы)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карбоксамидті топты құрайтын қосылыстар; функционалдық амидті топты құрайтын көмір қышқылының қосылыстары:циклдық амидтер (циклдік карбаматтарды қоса алғанда) және олардың туындылары; осы қосылыстардың тұздары:этинамат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Карбоксамидті функционалдық тобы бар қосылыстар; амидті функционалдық тобы бар көмір қышқылының қосылыстары: циклдық амидтер (циклдік карбаматтарды қоса алғанда) және олардың туындылары; осы қосылыстардың тұздары: алахлор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циклдық амидтер (циклдік карбаматтарды қоса алғанда)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Сахарин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карбоксимидті топты қамтитын қосылыстар (сахарин мен оның тұздарын қоса алғанда) және функционалдық иминді топты құрайтын қосылыстар:имидждер және олардың туындылары; осы қосылыстардың тұздары:глутетимид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имидждер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карбоксимидті топты қамтитын қосылыстар (сахарин мен оның тұздарын қоса алғанда) және функционалдық иминді топты құрайтын қосылыстар: иминдер және олардың туындылары; осы қосылыстардың тұздары:хлордимеформ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Иминдер және олардың туындылары; осы қосылыстардың тұздары: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1-цианогуанидин (дициандиамид)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Фенпропорекс (inn) және оның тұздары; метадон(inn) - аралық өнім (4-циано-2-диметиламино-4,4-дифенилбутан)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Нитрильді функционалдық тобы бар қосылыстар: альфа-фенилацетоацетонитрил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нитрильді топты құрайтын өзге де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Диазо -, азо-немесе азоксис қосылыстары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 немесе гидроксиламин органикалық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Изоцианаттар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басқа азот бар функционалдық топтар бар өзге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Тиокарбаматтар және дитиокарбаматтар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Тиурам моно -, ди - және тетрасульфидтер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Метионин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органикалық қосылыстар:каптафол (ISO) және метамидофос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органикалық қосылыстар: 2-(N,n-диэтиламино)этантиол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органикалық қосылыстар: бис (2-гидроксиэтил)сульфид (тиодигликоль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органикалық қосылыстар: алдикарб (ISO), каптафол (ISO) және метамидофос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органикалық өзге де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органикалық-бейорганикалық қосылыстар: тетраметил қорғасыны және тетраэтил қорғасыны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Трибутилолов қосылыстары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органикалық-бейорганикалық қосылыстар, өзге де фосфорорганикалық туындылар: диметилметилфосфонат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органикалық-бейорганикалық қосылыстар: өзге де фосфорорганикалық туындылар: диметилпропилфосфонат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органикалық-бейорганикалық қосылыстар: өзге де фосфорорганикалық туындылар: диэтилэтилфосфонат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органикалық-бейорганикалық қосылыстар: өзге де фосфорорганикалық туындылар: 3 - (тригидроксисил)пропилметилфосфонат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органикалық-бейорганикалық қосылыстар: өзге де фосфорорганикалық туындылар: 2,4,6-трипропил-1,3,5,2,4,6-триоксатрифосфин 2,4,6-триоксид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органикалық-бейорганикалық қосылыстар: өзге де фосфорорганикалық туындылар: (5-этил-2-метил-2-оксид-1,3,2-диоксафосфинан-5-ил)метил метил метилфосфонат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органикалық-бейорганикалық қосылыстар: өзге де фосфорорганикалық туындылар: бис[(5-этил-2-метил-2-оксид-1,3,2-диоксафосфинан-5-ил) метил] метилфосфонат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органикалық-бейорганикалық қосылыстар, өзге де фосфорорганикалық туындылар: метилфосфон қышқылының тұзы және (аминоиминометил)несепнәр (1 :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органикалық-бейорганикалық қосылыстар, өзге де фосфорорганикалық туындылар: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органикалық емес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Тетрагидрофуран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2-фуральдегид (фурфурол)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Фурфурилді және тетрагидрофурфурилді спирттер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гетероаты(лары) бар гетероциклді қосылыстар, құрамында конденсацияланбаған фуран сақинасы бар қосылыстар (гидрирленген немесе гидрирленген емес): сукралоза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конденсацияланбаған фуран сақинасы бар өзге де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тек оттегі гетероаты(лары) бар гетероциклді қосылыстар: өзгелері: изосафрол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тек оттегі гетероатымен(дар) бар гетероциклді қосылыстар: өзгелері: 1-(1,3-бензодиоксол-5-ил)пропан-2-он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оттегі гетероатымен (дар) бар гетероциклді қосылыстар: өзгелері: пиперональ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тек оттегі гетероатымен(дар) бар гетероциклді қосылыстар: өзгелері: сафрол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оттегі гетероатымен (дар) бар гетероциклді қосылыстар: өзгелері: тетрагидроканнабинолдар (барлық изомерлер)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гетероциклді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Феназон (антипирин) және оның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Феназон (антипирин) және оның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конденсацияланбаған пиразоль сақинасы бар өзге де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конденсацияланбаған пиразоль сақинасы бар (гидрирленген немесе гидрирленбеген) өзге де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Гидантоин және оның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Гидантоин және оның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конденсацияланбаған имидазольноекольцо (гидрирленген немесе гидрирленген емес) бар өзге де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Пиридин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тек азот гетероатымен(дар) бар гетероциклді қосылыстар:құрамында конденсацияланбаған пиридинді сақинасы бар қосылыстар (гидрирленген немесе күкірттелмеген): пиперидин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Алфентанил(inn), анилеридин(inn), безитрамид(inn), бромазепам(inn), дифеноксин(inn), дифеноксилат(inn), дипипанон(inn),фентанил(inn),кетобемидон(inn),метилфенидат(inn), петидин (inn), және 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конденсацияланбаған пиридин сақинасы бар өзге де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тек азот гетероатымен(дар) бар гетероциклді қосылыстар:құрылымында хинолинді немесе изохинолинді сақиналы жүйесі (гидрирленген немесе гидрирленген емес) бар, одан әрі конденсациялаусыз қосылыстар:леворфанол (INN)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одан әрі конденсациясыз хинолинді немесе изохинолинді сақиналы жүйесі ( гидрирленген немесе гидрирленген емес) бар өзге де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Малонилмочевина (барбитур қышқылы)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Малонилмочевина (барбитур қышқылы)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Аллобарбитал (inn), амобарбитал (inn), барбитал (inn), буталбитал (inn), бутобарбитал, циклобарбитал (inn), метилфенобарбитал (inn),пентобарбитал (inn) және винилбитал;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Аллобарбитал (inn), амобарбитал( inn), барбитал (inn), барбитал (inn), бутобарбитал, циклобарбитал (inn), метилфенобарбитал (inn),пентобарбитал (inn) және винилбитал;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Малонилмочевинаның (барбитур қышқылының) басқа да туындылары;осы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Малонилмочевинаның (барбитур қышқылының) өзге де туындылары;осы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тек азот гетероатымен(дар) бар гетероциклді қосылыстар:құрамында пиримидинді сақинасы (гидрирленген немесе гидратталған) немесе пиперазинді сақинасы бар қосылыстар:лопразолам (INN), меклоквалон (INN), метаквалон (INN) және зипепрол (INN);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тек азот гетероаты(лері) бар гетероциклді қосылыстар:құрамында пиримидин сақинасы (гидрирленген немесе гидрирленбеген) немесе пиперазин сақинасы бар қосылыстар:лопразолам (INN), меклоквалон (INN), метаквалон (INN) және зипепрол (INN);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пиримидин сақинасы (гидрирленген немесе гидрирленген емес) немесе пиперазин сақинасы бар өзге де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пиримидин сақинасы (гидрирленген немесе гидрирленбеген) немесе пиперазин сақинасы бар өзге де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конденсацияланбаған триазинді сақинасы бар өзге де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 конденсацияланбаған триазинді сақинасы бар (гидрирленген немесе гидрирленбеген) өзге де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6-гексанлактам (эпсилон-капролактам)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тек азот гетероатымен(дар) бар гетероциклді қосылыстар: лактамалар:клобазам (INN) және метиприлон (INN)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лактамалар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Алпразолам (inn), камазепам (inn), хлордиазепоксид (inn), клоназепам (inn), клоразепат (inn), делоразепа (inn), диазепам (inn), эстазолам (inn) және басқа қосылыстар мен олардың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тек азот гетероатымен(дар) бар гетероциклді қосылыстар: өзгелері: азинфосфосметил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гетероциклді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конденсацияланбаған тиазоль сақинасы бар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одан әрі конденсациясыз бензотиазоль сақинасы (гидрирленген немесе гидрирленген емес) бар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одан әрі конденсацияланбаған фенотиазинді сақиналы жүйесі (гидрирленген немесе гидрирленген емес) бар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фенотиазинді сақиналы жүйесі бар (гидратталған немесе гидрирленбеген), одан әрі конденсациясыз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Нуклеин қышқылдары және олардың белгілі немесе белгісіз химиялық құрамының тұздары; өзге де гетероциклді қосылыстар:өзгелері:аминорекс (INN), бротизолам (INN), клотиазепам (INN), клоксазолам (INN), декстроморамид (INN), галоксазолам (INN), кетазолам (INN), мезокарб (INN), оксазолам (INN), пемолин (INN), фендиметразин (Inn), фенметразин (Inn) және суфентанил (inn);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нуклеинді және олардың белгілі немесе белгісіз химиялық құрамы бар тұздары; өзге де гетероциклді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Сульфонамидтер: N-метилперфтороктансульфонамид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Сульфонамидтер: N-метилперфторокансульфонамид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Сульфонамидтер: N-этилперфтороктансульфонамид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Сульфонамидтер: N-этилперфторктансульфонамид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Сульфонамидтер: N-этил-N-(2-гидроксиэтил)перфтороктансульфонамид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Сульфонамидтер: N-этил-N-(2-гидроксиэтил)перфтороктансульфонамид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Сульфонамидтер: N-(2-гидроксиэтил) - N-метилперфтороктансульфонамид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Сульфонамидтер: N-(2-гидроксиэтил) - N-метил перфтор октансульфонамид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Сульфонамидтер: өзге де перфтороктансульфонамидтер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Сульфонамидтер: өзге де перфторктансульфонамидтер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Сульфонамидтер: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Сульфонамидтер: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витаминдері және олардың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витаминдері және олардың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Кокарбоксилаза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Кокарбоксилаза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 витамині және оның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D-және dl-пантотен қышқылы( В3 витамині немесе В5 витамині), оның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 және dl-пантотен қышқылы (В3 витамині немесе в5 витамині), оның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 витамині және оның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В12 витамині және оның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витамині және оның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витамині және оның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витаминдер және олардың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концентраттарды қоса алғанда, өзге де витаминдер мен олардың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гормондар, простагландиндер, тромбоксандар және лейкотриендер; негізінен гормондар ретінде пайдаланылатын тізбекті түрлендірілген полипептидтерді қамтитын олардың туындылары мен құрылымдық аналогтары: полипептидті гормондар,ақуыз гормондары және гликопротеинді гормондар,олардың туындылары мен құрылымдық аналогтары: соматотропин, оның туындылары мен құрылымдық аналогтары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гормондар, простагландиндер, тромбоксандар және лейкотриендер; негізінен гормондар ретінде пайдаланылатын тізбекті түрлендірілген полипептидтерді қамтитын олардың туындылары мен құрылымдық аналогтары:полипептидті гормондар, ақуыз гормондары және гликопротеин гормондары, олардың туындылары мен құрылымдық аналогтары:соматотропин, оның туындылары мен құрылымдық аналогтары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полипептидті гормондар, белокты гормондар және гликопротеинді гормондар, олардың туындылары мен құрылымдық аналогтары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полипептидті гормондар, ақуыз гормондары және гликопротеин гормондары, олардың туындылары мен құрылымдық аналогтары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Кортизон, гидрокортизон, преднизон (дегидрокортизон және преднизолон (дегидрогидрокортизон)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Кортизон, гидрокортизон, преднизолон (гидрокортизон) және преднизолон (дегидрогидрокортизон))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Кортикостероидты гормондардың галогенденген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Галогенденген кортикостероидты гормондардың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Эстрогиндер мен прогестиндер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Эстрогендер мен прогестиндер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Стероидты гормондар, олардың туындылары және құрылымдық аналогтары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Стероидты гормондар, олардың туындылары және құрылымдық аналогтары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гормондар, простагландиндер, тромбоксандар және лейкотриендер; негізінен гормондар ретінде пайдаланылатын тізбекті модификацияланған полипептидтерді қамтитын олардың туындылары мен құрылымдық аналогтары:простагландиндер, тромбоксандар және лейкотриендер, олардың туындылары мен құрылымдық аналогтары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гормондар, простагландиндер, тромбоксандар және лейкотриендер; негізінен гормондар ретінде пайдаланылатын тізбекті түрлендірілген полипептидтерді қамтитын олардың туындылары мен құрылымдық аналогтары:простагландиндер, тромбоксандар және лейкотриендер, олардың туындылары мен құрылымдық аналогтары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тізбекті модифицирленген полипептидтер, негізінен гормондар ретінде пайдаланылатын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гормондар ретінде пайдаланылатын өзге де түрлендірілген тізбекті полипептидтер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Рутозид (рутин) және оның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Рутозид (рутин) және оның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табиғи немесе синтезделген гликозидтер, олардың тұздары, қарапайым және күрделі эфирлер және өзге де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өзге де гликозидтер, олардың тұздары, жай және күрделі эфирлер және өзге де туындылар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Көкнәр сабаннан жасалған концентраттар;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Концентраты из маковой соломки; соли этих соединений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апиын алкалоидтары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апиын алколоидтары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 ағашының қабығынан бөлінген алколоидтар және олардың туындылары;осы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 ағашының қабығынан бөлінген алкалоидтер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тектес алкалоидтар, табиғи немесе синтезделген, олардың тұздары, қарапайым және күрделі эфирлер және өзге де туындылары: эфедриндер және олардың тұздары: эфедрин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өсімдік тектес алкалоидтер, олардың тұздары, жай және күрделі эфирлер және өзге де туындылар:эфедриндер және олардың тұздары:эфедрин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тектес алкалоидтар, табиғи немесе синтезделген, олардың тұздары, қарапайым және күрделі эфирлер және өзге де туындылары:эфедриндер және олардың тұздары:псевдоэфедрин (INN)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өсімдік тектес алкалоидтер, олардың тұздары, жай және күрделі эфирлер және өзге де туындылар:эфедриндер және олардың тұздары:псевдоэфедрин (INN)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өсімдік тектес алкалоидтар, олардың тұздары, қарапайым және күрделі эфирлер және өзге де туындылары:эфедриндер және олардың тұздары:катин (INN)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өсімдік тектес алкалоидтер, олардың тұздары, жай және күрделі эфирлер және өзге де туындылар:эфедриндер және олардың тұздары:катин (INN)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тектес алкалоидтар, табиғи немесе синтезделген, олардың тұздары, қарапайым және күрделі эфирлер және өзге де туындылары: эфедриндер және олардың тұздары: норэфедрин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өсімдік тектес алкалоидтер, олардың тұздары, жай және күрделі эфирлер және өзге де туындылар:эфедриндер және олардың тұздары:норэфедрин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өсімдік тектес алкалоидтар, олардың тұздары, қарапайым және күрделі эфирлер және өзге де туындылары: эфедриндер және олардың тұздары: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өсімдік тектес алкалоидтер, олардың тұздары, жай және күрделі эфирлер және өзге де туындылар:эфедриндер және олардың тұздары:өзгелері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өсімдік тектес алкалоидтар, олардың тұздары, қарапайым және күрделі эфирлері және өзге де туындылары:теофиллин және аминофиллин (теофиллинэтилендиамин) және олардың туындылары; осы қосылыстардың тұздары:фенетиллин (INN)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өсімдік тектес алкалоидтер, олардың тұздары, жай және күрделі эфирлер және өзге де туындылары:теофиллин және аминофиллин (теофиллинэтилендиамин) және олардың туындылары; осы қосылыстардың тұздары:фенетиллин (INN)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теофиллин және аминофиллин (теофиллинэтилендиамин) және их туынды;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теофиллин және аминофиллин (теофиллинэтилендиамин)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өсімдік тектес алкалоидтар, олардың тұздары, қарапайым және күрделі эфирлер және өзге де туындылары:жаралы қара бидай алкалоидтары және олардың туындылары; осы қосылыстардың тұздары:эргометрин (INN)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өсімдік тектес алкалоидтер, олардың тұздары, жай және күрделі эфирлер және өзге де туындылары:споралы қаражалар және олардың туындылары алкалоидтары; осы қосылыстардың тұздары:эргометрин (INN)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өсімдік тектес алкалоидтар, олардың тұздары, қарапайым және күрделі эфирлер және өзге де туындылары:жаралы қара бидай алкалоидтары және олардың туындылары; осы қосылыстардың тұздары:эрготамин (INN)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өсімдік тектес алкалоидтер, олардың тұздары, жай және күрделі эфирлер және өзге де туындылары:споралы қаражалар алкалоидтары және олардың туындылары; осы қосылыстардың тұздары:эрготамин (INN)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өсімдік тектес алкалоидтар, олардың тұздары, қарапайым және күрделі эфирлер және өзге де туындылары:жаралы қара бидай алкалоидтары және олардың туындылары; осы қосылыстардың тұздары: лизергин қышқылы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тектес алкалоидтер, табиғи немесе синтезделген, олардың тұздары, жай және күрделі эфирлер және өзге де туындылар:споралы қаражаның алкалоидтары және олардың туындылары; осы қосылыстардың тұздары:лизергин қышқылы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өсімдік тектес алкалоидтар, олардың тұздары, қарапайым және күрделі эфирлер және өзге де туындылары:жаралы қара бидай алкалоидтары және олардың туындылары; осы қосылыстардың тұздары:өзгелері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тектес, табиғи немесе синтезделген алкалоидтер, олардың тұздары, жай және күрделі эфирлер және өзге де туындылары:споралы қаражалар және олардың туындылары; осы қосылыстардың тұздары: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алкалоидтер, олардың тұздары, қарапайым және күрделі эфирлер және өзге де туындылары: өсімдіктен алынатын өзге де: кокаин, экгонин, левометамфетамин, метамфетамин (INN), метамфетамин рацематы; тұздар, күрделі эфирлер және олардың өзге де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алкалоидтер, олардың тұздары, жай және күрделі эфирлер және өзге де туындылары: өсімдіктен алынатын өзге де туындылар: кокаин, экгонин, левометамфетамин, метамфетамин (INN), метамфетамин рацематы; тұздар, күрделі эфирлер және олардың өзге де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алкалоидтар, олардың тұздары, қарапайым және күрделі эфирлер және өзге де туындылары, өзге де өсімдік тектес: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алкалоидтер, олардың тұздары, жай және күрделі эфирлер және өзге де өсімдік тектес туындылары: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алкалоидтар, олардың тұздары, қарапайым және күрделі эфирлер және өзге де туындылары: -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алкалоидтер, олардың тұздары, жай және күрделі эфирлер және өзге де туындылары:-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экгонин, лвометамфетамин, метамфетамин рацетаты; тұздар, күрделі эфирлер және олардың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өсімдік тектес алкалоидтар, олардың тұздары, қарапайым және күрделі эфирлер және өзге де туындылары: өзгелері: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Сахарозадан, лактозадан, мальтозадан, глюкоза мен фруктозадан басқа,химиялық таза қанттар; 2937,2938, 2939 тауар позицияларында көрсетілген қосылыстардан басқа, қарапайым және күрделі қант эфирлері және ихсольдері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Пенициллан қышқылының құрылымы бар пенициллиндер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Пенициллан қышқылының құрылымы бар пенициллиндер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Стрептомициндер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Стрептомициндер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Тетрациклиндер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Тетрациклиндер және олардың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және оның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және оның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 және оның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 және оның туындылары; осы қосылыстардың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антибиотиктер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органикалық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Бездердің немесе өзге де органдардың немесе олардың секреттерінің сығындылары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Бездердің немесе өзге де органдардың немесе олардың құпияларының сығындылары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мақсаттарға арналған адам немесе жануарлардан алынатын өзге де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вещества человеческого или животного происхождения, предназначенные для терапевтических или профилактических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сарысулар, өзге де қан фракциялары және модификацияланған немесе модификацияланбаған, оның ішінде биотехнология әдістерімен алынған иммунологиялық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қаны; терапевтік, профилактикалық немесе диагностикалық мақсаттарда пайдалану үшін дайындалған жануарлардың қаны; иммундық сарысулар, өзге де қан фракциялары және модификацияланған немесе модификацияланбаған,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қаны; терапевтік, профилактикалық немесе диагностикалық мақсаттарда пайдалану үшін дайындалған Жануарлар қаны; иммундық сарысулар, өзге де қан фракциялары және модификацияланған немесе модификацияланбаған иммунологиялық өнімдер,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қаны; терапевтік, профилактикалық немесе диагностикалық мақсаттарда пайдалану үшін дайындалған жануарлардың қаны; иммундық сарысулар, өзге де қан фракциялары және модификацияланған немесе .модификацияланбаған,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қаны; терапевтік, профилактикалық немесе диагностикалық мақсаттарда пайдалану үшін дайындалған Жануарлар қаны; иммундық сарысулар, өзге де қан фракциялары және модификацияланған немесе модификацияланбаған иммунологиялық өнімдер,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қаны; терапевтік, профилактикалық немесе диагностикалық мақсаттарда пайдалану үшін дайындалған жануарлардың қаны; иммундық сарысулар, өзге де қан фракциялары және модификацияланған немесе модификацияланбаған.,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қаны; терапевтік, профилактикалық немесе диагностикалық мақсаттарда пайдалану үшін дайындалған Жануарлар қаны; иммундық сарысулар, өзге де қан фракциялары және модификацияланған немесе модификацияланбаған иммунологиялық өнімдер,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қаны; терапевтік, профилактикалық немесе диагностикалық мақсаттарда пайдалану үшін дайындалған жануарлардың қаны; иммундық сарысулар, өзге де қан фракциялары және модификацияланған немесе модификацияланбаған,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қаны; терапевтік, профилактикалық немесе диагностикалық мақсаттарда пайдалану үшін дайындалған Жануарлар қаны; иммундық сарысулар, өзге де қан фракциялары және модификацияланған немесе модификацияланбаған иммунологиялық өнімдер,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қаны.; терапевтік, профилактикалық немесе диагностикалық мақсаттарда пайдалану үшін дайындалған жануарлардың қаны; иммундық сарысулар, өзге де қан фракциялары және модификацияланған немесе модификацияланбаған,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қаны; терапевтік, профилактикалық немесе диагностикалық мақсаттарда пайдалану үшін дайындалған Жануарлар қаны; иммундық сарысулар, өзге де қан фракциялары және модификацияланған немесе модификацияланбаған иммунологиялық өнімдер,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қаны; терапевтік, профилактикалық немесе диагностикалық мақсаттарда пайдалану үшін дайындалған жануарлардың қаны; иммундық сарысулар, өзге де қан фракциялары және модификацияланған немесе модификацияланбаған,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қаны; терапевтік, профилактикалық немесе диагностикалық мақсаттарда пайдалану үшін дайындалған Жануарлар қаны; иммундық сарысулар, өзге де қан фракциялары және модификацияланған немесе модификацияланбаған иммунологиялық өнімдер,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Адамдарға арналған вакциналар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вакциналар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профилактикалық немесе диагностикалық мақсаттарда пайдалану үшін дайындалған адам қаны, жануарлардың қаны; микроорганизмдер дақылдары және ұқсас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профилактикалық немесе диагностикалық мақсаттарда пайдалану үшін дайындалған адам қаны, Жануарлар қаны; микроорганизмдер дақылдары және ұқсас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мақсаттарда пайдалану үшін екі немесе одан да көп компоненттердің қоспасынан тұратын, бірақ дозаланған дәрілік нысандар түрінде немесе бөлшек саудада сату үшін қалыптарға немесе орамдарға өлшеніп оралмаған:пенициллиндер немесе олардың туындылары бар, пеницилландық қышқыл құрылымы бар немесе стрептомициндер немесе олардың туындылары бар дәрілік заттар (30.02, 30.05 немесе 30.06 тауар позициясының тауарларынан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өзге де антибиотиктер бар дәрілік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инсулин бар дәрі-дәрмектер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гормондар немесе 2937 тауар позициясының өзге де қосылыстары бар, бірақ құрамында антибиотиктер жоқ өзге де дәрі-дәрмектер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алдын алу мақсаттарында пайдалануға арналған, бірақ мөлшерленген дәрілік нысандар түрінде немесе бөлшек саудада сатуға арналған қалыптарға немесе орамдарға өлшеніп оралмаған екі немесе одан да көп компоненттердің қоспасынан тұратын дәрілік заттар (30.02, 30.05 немесе 30.06 тауар позициясының тауарларынан басқа): құрамында алкалоидтер немесе олардың туындылары бар, бірақ құрамында гормондар немесе 29.37 тауар позициясының өзге де қосылыстары немесе антибиотиктер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мақсаттарда пайдалануға арналған, бірақ мөлшерленген дәрілік нысандар түрінде немесе бөлшек саудада сатуға арналған қалыптарға немесе орамдарға өлшеніп оралмаған екі немесе одан да көп компоненттердің қоспасынан тұратын дәрілік заттар (30.02, 30.05 немесе 30.06 тауар позицияларының тауарларынан басқа): құрамында алколоидтер немесе олардың туындылары бар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мақсаттарда пайдалануға арналған, бірақ мөлшерленген дәрілік нысандар түрінде немесе бөлшек саудада сатуға арналған қалыптарға немесе орамдарға өлшеніп оралмаған екі немесе одан да көп компоненттердің қоспасынан тұратын дәрілік заттар (30.02, 30.05 немесе 30.06 тауар позицияларының тауарларынан басқа): құрамында алколоидтер немесе олардың туындылары бар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мақсаттарда пайдалануға арналған, бірақ мөлшерленген дәрілік нысандар түрінде немесе бөлшек саудада сатуға арналған қалыптарға немесе орамдарға өлшеніп оралмаған екі немесе одан да көп компоненттердің қоспасынан тұратын дәрілік заттар (30.02, 30.05 немесе 30.06 тауар позицияларының тауарларынан басқа): құрамында алколоидтер немесе олардың туындылары бар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мақсаттарда пайдалану үшін екі немесе одан да көп компоненттердің қоспасынан тұратын, бірақ дозаланған дәрілік нысандар түрінде немесе ф-да өлшеніп оралмаған дәрілік заттар (3002, 3005 немесе 3006 тауар позициясының тауарларынан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мақсаттарда пайдалануға арналған екі немесе одан да көп компоненттердің қоспасынан тұратын, бірақ дозаланған дәрілік нысандар түрінде немесе бөлшек саудада сатуға арналған қалыптарға немесе орамдарға өлшеніп оралмаған дәрілік заттар (30.02, 30.05 немесе 30.06 тауар позициясындағы тауарлардан басқа): осы топқа 2 субпозицияларға ескертуде көрсетілген безгекке қарсы активті (әсер ететін) заттар бар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 мақсатында пайдалануға арналған екі және одан да көп компоненттердің қоспасынан тұратын, бірақ мөлшерленген дәрілік нысандар түрінде өлшеніп оралмаған өзге де Дәрілік заттар (дәрілер)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Пенициллиндер немесе олардың туындылары бар, пенициллан қышқылының құрылымы бар немесе стрептомициндер немесе олардың туындылары бар дәрілік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өзге де антибиотиктер бар аралас немесе араласпаған өнімдерден жасалған дәрілік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инсулин бар дәрілік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кортикостероидты гормондар бар дәрілік заттар, олардың туындылары және құрылымдық аналогтары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гормондар немесе 2937 тауар позициясында көрсетілген, бірақ құрамында антибиотиктер жоқ өзге де қосылыстар бар дәрілік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алколоидтер немесе олардың туындылары бар, бірақ құрамында гормондар, 2937 позицияда көрсетілген өзге қосылыстар немесе антибиотиктер жоқ дәрілік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мақсаттарда пайдалану үшін аралас немесе араласпаған өнімдерден тұратын, дозаланған дәрілік нысандар түрінде өлшеп оралған дәрілік заттар (3002, 3005 немесе 3006 тауар позициясының тауарларынан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мақсаттарда пайдалану үшін аралас немесе араласпаған өнімдерден тұратын, дозаланған дәрілік нысандар түрінде (трансдермальдық жүйелер нысанындағы дәрілік заттарды қоса алғанда) немесе бөлшек саудада сатуға арналған қалыптарға немесе орамдарға өлшеп оралған дәрілік заттар (30.02, 30.05 немесе 30.06 тауар позициясындағы тауарлардан басқа): құрамында алкалоидтер немесе олардың туындылары бар:құрамында псевдоэфедрин (INN) немесе оның тұздары бар басқа да дәрілік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мақсаттарда пайдалану үшін аралас немесе араласпаған өнімдерден тұратын, дозаланған дәрілік нысандар түрінде (трансдермальдық жүйелер нысанындағы дәрілік заттарды қоса алғанда) немесе бөлшек саудада сатуға арналған қалыптарға немесе орамдарға өлшеп оралған дәрілік заттар (30.02, 30.05 немесе 30.06 тауар позициясындағы тауарлардан басқа): құрамында алкалоидтер немесе олардың туындылары бар:құрамында норэфедрин немесе оның тұздары бар өзге де Дәрілік заттар (30.02, 30.05 немесе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мақсаттарда пайдалану үшін аралас немесе араласпаған өнімдерден тұратын, дозаланған дәрілік нысандар түрінде өлшеп оралған дәрілік заттар (3002, 3005 немесе 3006 тауар позициясының тауарларынан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витаминдер немесе 2936 тауар позициясында көрсетілген басқа қосылыстар бар өзге де Дәрілік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немесе профилактикалық мақсаттарда пайдалану үшін аралас немесе араласпаған өнімдерден тұратын, дозаланған дәрілік нысандар түрінде (трансдермальдық жүйелер нысанындағы дәрілік заттарды қоса алғанда) немесе бөлшек саудада сатуға арналған қалыптарға немесе орамдарға өлшеп оралған дәрілік заттар (30.02, 30.05 немесе 30.06 тауар позицияларының тауарларынан басқа): осы топқа 2 субпозицияларға ескертуде көрсетілген безгекке қарсы белсенді (әсер ететін) заттар бар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және профилактикалық мақсаттарда пайдаланылатын жекелеген заттардан немесе заттардың қоспаларынан тұратын өзге де Дәрілік заттар (3002, 3005, 3006 позицияларда көрсетілгендерден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ангезивті Материал және жабысқақ беті бар өзге де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таңу материалы: медицинада, хирургияда, стоматологияда немесе ветеринарияда пайдалануға арналған бөлшек саудаға арналған қалыптарға немесе орамдарға өлшеп оралған мақта, дәке, бинттер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стерильді Кетгут, осыған ұқсас стерильді тігіс материалдары және жараларды хирургиялық жабуға арналған стерильді адгезивті маталар; стерильді ламинария және қан тоқтататын орталарды тампондар.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тобын анықтауға арналған реагенттер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Рентгенографиялық тексеруге арналған контрасты препараттар; науқастарға енгізуге арналған диагностикалық реагенттер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цементтері және тістерді пломбалауға арналған өзге де материалдар;сүйекті реконструкциялайтын цементтер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сөмкелер және алғашқы көмек көрсетуге арналған жиынтықтар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Гормондар немесе спермицидтер негізінде дайындалған химиялық контрацептивті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 впроцесстарында дененің бөліністері үшін майлау ретінде медициналық немесе ветеринарияда қолдануға арналған гель түріндегі препараттар. Немесе физикалық зерттеу. Немесе кач-ве байланыс. Дене арасындағы Агент..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Стомиялық пайдалануға арналған құралдар ретінде сәйкестендірілетін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жарамсыз фармацевтикалық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Несепнәр, оның ішінде су ерітіндісінде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қос тұздар мен аммоний сульфатының және аммоний нитратының қоспалары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нитраты, оның ішінде су ерітіндісіндегі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болып табылмайтын кальций карбонатымен немесе өзге де бейорганикалық заттармен аммоний нитратының қоспалары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нитраты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тұздар және кальций нитраты мен аммоний нитратының қоспалары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немесе аммиак ерітіндісіндегі несепнәр мен аммоний нитратының қоспалары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субпозицияларда аталмаған жануар немесе өсімдік тектес өзге де тыңайтқыштар(қоспаларды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суперфосфаттар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Фосфорлы тыңайтқыштар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немесе химиялық, калийлі өзге де тыңайтқыштар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Салмағы-брутто 10 кг аспайтын таблеткаларда және басқа да ұқсас нысандарда ұсынылған тауарлар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үш қоректік элемент - азот, фосфор және калий бар минералды немесе химиялық тыңайтқыштар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Водородфосфат диаммония (фосфат диаммония)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диводородфосфаты (моноаммоний фосфаты) және оның қоспалары аммоний сводородфосфаты (диаммоний фосфаты))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нитраттар мен фосфаттар бар тыңайтқыштар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сіңімді элементтен тұратын минералдық немесе химиялық өзге де тыңайтқыштар: азот және фосфор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қоректік элемент - фосфор мен калийден тұратын минералды немесе химиялық тыңайтқыштар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минералдық немесе химиялық тыңайтқыштар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Квебрахо сығындысы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Акация сығындысы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тектес илеу сығындылары; танниндер және олардың тұздары, қарапайым және күрделі эфирлер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органикалық илеу заттары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өзге де органикалық илеу заттары; органикалық емес илеу заттары және құрамында табиғи илеу заттары бар және жоқ илеуге арналған препараттар; ферментті преп. Илеу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немесе белгісіз химиялық құрамның өсімдіктен немесе жануарлардан алынатын бояғыш заттар (жануардан басқа бояғыш экстракттарды қоса алғанда) және олардың негізіндегі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Дисперсиялық бояғыштар және олардың негізінде дайындалған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металданған немесе металл емес қышқыл бояғыштар.және олардың негізінде дайындалған препараттар; бояғыштар және олардың негізінде дайындалған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бояғыштар және олардың негізінде дайындалған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бояғыштар және олардың негізінде дайындалған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Кубтық бояғыштар (оның ішінде пигменттер ретінде пайдаланылатын) және олардың негізінде дайындалған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белсенді бояғыштар және негізде дайындалған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Пигменттер және олардың негізінде дайындалған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өзге органикалық бояғыш заттар және олардың негізінде дайындалған препараттар (оның ішінде заттардың қоспалары Жарлық.320411-320419 позицияларда)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ағартқыш ретінде пайдаланылатын синтетикалық органикалық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Флуоресцирлейтін ағартқыш заттардың тоқымасында пайдаланылатын синтетикалық өзге де органикалық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лактар; олардың негізінде дайындалған препараттар, Жарлық.осы топқа 3-ескертуде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80 мас бар пигменттер мен препараттар. құрғақ затқа қайта есептегенде % немесе одан көп диоксидатитан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диоксидінің негізінде дайындалған өзге де пигменттер мен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қосылыстары негізінде дайындалған пигменттер және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Ультрамарин және оның негізінде дайындалған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Литопон, мырыш сульфидінің негізінде дайындалған пигменттер мен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бояғыш заттар мен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Люминофор ретінде пайдаланылатын бейорганикалық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пигменттер, шыны сөндіргіштер, бояулар және ұқсас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тәрізді эмальдар мен глазурьдар, ангобалар (шликерлер) және ұқсас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жылтырақтар және ұқсас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тәрізді Фритта және ұнтақтағы, түйіршіктердегі немесе үлпектердегі өзге де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полиэфирлер негізіндегі бояулар мен лактар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 немесе винил полимерлері негізіндегі бояулар мен лактар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синтетикалық полимерлер немесе химиялық түрлендірілген табиғи полимерлер негізінде жасалған бояулар мен лактар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 және винил полимерлерінің негізінде жасалған бояулар мен лактар (эмальдар мен политураларды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полимерлер немесе химиялық түрлендірілген табиғи полимерлер негізінде дайындалған өзге де бояулар мен лактар (эмальдар мен политураларды қоса алғанда) диспергирленген. Немесе су ортасында ерітілген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бояулар мен лактар( эмальдарды, политураларды және желім бояуларын қоса алғанда); теріні әрлеу үшін пайдаланылатын үлгідегі дайын су пигменттері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сиккативтер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Өрнектеуге арналған Фольга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өндірісінде пайдаланылатын Сулы емес ортада ыдыратылған, сұйық немесе паста тәрізді өзге де пигменттер (металл ұнтақтар мен үлпелерді қоса алғанда) (эмальдарды қоса алғанда), өлшеп оралған бояғыштар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Жинақтағы бояулар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Суретшілер, студенттер пайдаланатын немесе маңдайша жазуларды ресімдеу үшін қолданылатын, реңктерді өзгертетін өзге де көркем бояулар, бос уақытқа арналған бояулар таблеткадағы,тюбиктердегі ианалогиялық өнімдер немесе ұқсас. Шаш үші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және бақша жақпалары, шайыр цементтері, тығыздауға арналған құрамдар және өзге де мастикалар; сырлау бояғыштары мен тығыздағыштар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және бақша жақпалары, шайырлы цементтер, нығыздауға арналған құрамдар және өзге де мастиктер; сырлау астары мен тығыздағыштар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шыны жаққыштар,шайырлы цементтер, тығыздауға арналған құрамдар және өзге де мастикалар; сырлау жұмыстарына арналған тығыздағыштар; қасбеттердің үстіңгі қабаттарына арналған Отқа төзімді емес құрамдар, ішкі. Ғимарат қабырғалары, Едендер, Төбелер.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шыны жаққыштар, шайырлы цементтер,нығыздауға арналған құрамдар және өзге де мастиктер; сырлау жұмыстарына арналған тығыздағыштар; қасбеттердің үстіңгі беттеріне арналған Отқа төзімді емес құрамдар, ішкі. Ғимараттар қабырғаларының, едендердің, төбелердің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Баспаханалық қара бояу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Краска типографская черная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типографиялық бояулар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 эфир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эфир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 жемістерінің өзге де эфир майлары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 жалбыз (mentha piperita) эфир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Жалбыз өзге де эфир майлары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 жемістерінің эфир майларынан басқа, өзге де эфир майлары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Резиноидтар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эфир майлары (терпендерден босатылған немесе босатылмаған))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өнеркәсібі немесе сусындар өндіру үшін пайдаланылатын хош иісті заттардың қоспалары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одан көп заттар негізінде алынатын хош иісті заттардың өзге де қоспалары және қоспалар (спирттік ерітінділерді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 және иіс 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макияжына арналған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макияжына арналған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Маникюр және педикюр үшін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(шағын)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косметикалық құралдар немесе макияжға арналған құралдар және күнге күюге немесе күнге күюге қарсы құралдарды қоса алғанда, тері күтіміне арналған құралдар (дәрі-дәрмектерден басқа); маникюр немесе предикюрге арналған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Шампунь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Перманентті бұйралау және шашты түзеуге арналған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Шашқа арналған лактар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Шашқа арналған өзге де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тазалауға арналған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Тісаралық аралықтарды тазалау үшін пайдаланылатын жіптер (тіс жібегі)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протездеріне арналған пасталар мен ұнтақтарды қоса алғанда, ауыз қуысының немесе тістердің гигиенасына арналған өзге де құралдар; раушан үшін жеке қаптамада тіс аралық аралықтарды тазалау үшін пайдаланылатын жіптер. 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Қырынуға дейін, қырыну кезінде және қырынудан кейін қолданылатын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мақсаттағы дезодоранттар мен антиперспиранттар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иістендірілген тұздар және ванна қабылдауға арналған өзге де құрамдар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Агарбатти иісін тарататын басқа да благовония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жораларға арналған благовонияны қоса алғанда, ауа үй-жайларды хош иістендіруге және дезодорациялауға арналған өзге де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Қырынғанға дейін, қырыну кезінде немесе одан кейін пайдаланылатын өзге де құралдар, Жеке мақсаттағы дезодоранттар, ванна қабылдауға арналған құрамдар, шаш кетіруге арналған құралдар және өзге де парфюмерлік, косметикалық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сабын (құрамында дәрілік заттар бар сабынды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сабын; кесектер, кесектер нысанындағы немесе фигуралы бұйымдар түріндегі ортақтықтың беттік-белсенді органикалық заттары; қағаз, мақта, киіз немесе фетр және Тоқылмаған материалдар сіңдірілген. Немесе...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нысандардағы сабын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Беттік-белсенді органикалық заттар және сұйық немесе крем түріндегі теріні жууға арналған және розн үшін өлшеп оралған заттар. Құрамында сабын бар немесе жоқ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оралған немесе өлшеніп оралмаған беттік-белсенді органикалық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оралған немесе өлшеніп оралмаған беттік белсенді органикалық катион белсенді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оралмаған беттік-белсенді органикалық, иленбеген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оралған немесе өлшеніп оралмаған беттік-белсенді органикалық өзге де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оралған, жуғыш, тазалағыш, Үстірт-белсенді құралдар (3401 тауар позициясының құралдарынан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беттік-белсенді құралдар, жуғыш құралдар және тазалағыш құралдар (3401 тауар позициясының құралдарынан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материалдарын, былғарыны, үлбірін немесе өзге де материалдарды өңдеуге арналған, избитуминозды жыныстардан алынған мұнай немесе мұнай өнімдері бар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Битуминозды минералдардан алынған мұнай және мұнай өнімдері бар өзге де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материалдарын, былғарыны,үлбірді немесе өзге де материалдарды өңдеуге арналған өзге де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майлау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және дайын балауыздар полиоксиэтиленнен жасалған балауыздар (полиэтиленгликолья)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және дайын өзге де балауыздар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Вакстар, кремдер және аяқ киімге немесе былғарыға арналған ұқсас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Полирольдер, мастиктер және ағаш жиһаздарын, едендерді немесе ағаштан жасалған өзге де бұйымдарды күтуге арналған ұқсас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Металдарға арналған жылтыратқыш құралдардан басқа, автомобиль шанақтарына арналған жылтыратқыш және ұқсас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Тазалағыш пасталар мен ұнтақтар және басқа тазалағыш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жылтырататын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 жұқа балауыз шамдары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Жапсыруға арналған пасталар, балаларға жапсыруға арналған пластилин; "тіс дәрігерлік балауыз" немесе тіс соқырларын алуға арналған құрамдар, өлшеп орау. Осы жиынтығы үшін, орау үшін розн. Немесе плиткалар түрінде, подков түрінде,...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казеин желімдері және өзге де казеин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жұмыртқа Альбумин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Альбуминдер (құрамында 80 мас Астам бар екі немесе одан да көп сарысулық ақуыздардың концентраттарын қоса алғанда). басқа да альбумин туындылары:жұмыртқа альбумині: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немесе одан да көп сарысулық ақуыздардың концентраттарын қоса алғанда, сүт альбумині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альбуминдер, альбуминаттар және басқа альбумин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 (беттік өңдеумен немесе өңдеусіз) және оның туындылары;балық желімі; 3501 тауар позициясында көрсетілген казеиндерден басқа, жануарлардан алынатын өзге желімдер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Пептондар және олардың туындылары; өзге де ақуыз заттары және олардың туындылары; хромдалған, гольдан, хромдалған немесе хромдалмаған былғарыдан жасалған 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Декстриндер және өзге де модификацияланған крахмалдар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Крахмалдар немесе декстриндер немесе өзге де түрлендірілген крахмалдар негізінде алынған желімдер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Желімдер немесе адгезивтер ретінде пайдалануға жарамды, желімдер немесе адгезивтер ретінде бөлшек сауда үшін өлшеніп оралған, таза салмағы 1 кг аспайтын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3901-3913 тауар позицияларының полимерлері немесе каучук негізіндегі өзге де адгезивтер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желімдер және өзге де дайын адгезивтер; желімдер немесе адгезивтер, расф ретінде пайдалануға жарамды өзге де өнімдер. Қызғылт үшін. Желімде сату... , таза салмағы 1 кг-нан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Реннин және оның концентраттары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өзге де ферментті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Оқ-дәріден басқа, дайын жарылғыш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Бикфорд баулары; детонациялайтын баулар; соққы немесе детонациялайтын капсюльдер; запалдар; электр детонаторлар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Фейерверктер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 тауар позициясының пиротехникалық бұйымдарынан басқа сіріңке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немесе ұқсас оттықтарды толтыру және қайта толтыру үшін пайдаланылатын сыйымдылығы 300 куб. см аспайтын контейнерлердегі сұйық немесе сұйытылған газ тәрізді отын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ферроцерий және кез келген нысандағы пирофорлық қорытпалар, жанғыш материалдардан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Рентгендік фотопластинкалар және жазық фотопленкалар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Фотопленки және фотопластинки тегіс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тарапының ұзындығы 255 мм-ден асатын пластинкалар мен өзге де үлдірлер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фотосуретке арналған өзге де фотопластинкалар мен фотопленкалар (полихромды)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картоннан немесе тоқымадан басқа кез келген материалдардан жасалған өзге де фотопластинкалар мен жазық, сенсибилизацияланған, экспонирленбеген фотопленкалар; өзгелері Момент үшін жалпақ пленкалар. Суреттер, уп., жоқ.уп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басқа, кез келген материалдардан жасалған экспонатталмаған, рентгендік, сенсибилизацияланған, орамдағы фотопленкалар, тоқыма картонилері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фотосуретке арналған ені 105 мм аспайтын перфорацияланбаған орамдағы фотопленкалар (полихромды)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105 мм аспайтын перфорацияланбаған күміс галогенидтерінен жасалған эмульсиясы бар орамдардағы өзге де фотопленкалар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картоннан немесе тоқымадан басқа, кез келген материалдардан жасалған, сенсибилизацияланған, экспонирленбеген орамдағы Фотопленка; сенсибилизацияланған, экспонирленбеген, рулондағы лезде суретке арналған пленка:ені 105 мм аспайтын, перфорацияланбаған өзге де пленка:өзгелері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Сенсибилизацияланған, экспонирленбеген, қағаздан, картоннан немесе тоқымадан басқа кез келген материалдардан жасалған орамдағы Фотопленка; сенсибилизацияланған, экспонирленбеген, рулондардағы лезде фотосуретке арналған пленка:ені 105 мм-ден астам:ені 610 мм-ден астам және ұзындығы 200 м-ден астам түрлі-түсті фотосурет (полихромды)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фотосуретке арналған пленкалардан басқа, ені 610 мм-ден астам және ұзындығы 200 м-ден астам перфорацияланбаған өзге де Пленка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610 мм-ден астам және ұзындығы 200 м-ден аспайтын перфорацияланбаған өзге де үлдір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105 мм-ден астам, бірақ 61о мм-ден аспайтын перфорацияланбаған өзге де Пленка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картоннан немесе тоқымадан басқа, кез келген материалдардан жасалған, сенсибилизацияланған, экспонирленбеген, орамдағы Фотопленка; сенсибилизацияланған, экспонирленбеген, рулондағы лезде суретке арналған пленка:түсті фотосуретке арналған (полихромды) өзге де пленка:ені 16 мм-ден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картоннан немесе тоқымадан басқа, кез келген материалдардан жасалған, сенсибилизацияланған, экспонирленбеген орамдағы Фотопленка; сенсибилизацияланған, экспонирленбеген, рулондардағы лезде суретке арналған пленка:түсті фотосуретке арналған (полихромды) өзге де пленка:ені 16 мм-ден астам, бірақ 35 мм-ден аспайтын және ұзындығы 30 м-ден аспайтын, диапозитивтерге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картоннан немесе тоқымадан басқа, кез келген материалдардан жасалған, сенсибилизацияланған, экспонирленбеген орамдағы Фотопленка; сенсибилизацияланған, экспонирленбеген, рулондардағы лезде суретке арналған пленка:түсті фотосуретке арналған (полихромды) өзге де пленка:ені 16 мм-ден астам, бірақ 35 мм-ден аспайтын және ұзындығы 30 м-ден аспайтын, диапозитивтерге арналған пленкалардан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Сенсибилизацияланған, экспонирленбеген, қағаздан, картоннан немесе тоқымадан басқа кез келген материалдардан жасалған орамдағы Фотопленка; сенсибилизацияланған, экспонирленбеген, рулондардағы лезде суретке арналған пленка:түсті фотосуретке арналған (полихромды) өзге де пленка:ені 16 мм-ден астам, бірақ 35 мм-ден аспайтын және ұзындығы 30 м-ден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картоннан немесе тоқымадан басқа, кез келген материалдардан жасалған, сенсибилизацияланған, экспонирленбеген, орамдағы Фотопленка; сенсибилизацияланған, экспонирленбеген, рулондағы лезде суретке арналған пленка:түсті фотосуретке арналған (полихромды) өзге де пленка:ені 35 мм-ден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35 мм-ден аспайтын және ұзындығы 30 м-ден аспайтын орамдардағы Фотопленка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35 мм-ден аспайтын және ұзындығы 30 м-ден асатын орамдардағы Фотопленка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35 мм-ден асатын орамдағы Фотопленка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Фотографиялық қағаз, қатырма қағаз және тоқыма материалдар, сенсибилизироыванные, экспонированные в рулонировании в рулонове610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фотосуретке арналған өзге де фотоматериалдар (полихромды)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Экспонатталмаған өзге де фотоматериалдар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Сенсибилизацияланған эмульсиялар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фотосуретке арналған өзге де белгілер мен бекітгіштер және фотохимикаттар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Графит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Коллоидты немесе жартылай коллоидты Графит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Электродтарға арналған көміртекті пасталар және пештерді футерлеуге арналған ұқсас пасталар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немесе көміртектің өзге де нысандары негізінде алынған пасталар, блоктар, пластиналар немесе өзге де жартылай фабрикаттар түріндегі өзге де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белсендірілген өзге де минералды өнімдер; өңделген жануар көмірін қоса алғанда, жануар көмірі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сүректі (бумен) немесе сульфатты Скипидар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 тұқымдас сүректі айдау немесе басқа өңдеу жолымен алынатын өзге де терпендік майлар; тазартылмаған дипентен; сульфитті скипидар және тазартылмаған өзге де бу-цимол; өзге де қарағай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Канифольды және шайырлы қышқылдар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Канифоль және шайырлы қышқылдар және олардың туындылары; канифоль спирті және канифольды майлар; қайта балқытылған шайырлар:канифоль тұздары, шайырлы қышқылдар немесе канифоль туындылары немесе шайырлы қышқылдар, канифоль аддуктерінің тұздарынан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эфирлі шайырлар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канифольдар мен шайыр қышқылдары және олардың туындылары; спиртканифольді және канифольды майлар; балқытылған шайырлар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шабағы; ағаш дегтінен алынған майлар; ағаш креозоты; ағаш нафты; өсімдік пегі, сыра қайнату және канифоль, шайыр қышқылдары немесе өсімдік пегі негізіндегі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Инсектицидтер, родентицидтер, фунгицидтер, гербицидтер, кіріске қарсы құралдар және өсімдіктердің өсуін реттегіштер, бөлшек сауда үшін қалыптарға немесе орауыштарға өлшеп оралған немесе дайын препараттар немесе бұйымдар түрінде ұсынылған дезинфекциялаушы және оларға ұқсас құралдар (мысалы, күкіртпен өңделген ленталар, фитильдер мен май шамдар және шыбындардың жабысқақ қағазы): осы топқа 1 субпозицияларға ескертуде аталған тауарлар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Инсектицидтер, родентицидтер, фунгицидтер, гербицидтер, кіріске қарсы құралдар және өсімдіктердің өсуін реттегіштер, бөлшек сауда үшін қалыптарға немесе орауыштарға өлшеп оралған немесе дайын препараттар түрінде немесе дайын препараттар түрінде ұсынылған дезинфекциялаушы және оларға ұқсас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Инсектицидтер, родентицидтер, фунгицидтер, гербицидтер, кіріске қарсы құралдар және өсімдіктердің өсуін реттегіштер, бөлшек сауда үшін қалыптарға немесе орауыштарға өлшеп оралған немесе дайын препараттар түрінде немесе дайын препараттар түрінде ұсынылған дезинфекциялаушы және оларға ұқсас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Инсектицидтер, родентицидтер, фунгицидтер, гербицидтер, кіріске қарсы құралдар және өсімдіктердің өсуін реттегіштер, бөлшек саудада сатуға арналған қалыптарға немесе орамдарға өлшеп оралған немесе дайын препараттар немесе бұйымдар түрінде ұсынылған дезинфекциялаушы және оларға ұқсас құралдар (мысалы, күкіртпен өңделген ленталар, фитильдер және май шамдар және шыбындардың жабысқақ қағазы): осы топқа 2 субпозицияларға ескертуде аталған тауарлар: нетто-массасы 300 г-нан аспайтын орамдарда: нетто-массасы 300 г-нан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Инсектицидтер, родентицидтер, фунгицидтер, гербицидтер, кіріске қарсы құралдар және өсімдіктердің өсуін реттегіштер, бөлшек сауда үшін қалыптарға немесе орауыштарға өлшеп оралған немесе дайын препараттар түрінде немесе дайын препараттар түрінде ұсынылған дезинфекциялаушы және оларға ұқсас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Инсектицидтер, родентицидтер, фунгицидтер, гербицидтер, кіріске қарсы құралдар және өсімдіктердің өсуін реттегіштер, бөлшек сауда үшін қалыптарға немесе орауыштарға өлшеп оралған немесе дайын препараттар түрінде немесе дайын препараттар түрінде ұсынылған дезинфекциялаушы және оларға ұқсас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Фунгицидтер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Гербицидтер, қалдықтарға қарсы құралдар және өсімдіктердің өсуін реттегіштер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Инсектицидтер, родентицидтер, фунгицидтер, гербицидтер, өскінге қарсы құралдар және өсімдіктердің өсуін реттегіштер, дезинфекциялаушы және оларға ұқсас құралдар,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құралдары, крахмалды заттар негізінде бояуды жеделдетуге немесе бояғыштарды бекітуге арналған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немесе осыған ұқсас өндірістерде пайдаланылатын өзге де өңдеу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немесе сол сияқты өндірістерде қолданылатын әрлеу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немесе ұқсас өндірістерде пайдаланылатын өзге де өңдеу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 улауға арналған препараттар.беті; металдан және өзге де материалдардан тұратын, төмен температуралы дәнекерлеуге, Жоғары температуралы дәнекерлеуге немесе дәнекерлеуге арналған ұнтақтар мен пасталар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электродтары немесе шыбықтар үшін өзекшелер немесе жабындар ретінде пайдаланылатын өзге де препараттар; флюстер және баяу балқитын дәнекермен дәнекерлеуге немесе дәнекерлеуге арналған өзге де қосалқы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қосылыстары негізіндегі антидетонаторлар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антидетонаторлар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битуминозды жыныстардан алынған мұнай немесе мұнай өнімдері бар майлайтын майларға арналған қоспалар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Битуминозды жыныстардан алынған, құрамында мұнай немесе мұнай өнімдері бар майлайтын майларға телімдер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Майлайтын майларға арналған өзге де қоспалар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Майлайтын майларға басқа да қоспалар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антидетонаторлар, антиоксиданттар, шайыр түзудің ингибиторлары, Қоюландырғыштар, коррозияға қарсы заттар және өзге де мұнай өнімдеріне немесе басқа да сұйықтықтарға дайын қоспалар...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антидетонаторлар, антиоксиданттар, шайыр түзетін ингибиторлар, Қоюландырғыштар, коррозияға қарсы заттар және мұнай өнімдеріне немесе басқа сұйықтықтарға дайын өзге де қоспалар…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каучуктерді вулканизациялау үдеткіштері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каучуктарды вулканизациялау үдеткіштері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және пластмассаларға арналған құрамдас пластификаторлар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пен пластмассаларға арналған құрамдас пластификаторлар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және пластмассаларға арналған антиоксиданттар мен өзге де тұрақтандырғыштар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Каучукты вулканизациялау үдеткіштері; басқа жерде аталмаған немесе енгізілмеген каучук немесе пластмассаларға арналған құрамдас пластификаторлар; каучук немесе пластмассаларға арналған антиоксиданттар мен құрамдас тұрақтандырғыштар, антиоксиданттар мен тұрақтандырғыштар құрам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Каучукты вулканизациялау үдеткіштері; басқа жерде аталмаған немесе енгізілмеген каучук немесе пластмассаларға арналған құрамдас пластификаторлар; каучук немесе пластмассаларға арналған өзге де құрамдас антиоксиданттар мен тұрақтандырғыштар, антиоксиданттар мен тұрақтандырғыштар құрамы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Каучукты вулканизациялау үдеткіштері; басқа жерде аталмаған немесе енгізілмеген каучук немесе пластмассаларға арналған құрамдас пластификаторлар; каучук немесе пластмассаларға арналған антиоксиданттар мен құрамдас тұрақтандырғыштар, антиоксиданттар мен тұрақтандырғыштар құрам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Каучукты вулканизациялау үдеткіштері; басқа жерде аталмаған немесе енгізілмеген каучук немесе пластмассаларға арналған құрамдас пластификаторлар; каучук немесе пластмассаларға арналған өзге де құрамдас антиоксиданттар мен тұрақтандырғыштар, антиоксиданттар мен тұрақтандырғыштар құрамы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сөндіргіштерге арналған құрамдар мен зарядтар; өрт сөндірудің зарядталған гранаттары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органикалық күрделі еріткіштер мен сұйылтқыштар; бояуларды немесе лактарды жоюға арналған дайын құрамдар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компонент ретінде никель немесе оның қосылыстары бар тасығыштардағы катализаторлар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компонент ретінде бағалы металдар немесе олардың қосылыстары бар тасымалдауыштардағы катализаторлар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Тасымалдауыштағы өзге де катализаторлар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өзге де катализаторлар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 тауар позициясының тауарларынан басқа, отқа төзімді цементтер, құрылыс ерітінділері, бетондар және ұқсас құрамдар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немесе 2902 тауар позициясындағы өнімдерден басқа, аралас алкибензолдар және аралас алкинафталиндер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Электроникада, диск, пластин түрінде немесе ұқсас нысандарда пайдалануға арналған химиялық қоспаланған элементтер; электроникада пайдалануға арналған химиялық қоспаланған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Битуминозды минералдардан алынған мұнайы немесе мұнай өнімдері кемінде 70 мас% - дан тұратын немесе жоқ гидравликалық тежегіш сұйықтықтары және гидравликалық берілістердің өзге де дайын сұйықтықтары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Битуминозды минералдардан алынған, құрамында 70 мас% - дан кем мұнай немесе мұнай өнімдері жоқ немесе бар, гидравликалық тежегіш сұйықтықтары және гидравликалық берілістерге арналған өзге де дайын сұйықтықтар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Антифриздер және мұздануға қарсы дайын сұйықтықтар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Микроорганизмдерді өсіруге арналған дақылдық 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және 3006 тауар позициясындағы тауарлардан басқа, төсегі бар диагностикалық немесе зертханалық реагенттер және төсегі бар немесе жоқ дайындалған диагностикалық немесе зертханалық реагенттер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стеарин қышқылы.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олеин қышқылы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майлы қышқылдар талл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өнеркәсіптік монокарбонды май қышқылдары; тазартудан кейінгі қышқыл майлар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майлы спирттер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қалыптар немесе өзектер өндірісінде пайдаланылатын дайын байланыстырушы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 карбидтері басқа металл байланыстырғыш заттармен араластырылмаған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Цементтерге, құрылыс ерітінділеріне немесе бетондарға арналған дайын қоспалар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Сорбит, 290544 субпозициясының сорбитінен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фтор мен хлормен ғана пергалогенденген ациклді көмірсутектер бар қоспалар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қалыптарын немесе құю өзекшелерін өндіруге арналған дайын байланыстырушы заттар; басқа жерде аталмаған немесе енгізілмеген химиялық, химиялық немесе сабақтас өнеркәсіп салаларының өнімдері мен препараттары (табиғи өнімдер қоспаларынан тұратын препараттарды қоса алғанда): құрамында метанның, этанның немесе пропанның галогенденген туындылары бар қоспалар:құрамында бромхлордифторметан, бромтрифторметан немесе дибромтерафторэтан бар қоспалар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қалыптарын немесе құю өзекшелерін өндіруге арналған дайын байланыстырушы заттар; басқа жерде аталмаған немесе енгізілмеген химиялық, химиялық немесе сабақтас өнеркәсіп салаларының өнімдері мен препараттары (табиғи өнімдер қоспаларынан тұратын препараттарды қоса алғанда): құрамында метанның, этанның немесе пропанның галогенденген туындылары бар қоспалар:құрамында гидробромфторкөмірсутегі бар (ГБФУ))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қалыптарын немесе құю өзекшелерін өндіруге арналған дайын байланыстырушы заттар; басқа жерде аталмаған немесе енгізілмеген химиялық, өнеркәсіптің химиялық немесе аралас салаларының өнімдері мен препараттары (табиғи өнімдер қоспаларынан тұратын препараттарды қоса алғанда): құрамында метанның, этанның немесе пропанның галогенденген туындылары бар қоспалар:құрамында гидрохлорфторкөмірсутегі (ГХФҚ) бар немесе құрамында перфторкөмірсутегі (ПФҚ) немесе гидрофторкөмірсутегі (ГФҚ) бар, бірақ құрамында хлорфторкөмірсутегі (ХФҚ)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қалыптарын немесе құю өзекшелерін өндіруге арналған дайын байланыстырушы заттар; басқа жерде аталмаған немесе енгізілмеген химиялық, химиялық немесе сабақтас өнеркәсіп салаларының өнімдері мен препараттары (табиғи өнімдер қоспаларынан тұратын препараттарды қоса алғанда): құрамында метанның, этанның немесе пропанның галогенденген туындылары бар қоспалар:құрамында көміртегі тетрахлориді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қалыптарын немесе құю өзекшелерін өндіруге арналған 1,1,1-трихлорэтан(метилхлороформ)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қалыптарын немесе құю өзекшелерін өндіруге арналған дайын байланыстырғыш заттар; басқа жерде аталмаған немесе енгізілмеген химиялық, химиялық немесе сабақтас өнеркәсіп салаларының өнімдері мен препараттары (табиғи өнімдер қоспаларынан тұратын препараттарды қоса алғанда): құрамында метанның, этанның немесе пропанның галогенденген туындылары бар қоспалар:құрамында бромметан (метилбромид) немесе бромхлорметан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перфторкөміртегіштер(пфқ) немесе гидрофторкөміртегіштер (гфқ) бар, бірақ құрамында хлорфторкөміртегіштергіштер (хфқ) немесе гидрохлорфторкөміртегіштергіштер (гхфқ) жоқ байланыстырушы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қоспалар құрамында. Ациклдің перлагинирленген туындылары. Екі немесе одан да көп түрлі галогендері бар көмірсутектер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оксиран бар қоспалар мен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химиялық, химиялық немесе сабақтас өнеркәсіп салаларының өнімдері мен препараттары (табиғи өнімдер қоспаларынан тұратын препараттарды қоса алғанда): құрамында оксиран (этиленоксид), полибромбифенилдер (ПББ), полихлорбифенилдер (ПХБ), полихлортерфенилдер (ПХТ) немесе трис(2,3-дибромпропил)бар фосфат:құрамында полихлорбифенилдер (ПХБ), полихлортерфенилдер (ПХТ) немесе трис (2,3-дибромпропил) бар фосфат: құрамында полихлорбифенилдер (ПХБ), полихлортерфенилдер (пхт) немесе полибромбифенилдер (ПББ)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химиялық, химиялық немесе сабақтас өнеркәсіп салаларының өнімдері мен препараттары (табиғи өнімдер қоспаларынан тұратын препараттарды қоса алғанда): құрамында оксиран (этиленоксид), полибромбифенилдер (ПББ), полихлорбифенилдер (ПХБ), полихлортерфенилдер (ПХТ) немесе трис(2,3-дибромпропил)фосфаты бар қоспалар мен препараттар:құрамында трис(2,3-дибромпропил)бар фосфат: құрамында үш (2,3-дибромпропил) бар фосфат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қалыптарын немесе құю өзекшелерін өндіруге арналған дайын байланыстырушы заттар; басқа жерде аталмаған химиялық, химиялық немесе сабақтас өнеркәсіп салаларының өнімдері мен препараттары (табиғи өнімдер қоспаларынан тұратын препараттарды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химиялық, химиялық немесе сабақтас өнеркәсіп салаларының өнімдері мен препараттары (табиғи өнімдер қоспаларынан тұратын препараттарды қоса алғанда): осы топқа 3 субпозицияларға ескертуде аталған тауарлар: құрамында 1,2,3,4,5,6-гексахлорциклогексан (ГХГ (ISO)), линданды (ISO, INN) қоса алғанда, құрамында 1,2,3,4,5,6-гексахлорциклогексан (ГХГ (ISO)) бар тауарлар)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химиялық, химиялық немесе сабақтас өнеркәсіп салаларының өнімдері мен препараттары (табиғи өнімдер қоспаларынан тұратын препараттарды қоса алғанда): осы топқа 3 субпозицияларға ескертуде аталған тауарлар: құрамында пентахлорбензол (ISO) немесе гексахлорбензол (ISO)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нысандарын немесе құю өзекшелерін өндіруге арналған дайын байланыстырушы заттар; басқа жерде аталмаған немесе енгізілмеген химиялық, химиялық немесе сабақтас өнеркәсіп салаларының өнімдері мен препараттары (табиғи өнімдер қоспаларынан тұратын препараттарды қоса алғанда): осы топқа 3-субпозицияларға ескертуде аталған: құрамында перфтороктансульфон қышқылы, оның тұздары, перфтороктансульфонамидтері бар тауарлар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қалыптарын немесе құю өзекшелерін өндіруге арналған дайын байланыстырушы заттар; басқа жерде аталмаған химиялық, химиялық немесе сабақтас өнеркәсіп салаларының өнімдері мен препараттары (табиғи өнімдер қоспаларынан тұратын препараттарды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химиялық немесе онымен аралас өнеркәсіп салалары өндіретін өзге де өнімдер мен химиялық препараттар; басқа жерде аталмаған химиялық немесе онымен аралас салалардың қалдық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қалыптарын немесе құю өзекшелерін өндіруге арналған дайын байланыстырушы заттар; басқа жерде аталмаған химиялық, химиялық немесе сабақтас өнеркәсіп салаларының өнімдері мен препараттары (табиғи өнімдер қоспаларынан тұратын препараттарды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салмағы 0,94 кем бастапқы нысандардағы Полиэтилен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салмағы 0,94 немесе одан көп Полиэтилен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Этиленнің винилацетатымен сополимерлері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этилен полимерлері: үлес салмағы 0,94-тен кем этилен-альфа-олефиндік сополимерлер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этиленнің өзге де полимерлері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Полиизобутилен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 сополимерлері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пропиленнің немесе өзге де олифендердің өзге де полимерлері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 көбіктенген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полистирол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Стиролакрилонитрильді сополимерлер (san)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Акрилонитрилбутадиенстирольді сополимерлер (abs)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стиролдың өзге де полимерлері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компоненттермен араласпаған Поливинилхлорид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Пластифицирленген басқа да поливинилхлорид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Пластифицирленген өзге де поливинилхлорид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 және винилацетат сополимерлері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винилхлоридтің немесе өзге де галогенденген олефиндердің полимерлері: винилхлоридтің өзге де сополимерлері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Виниленденхлорид полимерлері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Todes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фторполимерлер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винилхлоридтің немесе өзге де галогенденген олефиндердің өзге де полимерлері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диспергирленген Поливинилацетат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поливинилацетат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диспергирленген винилацетат сополимерлері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Винилацетаттың өзге де сополимерлері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гидролизденбеген ацетат топтары бар немесе жоқ поливинил спирті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сополимерлер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Винилацетаттың немесе өзге де күрделі винил эфирлерінің өзге де полимерлері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Полиметилметакрилат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өзге де акрил полимерлері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Полиацетали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қарапайым полиэфирлер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Эпоксидті шайырлар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Поликарбонаттар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алкидные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ПОЛИЭТИЛЕНТЕРЕФТАЛАТ (БАСТАПҚЫ НЫСАНДАРДА)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полиацеталдар, өзге де қарапайым полиэфирлер және эпоксидті шайырлар; бастапқы нысандардағы поликарбонаттар, алкидті шайырлар, күрделі полиаллилді эфирлер және өзге де күрделі полиэфирлер, полиэтилентерефталат: тұтқырлығы 78 мл/г немесе одан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полиацеталдар, өзге де қарапайым полиэфирлер және эпоксидті шайырлар; бастапқы нысандардағы поликарбонаттар, алкидті шайырлар, күрделі полиаллилді эфирлер және өзге де күрделі полиэфирлер, полиэтилентерефталат: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Полиэтилентерефталат, полилактид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қанықпаған полиэфирлер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күрделі полиэфирлер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Полиамид-6, -11, -12, -6,6, -6,9, -6,10 немесе 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өзге де полиамидтер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карбамидті және тиокарбамидті шайырлар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меламинді шайырлар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Амино-альдегид шайырлары, феноло-альдегид шайырлары және полиуретандар:өзге де амино-альдегид шайырлары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Амино-альдегид шайырлары, феноло-альдегид шайырлары және полиуретандар, өзге де амино-альдегид шайырлары: полиметиленфенилизоцианат (шикі МДИ, полимерлі МДИ)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Амино-альдегид шайырлары, феноло-альдегид шайырлары және полиуретандар, өзге де амино-альдегид шайырлары: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Феноло-альдегидті шайырлар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силикондар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кумаронды, индендік немесе кумарон-индендік шайырлар және политерпендер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химиялық синтездің өзге де өнімдері, полисульфондар, полисульфидтер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Тәттілендірілмеген целлюлоза Ацетаты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Пластиктен жасалған целлюлоза Ацетаты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нитраттары (коллодияларды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Карбоксиметилцеллюлоза және оның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қарапайым целлюлоза эфирлері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целлюлозаның өзге де химиялық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Альгин қышқылы, оның тұздары және күрделі эфирлері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өзге де табиғи полимерлер және түрлендірілген табиғи полимерлер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3901-3913 тауар позицияларының полимерлері негізінде алынған ион алмастырғыш шайырлар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полимерлерінен жасалған қалдықтар, кесінділер және скрап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 полимерлерінен жасалған қалдықтар, кесінділер және скрап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 полимерлерінен жасалған қалдықтар, кесінділер және скрап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Пластмассалардың қалдықтары, кесінділері, скрабы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қимасының мөлшері 1 мм-ден асатын моножить, беті өңделген немесе өңделмеген,бірақ өзге де өңдеуге ұшырамаған, этилен полимерлерінен жасалған шыбықтар, өзектер және фасонды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 полимерлерінен жасалған көлденең қимасының өлшемі 1 мм астам моножить, шыбықтар, өзектер және фасонды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қимасының өлшемі 1 мм астам моножить, өзге пластмассалардан жасалған өзектер мен фасонды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Қатырылған протеиндерден немесе целлюлоза материалдарынан жасалған жасанды қабықтар (шұжық өнімдері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полимерлерінен жасалған қатты құбырлар, түтіктер және шлангілер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 полимерлерінен жасалған қатты құбырлар, түтіктер және шлангілер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 полимерлерінен жасалған қатты құбырлар, түтіктер және шлангілер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Пластмассадан жасалған құбырлар, түтіктер мен шлангілер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мпа дейін қысымға төзімді иілгіш құбырлар, түтіктер және шлангілер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Арматураланбаған немесе басқа материалдармен құрамдастырылмаған, фитингтерсіз өзге де құбырлар, түтіктер және шлангілер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Арматураланбаған немесе басқа материалдармен құрамдастырылмаған, фитингтері бар өзге де құбырлар, түтіктер және шлангілер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құбырлар, түтіктер мен шлангілер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арналған винилхлорид полимерлерінен жасалған, өздігінен жабысатын немесе өздігінен жабыспайтын, орамдардағы немесе пластиналардағы жабындар; осы топқа 9-ескертуде көрсетілген қабырғалар мен төбелерге арналған жабындар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жабысатын немесе өздігінен жабыспайтын, орамдардағы немесе пластиналардағы еденге арналған жабындар; ескертпеде көрсетілген қабырғалар мен төбелерге арналған жабындар. 9 өзге Пластмассадан жасалған осы топқа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материалдардан жасалған, ені 20 см аспайтын орамдағы тақталар, табақтар, пленка, фольга, лента, жолақ және өзге де жазық Нысандар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материалдардан жасалған, өздігінен желімделетін, орамдағы немесе орамдағы емес өзге де тақталар, табақтар, пленка, фольга, лента, жолақ және өзге де тегіс формалар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полимерлерінен жасалған тақталар, табақтар, пленка, фольга және жолақтар немесе өзге де ленталар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 полимерлерінен жасалған тақталар, табақтар, пленка, фольга және жолақтар немесе өзге де ленталар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емес инеармирленген, қабықсыз, төсенішсіз және стирол полимерлерінен жасалған басқа материалдармен ұқсас тәсілмен қосылмаған тақталар, табақтар, үлдірлер, фольга және өзге де жолақтар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 мас % пластификаторлардан тұратын тақталар, табақтар, пленка және жолақтар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 мас % пластификаторлардан тұратын өзге де тақталар, табақтар, пленка және жолақтар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емес инеармирленген, қабатталмаған, төсенішсіз және ұқсас тәсілмен басқа материалдармен қосылмаған, полиметилметакрилаттан жасалған тақталар, табақтар, үлдірлер, фольга және өзге де жолақтар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 полимерлерінен жасалған өзге де тақталар, табақтар, пленка және жолақтар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емес инеармацияланған, қабатталмаған, төсенішсіз және ұқсас тәсілмен басқа материалдармен қосылмаған поликарбонаттардан жасалған тақталар, табақтар, үлдірлер, фольга және өзге де жолақтар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Полиэтилентерефталаттан жасалған тақталар, табақтар, пленка, фольга және жолақтар немесе таспалар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емес, арматураланбаған, қабықсыз, төсенішсіз және ұқсас тәсілмен басқа материалдармен қосылмаған, қанықпаған күрделі полиэфирлерден жасалған тақталар, табақтар, үлдірлер, фольга және өзге де жолақтар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емес инеармирленген, қабықсыз, төсенішсіз және басқа материалдармен ұқсас тәсілмен қосылмаған, өзге де күрделі полиэфирлерден жасалған тақталар, табақтар, үлдірлер, фольга және өзге де жолақтар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 целлюлозадан жасалған тақталар, табақтар, пленка және жолақтар немесе таспалар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ацетатынан жасалған тақталар, табақтар, пленка және жолақтар немесе ленталар,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целлюлоза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емес және арматураланбаған, қабықсыз, төсенішсіз және басқа материалдармен ұқсас тәсілмен қосылмаған поливинилбутиралдан жасалған тақталар, табақтар, үлдірлер, фольга және өзге де жолақтар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Полиамид-кеуекті, арқауланбаған, қабықсыз, басқа материалдармен ұқсас тәсілмен қосылмаған тақталар, табақтар, үлдірлер, фольга және өзге де жолақ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Амино-альдегидті шайырлардан жасалған, кеуекті емес және арқауланбаған, қабықсыз, төсенішсіз және басқа материалдармен ұқсас тәсілмен қосылмаған тақталар, табақтар, пленка және жолақтар немесе ленталар,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Фенол-альдегидті шайырлардан жасалған, кеуекті емес және арқауланбаған, қабықсыз, төсенішсіз және басқа материалдармен ұқсас тәсілмен қосылмаған тақталар, табақтар, үлдірлер, фольга және өзге де жолақтар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полимерлік материалдардан жасалған тақталар, табақтар, пленка, фольга және жолақтар немесе ленталар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 полимерлерінен жасалған кеуекті тақталар, табақтар, үлдірлер, фольга және жолақ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 полимерлерінен жасалған кеуекті тақталар, табақтар, үлдірлер, фольга және жолақ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Полиуретаннан жасалған тақталар, табақтар, пленка, фольга және жолақтар немесе кеуекті таспалар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 целлюлозадан жасалған плиталар, табақтар, пленкалар, жұқалтыр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пластмассалардан жасалған тақталар, табақтар, пленка және кесінділер немесе өзге де ленталар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материалдардан жасалған өзге де тақталар, табақтар, пленка, фольга және жолақтар немесе ленталар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ағызуға арналған ванналар, душтар және раковиналар және пластмассадан жасалған жуынуға арналған раковиналар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унитаздарға арналған орындықтар мен қақпақтар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өзге де ванналар, душтар, раковиналар, биде, унитаздар, орындықтар және оларға арналған қақпақтар,ағызу бөшкелері және ұқсас санитарлық-техникалық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қораптар, жәшіктер, себеттер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Қаптар мен сөмкелер (қоса)этилен полимерлерінен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пластмассалардан жасалған қаптар, сөмкелер (конустықтарды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Бөтелкелер, бөтелкелер, құтылар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Катушкалар, шпулькалар, бобиналар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Тығындар, қақпақтар, қалпақтар және тығындауға арналған басқа да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тауарларды тасымалдауға немесе орауға арналған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асханалық және ас үйлік ыдыс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өзге де тұрмыстық заттар және дәретхана заттары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көлемі 300 л-ден асатын резервуарлар, цистерналар, бактар және ұқсас сыйымдылықтар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есіктер мен оларға арналған табалдырықтар, терезелер мен олардың рамалары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Ставни, перделер (Венециандық жалюздерді қоса алғанда), ұқсас бұйымдар мен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өзге де құрылыс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және 3901-3914 тауар позициясындағы мықты материалдардан жасалған кеңсе немесе мектеп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3901-3914 тауар позицияларының өзге де материалдарынан жасалған пластмассадан жасалған киім және оның керек-жарақтары (қолғаптарды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Жиһазға, көлік құралдарына арналған бекіткіш бұйымдар мен фурнитура немесе пластмассадан және 3901-3914 тауар позицияларының өзге де материалдарынан жасалған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және 3901-3914 тауар позицияларының өзге де материалдарынан жасалған мүсіншелер мен өзге де сәндік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өзге де бұйымдар және 3901-3914 тауар позицияларының өзге де материалдарынан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Бутадиенстирольді Каучук (sbr); карбоксилденген бутадиенстирольді каучук (хsbr): латекс, бастапқы нысандардағы немесе пластин, табақтар немесе жолақтар, немесе таспалар түріндегі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Латекс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немесе пластиналар, табақтар немесе жолақтар немесе таспалар түріндегі бутадиендік Каучук (br)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немесе пластиналар, табақтар немесе жолақтар немесе таспалар түріндегі изобутиленизопренді (бутилкаучук) (iir) Каучук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изобутиленизопренді каучук (бутилкаучук) (iir); изобутиленизопренді (ciir немесе biir),бастапқы нысандардағы немесе пластиналар, табақтар немесе кесінділер түріндегі галогенденген каучук илиленизопренді (ciir немесе biir)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Хлоропренді Каучук (хлорбутадиенді) (cr): бастапқы нысандардағы немесе пластиналар, табақтар немесе жолақтар түріндегі латекс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немесе пластиналар, табақтар немесе жолақтар түріндегі хлоропренді (хлорбутадиенді) (cr) өзге де каучук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немесе пластиналар, табақтар немесе жолақтар түріндегі бутадиеннитральды Каучук (nbr) латекс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немесе пластиналар, табақтар немесе жолақтар түріндегі өзге де бутадиеннитралды каучук (nbr)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немесе пластиналар, жолақтар немесе таспалар түріндегі изопрендік Каучук (ir)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немесе пластиналар, табақтар, жолақтар түріндегі кернеусіз (epdm) этиленпропилендік Каучук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тауар позициясының осы тауар позициясының кез келген өнімімен, бастапқы нысандардағы немесе пластиналар, табақтар немесе жолақтар түріндегі кез келген өнімнің қоспалары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 табақтар немесе жолақтар түріндегі бастапқы нысандардағы өзге де латекс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Пластмассаны қосу арқылы модификацияланған өзге де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немесе пластиналар, табақтар немесе жолақтар, немесе таспалар түріндегі қалпына келтірілген Каучук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қалдықтары, кесінділері және скрабы (қатты резеңкеден басқа), олардан алынған ұнтақтар, түйіршіктер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немесе пластиналар, табақтар немесе жолақтар, немесе таспалар түріндегі техникалық көміртегімен немесе кремний диоксидімен толтырылған резеңке қоспа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Ерітінділер; 40510 субпозициясында көрсетілгендерден басқа, өзге де дисперсиялар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пластиналар, табақтар және жолақ немесе ленталар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немесе пластиналар, табақтар немесе жолақтар, немесе таспалар түріндегі вулканизацияланбаған өзге де резеңке қоспалар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Шиналарды қалпына келтіруге арналған протекторлық дайындамалар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Вулканизацияланған резеңкеден жасалған өзге де нысандар (мысалы, шыбықтар, құбырлар және фасонды профильдер) иизделер (мысалы, дискілер мен сақиналар)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 жіптер мен корд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резеңкеден жасалған пластиналар, табақтар және жолақ немесе таспалар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өзге де шыбықтар мен фасонды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емес резеңкеден жасалған пластиналар, табақтар және жолақтар немесе ленталар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бойынша кесілген, азаматтық авиацияға арналған, кеуекті емес резеңкеден жасалған өзге де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материалдармен арматураланбаған немесе өзге де тәсілмен құрамдастырылған вулканизацияланған резеңкеден жасалған құбырлар, түтіктер және шлангілер фитингтерсіз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Арматураланбаған немесе өзге де тәсілмен өзге материалдармен, фитингтері бар вулканизацияланған резеңкеден жасалған құбырлар, түтіктер және шлангілер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тек метталмен, фитингсіз арматураланған немесе өзге тәсілмен құрастырылған құбырлар, түтіктер және шлангілер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арматураланған немесе өзге тәсілмен тек металмен,фитингтері бар құбырлар, түтіктер және шлангілер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арматураланған немесе өзге тәсілмен тек тоқыма материалдары бар, фитингтерсіз құбырлар, түтіктер және шлангілер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арматураланған немесе өзге тәсілмен тек тоқыма материалдары бар, фитингтері бар құбырлар, түтіктер және шлангілер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өзге де материалдармен арматураланған немесе өзге де тәсілмен құрастырылған, фитингтерсіз құбырлар,түтіктер және шлангілер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арматураланған немесе өзге де тәсілмен өзге материалдармен, фитингтері бар құбырлар, түтіктер және шлангілер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металмен арматураланған вулканизацияланған резеңкеден жасалған конвейерлік ленталар немесе бельтинг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тоқыма материалдарымен арматураланған вулканизацияланған резеңкеден жасалған конвейерлік ленталар немесе бельтинг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өзге де конвейерлік ленталар немесе бельтинг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Жетекті белдіктер немесе бельтинг, шексіз трапецеидальды-қиық қима (сыналы белдіктер), қабырғалы, сыртқы шеңберінің ұзындығы 60 см-ден астам, бірақ 180 см-ден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айналмасының ұзындығы 60 см-ден астам, бірақ 180 см-ден аспайтын, қырлардан басқа, трапецеидалды көлденең кесудің (сыналы белдіктер) жетекті белдіктер немесе бельтинг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Трапецедальды көлденең қиманың жетекті шексіз белдіктері (сыналы белдіктер), қабырғалы, сыртқы шеңберінің ұзындығы 180 см-ден астам, бірақ 240 см-ден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Трапецеидалды көлденең қиманың шексіз жетекті белдіктері (сыналы белдіктер), қырлардан басқа, сыртқы шеңберінің ұзындығы 180 см-ден астам, бірақ 240 см-ден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Шексіз тісті жетекті белдіктер, сыртқы шеңберінің ұзындығы 60 см артық, бірақ 150 см артық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Шексіз тісті жетекті белдіктер, сыртқы шеңберінің ұзындығы 150 см артық, бірақ 198 см артық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Жетекті өзге де белдіктер немесе бельтинг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автомобильдерге арналған жаңа резеңке пневматикалық шиналар (жүк-жолаушылар автомобиль-фургондар мен спорттық автомобильдерді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тасымалдауға арналған автобустарға немесе моторлы көлік құралдарына арналған жаңа пневматикалық резеңке 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Авиацияда пайдалануға арналған жаңа пневматикалық резеңке 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Мотоциклдерге арналған жаңа пневматикалық резеңке 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Велосипедтерге арналған жаңа пневматикалық резеңке шиналар мен доңғалақтар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пневматикалық резеңке шиналар мен покрышкалар:өзгелері, "шырша" түріндегі протектордың суреті немесе протектордың ұқсас суреттері бар:ауыл шаруашылығы немесе орман шаруашылығы көлік құралдары мен машиналары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пневматикалық резеңке шиналар мен қақпақтар:өзгелері, "шырша" түріндегі протектордың суреті немесе протектордың ұқсас суреттері бар:құрылыста немесе өнеркәсіпте пайдаланылатын және отырғызу диаметрі 61 см-ден аспайтын көлік құралдары мен машиналар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пневматикалық резеңке шиналар мен қақпақтар:өзгелері, "шырша" түріндегі протектор суреті немесе протектордың ұқсас суреттері бар:құрылыста немесе өнеркәсіпте пайдаланылатын және отырғызу диаметрі 61 см-ден астам көлік құралдары мен машиналар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пневматикалық резеңке шиналар мен покрышкалар:өзгелері, протектордың суреті "шырша" немесе протектордың ұқсас суреттері бар: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немесе орман шаруашылығы көлік құралдары мен машиналары үшін жаңа пневматикалық резеңке шиналар мен қақпақтар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пневматикалық резеңке шиналар мен қақпақтар: құрылыста, тау-кен ісінде немесе өнеркәсіпте пайдаланылатын көлік құралдары мен машиналар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пневматикалық резеңке шиналар мен покрышкалар: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пневматикалық резеңке шиналар мен покрышкалар:өзгелері:ауыл шаруашылығы немесе орман шаруашылығы көлік құралдары мен машиналары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пневматикалық резеңке шиналар мен қақпақтар:өзгелері:құрылыста немесе өнеркәсіпте пайдаланылатын және отырғызу диаметрі 61 см-ден аспайтын көлік құралдары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пневматикалық резеңке шиналар мен қақпақтар:өзгелері:құрылыста немесе өнеркәсіпте пайдаланылатын және отырғызу диаметрі 61 см астам көлік құралдары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пневматикалық резеңке шиналар мен шиналар: өзгелері: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автомобильдерге арналған қалпына келтірілген шиналар мен қақпақтар (Жүк-жолаушылар автомобиль-фургондар мен спорттық автомобильдерді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тасымалдауға арналған автобустарға немесе моторлы көлік құралдарына арналған қалпына келтірілген шиналар мен қақпақтар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Авиацияда пайдалануға арналған қалпына келтірілген пневматикалық шиналар мен доңғалақтар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шиналар мен қалпына келтірілген покрышкалар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шиналар [покрышки]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автомобильдерге (көп орынды жеңіл автомобильдер мен спорттық автомобильдерді қоса алғанда), автобустарға немесе жүк тасымалдауға арналған моторлы көлік құралдарына арналған резеңке камералар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Велосипедтерге арналған резеңке камералар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резеңке камералар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Контрацептивтер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гигиеналық немесе фармацевтикалық бұйымдар (емізіктерді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хирургиялық қолғап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қолғаптар, қолғаптар және митенкалар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Түрлі мақсаттарға арналған қатты резеңкеден басқа, вулканизацияланған резеңкеден жасалған өзге де киімдер және оның керек-жарақтары (қолғаптарды қоса алғанда)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резеңкеден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еден төсеніштері мен кілемшелер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өзге де кеңсе резеңкелері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Төсемдер, шайбалар және өзге де тығыздағыштар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үрленген немесе үрленбеген өзге де қайық немесе айлақ амортизаторлары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өзге де үрленген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скраптарды қоса алғанда, барлық нысандағы қатты резеңке (мысалы, эбонит); қатты резеңкеден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терісінен жасалған иленген тері немесе былғарылық краст ылғалды күйдегі, өңделмеген беткі қабаты бөлінбеген; бет жағы екіге бөлінген; ірі қара малдың терісінен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терісінен жасалған өзге де иленген былғары немесе былғары краст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немесе жылқы тұқымдас жануарлардың терілерінен жасалған, өңделмеген беткі қабаттары бөлінбеген өзге де иленген тері (краст); беткі қабаттары екіге бөлінген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күйдегі ірі қара малдың терісінен жасалған өзге де иленген терілер немесе былғары краст (краст)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Жүнсіз, бөлінген немесе бөлінбеген, бірақ одан әрі өңдеусіз, ылғалды күйдегі (хромдалған жартылай фабрикатты қоса алғанда) иленген былғары немесе қой терісінен немесе қозылардың терісінен жасалған былғары краст)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Жүнсіз, бөлінген немесе бөлінбеген, бірақ одан әрі өңделмеген, құрғақ күйінде (краст)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Жүнсіз немесе жүнсіз, бөлінген немесе бөлінбеген, бірақ одан әрі өңделмеген иленген былғары немесе былғарылық краст, ешкілер немесе ешкілер (хромдалған жартылай фабрикатты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өңдеуге ұшыраған немесе расталмаған, бірақ тері бұйымдарын өндіру үшін тікелей пайдалануға анық жарамсыз Үнді ешкінің немесе ешкінің терісінен, өсімдік иленуінен жасалған құрғақ күйдегі иленген тері (краст)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Жүнсіз немесе жүнсіз, бөлінген немесе бөлінбеген, бірақ одан әрі өңделмеген, ылғалды күйдегі (хромдалған жартылай фабрикатты қоса алғанда) шошқа терісінен жасалған иленген былғары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терісінен жасалған (хромдалған жартылай фабрикатты қоса алғанда), жүнсіз немесе жүнсіз, бөлінген немесе бөлінбеген, бірақ одан әрі өңделмеген құрғақ күйдегі иленген былғары (краст)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рептилий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Дымқыл күйдегі өзге де жануарлардың терілерінен жасалған иленген өзге де былғары (хромдалған жартылай фабрикатты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Жүнсіз немесе жүнсіз, бөлінген немесе бөлінбеген, бірақ одан әрі өңделмеген өзге де жануарлардың терілерінен жасалған құрғақ күйдегі иленген өзге де тері (краст)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(буйволдарды қоса алғанда) немесе жылқы тұқымдас жануарлардың тұтас терісінен жасалған, тегістелмеген бет терісі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бет терілері екіге бөлінген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(буйволдарды қоса алғанда) немесе жылқы тұқымдас жануарлардың тұтас терісінен жасалған өзге де былғары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тілімді қоса алғанда, өзге де тері, ірі қара мал; өңделмеген беті игерілмеген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малдың өзге де терісі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өзге де терісі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немесе қозылардың терісінен жасалған, жүнсіз, бөлінген немесе бөлінбеген, иленгеннен кейін қосымша өңделген немесе пергаментке келтірілгенін қоса алғанда, былғары краст түріндегі былғары, басқа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Иленгеннен кейін қосымша өңделген немесе пергаментке арналған иленгендерді қоса алғанда, көрінетін краст түріндегі, ешкінің немесе ешкінің терісінен жасалған былғары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терісінен пергаментке иленгендерді қоса алғанда, иленгеннен кейін немесе видекогенді крастпен қосымша өңделген былғары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Иленгеннен кейін қосымша өңделген немесе пергаментке арналған иленгендерді қоса алғанда, рептиль терісінен жасалған видекожный краст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Күдері (аралас күдіні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Күдері (аралас күдерді қоса алғанда); лакты Былғары және ламинатталған лакты былғары; металдандырылған былғары:лакты Былғары және ламинатталған лакты былғары; металдандырылған былғары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былғары немесе былғары талшықтары негізіндегі пластиналардағы, парақтардағы немесе жолақтардағы, немесе таспалардағы, орамдардағы немесе орамдардағы композициялық былғары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Былғарыдан жасалған бұйымдарды өндіруге жарамсыз табиғи немесе композициялық былғарының қиығы және өзге де қалдықтары; былғары шаң, ұнтақ және ұн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Қайыс-ер бұйымдары және кез келген жануарларға арналған әбзелдер (жиектерді, қарынғыларды, тізешелерді, попондарды және аналогты қоса алғанда).изд.дайындалған)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Саквояждар, чемодандар, жол сөмкелері-чемодан, іскерлік қағаздарға арналған кейстер, портфельдер, мектеп сөмкелері және ұқсас. Беткі беті табиғи бұйымдар. Былғарыдан, композициялық былғарыдан немесе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Саквояждар, чемодандар, жол әйел сөмкелері-чемоданчиктер, іскерлік қағаздарға арналған кейстер, портфельдер, мектеп сөмкелері және беткі беті полимерлік немесе тоқыма материалдардан жасалған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саквояждар, чемодандар, жол сөмкелері-косметикаға және т. б. арналған чемоданчиктер, іскерлік қағаздарға арналған кейстер, портфельдер, мектеп сөмкелері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белбеуі бар немесе онсыз, тұтқалардың сөмкесін қоса алғанда,бет беті табиғи және композициялық былғарыдан немесе лак былғарыдан жасалған әйел сөмкелері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белдігі бар немесе иық белдігі жоқ әйел сөмкелері, қаламсыз, беткі беті полимерлік немесе тоқыма материалдарының табақтарынан жасалған сөмкелерді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белдігі бар немесе иық белдігі жоқ өзге де әйелдер сөмкелері, қаламдарсыз сөмкелерді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Әдетте қалтада немесе әйел сөмкесінде киілетін, беткі беті табиғи былғарыдан, лакты былғарыдан жасалған композициялық былғарыдан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Әдетте қалтада немесе әйел сөмкесінде киілетін, беткі беті пластмасса табақтарынан немесе тоқыма материалдардан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Қалтада немесе әйелдер сөмкесінде киілетін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саквояждар, чемодандар, жол сөмкелері-чемоданчиктер, іскерлік қағаздарға арналған кейстер, портфельдер, мектеп сөмкелері және ұқсас. Бет беті бар бұйымдар. Бірі-шынайы. Тері, композиция. Былғарыдан немесе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сөмкелері, несессерлер, косметикалық сөмкелер, спорттық сөмкелер, музыкалық аспаптарға арналған футлярлар және аналогтар. Беткі беті пластмасса табақтарынан немесе тоқыма материалдардан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чемодандар, портфельдер, көзілдіріктерге, бинокльдерге,фотоаппараттарға, руждарға арналған футлярлар, кобура, шаруашылық сөмкелер, портмоне, әмияндар..., изгот. Бірі-шынайы. Немесе композ. Парақтарынан жасалған полимерлер.м-лов,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композициялық былғарыдан жасалған киім заттары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мақсаттар үшін әдейілеп арналған табиғи немесе композициялық былғарыдан жасалған қолғаптар, қолдар, биялайлар немесе митенкалар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композициялық былғарыдан жасалған өзге де қолғаптар, биялайлар, биялайлар, биялайлар, биялайлар, митенкалар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композициялық былғарыдан жасалған белдіктер, белдіктер, портупеялар және патронташалар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композициялық былғарыдан жасалған киімнің өзге де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былғарыдан немесе композициялық былғарыдан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Ішектерден (жібек құртының фиброинінен жасалған талшықтан басқа), синюгадан, көпіршіктерден немесе сіңірлерден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Иленген немесе иленген, басы, құйрығы немесе табаны жоқ немесе бар, жиналмаған бүтін күзеннің Үлбір терілері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құйрығы немесе табаны бар немесе оларсыз, жиналмаған өзге де терілер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жинақталмаған бастар, құйрықтар, табандар және өзге де бөліністер немесе кесінділер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Иленген немесе иленген тұтас Үлбір терілері және олардың бөліністері немесе қиылған, жиналған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заттары және киімге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үлбірден жасалған өзге де киім заттары, киімге керек-жарақтар және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тері және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түйіршіктері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Бөренелер, брикеттер, түйіршіктер түріндегі немесе ұқсас түрдегі өзге де үгінділер, ағаш қалдықтары мен скраптар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сіңірілмеген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немесе трамвай жол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Жиектердің немесе жазықтықтардың кез келгені бойынша пішінделген погонаж түріндегі қылқан жапырақты, сүргіленген немесе сүргіленбеген, тегістелген немесе тегістелмеген, бүйір қосылыстары бар немесе жоқ аралау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Бамбук кесілген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Пішінделген погонаж түріндегі (тарақтары, паздары бар, шпунтталған, шеттері жаншылған, жартылай дөңгелек калевка түріндегі қосылыстары бар, фасонды, дөңгелектелген немесе соған ұқсас планкалар мен фриздерді қоса алғанда) аралау материалдары (еденді паркетті жабуға арналған, жиналмаған планкалар мен фриздерді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Пішінделген ПОГОНАЖ түріндегі өзге де жапырақты ағаш материалдары (паркетті жабуға арналған планкалар мен ФРИЗДЕРДІ қоса алғанда)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немесе басқа да органикалық байланыстырғыш заттар сіңдірілген немесе сіңдірілмеген сүректен немесе басқа да ағаштардан жасалған тақталар, жаңқа бағдарланған тақталар (osb) және ұқсас тақталар (мысалы, вафельді тақталар):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жаңқа плиталары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немесе басқа да органикалық байланыстырғыш заттар сіңдірілген немесе сіңдірілмеген ағаштан немесе басқа да сүректен жасалған жаңқа бағдарланған тақталар (osb) және ұқсас тақталар (мысалы, вафельді тақталар):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немесе басқа органикалық байланыстырғыш заттар сіңдірілген немесе сіңдірілмеген өзге де сүрленген материалдардан жасалған тақталар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немесе басқа да сүректелген материалдардан жасалған талшықты ағаш плиталары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тығыздықтағы (mdf) шайыр немесе басқа органикалық заттар қосылған немесе қосылмаған ағаштан немесе басқа да ағашталшықты материалдардан жасалған тақталар: 9 мм &gt; қалыңдығы &gt; 5мм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тығыздықтағы (mdf) шайыр немесе басқа органикалық заттар қосылған немесе қосылмаған сүректен немесе басқа да сүректен жасалған ағаш талшықты плиталар: 9 мм &gt; қалыңдықтағы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ағаштан жасалған ағаш талшықты тақталар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0,5 г/см3-ден асатын, бірақ 0,8 г / см3-ден аспайтын ағаштан жасалған өзге де ағаш талшықты тақталар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0,5 г / см3 аспайтын өзге де ағаштан жасалған ағаш талшықты тақталар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1-субпозицияларына ескертуде көрсетілген тропикалық тұқымдылардың сүрегінен кем дегенде бір сыртқы қабаты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 тұқымды ағаштан жасалған кем дегенде бір сыртқы қабаты бар өзге де желімделген фанера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Желімделген фанер, фанерленген панельдер және қатпарлы сүректен жасалған ұқсас материалдар, тек ағаш табақтарынан (бамбуктан басқа) тұратын, әрқайсысының қалыңдығы 6 мм-ден аспайтын өзге де желімделген фанер: өзгелері, кем дегенде, біреуі сыртқы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Желімделген фанер, фанерленген панельдер және қатпарлы сүректен жасалған ұқсас материалдар, тек ағаш табақтарынан (бамбуктан басқа) тұратын, әрқайсысының қалыңдығы 6 мм-ден. аспайтын өзге де желімделген фанер: өзгелері, кем дегенде, біреуі сыртқы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желімделген фанер, фанерленген панельдер және қабатты ағаштан жасалған ұқсас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Қырлы, көп қабатты және кесетін ағаш плиталары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Желімделген өзге де фанер, фанерленген ағаш панельдер және қабатты ағаштан жасалған ұқсас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Плиталар, блоктар, бөренелер немесе пішінделген қалыптар (бұйымдар) түріндегі сығымдалған сүрек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Картиналарға, фотосуреттерге, айналарға немесе ұқсас заттарға арналған ағаш рамалар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Жәшіктер, қораптар, буып-түю себеттері, барабандар және ұқсас ыдыстар; кабельдік барабандар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Паллеттер, тұғырықтар және өзге де тиеу қалқандары; ернеулер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Тойтарманы қоса алғанда, ағаштан жасалған бөшкелер, бөшкелер, күбілер, кадкалар және өзге де бондарлық бұйымдар мен олардың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аспаптарға арналған аспаптар, корпустар мен қаламдар, сыпырғыштардың немесе щеткалардың ағаш бөліністері мен қаламдары; етіктің ағаш қалыптары мен аяқ киімге арналған созбалар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 балкон есіктері және олардың рамалары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мен олардың рамалары мен табалдырықтары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Бетондауға арналған қалыптар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гонты және дранка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Тіреулер мен арқалықтар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және балташы, ағаш, құрылыс бұйымдары, ұяшықты ағаш панельдерді қоса алғанда, жинақталған едендік панельдер, гонт және шатыр дранкасы:жинақталған едендік панельдер:мозаикалық едендер үшін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 ағаш панельдерді қоса алғанда, ағаш, құрылыс, ағаш және балташы бұйымдары, жинақталған едендік панельдер, гонт және шатыр дранкасы:жинақталған едендік панельдер: өзгелері, көп қабатты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және ағаш ұсталық, ағаш, құрылыс бұйымдары, ұяшықты ағаш панельдерді қоса алғанда, жинақталған едендік панельдер, гонт және шатыр дранкалары, жинақталған едендік панельдер: бамбуктан жасалған немесе кем дегенде бамбуктан жасалған беткі қабаты (тозу қабаты)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 ағаш панельдерді қоса алғанда, ағаш, құрылыс, ағаш және балташы бұйымдары, жинақталған едендік панельдер, гонт және шатыр дранкасы, жинақталған едендік панельдер: мозаикалық едендерге арналған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 ағаш панельдерді қоса алғанда, ағаш, құрылыс, ағаш және балташы бұйымдары, жинақталған едендік панельдер, гонт және шатыр дранкасы, жинақталған едендік панельдер: өзгелері, көп қабатты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жинақталған едендік панельдер, өзге 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 ағаш панельдерді қоса алғанда, ағаш және балташы, ағаш, құрылыс бұйымдары, жинақталған қалқан паркеті, гонт және шатыр дранкасы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 ағаш панельдерді қоса алғанда, ағаш, құрылыс, ағаш және балташы бұйымдары, жинақталған едендік панельдер, гонт және шатыр дранкасы, өзгелері: бамбук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 ағаш панельдерді қоса алғанда, ағаш және балташы, ағаш, құрылыс бұйымдары, жинақталған едендік панельдер, гонт және шатыр дранкасы, өзгелері: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және ас үйлік, ағаш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мүсіншелер және өзге де сәндік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Мозаикалық және инкрустелген өзге де ағаш бұйымдар; зергерлік немесе пышақ және ұқсас бұйымдарға арналған, ағаш қобдишалар мен қораптар; мүсіншелер және өзге де сәндік бұйымдар, ағаш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ағаш ілгіштер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ағаш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ағаш бұйымдар, өзгелері: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тығыннан жасалған тығындар мен бітеуіштер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тығыннан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 тақталар, табақтар мен жолақтар; кез келген нысандағы плиталар; тұтас цилиндрлер, агломерацияланған тығыннан жасалған дискілерді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Агломерирленген тығыннан жасалған өзге де бұйымдар (байланыстырушы затпен немесе онсыз) және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Ротангадан жасалған жолақтарға немесе ленталарға қосылған немесе қосылмаған өруге арналған материалдардан жасалған өрілген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Өруге арналған материалдардан жасалған, жолақтарға немесе ленталарға қосылған немесе қосылмаған өзге де өрілген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РОТАНГАДАН жасалған өзге де өсімдік материалдарынан жасалған ЦИНОВКАЛАР мен перделер кілемше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өсімдік материалдарынан жасалған кілемшелер, циновкалар және перделер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Өруге арналған материалдардан жасалған өзге де өрілген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Себет, өрілген және өруге арналған материалдардан тікелей нысан бойынша немесе 4601 тауар позициясының тауарларынан дайындалған басқа да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Кәрзеңке, өрілген және өсімдік материалдарынан жасалған басқа да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Кәрзеңкелер, өрілген және өзге де өсімдік материалдарынан тоқуға арналған материалдардан жасалған нысан бойынша тікелей дайындалған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Өруге арналған материалдардан немесе 4601 тауар позициясының тауарларынан тікелей нысан бойынша дайындалған өзге де өрілген және басқа да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ағаш, еритін сорттар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 тұқымдардан жасалмаған, еритін сорттардан басқа, сүректі, натронды немесе сульфатты Целлюлоза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сорттардан басқа, сүректі, натронды немесе сульфатты Целлюлоза: жасыл емес: жапырақты тұқымдардан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сорттардан басқа, қылқан жапырақты тұқымдардан жартылай жасыл немесе ақшыл сүректі, натронды немесе сульфатты Целлюлоза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сорттардан басқа, жартылай жасыл немесе ақ жапырақты тұқымдардан жасалған сүректі, натронды немесе сульфатты Целлюлоза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сорттардан басқа, сульфитті, ағаш Целлюлоза: жасыл емес: қылқан жапырақты тұқымдардан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сорттардан басқа, сульфитті, ағаш Целлюлоза: жасыл емес: жапырақты тұқымдардан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сорттардан басқа, сүректі, сульфитті Целлюлоза:жартылай жасыл немесе ақ: қылқан жапырақты тұқымдардан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сорттардан басқа, жартылай жасыл немесе ақ, жапырақты тұқымдардан жасалған сүректі, сульфитті Целлюлоза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Пісірудің механикалық және химиялық тәсілдерінің үйлесімінен алынған ағаш массасы.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Хлинт линтінен алынған целлюлоза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Орамдардағы немесе парақтардағы газет қағазы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 баспа және басқа да графикалық мақсаттар үшін пайдаланылатын, қолмен құйылған, жабылмаған қағаз,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 жылу немесе электр сезгіш қағаз бен қатырма қағазға арналған негіз ретінде қолданылатын борланбаған қағаз, қатырма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Борланбаған қағаз-тұсқағазға арналған негіз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немесе химиялық-механикалық тәсілмен алынған талшықтары жоқ немесе талшықтың жалпы массасынан 10% аспайтын осындай талшықтары бар өзге де қағаз және қатырма қағаз: массасы 1 м2 кем 40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М2 40 Г немесе болеб бірақ орамдағы 150 Г аспайтын өзге де қағаз және қатырма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1 м2 40 - тан 150 г-ға дейінгі бір жағының мөлшері 435 мм-ден аспайтын, ал екіншісі-297 мм-ден аспайтын жайылған түрдегі қағаз және қатырма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немесе химиялық-механикалық тәсілмен алынған талшықтары жоқ немесе жалпы массасынан 10% аспайтын осындай талшықтары бар массасы 1 м. Кв. 40-тан 150 г. дейінгі өзге де қағаз және қатырма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немесе химиялық-механикалық тәсілмен алынған талшықтары жоқ немесе талшықтың жалпы массасынан 10% аспайтын осындай талшықтары бар өзге де қағаз және қатырма қағаз: массасы 1 м2 150 г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немесе химиялық - механикалық тәсілмен алынған талшықтары бар, талшықтың жалпы массасының 10% - дан астам өзге де қағаз және картон: орамда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немесе химиялық-механикалық тәсілмен алынған талшықтары бар басқа да қағаз және картон, бір жағының мөлшері 435 мм - ден аспайтын, ал екіншісі-297мм-ден аспайтын парақтарда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 баспа немесе басқа да графикалық мақсаттар үшін қолданылатын, жабылмаған өзге де қағаз және қатырма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дәретхана салфеткалар, бетке арналған салфеткалар, Сүлгілер, дастархандар және шаруашылық-тұрмыстық немесе санитарлық-гигиеналық мақсаттағы қағаздың басқа да түрлері, целлюл. Целлюлоза мақта және мата. Талшық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Крафт-лайнер [тарный картон] жасыл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крафт-лайнер [тарный картон] ағартылмаған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Крафт-қағаз мешочная небеленая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крафт-қағаз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1 м2 150 г немесе одан кем, ағартылмаған өзге де крафт-қағаз және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м. шаршы 150 г немесе одан кем басқа крафт-қағаз және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1 м2 150 г астам, бірақ 225 г кем басқа крафт-қағаз және картон, ағартылмаған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немесе 48.03 тауар позициясында көрсетілгендерден басқа орамдардағы немесе парақтардағы крафт-қағаз және борланбаған крафт-картон:массасы 1 м2 150 г астам, бірақ 225 г кем крафт-қағаз және крафт-картон: массада біркелкі ағартылған және талшықтың жалпы массасының 95% астам химиялық тәсілмен алынған сүрек талшықтары құрайтын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м. ш. 150 г-дан астам, бірақ 225 г-дан кем, 80 мас-тен кем емес басқа крафт-қағаз және қатырма қағаз. талшықтың жалпы массасының % - ын қылқан жапырақты ағаштардың талшықтары құрайды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1 м. Кв. 225 г немесе 150г астам өзге де ағартылмаған крафт-қағаз және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немесе 48.03 тауар позициясында көрсетілгендерден басқа, орамдардағы немесе парақтардағы крафт-қағаз және борланбаған крафт-картон:массасы 1 м2 225 г немесе одан астам крафт-қағаз және басқа крафт-картон:массада біркелкі ағартылған және талшықтың жалпы массасының 95% - ынан астам химиялық тәсілмен алынған ағаш талшықтары құрайтын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1 м. Кв. 225 г немесе одан астам өзге де крафт-қағаз және қатырма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целлюлозадан жасалған гофрлеуге арналған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массасынан жасалған гофрлеуге арналған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Гофрлеуге арналған өзге де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1 м. Кв. 150 г немесе одан кем Тест-лайнер (гофрленген картонның тегіс қабаттарына арналған қалпына келтірілген картон)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1 м. Кв. 150 г астам Тест-лайнер (гофрленген картонның тегіс қабаттарына арналған қалпына келтірілген картон)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Сульфитті орама қағазы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Орамдардағы немесе парақтардағы борланбаған Сүзгіш қағаз және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қатырма қағаз - орамдарда немесе парақтарда борланбаған жабындық картонға арналған негіз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 м2 150 г немесе одан кем шатырлық картонға арналған өзге де қағаз - негіз және картон-негіз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 1 м2 150 г астам, бірақ еее225 г өзге де қағаз және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Жабындық картонға арналған өзге де қағаз-негіз және картон-негіз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Орамдардағы немесе парақтардағы өсімдік пергаменті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Орамдардағы немесе парақтардағы май өткізбейтін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Калька, орамда немесе парақта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Пергамин және өзге де жылтыр мөлдір немесе жартылай мөлдір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Беттік жабынсыз немесе сіңдірілмеген, орамдардағы немесе парақтардағы арматураланған немесе бекітілмеген көп қабатты қағаз және қатырма қағаз (қағаз немесе картон тегіс қабатының адгезив көмегімен желімдеу жолымен жасалған)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Бүрмеленген, перфорирленген немесе тесілмеген қағаз және қатырма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немесе бүрмеленген, басылған немесе басылған, тесілген немесе тесілмеген Крафт-қағаз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Гофрленген (жабыстырылған немесе сыртқы тегіс парақтармен жабыстырылмаған), бекітілген, басылған немесе тесілген, орамдардағы немесе парақтардағы өзге де қағаз және қатырма қағаз. Поз. 4803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көшіретін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Көшіргі немесе аудармалы өзге де қағаз (трафареттерге, көшіру аппараттарына арналған жабылған немесе сіңдірілген қағазды қоса алғанда)..., орамдарда немесе парақтарда...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 алынған талшықтары жоқ, хат, баспа үшін пайдаланылатын орамдағы қағаз және қатырма қағаз. Немесе химия-механик. Немесе талшықтың жалпы массасынан 10% - дан аспайтын талшықтың құрамы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жағының мөлшері 435 мм - ден аспайтын, ал екіншісі 297 мм-ден аспайтын парақтардағы қағаз және картон жайылған түрде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немесе химиялық - механикалық жолмен алынған талшықтары жоқ хат, баспа және басқа да графикалық мақсаттар үшін пайдаланылатын өзге де қағаз және қатырма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салмақты борланған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тәсілмен алынған өзге де хат, баспа немесе басқа да графикалық мақсаттарға арналған қағаз және қатырма қағаз талшықтың жалпы массасының% - ын құрайды.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95 мас астам талшықтары бар біркелкі ақшыл Крафт-қағаз, картон.химиялық тәсілмен алынған, салмағы 150 г/ш.м. немесе одан кем, хат, баспа немесе басқа бағандар үшін пайдаланылмайтын. Мақсаттар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Крафт-қағаз және картон, кр. Орын. Бағандар үшін. Мақсат, белен. Тең. Барлық массасы мен мысық. 95 мас астам. талшықтың жалпы массасынан % құраст. Древ. Талшық, арнайы психолог. Хим. 1 м. шаршы салмағы 150 г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басу немесе басқа да графикалық мақсаттар үшін пайдаланылатындардан басқа, басқа крафт-қағаз, крафт-картон...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хат,баспа және басқа да графикалық мақсаттар үшін пайдаланылатындардан басқа, Крафт-қағаз және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Орамдардағы немесе парақтардағы, ақшыл, каолин немесе Слюда ұнтағымен жабылған өзге де қағаз және қатырма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Товарлардан басқа, гудрондалған, битумдалған немесе асфальтталған қағаз және картон. Поз. 4803, 4809, 4810, немесе жапырақты орамдарда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Гуммирленген немесе желімді, өздігінен Желімді қағаз және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гуммирленген немесе желімді қағаз және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Жабындысы бар, сіңдірілген немесе пластмассамен ламинатталған, ақ, массасы 1 м2 150г астам қағаз және қатырма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Жабындысы, сіңдірілген немесе пластмассамен ламинатталған өзге де қағаз және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Балауыз, парафин, стеарин, май немесе глицериннен қапталған немесе сіңдірілген қағаз және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Қағаз, картон, целлюлоза мақтасы және целлюлоза талшығынан жасалған жайма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массасынан жасалған сүзгіш блоктар, тақталар мен пластиналар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Папиросная бумага, разрезанная в виде книг или трубок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5 см аспайтын орамдағы папирос қағазы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папирос қағазы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Обой қағазы және беткі жағынан пластмассаның қабатымен жабылған қағаздан жасалған ұқсас қабырғалық жабындар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тұсқағаз қағазы және басқа да қабырға жабындары; терезелерге арналған мөлдір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 көрсетілген қағаздан басқа өздігінен көшіретін қағаз. Поз. 4809, қораптарға оралған немесе буып-түйілмеген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Қораптарға буып-түйілген немесе буып-түйілмеген қағаздан жасалған өзге де офсеттік пластиналар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Карточки для писем, почтовые открытки без рисунков и карточки для переписки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кеңсе керек-жарақтарының жиынтықтары бар қағаз немесе қатырма қағаздан жасалған қораптар, сөмкелер, жазу кітапшалары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қағазы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орамалдар, косметикалық салфеткалар және сүлгілер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Дастархандар мен майлықтар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және оның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массасынан, қағаздан, целлюлоза мақтасынан немесе целлюлоза талшығынан жасалған жаймадан жасалған шаруашылық-тұрмыстық, санитарлық-гигиеналық немесе медициналық мақсаттағы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Гофрленген қағаздан немесе картоннан жасалған жәшіктер мен қораптар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Бүрмеленген емес қағаздан жасалған жәшіктер мен қораптар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40 см немесе одан жоғары қағаздан, картоннан, целлюлоза мақтасынан немесе целлюлоза талшығынан жасалған жаймадан жасалған қаптар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Кулдерді қоса алғанда, өзге де қаптар мен пакеттер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Қағаз бен қатырма қағаздан жасалған өзге де буып-түюлер, грампластиналарға арналған конверттерді қоса алғанда,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Мекемелерде, дүкендерде және т. б. пайдаланылатын папкалар, хаттарға арналған лотоктар, құжаттарды сақтауға арналған жәшіктер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журналдары, бухгалтерлік кітаптар, жазу кітапшалары, бланк кітаптары, ордерлер, түбіртектер, хаттарға, естелік жазбаларға арналған блокноттар, күнделіктер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Кітаптарға арналған мұқабалардан басқа, алмалы-салмалы қаптамалар, қағаз бен қатырма қағаздан жасалған папкалар мен скоросшивательдер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көшірілетін іскерлік бланктер және парақтап салынған көшірме жинақтары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бен қатырма қағаздан жасалған үлгілерге немесе коллекцияларға арналған альбомдар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немесе қатырма қағаздан жасалған өзге де кеңсе тауарлары; үлгілер немесе коллекцияларға арналған альбомдардан басқа, кітаптарға арналған бөшкелер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Басылған немесе басылмаған қағаз немесе қатырма қағаздан жасалған барлық түрдегі жапсырмалар мен этикеткалар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немесе қатырма қағаздан жасалған барлық түрдегі өзге де жапсырмалар мен заттаңбалар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жіптерді орау үшін пайдаланылатын қағаз массасынан жасалған бобиналар, катушкалар, копстар, шпулдер, ұқсас ұстағыштар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бобиндер, катушкалар, копстар, шпулдер, ұқсас қағаз массасының ұстағыштары, бум. Немесе картон (перфорацияланған немесе перфорирленбеген., армирленген немесе армирленген емес.басқа использ. Тоқыма орау үшін. Жіптерді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Сүзгіш қағаз және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Тіркейтін аспаптарға арналған орамдардағы, парақтардағы немесе дискілердегі сызылған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немесе қатырма қағаздан жасалған подностар,табақтар,тарелкалар,шыныаяқтар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немесе Картадан жасалған подностар, табақтар, тарелкалар, шыныаяқтар және өзге де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Құйылған немесе престелген қағаз массасынан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Қағаз, картон, целлюлоз. Целлюлозадан жасалған мақта және мата. Мөлшері немесе нысаны бойынша кесілген өзге де талшықтар; қағаз массасынан, қағаздан, картоннан, целлюлоздан жасалған бұйымдар. Мақта немесе целлюлден жасалған жаймалар.талшық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парақтар түріндегі, фальцованные немесе фальцованные емес кітаптар, брошюралар, парақшалар және осыған ұқсас баспа басылымдары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сөздіктер, энциклопедиялар және олардың сериялық шығарылымдары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кітаптар, брошюралар, парақшалар, осыларға ұқсас баспа басылымдары, брошюралар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Жарнамалық материалы бар немесе жоқ және аптасына кемінде төрт рет шығарылатын газеттер, журналдар және өзге де мерзімді басылымдар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Жарнамалық материалы бар немесе жоқ өзге де газеттер, журналдар және өзге де мерзімді басылымдар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Суреттер-кітаптар,сурет салуға немесе бояуға арналған кітаптар, Балалар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Түптелген немесе түптелмеген, безендірілген немесе безендірілмеген ноталар, баспа немесе қолжазба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Глобустар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карталар географиялық және кез келген басқа карталар... басылған, кітап түрінде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гидрографиялық карталар және кез келген басқа карталар, соның ішінде атластарды, қабырға карталарын, баспаханалық жоспарларды қоса алғанда, кез келген нысандағы глобустардан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орындалған түпнұсқаларды білдіретін сәулеттік, инженерлік, өнеркәсіптік, коммерциялық, топографиялық немесе осыған ұқсас мақсаттарға арналған жоспарлар мен сызбалар; қолжазба мәтіндері; сенсибилизацияланған қағаздағы фоторепродукциялар және жоғарыда аталған тауарлардың көшіргі даналары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 Маркалар негашен., маркалар мемлекеттік баж немесе аналог. Маркалар текущ. Немесе кот үшін елде жаңа шығарылым. Олар арналған; елтаңбалы қағаз; банкноттар; чектер. Кітаптар; акциялар және аналогтар. Бағалы қағаздардың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Аудармалы әйнектелген суреттер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аудармалы суреттер (декалькомания)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немесе иллюстриров почталық ашық хаттар.; құттықтау, шақыру және аналогы. Карточкалар, иллюстрациялар. Немесе безендірілмеген, конверттері бар немесе конвертсіз, әшекейлері бар немесе әшекейлері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Жыртылмалы күнтізбелерді қоса алғанда, барлық түрдегі баспа күнтізбелері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Жарнамалық материалдар, тауарлық каталогтар және ұқсас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Репродукциялар, сызбалар және фотосуреттер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репродукцияларын және фотосуреттерді қоспағанда, өзге де баспа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оралмаған жібек жіп (жібек қалдықтарынан жасалған иірімжіптен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оралмаған жібек қалдықтарынан жасалған бірніпті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оралған жібек және жібек қалдықтарынан жасалған бір жақты иірімжіп; кетгут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тарақпен тарақпен жасалған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өзге де маталар.% немесе одан да көп Жібек жіптері немесе жібек қалдықтарынан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жібектен немесе жібек қалдықтарынан жасалған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Кардоқұтуға ұшыраған жануарлардың жүні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Тарақпен тарауға ұшыраған жануарлардың жүні, кесіндіде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Жүннің басқа тарақты таспасы және тарақпен тарауға ұшыраған жануарлардың өзге де жүні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немесе тарақпен тарауға ұшыраған жануарлардың биязы немесе қылшықты жүні және биязы немесе қылшықты қылы (кесіндіде тарауға ұшыраған жүнді қоса алғанда): кардтық немесе тарақпен тарауға ұшыраған жануарлардың биязы қылы:Кашмир ешкілері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немесе тарақпен тарауға ұшыраған жануарлардың басқа да жұқа қылдары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немесе тарақпен тарауға ұшыраған жануарлардың биязы немесе қылшықты жүні және биязы немесе қылшықты қылы (кесіндіде тарауға ұшыраған жүнді қоса алғанда): кардтық немесе тарақпен тарауға ұшыраған жануарлардың қылшықты 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Пряжа аппаратная, не расфасованная для розничной продажи, содержащая 85 мас. шерсти.%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кем жүні бар, бөлшек сауда үшін өлшеп оралмаған, аппараттық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оралмаған, құрамында 85 мас жүні бар тарақты жүн иірімжіп.% немесе одан да көп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кем жүні бар, бөлшек сауда үшін өлшеп оралмаған тарақты жүн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 иіру бөлшек сауда үшін өлшеп оралмаған жануарлардың жұқа қылынан жасалған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оралмаған жануарлардың жұқа қылынан жасалған иірімжіп (аппараттық немесе тарақпен иірімжіп): тарақпен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оралған, құрамында жүн немесе жануарлардың биязы қылынан жасалған иірімжіп 85 мас.% және одан көп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оралған жүннен немесе жануарлардың биязы қылынан жасалған өзге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оралған немесе өлшеп оралмаған жануарлардың қылшықты қылынан немесе жылқы қылынан жасалған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жасалған маталар. Иірімжіп аппарат. Немесе аппарат. Жануарлардың жұқа қылының иірімжіпі, сода. Жүн немесе жануарлардың биязы жүні 85 мас.% немесе одан көп, беттік. Тығыздығы 300 г/м2 артық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жүн немесе жануарлардың биязы жүні бар жануарлардың биязы қылынан жасалған аппараттық иірімжіптен немесе аппараттық иірімжіптен жасалған өзге де маталар 85 мас.% немесе одан да көп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химиялық жіптермен араласатын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химиялық талшықтармен араласқан, аппараттық иірімжіптен немесе жануарлардың жұқа қылынан жасалған аппараттық иірімжіптен жасалған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 иірімжіптен немесе жануарлардың жұқа қылынан жасалған аппараттық иірімжіптен жасалған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Тарақты жүндік иірімжіптен немесе тарақты иірімжіптен жасалған жануарлардың беттік тығыздығы 200 г/м. кв. аспайтын жұқа қылынан жасалған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жүні немесе биязы жүні бар жануарлардың биязы қылынан жасалған тарақты жүндік иірімжіптен немесе тарақты иірімжіптен жасалған өзге де маталар 85 мас.% немесе одан да көп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химиялық жіптермен араласқан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Химиялық талшықтар қосылған жануарлардың жұқа қылынан жасалған тарақты жүндік иірімжіптен немесе тарақты иірімжіптен жасалған өзге де аралас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Тарақпен иірудің жүндік иірімжібінен немесе жануарлардың жұқа қылынан тарақпен иірімжібінен жасалған маталар: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қылынан немесе жылқы қылынан жасалған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немесе тарақпен тарауға ұшыраған мақта талшығы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немесе одан көп масса бойынша мақта талшықтары бар, бөлшек сауда үшін өлшеп оралмаған мақта-мата тігін жіптері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сату үшін өлшеп оралмаған өзге де мақта-мата тігін жіптері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оралған мақта-мата тігін жіптері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Иірімжіп х / б, құрамында қызғылт үшін өлшеп оралмаған 85% және одан да көп мақта бар. Тарақпен тарамаған, 714,29 дтекс сызықтық тығыздығы немесе одан да көп талшықтардан жасалған (14 метрлік нөмірден аспайтын) бір желілік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Иірімжіп х / б, құрамында қызғылт үшін өлшеп оралмаған 85% және одан да көп мақта бар. Тарақпен тарамаған, сызықтық тығыздықтағы талшықтардан жасалған бір желілік сату 714,29 кем,бірақ 232,56 дтекстен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Иірімжіп х / б, құрамында қызғылт үшін өлшеп оралмаған 85% және одан да көп мақта бар. 23,256-дан кем,бірақ 19,231 текстен кем емес желілік тығыздықтағы тарақпен таралмаған талшықтардан бір желілік сату (метр.нөмірі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Иірімжіп х / б, құрамында қызғылт үшін өлшеп оралмаған 85% және одан да көп мақта бар. 19,231-ден кем,бірақ 12,5 текстен кем емес желілік тығыздықтағы тарақпен таралмаған талшықтардан бір желілік сату (метр.52-ден 80-ге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бөлшек сауда үшін өлшеніп оралмаған: тарақпен тарауға ұшырамаған талшықтардан жасалған бір жіпті иірімжіп: 125 дтекстен кем сызықтық тығыздығы (80 метрлік нөмірден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бөлшек сауда үшін өлшеніп оралмаған: тарақпен тарауға ұшыраған талшықтардан жасалған бір жіпті иірімжіп: 714,29 дтекс сызықтық тығыздығы немесе одан көп (14 метрлік нөмірден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Иірімжіп х / б, құрамында қызғылт үшін өлшеп оралмаған 85% және одан да көп мақта бар. Талшықтардан, тарақпен тарақпен тарайтын,сызықтық тығыздығы 714,29-дан кем, бірақ 232,56-дан кем емес(метр.14 нөмірден...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Иірімжіп х / б, құрамында қызғылт үшін өлшеп оралмаған 85% және одан да көп мақта бар. Сату однониточная талшықтардан, гребенного тарам,сызықтық тығыздығы кем 232,56, бірақ 192,31 дтекса(метр.нөмірі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Иірімжіп х / б, құрамында қызғылт үшін өлшеп оралмаған 85% және одан да көп мақта бар. Сату однониточная талшықтардан, гребенного тарам,сызықтық тығыздығы кем 192,31, бірақ кемінде 125 дтекса (метр.52-ден бастап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бөлшек сауда үшін өлшеніп оралмаған:тарақпен тарауға ұшыраған талшықтардан жасалған бір жіпті иірімжіп: 125 дтекстен кем сызықтық тығыздығы, бірақ 106,38 дтекстен кем емес (80 метрлік нөмірден жоғары, бірақ 94 метрлік нөмірден жоғары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бөлшек сауда үшін өлшеп оралмаған:тарақпен тарауға ұшыраған талшықтардан жасалған бір жіпті иірімжіп: сызықтық тығыздығы 106,38 дтекстен кем, бірақ 83,33 дтекстен кем емес (94 метрлік нөмірден жоғары, бірақ 120 метрлік нөмірден жоғары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бөлшек сауда үшін өлшеніп оралмаған: тарақпен тарауға ұшыраған талшықтардан жасалған бір жіпті иірімжіп: 83,33 дтекстен кем сызықтық тығыздығы (120 метрлік нөмірден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бөлшек сауда үшін өлшеніп оралмаған:тарақпен тарауға ұшырамаған талшықтардан жасалған көп ширатылған (ширатылған) немесе бір ширатылған иірімжіп:бір тіректі иірімжіп үшін 714,29 дтекс немесе одан да көп сызықтық тығыздығы (бір тіректі иірімжіп үшін 14 метр нөмірден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Иірімжіп х / б, құрамында қызғылт үшін өлшеп оралмаған 85% және одан да көп мақта бар. Тарақпен таралмаған талшықтардан, сызықтық тығыздықтағы 714,29 дтекстен кем, бірақ 232,56 кем емес бір ширатылған сату (метр.нөмірі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бөлшек сауда үшін өлшеніп оралмаған:тарақпен тарауға ұшырамаған талшықтардан жасалған көп ширатылған (ширатылған) немесе бір ширатылған иірімжіп:232,56 дтекстен кем, бірақ 192,31 дтекстен кем емес (43 метрлік нөмірден жоғары, бірақ бір арналы иірімжіп үшін 52 метрлік нөмірден аспайтын) бір арналы иірімжіп үшін сызықтық тығыздығы)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Иірімжіп х / б, құрамында қызғылт үшін өлшеп оралмаған 85% және одан да көп мақта бар. Тарақпен таралмаған талшықтардан бұралған, сызықтық тығыздығы 192,31-ден кем,бірақ 125 дтекстен кем емес сату (метр.52-ден бастап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бөлшек сауда үшін өлшеніп оралмаған:тарақпен тарауға ұшырамаған талшықтардан жасалған көп ширатылған (ширатылған) немесе бір ширатылған иірімжіп:125 дтекстен кем (бір арналы иірімжіп үшін 80 метр нөмірден жоғары) бір арналы иірімжіп үшін сызықтық тығыздығы)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бөлшек сауда үшін өлшеніп оралмаған:тарақпен тарауға ұшыраған талшықтардан жасалған көп ширатылған (ширатылған) немесе бір ширатылған иірімжіп:бір тіректі иірімжіп үшін 714,29 дтекс немесе одан көп сызықтық тығыздығы (бір тіректі иірімжіп үшін 14 метр нөмірден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тарақпен тарауға ұшыраған талшықтардан жасалған көп ширатылған (ширатылған) немесе бір ширатылған иірімжіп:бір тіректі иірімжіп үшін 714,29 дтекстен кем, бірақ 232,56 дтекстен кем емес сызықтық тығыздығы (14 метрлік нөмірден жоғары, бірақ бір тіректі иірімжіп үшін 43 метрлік нөмірден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бөлшек сауда үшін өлшеніп оралмаған:тарақпен тарауға ұшыраған талшықтардан жасалған көп ширатылған (ширатылған) немесе бір ширатылған иірімжіп:232,56 дтекстен кем, бірақ 192,31 дтекстен кем емес (43 метрлік нөмірден жоғары, бірақ бір арналы иірімжіп үшін 52 метрлік нөмірден аспайтын) бір арналы иірімжіп үшін сызықтық тығыздығы)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тарақпен тарауға ұшыраған талшықтардан жасалған көп ширатылған (ширатылған) немесе бір ширатылған иірімжіп:бір тіректі иірімжіп үшін сызықтық тығыздығы 192,31 дтекстен кем, бірақ 125 дтекстен кем емес (52 метрлік нөмірден жоғары, бірақ бір тіректі иірімжіп үшін 80 метрлік нөмірден жоғары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тарақпен тарауға ұшыраған талшықтардан жасалған көп ширатылған (ширатылған) немесе бір ширатылған иірімжіп:125 дтекстен кем, бірақ 106,38 дтекстен кем емес (80 метрлік нөмірден жоғары, бірақ 94 метрлік нөмірден жоғары емес) бір тізбекті иірімжіп үшін сызықтық тығыздығы)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тарақпен тарауға ұшыраған талшықтардан жасалған көп ширатылған (ширатылған) немесе бір ширатылған иірімжіп:бір тіректі иірімжіп үшін сызықтық тығыздығы 106,38 дтекстен кем, бірақ 83,33 дтекстен кем емес (94 метрлік нөмірден жоғары, бірақ бір тіректі иірімжіп үшін 120 метрлік нөмірден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талшықтары бар мақта иірімжіп (тігін жіптерінен басқа) 85 мас. бөлшек сауда үшін өлшеніп оралмаған:тарақпен тарауға ұшыраған талшықтардан жасалған көп ширатылған (ширатылған) немесе бір ширатылған иірімжіп:83,33 дтекстен кем (бір арналы иірімжіп үшін 120 метр нөмірден жоғары) бір арналы иірімжіп үшін сызықтық тығыздығы)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 иірімжібі құрамында 85% кем мақта бар, өлшеніп оралмаған. Бірниторлы,тарақ емес, сызықтық тығыздығы 714,29 дтекс және одан да көп (14 метрлік нөмірден жоғары емес)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 иірімжібі құрамында 85% кем мақта бар, өлшеніп оралмаған.бір тіректі, тарақ емес, сызықтық тығыздығы 714,29 дтекстен кем, бірақ 232,56 кем емес (14-тен метрикалық нөмірлер) сату, бір тіректі, тарақ емес, сызықтық тығыздығы 714,29 дтекстен кем, бірақ 232,56 кем емес (14-тен метрикалық нөмірлер)...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мас-тан кем мақта-мата иірімжіп (тігін жіптерінен басқа).% бөлшек сауда үшін өлшеп оралмаған мақта талшықтары:тарақпен тарауға ұшырамаған талшықтардан жасалған бір тіректі иірімжіп:сызықтық тығыздығы 232,56 дтекстен кем, бірақ 192,31 дтекстен кем емес (43 метрлік нөмірден жоғары, бірақ 52 метрлік нөмірден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мас-тан кем мақта-мата иірімжіп (тігін жіптерінен басқа). бөлшек сауда үшін өлшеніп оралмаған мақта талшықтарының%: тарақпен тарауға ұшырамаған талшықтардан жасалған бір тіректі иірімжіп:сызықтық тығыздығы 192,31 дтекстен кем, бірақ 125 дтекстен кем емес (52 метр нөмірден жоғары, бірақ 80 метр нөмірден жоғары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мас-тан кем мақта-мата иірімжіп (тігін жіптерінен басқа).% бөлшек сауда үшін өлшеп оралмаған мақта талшықтары : тарақпен тарауға ұшырамаған талшықтардан жасалған бір тіректі иірімжіп: 125 дтекстен кем сызықтық тығыздығы (80 метрлік нөмірден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мас-тан кем мақта-мата иірімжіп (тігін жіптерінен басқа).% бөлшек сауда үшін өлшеп оралмаған мақта талшықтары : тарақпен тарауға ұшыраған талшықтардан жасалған бір тіректі иірімжіп: сызықтық тығыздығы 714,29 дтекс немесе одан көп (14 метрлік нөмірден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 иірімжібі құрамында 85% кем мақта бар, өлшеніп оралмаған. Кем,бірақ 232,56 дтекстен кем емес (метрикалық өлшеуіш 14-тен 43-ке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мас-тан кем мақта-мата иірімжіп (тігін жіптерінен басқа).% бөлшек сауда үшін өлшеп оралмаған мақта талшықтары:тарақпен тарауға ұшыраған талшықтардан жасалған бір тіректі иірімжіп:сызықтық тығыздығы 232,56 дтекстен кем, бірақ 192,31 дтекстен кем емес (43 метрлік нөмірден жоғары, бірақ 52 метрлік нөмірден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мас-тан кем мақта-мата иірімжіп (тігін жіптерінен басқа).% бөлшек сауда үшін өлшеп оралмаған мақта талшықтары:тарақпен тарауға ұшыраған талшықтардан жасалған бір тіректі иірімжіп:сызықтық тығыздығы 192,31 дтекстен кем, бірақ 125 дтекстен кем емес (52 метр нөмірден жоғары, бірақ 80 метр нөмірден жоғары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мас-тан кем мақта-мата иірімжіп (тігін жіптерінен басқа).% бөлшек сауда үшін өлшеп оралмаған мақта талшықтары : тарақпен тарауға ұшыраған талшықтардан жасалған бір тіректі иірімжіп: 125 дтекстен кем сызықтық тығыздығы (80 метрлік нөмірден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 иірімжібі құрамында 85% кем мақта бар, өлшеніп оралмаған. Тік, тарақ емес, 714,29 дтекс сызықтық тығыздығы және бір желілі болеедля сату (14 метрлік нөмірден жоғары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мас-тан кем мақта-мата иірімжіп (тігін жіптерінен басқа). бөлшек саудада сату үшін өлшеніп оралмаған мақта талшықтары:тарақпен тарауға ұшырамаған талшықтардан жасалған көп ширатылған (ширатылған) немесе бір ширатылған иірімжіп:бір тіректі иірімжіп үшін 714,29 дтекстен кем, бірақ 232,56 дтекстен кем емес сызықтық тығыздығы (14 метрлік нөмірден жоғары, бірақ бір тіректі иірімжіп үшін 43 метрлік нөмірден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 иірімжібі құрамында 85% кем мақта бар, өлшеніп оралмаған. 232,56 кем, бірақ 192,31 дтекстен кем емес сызықтық тығыздықты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мас-тан кем мақта-мата иірімжіп (тігін жіптерінен басқа). бөлшек сауда үшін өлшеніп оралмаған мақта талшықтары: тарақпен тарауға ұшырамаған талшықтардан жасалған көп ширатылған (ширатылған) немесе бір ширатылған иірімжіп:бір тіректі иірімжіп үшін сызықтық тығыздығы 192,31 дтекстен кем, бірақ 125 дтекстен кем емес (52 метрлік нөмірден жоғары, бірақ бір тіректі иірімжіп үшін 80 метрлік нөмірден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мас-тан кем мақта-мата иірімжіп (тігін жіптерінен басқа). бөлшек саудада сату үшін өлшеніп оралмаған мақта талшықтары:тарақпен тарауға ұшырамаған талшықтардан жасалған көп ширатылған (ширатылған) немесе бір ширатылған иірімжіп:125 дтекстен кем (бір арналы иірімжіп үшін 80 метр нөмірден жоғары) бір арналы иірімжіп үшін сызықтық тығыздығы)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мас-тан кем мақта-мата иірімжіп (тігін жіптерінен басқа). бөлшек саудада сату үшін өлшеніп оралмаған мақта талшықтары:тарақпен тарауға ұшыраған талшықтардан жасалған көп ширатылған (ширатылған) немесе бір ширатылған иірімжіп:бір тіректі иірімжіп үшін 714,29 дтекс немесе одан көп сызықтық тығыздығы (бір тіректі иірімжіп үшін 14 метр нөмірден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 иірімжібі құрамында 85% кем мақта бар, өлшеніп оралмаған. Тік, тарақты, сызықтық тығыздығы 714,29-дан кем, бірақ 232,56-дан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мас-тан кем мақта-мата иірімжіп (тігін жіптерінен басқа). бөлшек саудада сату үшін өлшеніп оралмаған мақта талшықтары:тарақпен тарауға ұшыраған талшықтардан жасалған көп ширатылған (ширатылған) немесе бір ширатылған иірімжіп:232,56 дтекстен кем, бірақ 192,31 дтекстен кем емес (43 метрлік нөмірден жоғары, бірақ бір арналы иірімжіп үшін 52 метрлік нөмірден аспайтын) бір арналы иірімжіп үшін сызықтық тығыздығы)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мас-тан кем мақта-мата иірімжіп (тігін жіптерінен басқа). бөлшек сауда үшін өлшеніп оралмаған мақта талшықтары: тарақпен тарауға ұшыраған талшықтардан жасалған көп ширатылған (ширатылған) немесе бір ширатылған иірімжіп:бір тіректі иірімжіп үшін сызықтық тығыздығы 192,31 дтекстен кем, бірақ 125 дтекстен кем емес (52 метрлік нөмірден жоғары, бірақ бір тіректі иірімжіп үшін 80 метрлік нөмірден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 иірімжібі құрамында 85% кем мақта бар, өлшеніп оралмаған. Бір желілі үшін 125 дтекстен кем сызықтық тығыздықты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85% және одан көп мақтадан тұратын мақта иірімжіп (тігін жіптерінен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оралған өзге де мақта иірімжіп (тігін жіптерінен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х/б маталар.% немесе одан көп мақта талшықтары, ағартылмаған: жаймалық өрім, үстіңгі тығыздығы 100 г / м2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 маталары, құрамы. 85 мас.% немесе одан да көп мақта, ағартылмаған [қатқыл], жаймалық өрім, үстіңгі тығыздығы 100 г/м.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мақта-мата маталар. беттік тығыздығы 200 г / м2 аспайтын мақта талшықтары : ағартылмаған:кері саржаны қоса алғанда, 3 немесе 4 жіпті саржалық өрімді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маталар құрамында 85% және одан көп мақта бар, ағартылмаған, тығыздығы 200 г/м2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 маталары, құрамы. 85 мас. 100 г/м2 аспайтын үстіңгі тығыздығы бар ағартылған, жаймалық өрім % немесе одан да көп мақта талшықтары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 маталары, құрамы. 85 мас. 100 г/м2 астам үстіңгі тығыздығы бар ағартылған, жаймалық өрім % немесе одан да көп мақта талшықтары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маталар құрамында 85% және одан да көп мақта бар, ағартылған, 3 немесе 4 жіпті саржалық өрімді, кері саржаны қоса алғанда, үстіңгі тығыздығы 200 г/м2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өзге де маталар құрамында 85% және одан да көп мақта бар, ағартылған, беттік тығыздығы 200 г/м2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маталар құрамында 85% және одан да көп мақта бар, боялған, жаймалық өрімді, беті тығыздығы 100 г / м2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 маталары, құрамы. 85 мас. 100 г/м2 астам үстіңгі тығыздығы бар боялған, жаймалық өрім % немесе одан да көп мақта талшықтары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маталар құрамында 85% және одан да көп мақта бар, беті 200 г/шаршы м аспайтын, боялған, 3 немесе 4 жіпті саржалық өрімді, кері саржаны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өзге де маталар құрамында 85% және одан да көп мақта бар, беттік тығыздығы 200 г/м2 аспайтын боялған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мақта-мата маталар. беттік тығыздығы 200 г/м2 аспайтын мақта талшықтарынан:әр түрлі түсті иірімжіптерден:жаймалық өрімді, беттік тығыздығы 100 г/м2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маталар құрамында 85% және одан да көп мақта бар, әр түрлі түсті иірімжіптен, жаймалық тоқылған, үстіңгі тығыздығы 100 г / м2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мақта-мата маталар. беттік тығыздығы 200 г / м2 аспайтын мақта талшықтарынан : әртүрлі түсті иірімжіптерден:кері саржаны қоса алғанда, 3 немесе 4 жіпті саржалық өрімді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 б өзге де маталар құрамында 85% және одан да көп мақта бар, әр түрлі түсті иірімжіптен жасалған, беттік тығыздығы 200 г/м2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маталар құрамында 85% және одан да көп мақта бар, басылған, жаймалық тоқылған, беті тығыздығы 100 г / м2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 маталары, құрамы. 85 мас. 100 г/м2 астам үстіңгі тығыздығы бар басылған, жаймалық өрім % немесе одан да көп мақта талшықтары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өзге де моллюскалар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мақтадан тұратын, ағартылмаған, жаймалық өрімді, үстіңгі тығыздығы 200 г/м2 аспайтын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мақтадан тұратын, ағартылмаған, 3 немесе 4 жіпті саржалық өрімді мақта маталары, 200 г/м2 артық беткі тығыздығы бар кері саржаны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 бар, ағартылмаған, үстіңгі тығыздығы 200 г/м2 болатын өзге де мақта маталары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 бар, ағартылған, жаймалық өрімді, үстіңгі тығыздығы 200 г/м2 астам мақта маталары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мақтадан тұратын, ағартылған, 3 немесе 4 жіпті саржалық өрімді, кері саржаны қоса алғанда, үстіңгі тығыздығы 200 г/м2 болатын мақта маталары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 бар, ағартылған, үстіңгі тығыздығы 200 г/м2 астам өзге де мақта маталары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 бар, боялған, жаймалық өрімді, үстіңгі тығыздығы 200 г/м2 астам мақта маталары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мақтадан тұратын, боялған, 3 немесе 4 жіпті саржалық өрімді, кері саржаны қоса алғанда, үстіңгі тығыздығы 200 г/м2 болатын мақта маталары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 бар, боялған, беттік тығыздығы 200 г/м2 астам өзге де мақта маталары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мақта-мата маталар. беттік тығыздығы 200 г / м2 астам мақта талшықтары : түрлі түсті иірімжіптерден:жаймалық өрім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 бар, түрлі түсті иірімжіптен, 'деним' немесе беттік тығыздығы 200г/м2 астам джинс матасы бар мақта мата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мақта-мата маталар. беттік тығыздығы 200 г / м2 астам мақта талшықтары : түрлі түсті иірімжіптерден: кері саржаны қоса алғанда, 3 немесе 4 жіпті саржалық өрімді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85мас бар әр түрлі түсті иірімжіптен жасалған х/б маталар, өзгелері. беттік тығыздығы 200 г / м2 астам мақтаның % немесе одан да көп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мақтадан тұратын, басылған, жаймалық өрімді, үстіңгі тығыздығы 200 г/м2 астам мақта маталары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мақтадан тұратын, басылған, 3 немесе 4 жіпті саржалық өрімді, кері саржаны қоса алғанда, үстіңгі тығыздығы 200 г/м2 астам мақта маталары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 бар, басылған, үстіңгі тығыздығы 200 г/м2 болатын өзге де мақта маталары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 маталар, ағартылмаған, құрамында. Кемінде 85 мас. негізінен немесе тек қана химиялық талшықтармен араласқан,беттік тығыздығы 200 г/м2 аспайтын мақта талшықтары, маталар . Өрімді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Химиялық талшықтар қосылған, ағартылмаған,үстіңгі тығыздығы 200г/м2 аспайтын салмағы бойынша кемінде 85% мақтадан тұратын өзге де х/б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Химиялық талшықтар қосылған, ағартылған,үстіңгі тығыздығы 200 г/м2 аспайтын салмағы бойынша кемінде 85% мақтадан тұратын өзге де х/б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 маталар, боялған,құрамында. Кемінде 85 мас.% мақта талшықтары, негізінен немесе тек химпен араласқан . беттік тығыздығы 200 г/м2 аспайтын,жаймалық өрімді талшықтармен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мақтадан тұратын, химиялық талшықтар қосылған, боялған, беттік тығыздығы 200 г/м2 аспайтын, 3 немесе 4 - нитті саржалық өрім қосылған х/б маталар, вкл.кері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Химиялық талшықтар қосылған, боялған,үстіңгі тығыздығы 200 г/м2 аспайтын салмағы бойынша кемінде 85% мақтадан тұратын өзге де х/б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кем мақтадан тұратын, негізінен немесе тек қана Химиялық талшықтар қосылған, иірімжіптік түстерден, жаймалық өрімнен жасалған, тығыздығы 200 г/м2 аспайтын х/б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мақтадан аз, негізінен немесе тек қана химиялық қосылумен өзге де маталар.тығыздығы 200 г / м2 аспайтын түрлі түсті иірімжіптерден жасалған талшықтар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мақтадан тұратын, негізінен немесе тек қана химиялық қосылған х/б маталары.200 г / м2 аспайтын тығыздығымен басылған, жаймалық өрімді талшықтар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мақтадан аз, негізінен немесе тек қана химиялық қосылумен өзге де маталар.200 г/м2 аспайтын беттік тығыздықтағы басылған талшықтар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Химиялық талшықтар қосылған, ағартылмаған, үстіңгі тығыздығы 200 г/м2 астам жаймалық өрімді салмағы бойынша кемінде 85% мақтадан тұратын х/б маталары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мақта-мата маталар. негізінен немесе тек қана химиялық талшықтармен араласқан, үстіңгі тығыздығы 200 г/м2 астам мақта талшықтары: ағартылмаған: кері саржаны қоса алғанда, 3 немесе 4 жіпті саржалық өрім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Химиялық талшықтар қосылған, ағартылмаған, үстіңгі тығыздығы 200 г/м2 астам мақтаның салмағы бойынша 85% кем мақтадан тұратын өзге де х/б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тығыздығы 200 г/м2 астам Химиялық талшықтар қосылған, ағартылған салмағы бойынша 85% мақтадан кем мақта бар х/б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кем мақтадан тұратын, негізінен немесе тек қана 200 г/м2 астам тығыздығы бар химиялық талшықтар қосылған, боялған, жаймалық өрімді х/б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талшықтар қосылған салмағы бойынша кемінде 85% мақтадан тұратын, боялған, 3 немесе 4 - нитті саржалық өрімді, кері саржаны қоса алғанда, беттік тығыздығы 200 г/м-ден асатын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 дан кем мақтадан тұратын, негізінен немесе тек қана Химиялық талшықтар қосылған,боялған, үстіңгі тығыздығы 200 г/м2 астам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кем мақтадан тұратын, негізінен немесе тек қана Химиялық талшықтар қосылған, 200 г/м2 астам тығыздығы бар иірімжіптік түстерден, жаймалық өрімнен жасалған х/б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кем мақтадан тұратын, негізінен немесе тек қана Химиялық талшықтар қосылған, иірімжіптік түстерден, деним немесе джинс бар х/б маталар.т. беттік тығыздығы 200 г / м2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кем мақтадан тұратын, негізінен немесе тек қана Химиялық талшықтар қосылған, иірімжіптік түстерден, деним немесе джинс бар х/б маталар.т. беттік тығыздығы 200 г / м2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мақта-мата маталар. негізінен немесе тек қана химиялық талшықтармен араласқан, беттік тығыздығы 200 г/м2 астам мақта талшықтары: түрлі түсті иірімжіптерден:кері саржаны қоса алғанда, 3 немесе 4 жіпті саржалық өрімді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х/б өзге де маталар. негізінен немесе тек химичпен араласқан мақта талшықтарының%. 200 г/м2 аспайтын беттік тығыздығы бар талшықтармен, түрлі түсті иірімжіптерден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Химиялық талшықтар қосылған, басылған, жаймалық өрімді, үстіңгі тығыздығы 200 г/м2 асатын салмағы бойынша кемінде 85% мақтадан тұратын х/б маталары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 қосылған салмағы бойынша 85% мақтадан тұратын х/б маталар. Беттік тығыздығы 200 г / м2 астам, кері саржаны қоса алғанда, басылған, 3 немесе 4 жіпті саржалық өрімді талшықтар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мақтадан тұратын, негізінен немесе тек қана Химиялық талшықтар қосылған, басылған, үстіңгі тығыздығы 200 г/м2 астам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тығыздығы 200 г/м2 аспайтын, ағартылмаған өзге де мақта-мата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тығыздығы 200 г / м2 аспайтын, ағартылған өзге де мақта-мата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тығыздығы 200 г/м2 аспайтын, боялған өзге де мақта-мата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тығыздығы 200 г/м2 аспайтын, түрлі түсті иірімжіптен жасалған өзге де мақта-мата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тығыздығы 200 г/м2 аспайтын, басылған өзге де мақта-мата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тығыздығы 200 г/м2 астам, ағартылмаған өзге де мақта-мата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тығыздығы 200 г / м2 астам, ағартылған өзге де мақта-мата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тығыздығы 200 г/м2 астам, боялған өзге де мақта-мата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тығыздығы 200 г/м2 астам, түрлі түсті иірімжіптен жасалған өзге де мақта-мата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тығыздығы 200 г/м2 астам, басылған өзге де мақта-мата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иірімжіп:бір тіректі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ширатылған (ширатылған) немесе бір ширатылған зығыр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 тауар позициясының джуттан немесе басқа да лубялық тоқыма талшықтарынан жасалған иірімжіп, бір тіректі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Иірімжіп немесе басқа да тарға жіктелетін тоқыма талшықтарынан. Көп ширатылған немесе бір ширатылған 5303 позициялар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Пеньковая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өсімдік тоқыма талшықтарынан жасалған өзге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зығыр маталары. ағартылмаған немесе ағартылған % немесе одан да көп зығыр талшықтары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және одан да көп зығыр бар өзге де зығыр маталары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Льняные ткани, содержащие 85 мас. волокон лен, отбеленных или отбеленных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 дан кем зығыр бар өзге де зығыр маталары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 тауар позициясының джут талшықтарынан немесе басқа да тінді тоқыма талшықтарынан жасалған, ағартылмаған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 тауар позициясында жіктелетін джуттан немесе басқа да тінді тоқыма талшықтарынан жасалған, ағартылмағандардан басқа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өсімдік тоқыма талшықтарынан жасалған маталар; қағаз иірімжіптен жасалған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оралған немесе өлшеніп оралмаған синтетикалық жіптерден жасалған тігін жіптері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оралған немесе өлшеніп оралмаған жасанды жіптерден жасалған тігін жіптері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оралмаған беріктігі жоғары неилондық немесе басқа да полиамидтерден жасалған 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оралмаған беріктігі жоғары нейлон немесе басқа полиамидтерден жасалған 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оралмаған, беріктігі жоғары полиэфирлі 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жіптің сызықтық тығыздығы 50 текс аспайтын полиамидтерден жасалған текстураланған 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дтекстен кем сызықтық тығыздықтағы синтетикалық моножіптерді қоса алғанда, бөлшек сауда үшін өлшеніп оралмаған кешенді синтетикалық жіптер(тігін жіптерінен басқа): текстураланған жіптер: нейлон немесе басқа да полиамидтерден, бір жіптің сызықтық тығыздығы 50 текс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Полиэфирлі текстурленген 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полипропиленді 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оралмаған, текстурленген өзге де кешенді синтетикалық жіптер (тігін жіптерінен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Ширатылмаған немесе ширатылған 50кр/м аспайтын эластомерлі өзге де 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Ширатылмаған немесе ширатылған 50кр аспайтын өзге де жеке жіптер.М өзгелері, неилон немесе басқа полиамидтерден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дтекс-тен кем сызықтық тығыздықтағы синтетикалық моножіптерді қоса алғанда, бөлшек сауда үшін өлшеп оралмаған кешенді синтетикалық жіптер (тігін жіптерінен басқа): ширатылған немесе ширатылған 50 кр/м-ден аспайтын өзге де жеке жіптер: өзгелері, полиэфирлі, ішінара бағдарланған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50кр/м аспайтын ширатылған немесе ширатылған өзге де жеке жіптер полиэфирлі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Ширатылмаған немесе ширатылған 50кр/м аспайтын өзге де полипропилен 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оралмаған, ширатылмаған немесе ширатылған 50 кр/м аспайтын, жалғыз синтетикалық кешенді өзге де жіптер (тігін жіптерінен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Ширатпасы 50 кр/м аспайтын, розн үшін өлшеніп оралмаған өзге де жіптер. Сату, Найлон немесе басқа полиамидтерден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Ширатпасы 50 кр/м аспайтын, розн үшін өлшеніп оралмаған өзге де жіптер. Сату, полиэфирлі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дтекс-тен кем сызықтық тығыздықтағы синтетикалық моножіптерді қоса алғанда, бөлшек сауда үшін өлшеніп оралмаған кешенді синтетикалық жіптер (тігін жіптерінен басқа), ширатылған 50 кр/м-ден астам: полипропилен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оралмаған, ширатылған 50 кр/м-ден астам, жалғыз, өзге де кешенді синтетикалық жіптер (тігін жіптерінен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ширатылған немесе бір ширатылған, бөлшек сауда үшін өлшеп оралмаған, найлонды немесе басқа полиамидтерден жасалған өзге де 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ширатылған немесе бір ширатылған, бөлшек сауда үшін өлшеп оралмаған, полиэфирлі өзге де 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дтекс - тен кем сызықтық тығыздықтағы синтетикалық моножіптерді қоса алғанда, бөлшек сауда үшін өлшеніп оралмаған кешенді синтетикалық жіптер (тігін жіптерінен басқа): - көп ширатылған (ширатылған) немесе бір ширатылған өзге де жіптер: - - полипропилен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 ширатылған (ширатылған) немесе бір ширатылған, бөлшек сауда үшін өлшеп оралмаған өзге де кешенді синтетикалық жіптер (тігін жіптерінен басқа)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оралмаған, беріктігі жоғары вискозды жіптер (тігін жіптерінен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дтекстен кем сызықтық тығыздықтағы жасанды моножіптерді қоса алғанда, бөлшек сауда үшін өлшеніп оралмаған кешенді жасанды жіптер (тігін жіптерінен басқа): өзге де жеке жіптер:ширатылмаған немесе ширатылмаған вискозды 120 кр/м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дтекс-тен кем сызықтық тығыздықтағы жасанды моножіптерді қоса алғанда, бөлшек сауда үшін өлшеп оралмаған кешенді жасанды жіптер (тігін жіптерінен басқа): ширатылған 120 кр/м-ден астам вискозды өзге де жеке 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оралмаған, ацетилцеллюлозадан жасалған, өзге де жеке жасанды кешенді жіптер (тігін жіптерінен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дтекс-тен кем сызықтық тығыздықтағы жасанды моножіптерді қоса алғанда, бөлшек сауда үшін өлшеп оралмаған жасанды кешенді жіптер (тігін жіптерінен басқа): өзге де жеке жіптер: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Вискозды жіптер (тігін жіптерінен басқа), ширатылған, бөлшек сауда үшін буып-түйілмеген,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дтекс-тен кем сызықтық тығыздықтағы жасанды моножіптерді қоса алғанда, бөлшек сауда үшін өлшеп оралмаған жасанды кешенді жіптер (тігін жіптерінен басқа): көп ширатылған (ширатылған) немесе бір ширатылған жіптер, өзгелері: ацетилцеллюлозадан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буып-түйілмеген,ширатылған, өзге де жасанды жіптер (тігін жіптерінен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Мононити эластомерные, изготовленные из синтетических материалов линейной плотности 67 дтекс или более и шириной не более 5 мм с размером поперечного сечения не более 1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дтекс немесе одан да көп сызықтық тығыздықтағы және көлденең қимасының өлшемі 1 мм-ден аспайтын, ені 5 мм-ден аспайтын синтетикалық материалдардан жасалған, өзге де полипропилен моножиталар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дтекс немесе одан астам сызықтық тығыздықтағы және көлденең қимасының өлшемі 1 мм-ден аспайтын, ені 5 мм-ден аспайтын синтетикалық материалдардан жасалған,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5 мм-ден аспайтын синтетикалық тоқыма материалдардан жасалған жіптерді қоса алғанда, сызықтық тығыздығы 67 дтекс немесе одан астам және көлденең қимасының мөлшері 1 мм-ден аспайтын полипропиленнен жасалған өзге де моножиталар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дтекс немесе одан астам сызықтық тығыздықтағы және көлденең қимасының мөлшері 1 мм-ден аспайтын жасанды моножиталар; ені 5 мм-ден аспайтын жасанды тоқыма материалдардан жасалған тегіс және ұқсас жіптер (мысалы, жасанды сабан).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оралған кешенді химиялық жіптер (тігін жіптерінен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Беріктігі жоғары жіптерден жасалған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немесе анологиялық жіптерден, ені полиэтилен немесе полипропиленнен жасалған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Хі бөлімге 9-ескертуде аталған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нейлоннан немесе басқа да полиамидтерден тұратын, ағартылмаған немесе ағартылған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маталар, содер. 85 мас. найлоннан немесе басқа полиамидтерден жасалған боялған жіптерден % немесе одан көп 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найлоннан немесе басқа да полиамидтерден кешенді жіптері бар түрлі түсті жіптерден жасалған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Басылған өзге де маталар, содер. 85 мас. Найлон жіптерінен немесе басқа полиамидтерден % немесе одан көп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тоқыма полиэфирлі жіптері бар, ағартылмаған немесе ағартылған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астам текстурирленген полиэфир жіптері бар, боялған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әр түрлі түсті кемінде 85% текстурацияланған жіптері бар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тоқыма полиэфирлі жіптері бар, басылған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өзге де маталар.% немесе одан көп текстурленбеген полиэфирлі 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синтетикалық кешенді жіптерден жасалған өзге де маталар.% немесе одан көп текстурленбеген полиэфирлі 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прочие, не отбеленные или отбеленные, содержащие по весу не менее 85% синтетических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синтетикалық жіптері бар, боялған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маталар, содер., 85 мас.% немесе одан көп Синтетикалық. Нитейразличных гүл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синтетикалық жіптері бар, басылған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синтетикалық кешенді жіптері бар мақта қосылған, ағартылмаған немесе ағартылған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 дан кем синтетикалық кешенді жіптері бар, негізінен немесе тек қана мақта қосылған, боялған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маталар, сод. Кемінде 85 мас.% , синт. Жіп, аралас. Түрлі түсті жіптерден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кем синтетикалық кешенді жіптері бар мақта қосылған, басылған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кешенді жіптерден жасалған, ағартылған немесе ағартылмаған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кешенді жіптерден жасалған, боялған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түсті синтетикалық кешенді жіптерден жасалған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кешенді жіптерден жасалған, басылған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төзімді вискозды жіптерден жасалған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Маталар және материалдардан жасалған маталар. Поз. 5405, құрамында кемінде 85% жасанды кешенді жіптер немесе тегіс ұқсас жіптер бар, ағартылмаған немесе ағартылған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өзге де маталар.% немесе одан да көп жасанды жіптер немесе таспалық немесе ұқсас жіптер, боялған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түрлі түсті жіптерден жасалған өзге де маталар% немесе одан да көп жасанды жіптер немесе жазық немесе ұқсас 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жасанды кешенді жіптері, жалпақ ұқсас жіптері бар, басылған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 тауар позициясының материалдарынан дайындалатын маталарды қоса алғанда, жасанды кешенді жіптерден жасалған маталар: ағартылмаған немесе ағартылған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кешенді жіптерден және тоттардан жасалған материалдардан жасалған өзге де маталар. Поз. 5405, боялған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кешенді жіптерден және материалдардан жасалған өзге де маталар. Поз. 5405 түрлі түсті жіптерден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кешенді жіптерден және материалдардан жасалған өзге де маталар. Поз. 5405, басылған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Найлонды Жгут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полиэфирный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жіптердің жгуты: акрилді немесе модакрилді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полипропиленді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синтетических нитей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жіптердің жгуты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жіптердің жгуты: целлюлоза ацетаты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жіптердің жгуты: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және тарақпен тарауға немесе Арамидтерден иіру үшін басқа да дайындауға ұшырамаған полиэфирлі талшықтар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тарақпен тарауға немесе иіру үшін басқа да дайындауға ұшырамаған синтетикалық талшықтар:нейлон немесе өзге де полиамидтерден: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және тарақпен тарауға ұшырамаған полиэфирлі талшықтар иіру үшін басқа дайындықта болды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Акриловые или модифицированные акриловые волокна, не приготовленные для прядения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және тарақпен тарауға немесе иіру үшін басқа да дайындауға ұшырамаған полипропилен талшықтары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тарақпен тарауға немесе иіру үшін басқа да дайындауға ұшырамаған өзге де синтетикалық талшықтар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тарақпен тарауға немесе иіру үшін басқа да дайындауға ұшырамаған жасанды талшықтар: вискозды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Вискоздық талшықтардан басқа, кардтық және тарақпен тарауға немесе иіру үшін басқа дайындауға ұшырамаған жасанды өзге де талшықтар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талшықтардың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жасанды талшықтардың қалдықтары (тарақты қыл-қыбырларды, иіру қалдықтары мен ыдыратылған шикізатты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және тарақпен тарауға немесе иіру үшін басқа да дайындауға ұшыраған найлонды немесе өзге де полиамидтерден жасалған талшықтар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және тарақпен тарауға немесе иіру үшін басқа да дайындауға ұшыраған полиэфирлі талшықтар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Кардо-, тарақпен тарауға немесе иіру үшін басқа да дайындауға ұшыраған синтетикалық талшықтар: акрилді немесе модакрилді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тарақпен тарауға немесе иіру үшін басқа да дайындауға ұшыраған синтетикалық талшықтар: полипропилен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тарақпен тарауға немесе иіру үшін басқа да дайындауға ұшыраған синтетикалық өзге де талшықтар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Кардтық, тарақпен тарауға немесе иіру үшін өзге де дайындауға ұшыраған жасанды талшықтар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талшықтардан жасалған тігін жіптері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талшықтардан жасалған тігін жіптері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оралмаған синтетикалық талшықтардан жасалған иірімжіп (тігін жіптерінен басқа): 85 мас. нейлоннан немесе өзге де полиамидтерден жасалған % немесе одан көп талшықтар:бір жіпті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Синтетичтен жасалған көп ширатылған (ширатылған) немесе бір ширатылған иірімжіп. 85 масасы бар талшықтар (тігін жіптерінен басқа).бөлшек сауда үшін өлшеп оралмаған найлоннан және өзге де полиамидтерден жасалған % немесе одан көп талшықтар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талшықтардан жасалған иірімжіп (тігін жіптерінен басқа), 85 мас. бөлшек сауда үшін өлшеп оралмаған полиэфирлі талшықтардың % немесе одан да көп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талшықтардан (тігін жіптерінен басқа) жасалған, көп ширатылған (ширатылған) немесе 85 мас бар бір ширатылған иірімжіп.%немесе одан артық полиэфирлі талшықтарды үшін өлшеп салынбаған розничн.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оралмаған синтетикалық талшықтардан жасалған иірімжіп (тігін жіптерінен басқа): 85 мас.% немесе одан көп акрил немесе модакрил талшықтары:біржіпті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талшықтардан жасалған, көп ширатылған (ширатылған) немесе 85 мас бар бір ширатылған иірімжіп. бөлшек сауда үшін өлшеп оралмаған акрил немесе модакрил талшықтары % немесе одан көп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синтетикалық талшықтардан жасалған өзге де иірімжіп. бөлшек сауда үшін өлшеп оралмаған % немесе одан көп Синтетикалық талшықтар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оралмаған синтетикалық талшықтардан жасалған иірімжіп (тігін жіптерінен басқа): 85 мас бар өзге де иірімжіп.% немесе одан көп Синтетикалық талшықтар:көп ширатылған (ширатылған) немесе бір ширатылған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жасанды талшықтармен араласқан,бөлшек сауда үшін өлшеніп оралмаған полиэфирлі талшықтардан (тігін жіптерінен басқа) жасалған өзге де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оралмаған синтетикалық талшықтардан жасалған иірімжіп (тігін жіптерінен басқа): полиэфирлі талшықтардан жасалған өзге де иірімжіп: негізінен немесе тек қана жануарлардың жүнімен немесе жұқа шашымен араласқан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мақтамен араласқан,бөлшек сауда үшін өлшеп оралмаған полиэфирлі талшықтардан (тігін жіптерінен басқа) жасалған өзге де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оралмаған синтетикалық талшықтардан жасалған иірімжіп (тігін жіптерінен басқа): полиэфирлі талшықтардан жасалған өзге иірімжіп: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жүнмен немесе жануарлардың жұқа шашымен араласқан, бөлшек сауда үшін өлшеп оралмаған акрил немесе модакрил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оралмаған, мақтамен аралас акрил немесе түрлендірілген акрил талшықтарынан жасалған өзге де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оралмаған синтетикалық талшықтардан жасалған иірімжіп (тігін жіптерінен басқа): акрил немесе модакрил талшықтарынан жасалған өзге иірімжіп: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оралмаған, тек жүнмен немесе жануарлардың жұқа шашымен негізгімен араласқан синтетикалық талшықтардан жасалған өзге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оралмаған синтетикалық талшықтардан жасалған иірімжіп (тігін жіптерінен басқа): өзге де иірімжіп: негізінен немесе тек қана мақта талшықтарымен араласқан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сату үшін өлшеп оралмаған синтетикалық талшықтардан жасалған өзге де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оралмаған, 85 мас бар жасанды талшықтардан (тігін жіптерінен басқа) жасалған бір тіректі иірімжіп.% немесе одан да көп жасанды талшықтар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оралмаған, кемінде 85% жасанды талшықтары бар ширатылған немесе бір ширатылған иірімжіп (тігін жіптерінен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жүнмен немесе жануарлардың жұқа шашымен араласқан,бөлшек сауда үшін өлшеп оралмаған жасанды талшықтардан (тігін жіптерінен басқа) жасалған өзге де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оралмаған жасанды талшықтардан жасалған иірімжіп (тігін жіптерінен басқа): негізінен немесе тек қана мақта талшықтарымен араласқан өзге де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оралмаған жасанды талшықтардан жасалған иірімжіп (тігін жіптерінен басқа): өзге де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саудада сату үшін өлшеніп оралған, кемінде 85% осы талшықтардан тұратын синтетикалық талшықтардан жасалған иірімжіп (жіптердің тігін жіптерінен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оралған, 85% - дан кем осы талшықтардан (тігін жіптерінен басқа) тұратын синтетикалық талшықтардан жасалған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оралған жасанды талшықтардан жасалған иірімжіп (тігін жіптерінен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ағартылмаған немесе ағартылған маталар.% полиэфирлі талшықтардың үлесі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синтетикалық талшықтардан жасалған өзге де маталар.% немесе одан көп полиэфирлі талшықтар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синтетикалық талшықтардан жасалған маталар. құрамында 85 мас бар талшықтар . % немесе одан көп акрил немесе модакрил талшықтары:ағартылмаған немесе ағартылған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синтетикалық талшықтардан жасалған өзге де маталар.% немесе одан көп акрил немесе модакрил талшықтары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Ағартылмаған немесе ағартылған, құрамында 85% немесе одан да көп осы талшықтар бар синтетикалық талшықтардан жасалған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синтетикалық талшықтардан жасалған өзге де маталар. осы талшықтардың % немесе одан да көп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Полиэфирлі талшықтардан жасалған маталар, маталар. Өрім, содер. Кемінде 85 мас. осы талшықтардың % қосылған. Негізінен немесе тек мақта, беті бар. Тығыздығы 170 г / м. кв. артық емес, жасыл емес. Немесе отбел.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 дан кем полиэфирлі 3-немесе 4-нитті саржалық өрімді талшықтары бар ағартылмаған немесе ағартылған маталар, вкл. Кері саржу, мақта қосылған, беті бар. Тығыздығы 170 г / м2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Ағартылмаған немесе ағартылған, полиэфирлі талшықтардан жасалған, негізінен немесе тек қана мақта қосылған,170 г/м2 аспайтын үстіңгі тығыздығы бар осы талшықтардың 85% - дан кем болатын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 дан кем осы талшықтар бар, өрмелі немесе тек қана мақта қосылған,170 г-дан аспайтын үстіңгі тығыздығы бар ағартылмаған немесе ағартылған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Полиэфирлі талшықтардан жасалған маталар, маталар. Құрамында 85 мас-тан кем болатын боялған өрімдер. бұл талшықтардың % негізінен немесе тек мақта қосылған, беті бар. Тығыздығы 170 г / м2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 дан кем полиэфирлі талшықтар бар, негізінен немесе тек қана 170г/м2-ден аспайтын споверхностық тығыздықтағы мақта қосылған өзге де боялған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осы талшықтардың 85% кем, мақта қосылған, беті тығыздығы 170 г/м2 аспайтын синтетикалық талшықтардан жасалған боялған маталар,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синтетикалық талшықтардан жасалған маталар. негізінен немесе тек қана мақта талшықтарымен араласқан, 170 г/м2 аспайтын үстіңгі тығыздығы бар осы талшықтардың%: түрлі түсті иірімжіптерден:полиэфирлі талшықтардан, жаймалық өрімдерден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синтетикалық талшықтардан жасалған маталар. негізінен немесе тек қана мақта талшықтарымен араласқан, 170 г/м2 аспайтын үстіңгі тығыздығы бар осы талшықтардың%: түрлі түсті иірімжіптерден: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полиэфир талшықтары бар, мақта қосылған, беті тығыздығы 170 г/м2 аспайтын, басылған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кем синтетикалық талшықтар бар, негізінен немесе тек қана мақта қосылған, диаметрі 170 г/м2 аспайтын, басылған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ені 170 г/м2-ден асатын, ағартылмаған немесе ағартылған мақта қосылған, кенеп тоқылған полиэфирлі талшықтардың 85% - дан кем болатын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полиэфирлі талшықтар, 3 немесе 4 жіпті саржалық өрім бар, мақта қосылған, үстіңгі тығыздығы 170 г/м2 астам, ағартылмаған немесе ағартылған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 дан кем синтетикалық талшықтар бар, негізінен немесе тек қана мақта қосылған, диаметрі 170 г/м2-ден астам, қатты немесе ағартылған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 дан кем полиэфирлі талшықтар, кенеп өрімі бар, негізінен немесе тек қана мақта қосылған, үстіңгі тығыздығы 170 г/м2 астам, боялған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полиэфирлі талшықтар, 3 немесе 4 жіпті саржалық өрім бар, мақта қосылған, үстіңгі тығыздығы 170 г/м2 астам, боялған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кем полиэфир талшықтары бар, негізінен немесе тек қана мақта қосылған, беті тығыздығы 170 г/м2 астам, боялған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кем синтетикалық талшықты негізінен немесе тек қана мақта қосылған,беті тығыздығы 170 г/м2 астам, боялған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полиэфирлі талшықтары бар, үстіңгі тығыздығы 170 г м2 астам мақта қосылған, ағартылмаған немесе ағартылған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 дан кем полиэфирлі талшықтар, беті тығыздығы 170 г / м2-ден астам, негізінен немесе мақта қосылған жаймалары бар басылған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кемінде 85% полиэфирлі талшықтар, 3 немесе 4 жіпті саржалық өрім бар, мақта қосылған, беті тығыздығы 170 г/м2 астам, басылған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кем полиэфир талшықтары бар, негізінен немесе тек қана мақта қосылған, беті тығыздығы 170 г/м2 астам, басылған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бойынша 85% - дан кем синтетикалық талшықтар бар, негізінен немесе тек қана мақта қосылған, тығыздығы 170 г/м2 астам, басылған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Полиэфирлі талшықтардан жасалған, негізінен немесе тек вискозды талшықтармен араласқан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Полиэфирлі талшықтардан жасалған, негізінен немесе тек қана химиялық жіптермен араласқан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жүнмен немесе жануарлардың жұқа шашымен араласқан полиэфирлі талшықтардан жасалған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Полиэфирлі талшықтардан жасалған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химиялық жіптермен араласқан акрил немесе модакрил талшықтарынан жасалған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жүнмен немесе жануарлардың жұқа шашымен араласқан акрил немесе модакрил талшықтарынан жасалған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 немесе модакрил талшықтарынан жасалған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химиялық жіптермен аралас синтетикалық талшықтардан жасалған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талшықтардан жасалған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талшықтардан жасалған маталар:құрамында 85 мас.% немесе одан көп жасанды талшықтар:ағартылмаған немесе ағартылған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кемінде 85% жасанды талшықтар бар, боялған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талшықтардан жасалған маталар:құрамында 85 мас.% немесе одан да көп жасанды талшықтар:түрлі түсті иірімжіптен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талшықтардан жасалған маталар:құрамында 85 мас.% немесе одан көп жасанды талшықтар:басылған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жасанды талшықтардан жасалған маталар. негізінен немесе тек қана химиялық жіптермен араласқан жасанды талшықтардың%: ағартылмаған немесе ағартылған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жасанды талшықтардан жасалған маталар.% негізінен немесе тек қана химиялық жіптермен араласқан жасанды талшықтар: боялған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85 мас-тан кем түрлі түсті иірімжіптерден жасалған жасанды талшықтардан жасалған маталар. негізінен немесе тек қана химиялық жіптермен араласатын жасанды талшықтардың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химиялық жіптер қосылған, осы талшықтардың 85% - дан азы бар жасанды талшықтардан жасалған басылған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жасанды талшықтардан жасалған маталар.% негізінен немесе тек жануарлардың жүнімен немесе жұқа шашымен араласқан жасанды талшықтар : ағартылмаған немесе ағартылған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жасанды талшықтардан жасалған маталар.% негізінен немесе тек жүнмен немесе жануарлардың жұқа шашымен араласқан жасанды талшықтар: боялған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жасанды талшықтардан жасалған маталар.% негізінен немесе тек жүнмен немесе жануарлардың жұқа шашымен араласқан жасанды талшықтар: түрлі түсті иірімжіптен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бар жасанды талшықтардан жасалған маталар.% негізінен немесе тек жүнмен немесе жануарлардың жұқа шашымен араласқан жасанды талшықтар: басылған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мақта қосылған, осы талшықтардың 85% - дан азы бар жасанды талшықтан алынған ағартылмаған немесе ағартылған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мақта қосылған, осы талшықтардың 85% - дан азы бар жасанды талшықтардан жасалған боялған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мақта қосылған, осы талшықтардың 85% - дан азы бар жасанды талшықтардан жасалған,түрлі түсті иірімжіптен жасалған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немесе тек қана мақта қосылған, осы талшықтардың 85% - дан азы бар, жасанды талшықтардан жасалған басылған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талшықтардан жасалған ағартылмаған немесе ағартылған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талшықтардан боялған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талшықтардан жасалған түрлі түсті иірімжіптен жасалған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талшықтардан жасалған басылған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мақта талшықтарынан жасалған мақтадан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химиялық талшықтардан жасалған мақтадан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мақта және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түбіт және шаң, түйіндер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тесетін киіз және фетр және талшықты тоқу-тігу жаймалары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немесе жануарлардың биязы қылынан жасалған, жабылмаған немесе қайталанбаған Фетр және өзге де киіз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сіңірілмеген, жабындысы жоқ немесе қайталанбаған Фетр және өзге де киіз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фетр мен киіз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сіңірілген немесе сіңірілмеген ,жабындысы бар немесе жабылмаған, қайталанған немесе қайталанбаған, үстіңгі тығыздығы 25 г/м2 аспайтын мата емес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матадан Тоқылмаған материалдар. Сіңірілген немесе сіңірілмеген, жабындысы бар немесе жабылмаған, қайталанған немесе қайталанбаған, үстіңгі тығыздығы 25 г/м2 астам, бірақ 70 г/м2 аспайтын 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емес материалдар. Сіңірілген немесе сіңірілмеген, жабындысы бар немесе жабылмаған, қайталанған немесе қайталанбаған, беті тығыздығы 70 г/м2 астам, бірақ 150 г/м2 аспайтын 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Сіңірілген немесе сіңірілмеген, жабындысы бар немесе жабылмаған, қайталанған немесе қайталанбаған, үстіңгі тығыздығы 150 г/м2 астам химиялық жіптерден жасалған Тоқылмаған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тығыздығы 25 г / м2 аспайтын өзге де мата емес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тығыздығы 25 г/м2 астам, бірақ 70 г/м2 аспайтын өзге де мата емес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тығыздығы 70 г/м2 астам, бірақ 150 г/м2 аспайтын өзге де мата емес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тығыздығы 150 г / м2 астам өзге де мата емес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материалдармен қапталған резеңке жіптер мен баулар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Тоқымамен қапталған өзге де резеңке жіптер мен баулар, тоқыма иірімжіп, таспа және тарға жіктелетін ұқсас жіптер.поз. 5404 және 5405, сіңдірілген, жабылған, резеңкемен немесе полимер қабатталған.материал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жіп немесе лента немесе осыған ұқсас жіп, классиф болып табылатын металданған, позументті немесе ленталанбаған жіп. Да.поз.5404, 5405, жіптің вформасында металмен аралас,...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 алтын және таспа немесе аналогы. Жіп ды. Поз. 5404 және 5405, позументті Поз. 5605 және позумент. Жылқы қылынан жасалған жіптер); синель иірімжіп (қосу. Мамықтан жасалған көк); фасон. Ілмекті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Agave тектес өсімдіктің селезальдан немесе өзге де тоқыма талшықтарынан жасалған Шпагат немесе буып-түю жұбы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Agave тектес өсімдіктердің сизальдан немесе өзге де тоқыма талшықтарынан жасалған өзге де бечевкалар, жіптер, арқандар және Тростар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Полиэтиленнен немесе полипропиленнен жасалған Шпагат немесе буып-түю түю түбі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Полиэтиленнен немесе полипропиленнен жасалған өзге де бечевкалар, жіптер, арқандар мен тростар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синтетикалық талшықтардан жасалған баулар, баулар, жіптер мен арқандар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белдіктер, жіптер, арқандар мен арқандар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тоқыма материалдардан жасалған балық аулаудың дайын желілері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тоқыма материалдардан жасалған, жіптерден немесе арқандардан өрілген өзге де торлар мен желілер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материалдардан жасалған өзге де желілер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жіптерден, таспалардан және ұқсас жіптерден жасалған бұйымдар. Поз. 5404, 5405, белбеу, баулар, жіптер немесе арқандар, басқа жерде аталмаған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немесе жануарлардың биязы қылынан жасалған дайын немесе дайын емес түйіндік кілемдер және өзге де еденге төсейтін тоқыма төсеніштер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дайын немесе дайын емес кілемдер және өзге де еденге төсейтін тоқыма төсеніштер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кілемдер және 'килим, сумах', 'кермани' еденге төсейтін өзге де тоқыма төсеніштер, ұқсас қолмен жұмыс істейтін кілемдер, нафтингтік емес және блокталмаған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Кокос талшығынан жасалған еден төсеніштері, нафтингтік емес және блокталмаған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немесе жануарлардың биязы қылынан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тоқыма материалдардан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маталық кілемдер және өзге де еденге төсейтін тоқыма жабындары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немесе жануарлардың биязы қылынан жасалған дайын тоқыма кілемдер және өзге де еденге төсейтін тоқыма еден төсеніштері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тоқыма материалдардан жасалған дайын тоқыма кілемдер және өзге де еденге төсейтін тоқыма төсеніштер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өзге де түкті, өңделген мата кілемдер және өзге де еденге төсейтін тоқыма төсеніштер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бұрышсыз, дайын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Жүннен немесе жануарлардың биязы жүнінен жасалған түексіз, бөлінген, натафтингтік және блокталмаған өзге де еденге төсейтін тоқыма жабындар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тоқыма материалдардан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түексіз, өңделген, фантингтік емес немесе блокталмаған өзге де еденге төсейтін тоқыма жабындар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жүнінен жасалған кілемдер мен топырақ тоқыма еден төсеніштері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Найлоннан немесе өзге де полиамидтерден жасалған кілемдер және өзге де еденге төсейтін тоқыма төсеніштер тафтингтік, бөлінген немесе бөлінбеген, найлоннан немесе өзге де полиамидтерден жасалған кілемдер және өзге де еденге төсейтін тоқыма төсеніштер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химиялық тоқыма материалдардан жасалған кілемдер және өзге де еденге төсейтін тоқыма төсеніштер тафтинг, өңделген немесе бөлінбеген, өзге де химиялық тоқыма материалдардан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тоқыма материалдардан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 киізден жасалған өзге де тоқыма еден төсеніштері, фантингтік емес немесе флокирленбеген, өңделген немесе бөлінбеген, пластина түрінде, ең үлкен ауданы 0,3 м2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 және киізден немесе фетрден жасалған, фантингтік емес немесе флокирленген, дайын немесе дайын емес еденге төсейтін өзге де тоқыма төсеніштері: ең жоғары ауданы 0,3 м артық пластиналар түрінде? бірақ 1 м артық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Киізден жасалған өзге де еденге төсейтін тоқыма жабындары, нефлокирлеу немесе фантингтік емес, өңделген немесе бөлінбеген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немесе бөлінбеген кілемдер және өзге де еденге төсейтін тоқыма төсеніштер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немесе 5806 тауар позициясының маталарынан басқа түкті және синельден жасалған маталар: жануарлардың жүнінен немесе биязы қылынан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немесе 5806 тауар позициясының маталарынан басқа, түкті және синельден жасалған маталар: мақта-мата иірімжіптен, ойық емес түкті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немесе 58.06 тауар позициясының маталарынан басқа, түкті маталар және синельден жасалған маталар:мақта иірімжіптен жасалғандар: вельвет-Корд с разрезным ворсом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немесе 5806 тауар позициясының маталарынан басқа, түкті және синельден жасалған маталар: мақта иірімжіптен жасалған өзге де нақтылау түгі бар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немесе 58.06 тауар позициясындағы маталардан басқа, түкті маталар және синельден жасалған маталар:мақта иірімжіптен жасалғандар: синельден жасалған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 жасалған негізгі түкті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Терілерге жіктелетіндерден басқа түкті маталар. Поз. 5802 және 5806, химиялық жіптерден жасалған, кесілмеген нақты түгі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немесе 5806 тауар позициясының жиектері бар кесілген түкті химиялық жіптерден жасалған Вельвет-корд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және 5806 позицияларда жіктелетіндерден басқа, түкті маталар және химиялық жіптерден жасалған, нақтылайтынворсы бар синельден жасалған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және 5806 тауар позициясында жіктелгендерден басқа, химиялық жіптерден жасалған синельден жасалған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негізгі түкті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немесе 5806 тауар позициясының маталарынан басқа, өзге тоқыма материалдардан жасалған түкті және синельден жасалған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 және түкті маталар, тар маталардан басқа, таттарға жіктелетін түкті маталар. 5806 Поз, ХБ иірімжіптен жасалған маталар, жіктелетіндерден басқа. Поз. 5703, ағартылмаған, тафтингтік тоқыма...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 түкті және түкті маталар, тар маталардан басқа, тарға жіктелетін өзге де маталар. Поз. 5806, тафтингтәнекстильді матер. сыныпталатындардан басқа.поз. 5703 мақта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 және түкті маталар, тар маталардан басқа, таттарға жіктелетін түкті маталар. Поз. 5806, тафтингтік тоқыма матер. классифтен басқа. Да.поз.5703, өзге де тоқыма материалдардан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Тафтингтік тоқыма материалдардан жасалған маталар, жіктелетіндерден басқа.поз. 5806 және 5703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06 тауар позициясының енсіз маталарынан басқа, таңып өру маталары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ш_лтер және өзге де торлы жаймалар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машинамен тоқылған шілтер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тоқыма материалдардан жасалған машинамен тоқылған шілтер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 тауар позициясының жаймаларынан басқа, кесектегі, таспадағы немесе жекелеген ою-өрнекпен қолмен тоқылған шілтер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Бельгиялық, обьюссондық, бовэ және ұқсас гобелендердің гобелендері сияқты гобелендер, инемен кестеленген, дайын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 түкті маталар (түкті сүлгі және ұқсас түкті қоса алғанда) және тоқымадан басқа көк түсті маталар. Поз. 5807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Товардан жасалған маталардан басқа, эластомерлі немесе резеңке жіптердің салмағы бойынша 5% немесе одан көп болатын өзге де тар маталар. Поз. 5807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 5807-ден басқа, хб иірімжіптен жасалған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 тауар позициясының маталарынан басқа, химиялық жіптерден жасалған өзге де тар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Маталардан басқа, өзге де маталар. Поз. 5807, өзге де тоқыма материалдардан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Маталардан басқа тар маталар. Поз. 5807, тәуліксіз, желімдеумен бекітілген (болдюк)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материалдардан жасалған, кесектегі, таспадағы немесе нысаны немесе өлшемі бойынша пішілген, бірақ тігілмеген мата жапсырмалар, этикеткалар, эмблемалар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жапсырмалар, эмблемалар және тоқыма материалдардан жасалған, кесектердегі, таспалардағы немесе нысаны немесе өлшемі бойынша пішілген ,бірақ кестеленбеген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Тоқылған жиек 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машинамен немесе қолмен тоқылған трикотаждан басқа, кесектегі кестесіз өзге де Өңдеу материалдары; қылқалам, помпондар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жіптерден жасалған маталар және металдандырылған жіптен жасалған маталар. Поз. 5605, басқа жерде аталмаған, жиһазды қаптау үшін және ұқсас мақсаттар үшін киімде пайдаланылатын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Көрінетін топырақ негізі жоқ кесте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иірімжіптен жасалған өзге де кестелер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өзге де кестелер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материалдардан жасалған өзге де кестелер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Кестелеуден басқа, Тоқыма материалдарының бірнеше қабаттарынан тұратын, жұмсарту қабатымен тігіліп немесе басқа тәсілмен қосылған, кесектегі Сығылған тоқыма материалдары. Поз. 5810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түптеу немесе ұқсас мақсаттар үшін пайдаланылатын тұздалған немесе кірленген тоқыма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түптеулері немесе ұқсас мақсаттар үшін пайдаланылатын шайырланған немесе крахмалданған тоқыма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 үшін толтырылған кенеп; шляпалардың қаңқасына арналған борт және ұқсас қатты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Кескіндемеге арналған сыланған кенеп; шляпалардың қаңқаларына арналған жиектеу және ұқсас қатты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Найлонды немесе өзге де полиамидті жіптерден жасалған шиналарға арналған Корд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Найлон немесе өзге де полиамидті жіптерден жасалған шиналарға арналған Корд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Полиэфирлі жіптерден жасалған шиналарға арналған Корд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Полиэфирлі жіптерден жасалған шиналарға арналған Корд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Найлонды немесе өзге де полиамидті, полиэфирлі немесе вискозды жіптерден жасалған шиналарға арналған кордтық өзге де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Найлон немесе өзге де полиамидті, полиэфирлі немесе вискозды жіптерден жасалған шиналарға арналған өзге де Корд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 тауар позициясының маталарынан басқа, сіңірілген, жабындысы бар немесе поливинилхлоридпен қосарланған тоқыма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 тауар позициясының маталарынан басқа, поливинилхлоридпен қапталған немесе қосарланған тоқыма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 тауар позициясының маталарынан басқа, сіңірілген, жабындысы бар немесе полиуретанмен қосарланған тоқыма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 тауар позициясының маталарынан басқа, полиуретанмен қапталған немесе иленген, сіңдірілген тоқыма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 тауар позициясының материалдарынан басқа, сіңірілген, жабындысы бар немесе пластмассамен қосарланған өзге де тоқыма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 тауар позициясының материалдарынан басқа, сіңірілген, жабындысы бар немесе пластмассамен қосарланған өзге де тоқыма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Пішілген немесе пішілмеген Линолеум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Линолеумнан басқа нысандағы пішілген тоқыма негізіндегі өзге де еден төсеніштері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материалдардан жасалған қабырғалық жабындар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20 см аспайтын Жабысқақ Таспалар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 тауар позициясындағы материалдардан басқа, өзге де трикотаж, машинамен немесе қолмен тоқылған, резеңкеленген тоқыма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 тауар позициясының материалдарынан басқа, резеңкеленген өзге де тоқыма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Жабындысы бар немесе басқа тәсілмен сіңдірілген тоқыма материалдары; театр декорациясына, көркем студияларға арналған кестеленген кенептер немесе осыған ұқсас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Жабындысы бар немесе басқа тәсілмен сіңірілген тоқыма материалдары; театр декорациясына, көркемөнер студияларына арналған немесе осыған ұқсас жазылған кенептер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Шамдарға, керосинкаларға, оталкаларға және т. б. арналған тоқыма, мата, өрілген немесе трикотаж фитильдер; қыздыру шамдарына арналған қалпақтар және түтікше трикотаж газ жанарғыларына арналған, сіңдірілген немесе онсыз жаймалар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материалдардан жасалған астары, қаптамасы бар немесе керек-жарақтары бар немесе оларсыз тоқыма шлангілер және ұқсас тоқыма түтіктер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белдіктер, конвейерлік таспалар немесе тоқыма бельтинг. Немесе жоқ, жабыны бар немесе жоқ, қайталанған немесе полимер жоқ. Мат немесе арматураланған. Металл немесе басқа. Мат-сынықтары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Тоқыма.мат,киіз және маталар қайталанған.резеңкемен,былғарымен илидр.мат-лом,дайындау үшін.ине таспалары және аналогы.маталар, қолдану.басқа техникалық мақсаттар үшінтар маталар, дайындықтар.вельветтен, жоғалады.резеңке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материалдар,иленген киіз және маталар.басқа да материалмен, инелі таспаларды және басқа да техникалық мақсаттарды орындау үшін ұқсас матамен.резеңке сіңдірілген кордветтен жасалған тар маталар жабылған…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және аяқталмаған түрдегі ситоткандар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Ситоткандар, дайын және аяқталмаған түрде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тығыздығы 650 г/м2 кем қағаз жасайтын немесе ұқсас машиналарда қолданылатын шексіз немесе жалғағыш құрылғылары бар тоқыма материалдары мен киіз немесе фетр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тығыздығы 650 г/м2 кем қағаз жасайтын немесе ұқсас машиналарда қолданылатын тоқыма материалдары мен киіз немесе фетр, шексіз немесе жалғастырушы құрылғылары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тығыздығы 650 г/м2 немесе одан жоғары қағаз жасайтын немесе ұқсас машиналарда қолданылатын шексіз немесе жалғастырушы және құрылғылары бар тоқыма материалдары мен киіз немесе фетр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 тығыздығы 650 г/м2 немесе одан жоғары қағаз жасайтын немесе ұқсас машиналарда қолданылатын тоқыма материалдары мен киіз немесе фетр, шексіз немесе қосу құрылғылары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шашынан жасалған маталарды қоса алғанда, ұқсас техникалық мақсаттар үшін май сығатын престерде пайдаланылатын Сүзгіш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шашынан жасалған маталарды қоса алғанда, май сығатын престерде немесе ұқсас техникалық мақсаттар үшін пайдаланылатын Сүзгіш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топқа 7-ескертуде айтылған техникалық мақсаттарға арналған өзге де тоқыма материалдары мен бұйымдары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топқа 7-ескертуде аталған техникалық мақсаттарға арналған өзге де тоқыма материалдар мен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ұзын порсты мата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және қолмен тоқылған трикотаж, мақта-мата иірімжіптен жасалған пеш түгі бар жайма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машинамен және қолмен тоқылған трикотаж пеші түгі бар жайма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өзге де тоқыма материалдардан жасалған ұзын порсты жаймалар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мақта иірімжіптен жасалған өзге де түкті мата (түкті матаны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машинамен немесе қолмен тоқылған, химиялық жіптерден жасалған өзге түкті маталар (түкті матаны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өзге де тоқыма материалдардан жасалған өзге де түкті маталар (түкті матаны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ені 30см-ден аспайтын, 5 мас% немесе одан да көп эластомерлі жіптері бар, бірақ резеңке жіптері жоқ трикотаж жаймалар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Маталардан басқа, ені 30см-ден аспайтын, 5 мас% немесе одан да көп резеңке жіптері бар машинамен немесе қолмен тоқылған өзге де трикотаж жаймалар. Поз. 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немесе 60.02 тауар позициясының трикотаж жаймаларынан басқа, ені 30 см аспайтын машинамен немесе қолмен тоқылған трикотаж жаймалары: жүндік иірімжіптен немесе жануарлардың жұқа қылынан жасалған иірімжіптен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ені 30см аспайтын иірімжіптен жасалған трикотаж жаймалар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немесе 6002 тауар позициясындағы трикотаж жаймалардан басқа, ені 30 см аспайтын машинамен немесе қолмен тоқылған синтетикалық жіптерден жасалған трикотаж жаймалар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немесе 60.02 тауар позициясының трикотаж жаймаларынан басқа, ені 30 см аспайтын машинамен немесе қолмен тоқылған трикотаж жаймалары: жасанды жіптерден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Маталардан басқа, ені 30см аспайтын машинамен немесе қолмен тоқылған өзге де трикотаж жаймалар. Поз. 6001 немесе 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ені 30см-ден астам, 5 мас% - дан немесе одан да көп эластомерлі жіптерден тұратын, бірақ терлеуден басқа, резеңке жіптері жоқ трикотаж жаймалар. Поз. 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ені 30см-ден астам, құрамында 5 мас% немесе одан да көп резеңке жіптері бар өзге де трикотаж жаймалар, терлеуден басқа. Поз. 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жаймалардан басқа, негізді жаймалар. Поз.6001-6004, хб-дан, ағартылмаған немесе ағартылған иірімжіптерден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60.01 - 60.04 тауар позицияларының трикотаж жаймаларынан басқа, негізді жаймалар (оқалар жасауға арналған трикотаж машиналарда тоқылғандарды қоса алғанда): мақта-мата иірімжіптен: боялған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жаймалардан басқа, негізді жаймалар. Поз.6001-6004, хб түрлі түсті иірімжіптерден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60.01 - 60.04 тауар позицияларының трикотаж жаймаларынан басқа, негізді жаймалар (оқалар жасауға арналған трикотаж машиналарда тоқылғандарды қоса алғанда): мақта-мата иірімжіптен: басылған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6001-6004 тауар позициясының трикотаж жаймаларынан басқа, ағартылмаған немесе ағартылған, синтетикалық жіптерден жасалған негізді жаймалар (оқалар жасауға арналған трикотаж машиналарда тоқылғандарды қоса алғанда)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6001-6004 тауар позицияларының трикотаж жаймаларынан басқа, боялған синтетикалық жіптерден жасалған негізді жаймалар (оқалар жасауға арналған трикотаж машиналарда тоқылғандарды қоса алғанда)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6001-6004 тауар позицияларының трикотаж жаймаларынан басқа, түрлі түсті иірімжіптерден жасалған, синтетикалық жіптерден жасалған негізді жаймалар (оқалар жасауға арналған трикотаж машиналарда тоқылғандарды қоса алғанда)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6001-6004 тауар позицияларының трикотаж жаймаларынан басқа, басылған синтетикалық жіптерден жасалған негізді жаймалар (оқалар жасауға арналған трикотаж машиналарда тоқылғандарды қоса алғанда)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 60.04 тауар позицияларының трикотаж жаймаларынан басқа, негізді жаймалар (оқалар жасауға арналған трикотаж машиналарда тоқылғандарды қоса алғанда): синтетикалық жіптерден: осы топқа 1-субпозицияларға ескертуде көрсетілген жаймалар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6001 - 6004 тауар позициясындағы трикотаж жаймалардан басқа, синтетикалық жіптерден жасалған, негіздік тоқылған жаймалар (оқалар жасауға арналған трикотаж машиналарда тоқылғандарды қоса алғанда): ағартылмаған немесе ағартылған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6001 - 6004 тауар позицияларының трикотаж жаймаларынан басқа, синтетикалық жіптерден жасалған, негіздік тоқылған жаймалар (оқалар жасауға арналған трикотаж машиналарда тоқылғандарды қоса алғанда): өзгелері, боялған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6001 - 6004 тауар позицияларының трикотаж жаймаларынан басқа, синтетикалық жіптерден жасалған, негізді жаймалар (оқалар жасауға арналған трикотаж машиналарда тоқылғандарды қоса алғанда): өзгелері, түрлі түсті иірімжіптерден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6001 - 6004 тауар позицияларының трикотаж жаймаларынан басқа, мақта-мата иірімжіптен жасалған, негіздік жаймалар (оқалар жасауға арналған трикотаж машиналарда тоқылғандарды қоса алғанда): өзгелері, басылған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Полотна на основе, кроме трикотажных полотен. Поз.6001-6004, из искусственных нитей, отбеленных или неотбеленных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60.01 - 60.04 тауар позицияларының трикотаж жаймаларынан басқа, негізді жаймалар (оқалар жасауға арналған трикотаж машиналарда тоқылғандарды қоса алғанда): жасанды жіптерден:боялған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60.01 - 60.04 тауар позицияларының трикотаж жаймаларынан басқа, негізді жаймалар (оқалар жасауға арналған трикотаж машиналарда тоқылғандарды қоса алғанда): жасанды жіптерден: түрлі түсті иірімжіптерден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жаймалардан басқа, негізді жаймалар. Поз.6001-6004, басылған жасанды жіптерден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жаймалардан басқа, негізгі байлаулы өзге де жаймалар. Поз. 6001-6004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Жүндік иірімжіптен немесе жануарлардың жұқа қылынан жасалған иірімжіптен жасалған машинамен немесе қолмен тоқылған өзге де трикотаж жаймалар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ХБ-дан жасалған, ағартылмаған немесе ағартылған, машинамен немесе қолмен тоқылған өзге де трикотаж жаймалар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өзге де трикотаж жаймалар, боялған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өзге де трикотаж жаймалар, хб түрлі түсті иірімжіптер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өзге де трикотаж жаймалар, басылған иірімжіптер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маталардан жасалған, ағартылмаған немесе ағартылған машинамен немесе қолмен тоқылған өзге де трикотаж жаймалар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боялған машинамен немесе қолмен тоқылған өзге де трикотаж жаймалар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түрлі түсті иірімжіптерден жасалған машинамен немесе қолмен тоқылған өзге де трикотаж жаймалар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өзге де трикотаж жаймалар: синтетикалық жіптерден: басылған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өзге де трикотаж жаймалар: жасанды жіптерден: ағартылмаған немесе ағартылған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өзге де трикотаж жаймалар, боялған.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өзге де трикотаж жаймалар: жасанды жіптерден: түрлі түсті иірімжіптерден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өзге де трикотаж жаймалар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өзге де трикотаж жаймалар.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ерлерге немесе ұл балаларға арналған мақта-мата иірімжіптен жасалған Пальто, п/пальто, жиектер, плащтар, күртешелер (шаңғы тебуді қоса алғанда), ветровкалар, штормовкалар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ерлерге немесе ұл балаларға арналған химиялық жіптерден жасалған Пальто, жартылай пальто, жиектер, күртешелер плащтары (шаңғыны қоса алғанда), ветровкалар, штормовкалар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жартылай пальто, жамылғы, плащтар,күртешелер (шаңғы тебетіндерді қоса алғанда), ветровкалар, штормовкалар және трикотаж ұқсас бұйымдар маш. Немесе қолмен тоқылған күйеу. Немесе ұл балаларға арналған өзге де тоқыма материалдардан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машиналардың пальтосы, жартылай пальто, жамылғы, плащтар, күртешелер (шаңғы тебуді қоса алғанда), ветровкалар, штормовкалар және ұқсас бұйымдар. Немесе бұлақ. Әйелдерге немесе қыздарға арналған жүннен немесе иірімжіптен биязы тоқу.тұз.тірі.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әйелдерге немесе қыз балаларға арналған мақта матадан жасалған Пальто, п/пальто, жиектер, плащтар,күртешелер (шаңғы тебуді қоса алғанда), ветровкалар, штормовкалар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әйелдерге немесе қыз балаларға арналған химиялық жіптерден жасалған Пальто, жартылай пальто, жамылғы, плащтар,күртешелер (шаңғы тебуді қоса алғанда), ветровкалар, штормовкалар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өзге де тоқыма материалдардан жасалған қыз балаларға арналған машинамен немесе қолмен тоқылған Пальто, жартылай пальто, жамылғы, плащтар, күртешелер ( шаңғыны қоса алғанда), ветровкалар, штормовкалар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машинамен немесе қолмен тоқылған костюмдер, комплектілер, пиджактар, блайзерлер, шалбарлар, комбинезондар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мақта-мата иірімжіптен, машинамен немесе қолмен тоқылған трикотаж жиынтықтар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синтетикалық жіптерден жасалған ерлерге немесе ұл балаларға арналған трикотаж жиынтықтар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машинамен немесе қолмен тоқылған ерлерге немесе ұл балаларға арналған трикотаж жиынтықтар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жүндік иірімжіптен немесе жануарлардың жұқа қылынан,машинамен немесе қолмен тоқылған иірімжіптен жасалған трикотаж пиджактар мен блайзерлер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мақта-мата иірімжіптен жасалған трикотаж пиджактар мен блайзерлер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ерлерге немесе ұл балаларға арналған трикотаж пиджактар мен блайзерлер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өзге де тоқыма материалдардан жасалған трикотаж пиджактар мен блайзерлер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жүннен немесе жануарлардың биязы қылынан жасалған шалбарлар, көкірекшесі және баулары бар комбинезондар, бриджилер және машинамен немесе қолмен тоқылған шортытрикотаждар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мақта-мата иірімжіптен жасалған шалбарлар, көкірекшесі және баулары бар комбинезондар, бриджилер және машинамен немесе қолмен тоқылған шортытрикотажды, мақта-мата иірімжіптен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ерлерге немесе ұл балаларға арналған, машинамен немесе қолмен тоқылған шалбарлар, көкірекшесі және баулары бар комбинезондар, бриджилер және шортытрикотажды шалбарлар, комбинезондар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машинамен немесе қолмен тоқылған шалбарлар, көкірекшесі және баулары бар комбинезондар, бриджилер және шортытрикотаждық, өзге де тоқыма материалдардан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әйелдерге немесе қыз балаларға арналған трикотаж костюмдер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өзге де тоқыма материалдардан жасалған трикотаж костюмдер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мақта-мата иірімжіптен, машинамен немесе қолмен тоқылған трикотаж жиынтықтары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машинамен немесе қолмен тоқылған әйелдерге немесе қыз балаларға арналған трикотаж жиынтықтары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өзге де тоқыма материалдардан жасалған, машинамен немесе қолмен тоқылған трикотаж жиынтықтар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трикотаж жакеттер мен блайзерлер, жануарлардың жұқа қылынан, машинамен немесе қолмен тоқылған жүннен жасалған жүндік иірімжіптер немесе иірімжіптер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трикотаж жакеттер мен блайзерлер, жүн матадан жасалған иірімжіптер, машинамен немесе қолмен тоқылған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машинамен немесе қолмен тоқылған, трикотаж жакеттер мен блайзерлер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тоқыма, машинамен немесе қолмен тоқылған жакеттер мен блайзерлер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жүндік иірімжіптен немесе жануарлардың жұқа қылынан, машинамен немесе қолмен тоқылған иірімжіптен жасалған трикотаж көйлектер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мақта-мата иірімжіптен, қолмен немесе машинамен тоқылған трикотаж көйлектер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машинамен немесе қолмен тоқылған әйелдерге немесе қыз балаларға арналған трикотаж көйлектер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жіптерден, машинамен немесе қолмен тоқылған әйелдерге немесе қыз балаларға арналған трикотаж көйлектер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өзге де тоқыма материалдардан жасалған, машинамен немесе қолмен тоқылған трикотаж көйлектер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трикотаж юбкалар мен юбка-шалбарлар, жануарлардың жұқа қылынан, машинамен немесе қолмен тоқылған жүннен жасалған жүндік иірімжіптер немесе иірімжіптер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трикотаж юбка мен юбка-шалбар, жүн матадан жасалған иірімжіптер, машинамен немесе қолмен тоқылған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машинамен немесе қолмен тоқылған трикотаж юбкалар мен юбкалар-шалбарлар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тоқыма, машинамен немесе қолмен тоқылған юбкалар мен юбкалар-шалбарлар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Шалбарлар, көкірекшесі және баулары бар комбинезондар, машинамен немесе қолмен тоқылған бриджилер және шортытрикотажды, әйелдер немесе блядевочек, жүннен немесе жануарлардың биязы қылынан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 жасалған шалбарлар, көкірекшесі және баулары бар комбинезондар, бриджилер және машинамен немесе қолмен тоқылған шортытрикотажды, әйелдер немесе блядевочкалар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шалбарлар, көкірекшесі және баулары бар комбинезондар, бриджилер және машинамен немесе қолмен тоқылған шортытрикотажды, әйелдер немесе блядевочкалар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шалбарлар, көкірекшесі және баулары бар комбинезондар, бриджилер және машинамен немесе қолмен тоқылған шортытрикотажды, әйелдерге немесе блядевочкалар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мақта-мата иірімжіптен, машинамен немесе қолмен тоқылған трикотаж жейделер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ерлерге немесе ұл балаларға арналған машинамен немесе қолмен тоқылған трикотаж жейделер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ерлерге немесе ұл балаларға арналған машинамен немесе қолмен тоқылған трикотаж жейделер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мақта-мата иірімжіптен, машинамен немесе қолмен тоқылған трикотаж блузкалар, блузкалар және блузондар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химиялық жіптерден, машинамен немесе қолмен тоқылған трикотаж блузкалар, блузкалар және блузондар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өзге де тоқыма материалдардан жасалған, машинамен немесе қолмен тоқылған трикотаж блузкалар, жейделер және батниктер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трикотаж, жүн матадан жасалған иірімжіп, машинамен немесе қолмен тоқылған трус және кальсондар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химиялық жіптерден, трикотаж ерлерге немесе ұл балаларға арналған трусалар мен кальсондар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машинамен немесе қолмен тоқылған трикотаж ерлерге немесе ұл балаларға арналған трус және кальсондар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 машинамен немесе қолмен тоқылған, трикотаж, ерлерге немесе ұл балаларға арналған түнгі жейделер мен пижамалар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машинамен немесе қолмен тоқылған трикотаж ерлерге немесе ұл балаларға арналған түнгі жейделер мен пижамалар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машинамен немесе қолмен тоқылған трикотаж ерлерге немесе ұл балаларға арналған түнгі жейделер мен пижамалар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мақта иірімжіптен жасалған ерлерге немесе ұл балаларға арналған өзге де іш киімдер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суға шомылу, үй халаттары өзге де тоқыма материалдардан, машинамен немесе қолмен тоқылған ерлерге немесе ұл балаларға арналған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химиялық жіптерден, машинамен немесе қолмен тоқылған трикотаж комбинациялар және төменгі юбкалар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өзге де тоқыма материалдардан, машинамен немесе қолмен тоқылған трикотаж комбинациялар және төменгі юбкалар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трикотаж трус және панталондар, жүн матадан жасалған иірімжіптер, машинамен немесе қолмен тоқылған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машинамен немесе қолмен тоқылған трикотаж трус және панталондар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машинамен немесе қолмен тоқылған трикотаж трус және панталондар.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мақта иірімжіптен жасалған әйелдерге немесе қыз балаларға арналған түнгі жейделер мен пижамалар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химиялық жіптерден жасалған әйелдерге немесе қыз балаларға арналған түнгі жейделер мен пижамалар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өзге де тоқыма материалдардан жасалған, машинамен немесе қолмен тоқылған трикотаж түнгі жейделер мен пижамалар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мақта иірімжіптен жасалған әйел немесе қыз балаларға арналған өзге де іш киімдер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химиялық жіптерден, машинамен немесе қолмен тоқылған трикотаж өзге де пеньюарлар, суға түсетін және үй халаттары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машинамен немесе қолмен тоқылған трикотаж әйелдерге немесе қыз балаларға арналған өзге де іш киімдер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 машинамен немесе қолмен тоқылған трикотаж майкалар, жеңдері бар фуфайкалар және өзге де ішінен тоқылған фуфайкалар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майкалар, жеңдері бар фуфайкалар және машинамен немесе қолмен тоқылған трикотаж өзге де ішінен тоқылған фуфайкалар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иірімжіптен жасалған машинамен немесе қолмен тоқылған трикотаж свитерлер, жартылай вагондар, кардигандар, кеудешелер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Кашмир ешкінің тонокий қылынан жасалған иірімжіптен жасалған машинамен немесе қолмен тоқылған трикотаж свитерлер, жартылай вагондар, кардигандар, кеудешелер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Жүндік иірімжіптен немесе жануарлардың жұқа қылынан жасалған иірімжіптен жасалған машинамен немесе қолмен тоқылған трикотаж өзге де свитерлер, жартылай вагондар, кардигандар, кеудешелер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 жасалған машинамен немесе қолмен тоқылған трикотаж свитерлер, жартылай вагондар, жемпірлер, кеудешелер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машинамен немесе қолмен тоқылған трикотаж свитерлер, жартылай вагондар, жемпірлер, кеудешелер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машинамен немесе қолмен тоқылған трикотаж өзге де свитерлер, жартылай вагондар, жемпірлер, кеудешелер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 жасалған машинамен немесе қолмен тоқылған трикотаж Балалар киімі және оған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машинамен немесе қолмен тоқылған трикотаж Балалар киімі және оған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синтетикалық жіптерден жасалған машинамен немесе қолмен басылған трикотаж Балалар киімі және оның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иірімжіптен,машинамен немесе қолмен тоқылған трикотаж спорттық костюмдер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машинамен немесе қолмен тоқылған трикотаж спорттық костюмдер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машинамен немесе қолмен тоқылған трикотаж спорттық костюмдер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машинамен немесе қолмен тоқылған шаңғы костюмдері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синтетикалық жіптерден машинамен немесе қолмен тоқылған трикотаж суға түсетін костюмдер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машинамен немесе қолмен тоқылған трикотаж ерлерге немесе ұл балаларға арналған суға түсетін костюмдер мен плавкалар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машинамен немесе қолмен тоқылған трикотаж әйелдерге немесе қыз балаларға арналған суға түсетін костюмдер мен плавкалар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машинамен немесе қолмен тоқылған трикотаж әйелдерге немесе қыз балаларға арналған суға түсетін костюмдер мен плавкалар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5906 немесе 5907 тауар позициясының машинамен немесе қолмен тоқылған трикотаж жаймасынан жасалған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 машинамен немесе қолмен тоқылған өзге де трикотаж киім заттары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машинамен немесе қолмен тоқылған трикотаж өзге де киім заттары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машинамен немесе қолмен тоқылған өзге де трикотаж киім заттары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Делийден жасалған колготкалар, шұлықтар, гольфтар,ұйықтар мен тергегіштер және өзге де шұлық-ұйық бұйымдары, қысымы бөлінген компрессиялық шұлық-ұйық бұйымдары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дтекс-тен кем бір жіпті сызықтық тығыздықтағы синтетикалық жіптерден жасалған өзге де колготкалар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дтекс немесе одан да көп бір жіпті сызықтық тығыздықтағы синтетикалық жіптерден жасалған өзге де колготкалар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колготкалар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Колготкалар, шұлықтар, гольфтар, ұйықтар және тергегіштер және делийден жасалған өзге де шұлық-ұйық шұлықтар немесе гольфтар сызықтық тығыздықтағы бір нитименее 67 дтекс жіптерінен жасалған әйелдерге арналған шұлықтар немесе гольфтар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жүндік иірімжіптен немесе жануарлардың тонкоговолосынан жасалған иірімжіптен жасалған әйелдердің шұлықтары немесе гольфтары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 жасалған бір жіптің сызықтық тығыздықтағы жіптерден жасалған әйелдерге арналған шұлықтар немесе гольфтар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бір жіптің сызықтық тығыздықтағы жіптерден жасалған әйелдерге арналған шұлықтар немесе гольфтар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өзге де тоқыма материалдардан жасалған шұлық-ұйық бұйымдары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Пластмассамен немесе резеңкемен сіңдірілген немесе жабылған машинамен немесе қолмен тоқылған трикотаж биялайлар, биялайлар және митенкалар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Жүндік иірімжіптен немесе жануарлардың жұқа қылынан, машинамен немесе қолмен тоқылған иірімжіптен жасалған өзге де трикотаж биялайлар, қолғаптар және митенкалар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 машинамен немесе қолмен тоқылған өзге де трикотаж биялайлар, қолғаптар және митенкалар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синтетикалық жіптерден жасалған өзге де трикотаж биялайлар, қолғаптар және митенкалар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өзге де тоқыма материалдардан жасалған өзге де трикотаж биялайлар, қолғаптар және митенкалар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Шали, шарфтар, орамалдар, кашне, мантильдер, бетперделер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серпімді немесе резеңкеленген, дайын киімнің өзге де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бөліністері немесе киімге керек-жарақтар машинамен немесе қолмен тоқылған трикотаж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иірімжіптен немесе жануарлардың жұқа қылынан жасалған иірімжіптерден жасалған, ерлер немесе ұл балаларға арналған Пальто, жартылайальто, жамылғы, плащтар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пальто, п / пальто, жиектер, плащтар, күртелер (шаңғы күртешесін қоса алғанда), ветровкалар, штормовкалар және ұқсас бұйымдар, 6203 тауар позициясының бұйымдарынан басқа, мақта-мата иірімжіптен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мен ер балаларға арналған пальто, п / пальто, жиектер, плащтар, күртелер (шаңғы тебуді қоса алғанда), желден, штормовкалар және ұқсас бұйымдар, химиялық жіптерден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Пальто, жартылай пальто, жамылғы, плащтар және ұқсас бұйымдар, 6203 тауар позициясының бұйымдарынан басқа, өзге тоқыма материалдардан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Жүндік иірімжіптен немесе жануарлардың тонкоговолосынан жасалған иірімжіптерден жасалған ер балаларға арналған өзге де күртешелер (шаңғы тебуді қоса алғанда), ветровкалар, штормовкалар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 жасалған ер балаларға арналған өзге де күртешелер (шаңғы тебуді қоса алғанда), ветровкалар, штормовкалар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тауар позициясының бұйымдарынан басқа, химиялық жіптерден жасалған ер балаларға арналған өзге де күртешелер (шаңғы тебуді қоса алғанда), желден, штормовкалар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ер балаларға арналған күртешелер (шаңғы тебетіндерді қоса алғанда), желден жасалған күртешелер, штормовкалар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тауар позициясының бұйымдарынан басқа, әйелдердің немесе қыз балаларға арналған Пальто, жартылайальто, жамылғы, плащтар және ұқсас бұйымдар, жүндік иірімжіптен немесе жануарлардың жіңішке қылынан жасалған иірімжіптен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тауар позициясының бұйымдарынан басқа, әйелдерге немесе қыз балаларға арналған Пальто, п/пальто, жамылғылар, плащтар, күртелер (шаңғы тебуді қоса алғанда), ветровкалар, штормовкалар және ұқсас бұйымдар мақта-мата иірімжіптен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тауар позициясының бұйымдарынан басқа, әйелдердің немесе қыз балаларға арналған Пальто, п/пальто, жамылғы, плащтар, күртешелер (шаңғы тебетін), желден жасалған, штормовкалар және ұқсас бұйымдар, химиялық жіптерден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тауар позициясының бұйымдарынан басқа, әйелдерге немесе қыз балаларға арналған Пальто, жартылай пальто, жамылғы, плащтар және ұқсас бұйымдар, өзге де тоқыма материалдардан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тауар позициясының бұйымдарынан басқа, жүндік иірімжіптен немесе жануарлардың жұқа қылынан жасалған иірімжіптен жасалған қыздарға арналған өзге де күртешелер (шаңғы тебуді қоса алғанда), ветровкалар, штормовкалар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тауар позициясының бұйымдарынан басқа, мақта-мата иірімжіптен жасалған өзге де күртешелер (шаңғы тебуді қоса алғанда), ветровкалар, қыздарға арналған әйелдер күртешелері, штормовкалар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тауар позициясының бұйымдарынан басқа, химиялық жіптерден жасалған қыздарға арналған өзге де күртешелер (шаңғы тебуді қоса алғанда), желден, штормовкалар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тауар позициясының бұйымдарынан басқа, өзге тоқыма материалдардан жасалған өзге де күртешелер (шаңғы тебуді қоса алғанда), қыздарға арналған желден, штормовкалар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жүндік иірімжіптен немесе жануарлардың жұқа қылынан жасалған иірімжіптен жасалған костюмдер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ерлерге немесе ұл балаларға арналған костюмдер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ерлерге немесе ұл балаларға арналған тоқыма костюмдер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мақта-мата иірімжіптен жасалған комплектілер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ерлер немесе ұл балаларға арналған жинақтар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өзге де тоқыма материалдардан жасалған комплектілер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жүндік иірімжіптен немесе жануарлардың тонкоговолосынан жасалған иірімжіптерден жасалған пиджактар мен блайзерлер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мақта-мата иірімжіптен жасалған пиджактар мен блайзерлер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ерлерге немесе ұл балаларға арналған пиджактар мен блайзерлер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өзге тоқыма материалдардан жасалған пиджактар мен блайзерлер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жүннен немесе жануарлардың биязы қылынан жасалған шалбарлар, көкірекшесі және баулары бар комбинезондар, бриджилер және шорттар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мақта-мата иірімжіптен жасалған шалбарлар, көкірекшесі және баулары бар комбинезондар, бриджилер және шорттар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синтетикалық жіптерден жасалған шалбарлар, көкірекшесі және баулары бар комбинезондар, бриджилер және шорттар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өзге де тоқыма материалдардан жасалған шалбарлар, көкірекшесі және баулары бар комбинезондар, бриджилер және шорттар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немесе қыз балаларға арналған жүндік иірімжіптен немесе жануарлардың жұқа қылынан жасалған иірімжіптен жасалған костюмдер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стеарин қышқылы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әйелдерге немесе қыз балаларға арналған костюмдер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өзге де тоқыма материалдардан жасалған қыз балаларға арналған костюмдер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Комплекты женские или для девочек из шерстяной пряжи или пряжи из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мақта-мата иірімжіптен жасалған комплектілер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әйелдерге немесе қыз балаларға арналған комплектілер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өзге де тоқыма материалдардан жасалған қыз балаларға арналған комплектілер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жүндік иірімжіптен немесе жануарлардың жұқа қылынан жасалған иірімжіптен жасалған жакеттер мен блайзерлер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мақта-мата иірімжіптен жасалған жакеттер мен блайзерлер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синтетикалық жіптерден жасалған қыз балаларға арналған жакеттер мен блайзерлер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өзге де тоқыма материалдардан жасалған қыз балаларға арналған жакеттер мен блайзерлер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немесе қыз балаларға арналған жүндік иірімжіптен жасалған көйлектер немесе жануарлардың жұқа қылының иірімжіптері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 иірімжіптен жасалған әйелдерге немесе қыз балаларға арналған көйлектер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әйелдерге немесе қыз балаларға арналған көйлектер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жіптерден жасалған әйелдерге немесе қыз балаларға арналған көйлектер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өзге де тоқыма материалдардан жасалған қыз балаларға арналған көйлектер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жүндік иірімжіптен немесе жануарлардың жұқа қылынан жасалған иірімжіптен жасалған юбкалар мен юбка-шалбар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мақта-мата иірімжіптен тігілген юбкалар мен юбка-шалбар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синтетикалық матадан тігілген юбка және юбка-шалбар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өзге де тоқыма материалдардан жасалған юбкалар мен юбка-шалбар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жүндік иірімжіптен немесе жануарлардың жұқа қылының иірімжіптерінен жасалған шалбарлар, көкірекшесі және баулары бар комбинезондар, бриджилер және шорттар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мақта-мата иірімжіптен жасалған шалбарлар, көкірекшесі және баулары бар комбинезондар, бриджилер және шорттар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синтетикалық жіптерден жасалған қыз балаларға арналған шалбарлар, көкірекшесі және баулары бар комбинезондар, бриджилер және шорттар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өзге де тоқыма материалдардан жасалған қыз балаларға арналған шалбарлар, көкірекшесі және баулары бар комбинезондар, бриджилер және шорттар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мақта-мата иірімжіптен жасалған жейделер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ер немесе ер балаларға арналған жейделер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өзге де тоқыма материалдардан жасалған жейделер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немесе қыз балаларға арналған Жібек жіптерден немесе жібек қалдықтарынан жасалған иірімжіптерден жасалған блузкалар, блузкалар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жүндік иірімжіптен немесе жануарлардың жұқа қылынан жасалған иірімжіптерден жасалған блузкалар, блузкалар және блузондар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мақта-мата иірімжіптен тігілген блузкалар, блузкалар және блузондар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немесе қыз балаларға арналған химиялық жіптерден жасалған блузкалар, блузкалар және блузондар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өзге де тоқыма материалдардан жасалған блузкалар, блузкалар және блузондар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мақта-мата иірімжіптен жасалған кальсондар мен трусылар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өзге де тоқыма материалдардан жасалған кальсондар мен трусылар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мақта-мата иірімжіптен жасалған түнгі жейделер мен пижамалар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химиялық жіптерден жасалған ұл балаларға арналған түнгі жейделер мен пижамалар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өзге де тоқыма материалдардан жасалған ұл балаларға арналған түнгі жейделер мен пижамалар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мақта-матадан жасалған өзге де майкалар мен іштен киетін фуфайкалар, кальсондар, трусылар, түнгі жейделер, пижамалар, суға түсетін халаттар, үй халаттары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өзге де тоқыма материалдардан жасалған өзге де майкалар мен іштен киетін фуфайкалар, кальсондар, трусылар, түнгі көйлектер, пижамы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химиялық жіптерден жасалған қыз балаларға арналған комбинациялар және төменгі юбкалар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тоқыма материалдардан жасалған комбинациялар және төменгі юбкалар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мақта-мата иірімжіптен жасалған түнгі жейделер мен пижамалар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химиялық жіптерден жасалған қыз балаларға арналған түнгі жейделер мен пижамалар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өзге де тоқыма материалдардан жасалған қыз балаларға арналған түнгі жейделер мен пижамалар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майкалар мен іштен киетін фуфайкалар, комбинациялар, төменгі юбкалар,трусылар, панталондар, түнгі жейделер, пижамалар, пеньюарлар, купальныехалаттар, үй халаттары және ұқсас әйелдер бұйымдары. Немесе егу үшін.х / б иірімжіптен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химиялық жіптерден жасалған майкалар мен іштен киетін фуфайкалар,трусылар, панталондар, пеньюарлар, суға түсетін халаттар, үй халаттары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өзге де тоқыма материалдардан жасалған майкалар және іш киетін фуфайкалар,трусылар, панталондар, пеньюарлар, суға түсетін халаттар, үй халаттары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Мақта-матадан жасалған Балалар киімі және оның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Балалар киімі және оған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Балалар киімі және оның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немесе 5603 тауар позициясының материалдарынан дайындалған киім заттары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Субпозицияларда көрсетілген үлгідегі өзге де киім заттары 6201 11 - 6201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Субпозицияларда көрсетілген үлгідегі өзге де киім заттары 6202 11 - 6202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5602, 5603, 5903, 5906 немесе 5907 тауар позициясының материалдарынан дайындалған өзге де киім заттары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5602, 5603, 5903, 5906 немесе 5907 тауар позициясының материалдарынан дайындалған өзге де киім заттары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суға шомылу костюмдері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суға шомылу костюмдері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костюмдері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мақта-мата иірімжіптен жасалған өзге де киім заттары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ерлерге немесе ұл балаларға арналған өзге де киім заттары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ерлерге немесе ұл балаларға арналған өзге де киім заттары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мақта иірімжіптен жасалған өзге де киім заттары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әйелдерге немесе қыз балаларға арналған өзге де киім заттары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өзге де тоқыма материалдардан жасалған қыз балаларға арналған өзге де киім заттары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Бюстгальтерлер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Белдіктер мен белдіктер-машинамен немесе қолмен тоқылған трикотаж трустар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грациялар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өзге де корсеттер, тартпалар, байламдар және ұқсас бұйымдар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 жасалған орамал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орамалдар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жіптерден немесе жібек қалдықтарынан жасалған иірімжіптерден жасалған шалдар, шарфтар, кашне, мантильдер, бетперделер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Жүндік иірімжіптен немесе жануарлардың жұқа қылынан жасалған иірімжіптен жасалған Шали, шарфтар, кашне, мантильдер, бетперделер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Шали, шарфтар, кашне, мантильдер, бетперделер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жіптерден жасалған Шали, шарфтар, кашне, мантильдер, бетперделер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Трикотаждан басқа, өзге де тоқыма материалдардан жасалған Шали, шарфтар, кашне, мантильдер, вуальдар мен вуалеткалар және ұқсас тоқыма бұйымдары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жіптерден немесе жібек қалдықтарынан жасалған иірімжіптерден жасалған галстуктер, галстуктер-көбелектер және мойын орамалдар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галстуктер, галстуктер-көбелектер және мойын орамалдар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тоқыма материалдардан жасалған галстуктер, галстуктер-көбелектер және мойын орамалдар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Биялайлар, қолғаптар және митенкалар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 тауар позициясына қосылғандардан басқа, өзге де дайын киімге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 тауар позициясына қосылғандардан басқа киім бөліністері немесе киім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жол көрпелері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Көрпелер (электрлік) жүннен немесе жануарлардың биязы қылынан жасалған жол жамылғылары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 жасалған көрпелер (электр жабдықтарынан басқа) және жол жамылғылары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көрпелер (электр жабдықтарынан басқа) және жол жамылғылары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жол көрпелері мен жамылғылары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төсек жаймалары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иірімжіптен жасалған өзге де басылған төсек жаймалары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басылған маталардан жасалған өзге де іш киімдер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басылған төсек-орын жабдықтары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мақта-мата төсек жабдықтары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өзге де төсек-орын жабдықтары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төсек-орын жабдықтары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асханалық іш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 жасалған асханалық өзге де іш киімдер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асханалық өзге де іш киімдер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өзге де асханалық іш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 матасынан жасалған дәретхана және ас үй іш киімі мақта иірімжіптен жасалған ұқсас маталы түкті материалдардан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 жасалған түкті сүлгі матасынан немесе ұқсас маталы немесе түкті материалдардан жасалған өзге де дәретхана және ас үй іш киімі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 түкті сүлгі маталардан немесе ұқсас түкті материалдардан жасалған өзге де дәретхана және ас үй іш киімі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 тоқыма материалдардан жасалған төсек, асхана, дәретхана және өзге де ас үй іш киімі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Шымылдықтар (портьерлерді қоса алғанда) және ішкі перделер; ламбрекендер синтетикалық жіптерден машинамен немесе қолмен тоқылған трикотаж кереуеттерге арналған кіші саңылаулар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Перделер (портьерлерді қоса алғанда) және ішкі перделер; ламбрекендер машинамен немесе қолмен тоқылған өзге де тоқыма материалдардан жасалған кереуеттерге арналған кіші саңылаулар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шымылдықтар (портьерлерді қоса алғанда) және ішкі перделер; мақта-мата иірімжіптен жасалған кереуеттерге арналған ламбрекендер немесе саңылаулар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шымылдықтар (портьерлерді қоса алғанда) және ішкі перделер; синтетикалық жіптерден жасалған кереуеттерге арналған ламбрекендер немесе саңылаулар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шымылдықтар (портьерлерді қоса алғанда) және ішкі перделер; ламбрекендер өзге де тоқыма материалдардан жасалған кереуеттерге арналған кіші саңылаулар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төсек жапқыш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төсек жапқыш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тауар позициясының бұйымдарынан басқа, өзге де сәндік бұйымдар: осы топқа 1 субпозицияларға ескертуде көрсетілген пероват үсті шайқалуға қарсы 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тауар позициясының машинамен немесе қолмен тоқылған бұйымдарынан басқа, өзге де трикотаж сәндік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тауар позициясының бұйымдарынан басқа, мақта-мата иірімжіптен жасалған өзге де трикотаж емес сәндік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9404 тауар позициясының бұйымдарынан басқа, өзге де сәндік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есірткіге жатпайтын, 9404 тауар позициясының бұйымдарынан басқа, өзге де сәндік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Джуттан немесе 5303 тауар позициясындағы өзге де тінді талшықтардан жасалған қаптар мен буып-түю пакеттері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иірімжіптен жасалған қаптар мен буып-түю пакеттері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тоқыма материалдардан жасалған үлкен сыйымдылықтағы икемді аралық контейнерлер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Полипропиленнен немесе полиэтиленнен немесе полипропиленнен жасалған жолақтардан немесе ұқсас нысандардан жасалған өзге де қаптар мен буып-түю пакеттері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тоқыма материалдарынан жасалған өзге де қаптар мен буып-түю пакеттері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қаптар мен буып-түю пакеттері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брезенттер, қалқалар және тенттер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тоқыма материалдардан жасалған брезенттер, аспалар және тенттер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 шатырлар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тоқыма материалдардан жасалған палаткалар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Қайықтарға арналған желкен, виндсерфингке немесе құрғақ жолды көлік құралдарына арналған тақтайлар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Қайықтарға арналған желкен, виндсерфингке немесе құрғақ жолды көлік құралдарына арналған тақтайлар.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шатырлар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ыдыс жууға, шаң сүртуге арналған маталар және ұқсас сүрту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кеудешелері мен белдіктері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үлгісін қоса алғанда, өзге де дайын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Жинақтар, құраст. Керек-жарақтары бар немесе оларсыз маталар мен иірімжіптерден немесе жіптерден жасалған, дайындау үшін. Кілемдер, гобелендер, кестеленген дастархандар немесе салфеткалар немесе ұқсас мәтін. Үшін оралған бұйымдар.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пайдалануда болған киім және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немесе жаңа шүберектер, тоқыма материалдардан жасалған, сұрыпталған белбеу, жіп, арқандар немесе тростардың кесектері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немесе жаңасы бар өзге де шүберектер, жіптердің, арқандар мен арқандардың кесектері және бұрын пайдалануда болған тоқыма материалдардан жасалған олардан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 бар металл табаны бар және үсті резеңке немесе пластмассадан жасалған, үсті табанға бекітілмейтін және онымен жіппен де, т. б. тәсілмен қосылмайтын су өткізбейтін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Тобықты жабатын, бірақ тізе жабылмайтын,табаны бар және үсті резеңкеден немесе полимерден жасалған өзге де су өткізбейтін аяқ киім. Табанға бекітілмейтін және оған қосылмаған материал...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Табандағы өзге де су өткізбейтін аяқ киім және үстіңгі жағы табанға бекітілмейтін және онымен қосылмайтын резеңкеден немесе полимерлі материалдан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аяқ киім: шаңғы бәтеңкелері, шаңғы аяқ киімі және сноубордқа арналған бәтеңкелер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 бар және үсті резеңкеден немесепластмассадан жасалған өзге де спорттық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Табанына штифтімен бекітілген және үсті резеңкеден немесе пластмассадан жасалған баудың немесе жолақтардың үсті бар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Табаны бар және үсті резеңкеден немесе пластмассадан жасалған өзге де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Табанды және үсті резеңкеден немесе полимерлі материалдан жасалған өзге де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бәтеңкелері, жүгіру шаңғы аяқ киімі және сноубордқа арналған бәтеңкелер резеңкеден, Пластмассадан, табиғи немесе композициялық былғарыдан және үсті табиғи былғарыдан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Пластмассадан, табиғи немесе композициялық былғарыдан жасалған табаны бар өзге де спорттық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Көтерілу арқылы өтетін және табанның үлкен саусағын қамтитын табиғи былғарыдан жасалған табандағы және үсті табиғи былғарыдан жасалған баушыдан жасалған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Пластмассадан, табиғи немесе композициялық былғарыдан жоғары табиғи былғарыдан жасалған өзге де қорғаныш металл тұмсығы бар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Тобықты жабатын табиғи былғарыдан жасалған табандағы өзге де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былғарыдан жасалған табандағы өзге де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Полимерлі материалдан, табиғи немесе композициялық былғарыдан жасалған, үсті былғарыдан жасалған, Тобықты жабатын өзге де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Пластмассадан, табиғи немесе композициялық былғарыдан жасалған, үсті табиғи былғарыдан жасалған өзге де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немесе пластмассадан жасалған табаны бар аяқ киім, Спорттық, блятеннис, баскетбол, гимнастика, жаттығу және тоқыма материалдардан жасалған осыған ұқсас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немесе пластмассадан жасалған ұлтанды өзге де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композициялық былғарыдан жасалған табаны бар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 табиғи немесе композициялық былғарыдан жасалған өзге де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материалдардан жасалған үсті бар өзге де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киімнің жоғарғы жағы мен оның бөліністері, былғарыдан жасалған қатты ішкі және аралық бөлшектерді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немесе полимерлі материалдан жасалған табандар мен өкшелер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киімнің өзге де бөлшектері, салмалы ұлтарақтар, иық тіреуіштер және ұқсас бұйымдар; гетрлер, гамаштар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Шляпалық қалыптар, шляпалық дайындамалар және фетрден жасалған, өріссіз формаланбаған қалпақтар; фетрден жасалған жазық және цилиндрлік дайындамалар (бойлық тілігін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Өрілген немесе кез келген материалдан жолақтарды қосу жолымен жасалған, формаланбаған, өріссіз, астарсыз және әрлемей шляпалық жартылай фабрикаттар.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Өрілген немесе кез келген материалдан жолақтарды қосу жолымен жасалған шляпалар және өзге де бас киімдер, астары бар, әрленген немесе әрленбеген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Шляпалар және машинамен немесе қолмен тоқылған немесе шілтердің, фетрдің немесе өзге де тоқыма материалдан жасалған, астары бар немесе жоқ, әрлеуі бар немесе онсыз өзге де бас киімдер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бас киімдер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бар немесе астары жоқ, резеңкеден немесе пластмассадан жасалған әрлеуі бар немесе әрлеуі жоқ өзге де бас киімдер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Астары бар немесе астары жоқ немесе әрленген немесе әрленбеген өзге де бас киімдер, өзге де материалдардан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киімдерге арналған ленталар, астар, қаптар, негіздер, қаңқалар, күнқағарлар және байлау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қолшатырлар немесе ұқсас қолшатырлар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өзегі бар өзге де қолшатырлар мен күннен қорғайтын қолшатырлар (қолшатырлар-таяқтарды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қолшатырлар мен күннен қорғайтын қолшатырлар (қолшатырларды, бақша қолшатырларын және ұқсас қолшатырларды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Таяқтар, таяқтар-орындықтар, шыбықтар, атқа мінуге арналған қамыстар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Қаңқалар шатыр қоса алғанда, каркастар, установленнын арналған стержнях(туған жер туралы тақпақ)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 немесе 6602 тауар позициясының бұйымдарына арналған өзге де бөлшектер, өңдеу бөлшектері және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Қауырсындармен немесе түбітпен жабылған құстардың терілері мен өзге де бөліністері, қауырсындар, қауырсындардың бөліністері, түбіт және осы материалдардан жасалған бұйымдар (товардан жасалған бұйымдардан басқа. Поз. 0505 және өңделген оқпандар мен өзекшелер)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Тарақпен кесілген, кесілген, түссізденген немесе өзге тәсілмен өңделген адам шаштары; жүн, жануарлардың шаштары, өзге де мәтін. Шашты өндіру үшін дайындалған материалдар немесе аналогтар. Издел.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тоқыма материалдардан жасалған аяқталған париктер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париктер, жапсырма сақалдар, қастар мен кірпіктер, жапсырмалар синтетикалық тоқыма материалдардан жасалған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Париктер, жапсырма сақалдар, қастар, кірпіктер, жапсырмалар және адам шашынан жасалған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Париктер, жапсырма сақалдар, қастар мен кірпіктер, жапсырмалар және өзге де материалдардан жасалған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тастан жасалған кеспе, жиектас тастар және төсеуге арналған тақталар (тақтатастан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Плиткалар, текшелер және аналогтар. Әр түрлі формадағы бұйымдар, найб. Гранькот. Өлшемі менее7 см болатын квадратқа; түйіршіктер, үгінділер және ұнтақ, өнер. Боялған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құрылыс ескерткіштері үшін тегіс немесе тегіс беті бар мәрмәр, травертин және алебастр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 немесе арамен кесілген Гранит және ескерткіштерге немесе құрылысқа арналған жазық немесе қырлы беті бар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тастар (сланецтен басқа),тарылған немесе арамен қапталған және олардың тегіс немесе тегіс беті бар, ескерткіштер немесе құрылыс салуға арналған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 мәрмәр,травертин және алебастр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әктастар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Гранит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тақтатас және тақтатастан немесе агломерацияланған тақтатастан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Тегістеуге, қайрауға немесе ұсақтауға арналған диірмен және қайрағыш тастар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Агломерацияланған синтетикалық немесе табиғи алмастан жасалған өзге де диірмен тастар, қайрау тастар, тегістеу шеңберлері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Агломерацияланған өзге де абразивтерден немесе қыштан жасалған өзге де диірмен тастар, қайрау тастар, тегістеу шеңберлері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тастан жасалған өзге де диірмен тастар, қайрағыш тастар, тегістеу шеңберлері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тастан,агломерацияланған табиғи немесе жасанды абразивтерден немесе керамикадан жасалған қолмен қайрауға немесе жылтыратуға арналған тастар және олардың бөліністері дет жиынтығында. Басқа материалдардан жасалған немесе осы бөлшектерсіз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жасанды абразивті ұнтақ немесе дән тек қана кесілген немесе тігілген, немесе алынған үшін басқа тәсілмен өңделген тоқыма негізде. - Тарм. Нысандары, илинеобработанной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нысанды алу үшін өңделген немесе өңделмеген тек қағаз немесе картон негізіндегі табиғи немесе жасанды абразивті ұнтақ немесе астық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материалдардан жасалған табиғи немесе жасанды абразивті ұнтақ немесе астық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Шлаковата, минералды Силикат мақта және табақтардағы немесе орамдардағы ұқсас минералды мақта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Қатпарланған Вермикулит, көбіктенген балшық, көбіктенген шлак және өзге де көбіктенген минералды өнімдер (олардың қоспаларын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 немесе 6812 тауар позицияларының немесе 69-топтың бұйымдарынан басқа, жылу оқшаулағыш, дыбыс оқшаулағыш немесе дыбыс сіңіргіш минералдық материалдардан жасалған өзге де қоспалар мен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Орамдардағы асфальттан немесе ұқсас материалдардан жасалған бұйымдар ( мысалы, мұнай битумынан немесе таскөмір пектерінен)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Асфальттан немесе ұқсас материалдардан жасалған өзге де бұйымдар (мысалы, мұнай битумынан немесе таскөмір пектерінен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Панельдер,тақталар, плиткалар, блоктар, және анал. Изд. Бірі раст. Талшық, сабан немесе жоңқалар,жоңқалар, бөлшектер, үгінділер немесе басқа ағаш.цементпен, гипспен немесе т. б. агломерацияланған қалдықтар.байланыстырушы заттармен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Гипстен жасалған ою-өрнексіз, тек қағазбен немесе картонмен жабылған немесе арматураланған тақталар, табақтар, панельдер, тақталар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Гипстен немесе оның негізіндегі қоспалардан жасалған ою-өрнексіз басқа да тақталар, табақтар, панельдер, тақташалар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Гипстен немесе оның негізіндегі қоспалардан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блоктары мен кірпіштер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черепица, плиталар, кірпіштер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қоса алғанда, құрылысқа арналған құрама құрылыс блоктары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Арматураланған немесе арматураланған цементтен, бетоннан немесе жасанды тастан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талшықтары бар цементтен немесе ұқсас материалдардан жасалған асбоцементтен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асбест жоқ целлюлоза талшықтары бар цементтен немесе ұқсас материалдардан жасалған асбоцементтен жасалған бұйымдар: гофрленген табақтар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асбест жоқ өзге де табақтар, панельдер, тақташалар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асбест жоқ целлюлоза талшықтары бар цементтен немесе ұқсас материалдардан жасалған асбоцементтен жасалған өзге де бұйымдар,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асбест талшығы: асбест немесе асбест және магний карбонаты негізіндегі қоспалар; осы қоспалардан немесе крокидолиттен жасалған асбесттен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армирленген немесе армирленбеген асбест талшығы крокидолиттен жасалған; асбест немесе асбест және магний карбонаты негізіндегі қоспалар; осы қоспалардан немесе асбесттен жасалған шыршийді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армирленген немесе армирленбеген асбест талшығы крокидолиттен жасалған; асбест немесе асбест және магний карбонаты негізіндегі қоспалар; осы қоспалардан немесе асбесттен жасалған шыршийді шығару.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Нығыздалған асбест талшығынан жасалған нығыздаушы материал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талшық: крокидолит немесе крокидолит және магний карбонаты негізіндегі өзге де қоспалар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Тежегіштерге немесе ұқсас құрылғыларға арналған монтаждалмаған фрикциялық материалдар және олардан жасалған бұйымдар(табақтар, рулондар, ленталар, сегменттер, дискілер, шибтер, төсемдер)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Тежегіштер, ілінісу немесе ұқсас құрылғылар үшін пайдаланылатын фрикциялық материалдар және олардан жасалған бұйымдар(тежегіш қалыптарының жапсырмалары) жоқ. Асбест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Тежегіштер,жылыту ко немесе осыған ұқсас құрылғылар үшін пайдаланылатын монтаждалмаған өзге де фрикциялық материалдар және олардан жасалған бұйымдар(табақтар,орамдар,ленталар,сегменттер,дискілер,шибтер, төсемдер) жоқ. Асбест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Агломерацияланған немесе қайта жаңартылған слюдадан жасалған, негізіндегі немесе онсыз пластиналар, табақтар және ленталар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картон немесе басқа негіздегі немесе онсыз агломерацияланған немесе қайта жаңартылған слюданы қоса алғанда, өңделген өзге де слюда және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техникада пайдаланылмайтын графиттен немесе өзге де көміртекті материалдардан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шымтезектен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магнезит, доломит немесе хромит бар, кенеттен аталмаған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енгізілмеген тастан немесе басқа да минералдық заттардан (көміртегі талшықтарын қоса алғанда)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Кремнеземдік тас ұнынан (мысалы, кизельгурдан, триполиттен немесе диатомиттен) немесе ұқсас кремнеземдік жыныстардан жасалған кірпіштер, блоктар, тақтайшалар және басқа да керамикалық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Кірпіштер огнеуп., блоктар, плиткалар және анал. Өрт. Керам. Салады. Мат., содержащ.&gt;50 мас% Mg, ca, немесе cr, алынған. Немесе бірге, қайта. Мдо, сао немесе cr2o3 (кр изкремнеземис. Тұқым)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Отқа төзімді кірпіштер, блоктар, тақташалар және құрамында 50 мас Астам бар отқа төзімді қыш құрылыс материалдары.% глинозем (al2o3), ремнезем (sio2) немесе осы тоғандардың қоспалары немесе қосындылары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Кремнеземдік тас ұнынан немесе ұқсас кремнеземдік жыныстардан басқа, өзге де отқа төзімді кірпіштер, блоктар, тақталар және ұқсас отқа төзімді керамикалық құрылыс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огнеуп. Қыш. Кремнеземдік тас ұнынан немесе аналдан жасалған бұйымдардан басқа бұйымдар. Құрамында 50-ден астам мас бар кремнеземді жыныстар.% графит немесе көміртектің басқа түрлері немесе осы өнімдердің қоспалары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50 мас-тан астам отқа төзімді өзге де қыш бұйымдар.% глинозем (al2o3) немесе кремнеземмен (sio2)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Кремнеземдік тас ұнынан немесе ұқсас кремнеземдік жыныстардан жасалған бұйымдардан басқа, өзге де отқа төзімді қыш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Керамикадан жасалған өзге де құрылыс кірпіші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Едендерге арналған өзге де блоктар, көтергіш немесе қаптайтын плиталар, қыштан жасалған ианалогиялық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Керамикадан жасалған жабынқыш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дефлекторлар, түтін мұржаларының үстіндегі қолшатырлар, түтін мұржаларының бөліністері, сәулет әшекейлері және өзге де құрылыс бөлшектері изкерамиктер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керамические, трубы изоляционные, водоотводы ифитинги труб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Төсеуге арналған тақталар, едендерге, пештерге, каминдерге немесе қабырғаларға арналған қаптамалық тақтайшалар; мозаикалық жұмыстарға арналған глазурленген қыш кубиктер және ұқсас бұйымдар, негіздегі немесе онсыз:тақтайшалар, текшелер және ең үлкен қыры 7 см-ден кем жағы бар шаршыға жазылуы мүмкін тікбұрышты немесе басқа нысандағы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Төсеуге арналған тақталар, едендерге, пештерге, каминдерге немесе қыш қабырғаларға арналған қаптайтын тақтайшалар; мозаикалық жұмыстарға арналған қыш кубиктер және негіздегі немесе онсыз ұқсас бұйымдар; әрлеу қыш бұйымдары, төсеуге арналған тақталар, еденге арналған қаптайтын тақтайшалар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Төсеуге арналған тақталар, едендерге, пештерге, каминдерге немесе қыш қабырғаларға арналған қаптайтын тақтайшалар; мозаикалық жұмыстарға арналған қыш кубиктер және негіздегі немесе онсыз ұқсас бұйымдар; әрлеу қыш бұйымдары, төсеуге арналған тақталар, еденге арналған қаптайтын тақтайшалар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Төсеуге арналған тақталар, едендерге, пештерге, каминдерге немесе қыш қабырғаларға арналған қаптайтын тақтайшалар; мозаикалық жұмыстарға арналған қыш кубиктер және негіздегі немесе онсыз ұқсас бұйымдар; әрлеу қыш бұйымдары, төсеуге арналған тақталар, еденге арналған қаптайтын тақтайшалар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Төсеуге арналған тақталар, едендерге, пештерге, каминдерге немесе қыш қабырғаларға арналған қаптайтын плиталар; мозаикалық жұмыстарға арналған қыш кубиктер және негіздегі немесе онсыз ұқсас бұйымдар; әрлеу қыш бұйымдары: мозаикалық жұмыстарға арналған қыш кубиктер және анало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Төсеуге арналған тақталар, едендерге, пештерге, каминдерге немесе қыш қабырғаларға арналған қаптайтын плиталар; мозаикалық жұмыстарға арналған қыш кубиктер және негіздегі немесе онсыз ұқсас бұйымдар; әрлеу қыш бұйымдары: әрлеу қыш бұйымдары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Төсеуге арналған өзге де тақталар, едендерге, пештерге, каминдерге немесе қабырғаларға арналған жылтырсыз қыш тақтайшалар; мозаикалық жұмыстарға арналған жылтырсыз кубикерамикалық тақталар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үлкен қыры кемінде 7 см жағы бар шаршыға жазылуы мүмкін тікбұрышты немесе басқа нысандағы тақтайшалар, текшелер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Төсеуге арналған өзге де тақталар, едендерге, пештерге, каминдерге немесе глазурленген қыш қабырғаларға арналған қаптайтын плиталар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жасалған зертханалық, химиялық немесе басқа да техникалық мақсаттарға арналған керамикалық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Моос шкаласы бойынша 9 немесе одан да көп қаттылық эквиваленті бар зертханалық, химиялық немесе басқа да техникалық мақсаттарға арналған қыш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химиялық немесе басқа да техникалық мақсаттарға арналған өзге де керамикалық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керамикалық науалар, күбілер және ұқсас. Ауыл шаруашылығында пайдаланылатын резервуарлар; қыш. Тауарларды тасымалдау және орау үшін пайдаланылатын ыдыстар, ыдыстар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Раковиналар, қол жуғыштар, раковиналардың консольдері, ванналар, биде, унитаздар, ағызу бөшкелері, писсуарлар және фарфордан жасалған ұқсас санитарлық-техникалық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раковиналар, қол жуғыштар, раковиналардың консольдері, ванналар,биде, унитаздар, ағызу бөшкелері, писсуарлар және ұқсас санитарлық-техникалық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жасалған асхана және ас үй ыдыстары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жасалған өзге де шаруашылық және дәретхана бұйымдары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басқа, қыштан жасалған асхана, ас үй ыдыстары және өзге де шаруашылық және дәретхана бұйымдары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жасалған мүсіншелер және өзге де сәндік қыш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Керамикадан жасалған өзге де мүсіншелер және өзге де сәндік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жасалған өзге де керамикалық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қыштан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Шарлар нысанындағы шыны (7018 тауар позициясындағы микросфералардан басқа), өңделмеген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Шыбықтар нысанындағы шыны, өңделмеген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кварцтан немесе басқа балқытылған кремнеземдерден жасалған, өңделмеген түтіктер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0-ден 300 Цельсий градусқа дейінгі темрератураның интервалындағы 0,000005/1градус Кельвин кремний оксидтерінің сызықтық кеңею коэффициенті бар өзге де шыныдан жасалған түтіктер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Түтікшелер түріндегі, өңделмеген шыны,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Арматураланбаған, массада боялған (көлемде тондалған), сөндірілген, жапсырма немесе жұтатын, шағылыстыратын немесе шағылыстырмайтын қабаты бар шыны табақтар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Арматураланбаған өзге де шыны табақтар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Арматураланған табақ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Профильденген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немесе үрленген, табақты, бүкіл салмағы бойынша боялған (көлемдегі тонналық), күңгірт, жапсырма немесе жұтатын, шағылыстырмайтын қабаты бар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немесе үрленген, табақты, жұтатын, шағылыстыратын немесе шағылыстырмайтын қабаты бар немесе жоқ, бірақ қандай да бір либоин тәсілімен өңделмеген өзге де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Жұтатын, шағылыстыратын немесе шағылыстырмайтын қабаты бар арқауланбаған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массасы бойынша боялған (көлемі бойынша тондалған), күңгірт, жапсырма немесе жай жылтыратылған өзге де арматураланбаған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арматураланбаған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Арматураланған, термиялық жалтыратылған және күңгірт немесе жалтыратылған беті бар, табақтардағы, жалтыратылған шыны. шағылыстырмайтын қабатпен немесе онсыз, бірақ өзге тәсілмен өңделмеген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 7004 немесе 7005 тауар позицияларының иілген, қырланған, ойылған, бұрғыланған, эмальданған немесе өзге тәсілмен өңделген, бірақ рамаға қойылмаған немесе басқа материалдармен құрамдастырылмаған шынысы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 әуе және су көлігі құралдарында немесе зымыран-ғарыш жүйелері үшін пайдалануға мүмкіндік беретін қауіпсіз, мөлшері мен форматын нығайтылған (шыңдалған)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 (шыңдалған) қауіпсіз өзге де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 әуе және су көлігі құралдарында немесе зымыран-ғарыш жүйелері үшін пайдалануға мүмкіндік беретін көп қабатты қауіпсіз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қауіпсіз шыны (триплекс),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көп қабатты оқшаулағыш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Рамадағы немесе рамасыз, қарғыс көлік құралдарының артқы шолуынсыз шыны айналар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Рамасыз өзге де шыны айналар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Рамадағы өзге де шыны айналар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ампулалар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Тығындар, қақпақтар және өзге де ұқсас шыны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Консервілеуге арналған өзге де шыны банкалар, шыныдан жасалған сақтандырғыш тығындар, тығындар, қақпақтар және өзге де ұқсас шыны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Баллоны стеклянные для электроосветительного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шыны баллондар (колбалар мен түтіктерді қоса алғанда), олардың шыны бөліністері, фитингтерсіз, электр лампаларына, электрондық-сәулелік түтіктерге немесе ұқсас бұйымдарға арналған: электрондық-сәулелік түтіктер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шыны баллондар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керамикадан жасалған асхана және ас үй ыдыстары, дәретхана керек-жарақтары, Үйге арналған немесе ұқсас мақсаттарға арналған бұйымдар(изд. Тауар поз. 7010 немесе 7018)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және ас үйлік ыдыс қорғасын ХРУСТАЛЫНАН жасалған дәретхана және кеңсе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ыдыс және ас үй ыдыстары өзге де ішуге арналған аяқтағы ыдыс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керамикадан жасалғандардан басқа, қорғасын хрусталынан жасалған сусынға арналған өзге де ыдыстар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керамикадан жасалғандардан басқа, ішуге арналған өзге де ыдыстар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ХРУСТАЛЬЫНАН жасалған шыны керамикадан ЖАСАЛҒАНДАРДАН басқа асханалық ыдыс (ішуге арналған ыдыстардан басқа) немесе ас үйлік ыдыс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ыдыс (ішуге арналған ыдыстардан басқа) немесе шыны керамикадан жасалғандардан басқа, интерв-ға 5х10-6-дан астам сызықтық кеңею коэффициенті бар шыныдан жасалған ас үйлік ыдыс (ішуге арналған ыдыстардан басқа).темпер.0-ден 300 градқа дейін.с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асханалық ыдыс (ішуге арналған ыдыстардан басқа)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хрустальынан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жиынтықтың қорғасын хрусталынан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Дабыл қағуға арналған шыны бұйымдар және шыныдан жасалған оптикалық элементтер (7015 тауар позициясына енгізілгендерден басқа)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Сағатқа арналған шынылар және ұқсас шынылар, көруді түзететін немесе түзетпейтін көзілдіріктерге арналған, иілген, тереңдетілген немесе оптикалық өңделмеген ұқсас шынылар; көрсетілген шыныларды дайындауға арналған қуыс шыны сфералар және олардың сегменттері:көруді түзететін көзілдіріктерге арналған шынылар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Сағатқа арналған өзге де шынылар және соған ұқсас, көруді түзетпейтін иілген, иілген, қуыс, оптикалық өңделмеген шынылар; көрсетілген шыныларды дайындауға арналған қуыс шыны сфералар және олардың сегменттері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Мозаикалық жұмыстарға немесе өзге де сәндік мақсаттарға арналған шыныдан жасалған текшелер, кесектер және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 пайдаланылатын арматураланған немесе арматураланбаған престелген немесе құйылған шыныдан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гигиеналық немесе фармацевтикалық мақсаттарға арналған, градуирленген немесе градуирленбеген, калибрленген немесе калибрленбеген шыны ыдыс. Балқытылған кварцтан немесе басқа балқытылған кремнеземдерден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 үшін ыдыс., гигиенич. Немесе фармацевт. Мақсаттар, градуирленген. Немесе неградуир., калибров. Немесе некалибр. Шынылы коэф. Лин. Кеңейт.0,000005/1 град артық емес.к интерв. 0-ден 300 гр-ге дейінцельсия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гигиеналық немесе фармацевтикалық мақсаттарға арналған шыны ыдыс градуирленген. Немесе неградуиров. калибрленген немесе калибрленбеген,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моншақтар, інжу имитациялайтын бұйымдар, қымбат бағалы немесе жартылай қымбат бағалы тастар және шыныдан жасалған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 мм аспайтын шыны микросфералар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Бижутериядан басқа, жанарғымен өңделген шыныдан жасалған өзге де сәндік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50 мм аспайтын штапелденген талшық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талшықтан жасалған өзге де ленталар, иірімжіп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талшықтан жасалған маттар (шыны мақтаны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талшықтан жасалған жұқа маталар (вуали)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Шыныталшықтан жасалған ені 300 см-ден асатын өзге де шыны холст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 шыны талшықтан жасалған: созбадан жасалған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Ровницадан жасалған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30 см аспайтын өзге де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30 см астам, тегіс қазбалар,беті тығыздығы 250 г/м2 кем, сызықтық тығыздықтағы жіптерден 136 текс аспайтын өзге де шыны мата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інжу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Ақталмаған немесе бекітілмеген өзге де өнеркәсіптік емес алмас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тәсілдермен өңделген, бірақ жалатылмаған, ақталмаған және бекітілмеген рубиналар,сапфир және Изумруд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қымбат бағалы және жартылай қымбат бағалы тастар (алмаздардан,рубиндерден, сапфирлерден немесе изумрудтардан басқа), өңделген. Басқа жолдармен, ноненанизан., неоправлен. Және незакреплен. Немесе уақытша наниз.үшін удоб. Тасымалдаушы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немесе қайта жаңартылған, өңделген немесе өңделмеген, сұрыпталған немесе сұрыпталмаған, бірақ сұрыпталмаған, ақталмаған немесе бекітілмеген қымбат бағалы немесе жартылай қымбат бағалы тастар; тасымалдауға ыңғайлы болу үшін уақытша жалатылған, сұрыпталмаған жасанды немесе қайта жаңартылған қымбат бағалы немесе жартылай қымбат бағалы тастар: пьезоэлектрлік кварц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немесе жай араланған немесе бастапқы өңдеуге ұшыраған өзге де қымбат бағалы немесе жартылай бағалы тастар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қымбат бағалы немесе жартылай қымбат бағалы тастар, қайта жаңартылған, өңделген немесе өңделмеген, уақытша тасымалдау үшін саналған жасанды тастар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бұйымдар және олардың гальваникалық жабыны бар немесе жоқ, басқа бағалы металдар жалатылған немесе жалатылмаған күмістен жасалған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Гальваникалық жабыны бар немесе жоқ, бағалы металдар жалатылған немесе жалатылмаған зергерлік бұйымдар және олардың өзге де бағалы металдардан жасалған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емес металдардан жасалған, қымбат бағалы металдар жалатылған зергерлік бұйымдар және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Шеберлердің алтын немесе күміс істері бұйымдары және олардың гальваникалық жабыны бар немесе жоқ, басқа бағалы металдар жалатылған немесе жалатылмаған күмістен жасалған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Гальваникалық жабыны бар немесе жоқ, бағалы металдар жалатылған немесе жалатылмаған шеберлердің алтын немесе күміс істері бұйымдары және олардың өзге де бағалы металдардан жасалған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Шеберлердің алтын немесе күміс істері бұйымдары және қымбат бағалы емес металдардан жасалған, қымбат бағалы металдар жалатылған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 тор немесе платинадан жасалған торлар түріндегі катализаторлар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металдардан немесе қымбат бағалы металдар жалатылған металдард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қопсытылған інжуден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жасанды және қайта жаңартылған қымбат бағалы немесе жартылай қымбат бағалы тастардан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емес металдардан жасалған, қымбат бағалы металдардан жасалған электролиттік жабыны бар немесе аталмаған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емес металдардан жасалған, қымбат бағалы металдардан жасалған гальваникалық жабыны бар немесе жоқ өзге де бижутериялар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бижутериялар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төлем құралы болып табылмайтын монеталар (алтыннан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монеталар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0,5 мас бар легирленбеген шойын. % немесе одан аз фосфор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55 мас бар Ферросилиций. кремний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мас % көміртегі бар, қалыңдығы 130 мм-ден астам үздіксіз құю арқылы илектелген немесе алынған, ені екі есе қалыңдықтан кем тік бұрышты көлденең қималы темірден жасалған жартылай фабрикаттар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Ферросиликомарганец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0,25 мас. % бар жартылай фабрикаттар немесе одан да көп кемінде 0,6 мас. % бар қима темірден немесе легирленбеген болаттан жасалған, қатырылған немесе үздіксіз құюмен алынған, ені қос қалыңдықтан кем тікбұрышты (шаршыны қоса алғанда) көлденең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және одан да көп темірден немесе легирленбеген болаттан жасалған, одан әрі өңделмеген, рельефті суреті бар ыстықтай илектен басқа, орамдардағы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және одан да көп темірден немесе легирленбеген болаттан жасалған, одан әрі өңделмеген орамдағы, ыстықтай илектен басқа, уланған, қалыңдығы 4,75 мм және одан да көп жазық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және одан артық темірден немесе легирленбеген болаттан жасалған, одан әрі өңделмеген орамдардағы, ыстықтай илектен басқа, қалыңдығы 3 мм-ден астам, бірақ 4,75 мм-ден кем дәріленген жазық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және одан да көп темірден немесе легирленбеген болаттан жасалған, одан әрі өңделмеген, ыстықтай илектен басқа, қалыңдығы 3 мм-ден кем дәріленген орамдардағы жазық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және одан да көп темірден немесе легирленбеген болаттан жасалған, одан әрі өңделмеген орамдардағы тегіс илек, қалыңдығы 10 мм астам ыстықтай прокаттаудан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легирден жасалған өзге де тегіс илек. Ені 600 мм немесе одан да көп Болат, жалатылмаған, орамдағы, алыстарсыз.ыстық прокаттаудан, қалыңдықтан басқа өңдеу. 4,75 мм немесе одан көп, бірақ 10 мм-ден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жалатылмаған, орамдағы, одан әрі өңделмеген, ыстықтай прокаттаудан басқа, қалыңдығы 3 мм немесе жолтабан, бірақ кемінде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жалатылмаған, орамдағы, одан әрі өңделмеген, ыстықтай прокаттаудан басқа, қалыңдығы 3мм кем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темірден немесе легирленбеген болаттан жасалған, жалатылмаған, орамда емес, одан әрі өңделмеген, ыстықтай прокаттаудан басқа, бедерлі суреті бар жазық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жалатылмаған, орамдағы емес, одан әрі өңделмеген, ыстықтай прокаттаудан басқа, қалыңдығы 10 мм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темірден немесе легирленбеген болаттан жасалған, жалатылмаған, орамдағы емес, одан әрі тауларсыз өзге де тегіс илек. Қалыңдығы 4,75 мм немесе одан да көп, бірақ 10-нан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темірден немесе легирленбеген болаттан жасалған, жалатылмаған, орамдағы емес, одан әрі ораусыз өзге де тегіс илек, ыстықтан басқа. Қалыңдығы 3 мм немесе одан да көп, бірақ 4,75-тен кем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жалатылмаған, орамдағы емес, ыстықтай прокаттаудан басқа, қалыңдығы менеее3 мм темірден немесе легирленбеген болаттан жасалған өзге де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астам темірден немесе легирленбеген болаттан жасалған, ыстықтай илектелген, жалатылмаған, гальваникалық немесе басқа да жабыны жоқ өзге де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және одан да көп темірден немесе легирленбеген болаттан жасалған, суықтай илектелген, жалатылмаған, гальваникалық немесе басқа да қаптамалары жоқ, одан әрі өңделмеген, қалыңдығы 3 мм вулондармен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темірден немесе легирленбеген болаттан жасалған, жалатылмаған, орамдағы, алыстарсыз жазық илек. Қалыңдығы 1 мм-ден астам, бірақ 3 мм-ден кем суық прокаттаудан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жалатылмаған, орамдағы, одан әрі өңделмеген, суықтай прокаттаудан басқа, қалыңдығы 0,5 мм немесе одан да көп, бірақ 1 мм-ден аспайтын, темірден немесе легирленбеген болаттан жасалған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темірден немесе легирленбеген болаттан жасалған, жалатылмаған, орамдағы, одан әрі өңделмеген,суықтай прокаттаудан басқа, қалыңдығы 0,5 мм кем жазық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және одан да көп темірден немесе легирленбеген болаттан жасалған, суықтай илектелген, жалатылмаған, гальванды немесе басқа да жабыны жоқ, одан әрі өңделмеген, қалыңдығы 3 орамдағы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жалатылмаған, орамдағы емес, одан әрі өңделмеген, суықтай прокаттаудан басқа, қалыңдығы 1 мм-ден астам, бірақ 3 мм-ден кем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жалатылмаған, орамдағы емес, одан әрі орамсыз, суықтай прокаттаудан басқа, қалыңдығы 0,5 мм немесе одан да көп, бірақ 1 мм аспайтын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темірден немесе легирленбеген болаттан жасалған, жалатылмаған, орамдағы емес, одан әрі өңделмеген, суықтай прокаттаудан басқа, қалыңдығы 0,5 мм кем жазық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темірден немесе легирленбеген болаттан жасалған, суықтай илектелген (суық күйінде қысылған), жалатылмаған, гальваникалық немесе басқа да жабыны жоқ өзге де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гальваникалық немесе басқа да қаптамасы қалайы бар, қалыңдығы 0,5 мм немесе одан да көп темірден немесе легирленбеген болаттан жасалған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астам, гальваникалық немесе басқа да қаптамасы қалайы бар, қалыңдығы 0,5 мм кем темірден немесе легирленбеген болаттан жасалған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Қорғасын-қалайы қорытпасын қоса алғанда, темірден немесе легирленбеген болаттан жасалған ені 600 мм немесе одан да көп, гальвандық немесе басқа да қорғасынмен қапталған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Электролиттік мырышталған ені 600 мм немесе одан да көп темірден немесе легирленбеген болаттан жасалған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тәсілмен мырышталған, ені 600 мм немесе одан астам темірден немесе легирленбеген болаттан жасалған тегіс илек, гофрленген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тәсілмен мырышталған ені 600 мм немесе одан да көп темірден немесе легирленбеген болаттан жасалған өзге де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гальваникалық немесе басқа да хром оксидтері немесе хром оксидтері және хром оксидтері бар темірден немесе легирленбеген болаттан жасалған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гальваникалық немесе басқа да алюминий-мырыш қорытпаларымен қапталған темірден немесе легирленбеген болаттан жасалған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астам, жалатылған, гальвандық немесе басқа да қаптамасы бар темірден немесе легирленбеген болаттан жасалған тегіс илек: гальвандық немесе басқа алюминиймен қапталған:өзгелері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астам темірден немесе легирленбеген болаттан жасалған, боялған, лакталған немесе пластмассамен қапталған жазық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темірден немесе легирленбеген болаттан жасалған өзге де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мм-ден кем темірден немесе легирленбеген болаттан жасалған, жалатылмаған, гальваникалық немесе басқа да жабыны жоқ жазық илек:ыстық прокаттаудан басқа, одан әрі өңдеусіз: төрт қырмен немесе ені 150 мм-ден астам және қалыңдығы 4 мм-ден кем емес тікбұрышты жабық калибрлі, орамдарда емес және рельефтік суреті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4,75 мм немесе одан да көп ыстықтай прокаттаудан басқа, ені 600 мм-ден кем темірден немесе легирленбеген болаттан жасалған өзге де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прокаттаудан басқа, одан әрі өңдеусіз ені 600 мм кем, темірден немесе легирленбеген болаттан жасалған өзге де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мм-ден кем, одан әрі өңделмеген, суықтай илектен (суық күйінде қысу) басқа, құрамында 0,25 мас. - ден кем темірден немесе легирленбеген болаттан жасалған тегіс илек. көміртегі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прокаттаудан басқа, одан әрі өңделмеген, ені 600 мм-ден кем темірден немесе легирленбеген болаттан жасалған өзге де тегіс илек (суық күйінде қысу)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мм-ден кем, жалатылмаған, гальваникалық немесе басқа жабыны жоқ темірден немесе легирленбеген болаттан жасалған өзге де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ені 600 мм-ден кем, гальваникалық немесе басқа да қалайы қаптамасы бар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ені 600 мм, электролиттік мырышталған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тәсілмен мырышталған, ені 600 мм темірден немесе легирленбеген болаттан жасалған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мм-ден кем темірден немесе легирленбеген болаттан жасалған, боялған, лакталған немесе пластикпен қапталған жазық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мм-ден кем, өзге тәсілмен қапталған, темірден немесе легирленбеген болаттан жасалған жазық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мм-ден асатын, темірден немесе легирленбеген болаттан жасалған, жалатылған жазық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оралған бухталарда ыстықтай илектелген, ойықтары, шығыңқы жерлері бар легирленбеген болаттан жасалған шыбықтар илектеу процесінде алынған басқа да деформациялар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Еркін оралған бухталарда ыстықтай илектелген шыбықтар:Автоматты болаттан жасалған өзге 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14 мм кем дөңгелек қималы темірден немесе легирленбеген болаттан жасалған бос оралған бухталарда ыстықтай илектелген өзге де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бос оралған бухталардағы ыстықтай илектелген өзге де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Илектен кейін иілген, қақталған шыбықтарды қоса алғанда,темірден немесе легирленбеген болаттан жасалған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Илектеу процесінде немесе илектеу ширатылған илектен алынған ойықтары, шығыңқы жерлері,жыралары немесе басқа да деформациялары бар темірден немесе легирленбеген болаттан жасалған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болаттан жасалған өзге де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өзге де шыбықтар, кр одан әрі өңдеусіз. Ыстықтай илектеу, ыстықтай созу немесе ыстық экструдирлеу, тік жаю.(кр. Шаршы) көлденең. Қима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өңделмеген темірден немесе легирленбеген болаттан жасалған, соғудан, ыстықтай илектен, ыстықтай созудан немесе ыстықтай экструдирлеуден басқа өзге де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деформациядағы немесе суық күйдегі әрленбеген Автоматты болаттан жасалған өзге де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деформациядан немесе суық күйдегі әрлеуден басқа, одан әрі өңделмеген темірден немесе легирленбеген болаттан жасалған өзге де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өзге де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прокаттаудан, ыстықтай созудан немесе экструдирлеуден басқа, биіктігі 80 мм-ден кем, темірден немесе легирленбеген болаттан жасалған швеллерлер, Қос таврлар немесе кең жолақты Қос таврлар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прокаттаудан, ыстықтай созудан немесе экструдирлеуден басқа, биіктігі 80 мм-ден кем,темірден немесе легирленбеген болаттан жасалған бұрыштық тең емес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прокаттаудан, ыстықтай созудан немесе экструдирлеуден басқа, биіктігі 80 мм кем, темірден немесе легирленбеген болаттан жасалған одан әрі өңдеусіз таңбалық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прокаттаудан, ыстықтай созудан немесе экструдирлеуден басқа, биіктігі 80 мм, бірақ 220 мм аспайтын темірден немесе легирленбеген болаттан жасалған швеллерлер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прокаттаудан, ыстықтай созудан немесе экструдирлеуден басқа, биіктігі 80 мм немесе одан астам, бірақ 220 мм аспайтын темірден немесе легирленбеген болаттан жасалған екі таврлар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прокаттаудан, ыстықтай созудан немесе экструдиялаудан басқа, одан әрі өңдеусіз темірден немесе легирленбеген болаттан жасалған кең ауқымды Қос тавралар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прокаттаудан, ыстықтай созудан немесе экструдирлеуден басқа, биіктігі 80 мм немесе одан астам бұрыштық тең емес профильдер немесе одан әрі өңделмеген таңбалық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прокаттаудан, ыстықтай созудан немесе экструдирлеуден басқа, одан әрі өңдеусіз, темірден немесе легирленбеген болаттан жасалған бұрыштар, фасонды және арнайы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деформациядан немесе суық күйдегі әрлеуден басқа, тегіс илектен алынған, одан әрі өңделмеген, темірден немесе легирленбеген болаттан жасалған фасонды бұрыштар және арнайы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деформациядан немесе суық күйдегі әрлеуден басқа, одан әрі өңделмеген бұрыштар, фасондық және арнайы профильдер,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прокаттан алынған, суықтай деформацияланған немесе суық күйінде өңделген темірден немесе легирленбеген болаттан жасалған өзге де бұрыштар, фасонды және арнайы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жасалған өзге де бұрыштар, фасонды және арнайы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Жалтыратылмаған және жабылмаған, жалтыратылған немесе жалтыратылмаған темірден немесе легирленбеген болаттан жасалған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темірден немесе легирленбеген болаттан жасалған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Гальваникалық немесе басқа да қымбат бағалы емес металдармен қапталған темірден немесе легирленбеген болаттан жасалған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0,25 мас.кем темірден немесе легирленбеген болаттан жасалған өзге сым. көміртегі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Құймалар және өзге де бастапқы нысандар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Тікбұрышты ( квадратынан басқа) көлденең қималы коррозияға төзімді болаттан жасалған өзге де жартылай фабрикаттар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Құймалардағы немесе өзге де бастапқы нысандардағы коррозияға төзімді өзге де болат және одан жасалған жартылай фабрикаттар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ені 600 ммильден астам тегіс илек, ыстық прокаттаудан басқа, қалыңдығы 10 мм астам вулондарда альней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прокаттаудан басқа, орамдардағы, қалыңдығы 4,75 мм немесе одан да көп, бірақ 10 мм аспайтын, одан әрі өңдеусіз, ені 600 мм немесе одан да көп коррозияға төзімді [тот баспайтын] болаттан жасалған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прокаттаудан басқа, орамдардағы, қалыңдығы 3 мм немесе одан да көп, бірақ 4,75 мм-ден кем, одан әрі өңдеусіз, ені 600 мм немесе одан да көп коррозияға төзімді болаттан жасалған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одан әрі өңдеусіз, ыстықтай прокаттаудан басқа, орамдардағы,қалыңдығы 3 мм кем жазық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коррозияға төзімді болаттан жасалған, одан әрі өңделмеген, қалыңдығы 10 мм-ден асатын орамдағы ыстықтай прокаттаудан басқа,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одан әрі өңдеусіз, қалыңдығы 4,75 мм немесе одан да көп орамдарда емес, бірақ 10 мм аспайтын ыстықтай илектен басқа, коррозияға төзімді [тоттанбайтын] болаттан жасалған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Коррозиядан жасалған жазық илек.ені 600 мм немесе одан да көп, одан әрі өңделмеген, рулондарда емес, қалыңдығы 3 мм ноне 4.75 мм кем ыстықтай прокаттаудан басқа, ені 600 мм немесе одан да көп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Коррозионнан жасалған жазық илек. Ені 600 мм немесе одан да көп, одан әрі өңделмеген, қалыңдығы 3 мм кем орамдарда емес ыстықтай прокаттаудан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Коррозионнан жасалған жазық илек. Ені 600 мм немесе одан да көп, одан әрі өңделмеген, суықтай прокаттаудан басқа, қалыңдығы 4,75 мм немесе одан да көп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Тоттануға төзімді [тоттанбайтын] болаттан жасалған, ені 600 мм немесе одан да көп, одан әрі өңдеусіз, суықтай прокаттаудан басқа (суыққа қысу. Сост.), қалыңдығы 3 мм немесе одан көп, бірақ 4,75 мм-ден кем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Тоттануға төзімді [тоттанбайтын] болаттан жасалған, ені 600 мм немесе одан да көп, одан әрі өңдеусіз, суықтай прокаттаудан басқа (суық күйінде қысу) тегіс илек.), қалыңдығы 1 мм-ден астам, бірақ 3 мм-ден кем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алыстарсыз коррозияға төзімді [тот баспайтын] болаттан жасалған жазық илек. Суық прокаттаудан басқа өңдеу (холға қысу. Сост.), қалыңдығы 0,5 мм немесе одан көп, бірақ 1 мм-ден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Тоттануға төзімді [тоттанбайтын] болаттан жасалған, ені 600 мм немесе одан да көп, одан әрі өңдеусіз, суықтай прокаттаудан басқа (суық күйінде қысу), қалыңдығы 0,5 мм кем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коррозияға төзімді [тоттанбайтын] болаттан жасалған өзге де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мм-ден кем, қалыңдығы 4,75 мм немесе одан да көп ыстықтай илектен басқа, одан әрі өңдеусіз коррозияға төзімді болаттан жасалған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Коррозионнан жасалған жазық илек.ені 600 мм-ден кем, қалыңдығы 4,75 мм-ден кем ыстықтай прокаттаудан басқа, одан әрі өңделмеген болаттар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Тоттануға төзімді [тоттанбайтын] болаттан жасалған, ені 600 мм-ден кем, одан әрі өңдеусіз, суықтай прокаттаудан басқа (суық күйінде қысу)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мм-ден кем коррозияға төзімді [тот баспайтын] болаттан жасалған өзге де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Еркін оралған бухталарда ыстықтай илектелген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прокаттаудан, ыстықтай созудан немесе экструдирлеуден, дөңгелек қимадан басқа, одан әрі өңдеусіз коррозияға төзімді болаттан жасалған өзге де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прокаттаудан, ыстықтай созудан немесе экструдиялаудан басқа, одан әрі өңдеусіз коррозияға төзімді [тоттанбайтын] болаттан жасалған өзге де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Тоттануға төзімді [тоттанбайтын] болаттан жасалған өзге де шыбықтар, одан әрі өңделмеген, суық деформациядан немесе суық күйдегі әрлеуден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[тоттанбайтын] болаттан жасалған өзге де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бұрыштар, фасонды және арнайы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2,5 мас бар коррозияға төзімді болаттан жасалған сым.% немесе одан көп никель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Құймалардағы немесе басқа да бастапқы нысандардағы легирленген болат өзге құймалар және өзге де бастапқы нысандар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қоспаланған болаттан жасалған өзге де жартылай фабрикаттар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астам, бағдарланған астықпен текстураланған кремний электр техникалық болаттан жасалған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кремний электротехникалық болаттан жасалған өзге де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илектен басқа, одан әрі өңделмеген жазық илек, рулон ах,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прокаттаудан басқа, орамдағы емес, ені 600 мм немесе одан әрі өңделмеген, өзге де қоспаланған болаттан жасалған өзге де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мм-ден кем емес, суықтай прокаттаудан басқа, одан әрі өңделмеген жазық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электролиттік мырышталған өзге де легирленген болаттан жасалған өзге де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өзге де тәсілмен мырышталған, өзге де легирленген болаттан жасалған өзге де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немесе одан да көп өзге де қоспаланған болаттан жасалған өзге де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мм-ден кем, бағдарланған астықпен текстураланған, электротехникалық кремнийлі болаттан жасалған жазық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кем кремнийлі электротехникалық болаттан жасалған өзге де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кем тез кесетін болаттан жасалған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прокаттаудан басқа, одан әрі өңделмеген, ені 600 мм кем, өзге де қоспаланған болаттан жасалған өзге де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прокаттаудан басқа, одан әрі өңделмеген, ені 600 мм-ден кем, өзге де қосындыланған болаттан жасалған өзге де тегіс илек (суық күйінде қысу)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кем, өзге де қоспаланған болаттан жасалған өзге де тегіс илек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илектелген, еркін оралған бухталарда, өзге де қоспаланған болаттан жасалған:тез кесетін болаттан жасалған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оралған бухталарда кремнемарганецті болаттан жасалған ыстықтай илектелген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илектелген, еркін оралған бухталарда, өзге де қоспаланған болаттан жасалған өзге де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Шыбықтар бірі-жылдам кескіш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прокаттаудан, ыстықтай созудан немесе экструдирлеуден басқа, кремнемарганецті болаттан жасалған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прокаттаудан, ыстықтай созудан немесе экструдирлеуден басқа, одан әрі өңделмеген қосындыланған болаттан жасалған өзге де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Құймадан басқа, одан әрі өңделмеген қоспаланған болаттан жасалған өзге де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деформациядан немесе суық күйдегі әрлеуден басқа, одан әрі өңделмеген қоспаланған болаттан жасалған өзге де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қоспаланған болаттан жасалған өзге де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Бұрыштар, фасондық және арнайы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Қоспаланған немесе қоспаланған болаттан жасалған бұрғылау жұмыстарына арналған қуыс шыбықтар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Кремнемарганецті болаттан жасалған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қоспаланған болаттан жасалған өзге де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бұрғыланған немесе бұрғыланбаған, тесілген немесе тесілмеген, жиналмалы элементтерден жасалған монолитті шпунтты конструкциялар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бұрыштар, фасондық және арнайы дәнекерленген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немесе трамвай жолдары үшін пайдаланылатын қара металдардан жасалған рельстер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немесе трамвай жолдары үшін пайдаланылатын қара металдардан жасалған аудару рельстері, тұйық қиылысу айқастырмалары, аудару штангалары және өзге де көлденең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Рельстерді қосуға және бекітуге арналған, қара металдардан жасалған түйіспе жапсырмалар мен тірек төсемдер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немесе трамвай жолдары үшін пайдаланылатын қара металдардан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құймадан жасалған құбырлар, түтіктер және қуыс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мұнай немесе газ құбырларына арналған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немесе газ құбырларына арналған өзге де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құбырлар, түтіктер және қуыс, жіксіз профильдер (шойынды құймадан басқа):мұнай немесе газ ұңғымаларын бұрғылау кезінде пайдаланылатын шегендеу, сорғы-компрессорлық және бұрғылау құбырлары,коррозияға төзімді болаттан жасалған бұрғылау құбырлары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Ағымдылық шегі 724 мпа және одан жоғары болаттан жасалған өзге де бұрғылау құбырлары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Ұңғымаларды бұрғылау кезінде пайдаланылатын өзге де шегендеу, сорғы-компрессорлық және бұрғылау құбырлары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мұнай немесе газ ұңғымаларын бұрғылауға арналған шегендеу, сорғы-компрессорлық және бұрғылау құбырлары (шойынды құймадан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суықтай тартылған немесе суықтай басылған қуыс, жіксіз, дөңгелек қималы өзге де құбырлар, түтіктер мен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қуыс, жіксіз, дөңгелек қималы өзге де құбырлар, түтіктер мен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Тоттануға төзімді [тоттанбайтын] болаттан жасалған, суықтай тартылған немесе суықтай иленген (суық күйінде Сығылған) қуыс, жіксіз, дөңгелек қималы өзге де құбырлар, түтіктер мен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[тоттанбайтын] болаттан жасалған қуыс, жіксіз, дөңгелек қималы өзге де құбырлар, түтіктер мен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тартылған немесе суықтай илектелген өзге де қоспаланған болаттан жасалған қуыс, жіксіз, өзге де дөңгелек қималы құбырлар, түтіктер және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қоспаланған болаттан жасалған қуыс, жіксіз, дөңгелек қималы өзге де құбырлар, түтіктер мен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өзге де құбырлар, түтіктер және қуыс, жіксіз профильдер (чугунного құймадан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құбырларына арналған тік жікті, флюс астындағы доғалы дәнекерлеу тетігімен дайындалған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диаметрі 406,4 мм-ден астам, бірақ 530 мм-ден аспайтын жоғары жиілікті токтармен (твч) электр түйіспелі дәнекерлеу әдісімен дайындалған, Мұнай және газ құбырларына арналған өзге де дәнекерленген тік жікті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қималы Мұнай және газ құбырларына арналған өзге де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диаметрі 406,4 мм астам дөңгелек қимасы бар, бұрғылау-мұнай немесе газ ұңғымаларында пайдаланылатын шегендік қара металдардан жасалған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жасалған,сыртқы диаметрі 406,4 мм астам дөңгелек қималы,тік жікті өзге де дәнекерленген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сыртқы диаметрі 406,4 мм астам дөңгелек қималы дәнекерленген өзге де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сыртқы диаметрі 406,4 мм астам дөңгелек қималы өзге де құбырлар мен түтікшелер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өзге де дәнекерленген құбырлар, түтіктер және қуыс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құбырлар, түтіктер және қуыс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немесе газ ұңғымаларын бұрғылау кезінде пайдаланылатын, дәнекерленген, коррозияға төзімді болаттан жасалған шегендеу және сорғы-компрессорлық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немесе газ ұңғымаларын бұрғылау кезінде пайдаланылатын шегендеу және сорғы-компрессорлық құбырлар,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Темірден немесе легирленбеген болаттан жасалған дәнекерленген, дөңгелек қималы құбырлар,түтіктер және өзге де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дәнекерленген, дөңгелек қималы өзге де құбырлар, түтіктер және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қоспаланған болаттан жасалған, дөңгелек қималы, дәнекерленген өзге де құбырлар, түтіктер және өзге де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Тікбұрышты немесе тікбұрышты көлденең қима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дөңгелек емес көлденең қима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өзге де құбырлар мен түтіктер, қуыс профильдер(мысалы,жіксіз немесе дәнекерленген,тойтарылған немесе ұқсас тәсілмен біріктірілген)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Құбырларға немесе түтікшелерге арналған, құйылған, құйылмаған шойыннан жасалған фитингтер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құбырларға немесе түтіктерге арналған құйылған өзге де фитингтер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өзге фланецтер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Бұрандамен жабдықталған тізелер, бұрамалар және сгондар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дәнекерлеуге арналған коррозияға төзімді болаттан жасалған құбырларға немесе түтікшелерге арналған өзге де фитингтер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[тоттанбайтын] болаттан жасалған құбырларға немесе түтікшелерге арналған өзге де фитингтер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өзге фланецтер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металдардың йз бұрандасымен жабдықталған иіндер, бұрамалар және сгондар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Дәнекерлеуге арналған қара металдардан жасалған өзге де фитингтер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құбырларға немесе түтіктерге арналған өзге де фитингтер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көпірлер мен көпірлердің секциялары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 және торлы діңгектер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есіктер, терезелер және олардың рамалары, есіктерге арналған табалдырықтар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металл құрылыс ормандарына, қалыптарға, тіреуіш қабырғаларға немесе шахта бекітпелеріне арналған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өзге де металл конструкциялары (9406 тауар позициясының құрама құрылыс конструкцияларынан басқа) және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 цистерналар, ыдыстар, бактар және аналогтар. Қара ыдыстар. Мет., люб үшін., зат (кр . Қысу.немесе сжиж. Газ) сыйымдылығы 300 л астам, қаптамасы немесе термоизі бар. Немесе жоқ, бірақ механикасыз. Кезінде пайдаланылуы.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50 л немесе одан астам кез келген заттарға (сығылған немесе сұйылтылған газдан басқа) арналған қара металдардан жасалған цистерналар, бөшкелер, барабандар, канистрлер, жәшіктер және ұқсас сыйымдылықтар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50 л кем Дәнекерлеумен немесе іріктеумен жабылатын кез келген заттарға (сығылған немесе сұйытылған газдан басқа) арналған қара металдардан жасалған консерві банкілер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50 л кем кез келген заттарға (сығылған немесе сұйытылған газдан басқа) арналған қара металдардан жасалған өзге де ыдыстар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сығылған немесе сұйытылған газға арналған сыйымдылықтар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оқшаулаусыз қара металдардан жасалған бұралған сым, тростар, арқандар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оқшаулағышы жоқ қара металдардан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тікенекті сым; бұралған болат немесе тікенекті немесе тікенекті емес жалпақ сым, қоршауға арналған еркін бұралған қос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Безконечные таспа бірі коррозинностойкой үшін машиналар изчерных металдар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өзге де өрілген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жасалған өзге де металл мата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Қиылысу орындарында дәнекерленген, көлденең қимасының ең жоғары мөлшері 3 мм немесе одан астам, өлшемі 100 см2 немесе одан астам ұяшықтары бар сымнан жасалған қара металдардан жасалған торлар, торлар және қоршаулар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мырышталған торлар, торлар мен қоршаулар, қиылысу орындарында дәнекерленген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Қиылысу орындарында дәнекерленген өзге де торлар, торлар және қоршаулар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мырышталған өзге де маталар, торлар, торлар және қоршаулар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пластмассамен қапталған өзге де маталар, торлар, торлар және қоршаулар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маталар, торлар, торлар және қоршаулар,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елеу-тарту парағы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роликті шынжырлар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өзге де топсалы шынжырлар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топсалы шынжырлардың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топсалы шынжырлардың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сырғанауға қарсы шынжырлар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кергішімен жалпақ звенная өзге де тізбектер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буындары бар өзге де қара металдардан жасалған шынжырлар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шынжырлар,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шынжыр бөліністері,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Зәкірлер, мысықтар және олардың қара металдардан жасалған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Шегелер, кнопкалар, сызбалар. Кнопкалар, рифленые шеге, қапсырма шегелер (кр. Включ. Да. Поз. 8305) және аналогы. Қара қағаздан жасалған бұйымдар. Басқа материалдардан жасалған бастары бар немесе бастары жоқ, кр. Бұйымдарды медн. Бүршіктері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бұрандамен жабдықталған глухарлар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бұрандамен жабдықталған, ағашқа арналған өзге де бұрандалар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бұрандамен жабдықталған бұрама ілмектер мен сақиналар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өздігінен кесетін бұрандалар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Бұрандамен жабдықталған, гайкалармен немесе шайбалармен жиынтықта немесе оларсыз қара металдардан жасалған бұрандалар мен өзге де бұрандамалар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Бұрандамен жабдықталған қара металдардан жасалған гайкалар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кесілген бұрандасы бар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серіппелі және тоқтатқыш шайбалар, бұрандасы жоқ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Шайбалар бұрандасы жоқ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Бұрандасыз бұйымдар, тойтарма шегелер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Шпонкалар мен шплинттер, бұрандасы жоқ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Бұрандасы жоқ бұйымдар, өзге 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түйреуіштері және өзге де түйреуіштер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қолмен жұмыс істеуге арналған өзге де тігін инелері,тоқу сымдары,тігістер,тоқу ілгектері,Деккер инелері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табақты рессорлар және оларға арналған табақтар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спиральді серіппелер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өзге де серіппелер мен оларға арналған табақтар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газды немесе газды және басқа да отын түрлерінде ғана тамақ дайындауға және жылытуға арналған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тамақ дайындауға және жылытуға арналған ас үй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отындағы құрылғыларды қоса алғанда,тамақ дайындауға және жылытуға арналған өзге де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тек газды немесе газды және басқа да отын түрлерінде тамақ дайындауға арналған өзге де агрегаттар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тамақ дайындауға арналған қара металдардан жасалған өзге де агрегаттар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отындағы құрылғыларды қоса алғанда, өзге де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дайындауға және жылытуға арналған ас үй құрылғыларына арналған бөліністер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дайындау және жылыту үшін ас үй құрылғыларына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Радиаторлар және олардың шойын құймасынан жасалған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өзге де Радиаторлар мен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ауа жылытқыштар және ыстық ауаны беруге арналған электрлік емес, кірістірілген тарату құрылғылары. Қара металдардан жасалған қозғалтқышы бар желдеткіштермен немесе ауа үрлегіштер және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металл 'жүн', ас үй ыдыстарын тазалауға арналған жөке,тазалауға және жылтыратуға арналған жастықшалар, қолғаптар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қажеттіліктерге арналған асханалық, ас үйлік бұйымдар және олардың шойынды құймадан жасалған, эмальдалмаған, қара металдардан жасалған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шойынды құймадан жасалған өзге де асхана, ас үй бұйымдары және тұрмыстық қажеттіліктерге арналған өзге де бұйымдар және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асханалық, ас үйлік немесе тұрмыстық қажеттіліктерге арналған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өзге де асхана, ас үй бұйымдары немесе тұрмыстық қажеттіліктерге арналған өзге де бұйымдар және олардың бөліністері (шойынды құймадан басқа), эмальданған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өзге де асхана, ас үй бұйымдары немесе тұрмыстық қажеттіліктерге арналған өзге де бұйымдар және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төзімді болаттан жасалған раковиналар мен қол жуғыштар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Эмальдалмаған немесе эмальданған шойын құймадан жасалған ванналар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өзге де ванналар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Бөліністерді қоса алғанда, қара металдардан жасалған өзге де санитарлық-техникалық жабдықтар және оның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Құйылмаған шойыннан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Шойыннан құйылған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диірмендерге арналған өзге де ұнтақтау шарлары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құйылған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қақталған немесе штампталған, бірақ одан әрі өңделмеген диірмендерге арналған ұсақтайтын шарлар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қақталған немесе штампталған, бірақ одан әрі өңделмеген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сымнан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негізіндегі лигатуралар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Қабықсыз құрылымдағы ұнтақтар мыс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 құрылым ұнтақтары, мыс қабыршақтары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мыстан жасалған шыбықтар мен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және мырыш (жездер) негізіндегі қорытпалардан жасалған шыбықтар мен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пен никель негізіндегі қорытпалардан жасалған шыбықтар мен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қимасының ең жоғары мөлшері 6 мм артық тазартылған мыстан жасалған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мыстан жасалған өзге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және мырыш негізіндегі нв қорытпаларынан жасалған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және никель(купроникель) немесе мыс, никель және мырыш(нейзильбер) негізіндегі қорытпалардан жасалған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қорытпаларынан жасалған өзге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Орамдардағы қалыңдығы 0,15 мм асатын тазартылған мыстан жасалған тақталар, табақтар, жолақтар мен ленталар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0,15 мм асатын тазартылған мыстан жасалған өзге де тақталар, табақтар, жолақтар мен ленталар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Рулондардағы қалыңдығы 0,15 мм асатын мыс-мырыш қорытпаларынан (жезден) жасалған тақталар, табақтар, жолақтар мен ленталар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0,15 мм асатын мыс-мырыш қорытпаларынан (жезден) жасалған өзге де тақталар, табақтар, жолақтар мен ленталар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Рулондардағы қалыңдығы 0,15 мм асатын мыс-қалайы қорытпаларынан (қола) жасалған тақталар, табақтар, жолақтар мен ленталар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0,15 мм астам мыс және никель негізіндегі нв қорытпаларынан жасалған тақталар, табақтар, жолақтар мен ленталар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және никель (купроникель) негізіндегі қорытпалардан немесе мыс, никель және мырыш (нейзильбер) негізіндегі қорытпалардан жасалған қалыңдығы 0,15 мм-ден асатын мыс плиталар, табақтар және жолақтар немесе ленталар)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мыс қорытпаларынан жасалған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0,15 мм аспайтын, тазартылған мыстан жасалған,негізі жоқ Фольга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0,15 мм аспайтын, негізі жоқ мыс қорытпаларынан жасалған Фольга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из рафинированной меди с основой, толщиной не более 0,15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0,15 мм аспайтын негізі бар мыс қорытпаларынан жасалған Фольга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мыстан жасалған құбырлар мен түтіктер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мен түтікшелер негізінде жасалған қорытпалардан мыс пен мырыш (латундер)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және никель(купроникель) немесе мыс, никель және мырыш(нейзильбер) негізіндегі қорытпалардан жасалған құбырлар мен түтіктер)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мыс құбырлар мен түтікшелер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мыстан жасалған құбырлар мен түтіктерге арналған фитингтер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қорытпаларынан жасалған құбырлар мен түтіктерге арналған фитингтер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оқшаулаусыз мыстан жасалған бұралған сым, кабельдер, өрілген баулар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Мыстан немесе қара металдардан жасалған шеге және жапсырма шегелер, сызба жапсырма шегелері, қапсырма шегелер және осыған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Мыстан немесе қара металдардан жасалған, бұрандасы жоқ өзге де кесілмеген шайбалар (серіппелерді қоса алғанда)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Оюсыз өзге де мыс бұйымдары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Бұрандалар, болттар және гайкалар бұрандалы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Мыстан немесе қара металдардан жасалған бұрандасы бар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қажеттіліктерге арналған асхана, ас үй бұйымдары немесе өзге де бұйымдар және олардың бөліністері; ас үй ыдыстарын тазалауға арналған жөке, тазалауға немесе жалтыратуға арналған жөке, қолғаптар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Санитарлық-техникалық жабдықтар және оның мыстан жасалған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Мыстан жасалған тізбектер және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Құйылған, фасонды, қалыпталған немесе қақталған, бірақ одан әрі өңдеуге ұшырамаған мыстан жасалған бұйымдар,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Мыстан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ұнтақтары мен қабыршақтары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Шыбықтар, профильдер және сым:: шыбықтар және профильдер:никельден нелегированного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қорытпаларынан жасалған шыбықтар мен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Легирленген никельден жасалған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қорытпаларынан жасалған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Легирленбеген никельден жасалған тақталар, табақтар, жолақтар немесе ленталар мен фольга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қорытпаларынан жасалған тақталар, табақтар, жолақтар немесе ленталар мен фольга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Легирленбеген никельден жасалған құбырлар мен түтіктер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қорытпаларынан жасалған құбырлар мен түтіктер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Никельді құбырлар, түтіктер және оларға арналған фитингтер (мысалы, муфталар, иіндер, фланецтер): құбырлар мен түтіктерге арналған фитингтер: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сымнан жасалған мата, торлар және 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Никельден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легирленбеген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алюминий қорытпалары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қабықсыз құрылым ұнтақтары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 құрылым ұнтақтары; алюминий қабыршақтары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Жазылмаған оптикалық тасымалдаушылар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оптикалық тасымалдаушылар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қорытпаларынан жасалған өзге де шыбықтар мен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қимасының ең жоғары мөлшері 7 мм-ден асатын легирленбеген алюминийден жасалған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Легирленген алюминийден жасалған өзге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қимасының ең жоғары мөлшері 7 мм астам алюминий қорытпаларынан жасалған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қорытпаларынан жасалған өзге де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Қалыңдығы 0,2 мм астам легирленбеген алюминийден жасалған тікбұрышты тақталар, табақтар, жолақтар немесе ленталар (шаршыны қоса алғанда)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қорытпаларынан жасалған қалыңдығы 0,2 мм-ден асатын тікбұрышты (шаршыны қоса алғанда) тақталар, табақтар, жолақтар немесе ленталар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0,2 мм астам легирленбеген алюминийден жасалған тақталар, табақтар, жолақтар немесе ленталар,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0,2 мм астам алюминий қорытпаларынан жасалған тақталар, табақтар, жолақтар немесе ленталар,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Фольга, негізі жоқ, катаная, бірақ одан әрі өңделмеген, қалыңдығы 0,2 мм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0,2 мм аспайтын, өзге де, негізсіз алюминий Фольга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0,2 мм аспайтын, негізі бар алюминий Фольга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Легирленбеген алюминийден жасалған құбырлар мен түтіктер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қорытпаларынан жасалған құбырлар мен түтіктер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құбырлар мен түтіктерге арналған фитингтер (мысалы, муфталар, иіндер, фланецтер)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есіктер, терезелер және олардың рамалары, есіктерге арналған табалдырықтар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өзге де металл құрылымдары (жинақталымдардан басқа). Металл-ды. 9406 позициялары) және олардың бөліністері; құрылыс металл конструкцияларында пайдалануға арналған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 цистерналар және анал. Алюм. Кез келген заттарға арналған ыдыстар (кр. Сығылған немесе сұйылтылған. Газа) вмест. 300 л астам, қаптамасы бар немесе жылу оқшаулағышы бар немесе оларсыз, механикасыз. Немесе жылу техникасы.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300 л аспайтын деформацияланған құбырлы сыйымдылықтар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300 л аспайтын кез келген заттарға (сығылған немесе сұйылтылған газдан басқа) арналған цистерналар, бөшкелер, барабандар, банкалар, жәшіктер және іріктелмеген арнайы емес, алюминийден жасалған ұқсас сыйымдылықтар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немесе сұйытылған газға арналған алюминий ыдыстар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Ширатылған сым, тростар, кабельдер, өрілген баулар және алюминийден жасалған, электрлік оқшаулаусыз Болат өзекшесі бар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оқшаулаусыз алюминийден жасалған Тростар, ширатылған сым, кабельдер, өрілген баулар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асхана, ас үй бұйымдары немесе тұрмыстық қажеттіліктерге арналған өзге де бұйымдар және олардың бөліністері; ас үй ыдыстарын тазалауға арналған жөке, тазалауға немесе жалтыратуға арналған жөке, қолғаптар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Санитарлық-техникалық жабдықтар және оның алюминийден жасалған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шегелер, кнопкалар, қапсырма шегелер (8305 тауар позициясында жіктелетіндерден басқа), винттер, Болттар, гайкалар, бұрама ілмектер, тойтармалар,шпонкалар, шплинттер, шайбалар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сымнан жасалған өзге де торлар, торлар,Мата және қоршаулар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және алюминийден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0,2 мм аспайтын қорғасын табақтар, жолақтар немесе ленталар және фольга (негізді есептемегенде)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Қорғасынды тақталар, табақтар, жолақтар немесе ленталар мен фольга,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ұнтақтар мен қабыршақтар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Қорғасыннан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шаңы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мырыш тозаңы, ұнтақтары және қабыршақтары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Мырышты шыбықтар, профильдер мен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Мырышты тақталар, табақтар, жолақтар немесе ленталар мен фольга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 шыбықтар, профильдер мен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қалайы бұйымдары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 ұнтақтары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 және қалдықтар мен сынықтарды қоса алғанда, одан жасалған бұйымдар: - өзгелері: жай күйежентектелген шыбықтарды қоса алғанда, өңделмеген вольфрам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сынықтарды қоса алғанда, Вольфрам және одан жасалған бұйымдар– - өзгелері: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ұнтақтары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және қалдықтар мен сынықтарды қоса алғанда, одан жасалған бұйымдар: - өзгелері: жай күйежентектелген шыбықтарды қоса алғанда, өңделмеген молибден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жентектеу арқылы жасалғандардан басқа Молибден шыбықтары профильдер, тақталар,табақтар, жолақтар немесе ленталар мен Фольгалар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Қалдықтары мен сынықтарын қоса алғанда, өзге де молибден және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сынықтарды қоса алғанда, басқа да молибден және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Тантал және қалдықтар мен сынықтарды қоса алғанда, одан жасалған бұйымдар– - жай күйежентектелген шыбықтарды қоса алғанда, өңделмеген тантал; ұнтақтар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жентектеу арқылы жасалғандардан басқа өзге де шыбықтар, профильдер, сым, тақталар, табақтар, жолақтар (немесе ленталар) және фольга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күйежентектермен дайындалғандардан басқа, өзге де шыбықтар, профильдер, сымдар, тақталар, табақтар, жолақтар (немесе ленталар) мен фольга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сынықтарды қоса алғанда, Магний және одан жасалған бұйымдар: - өңделмеген магний: құрамында кемінде 99,8 мас.% магний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сынықтарды қоса алғанда, Магний және одан жасалған бұйымдар– - өңделмеген магний: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бойынша сұрыпталған магний үгінділері, жоңқа және түйіршіктер; ұнтақтар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сынықтарды қоса алғанда, өзге де магний және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сынықтарды қоса алғанда, өзге де магний және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Кобальттан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 және қалдықтар мен сынықтарды қоса алғанда,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сынықтарды қоса алғанда, Кадмий және одан жасалған бұйымдар– - өңделмеген кадмий; ұнтақтар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Кадмийден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Кадмийден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және қалдықтар мен сынықтарды қоса алғанда, одан жасалған бұйымдар– - өңделмеген титан; ұнтақтар: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авиацияға арналған газдарды немесе сұйықтықтарды беруге жарамды титаннан жасалған фитингтері қосылған өзге де құбырлар мен түтіктер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 және қалдықтар мен сынықтарды қоса алғанда, одан жасалған бұйымдар:өңделмеген цирконий; ұнтақтар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цирконий және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цирконий және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Сүрме және одан жасалған бұйымдар, қалдықтар мен сынықтарды қоса алғанда: - өңделмеген сүрме; ұнтақтар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сурьма және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сүрме және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және қалдықтар мен сынықтарды қоса алғанда,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хром, германий, ванадий, галлий, гафний, индий, ниобий( Колумбия), рений, таллий және қалдықтар мен сынықтарды қоса алғанда, олардан жасалған бұйымдар– - бериллий: өңделмеген; ұнтақтар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бериллий және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бериллий және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хром, германий, ванадий, галлий, гафний, индий, ниобий( Колумбия), рений, таллий және қалдықтар мен сынықтарды қоса алғанда, олардан жасалған бұйымдар– - хром: өңделмеген; ұнтақтар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Хромнан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Хромнан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хром, германий, ванадий, галлий, гафний, индий, ниобий( Колумбия), рений, таллий және қалдықтар мен сынықтарды қоса алғанда, олардан жасалған бұйымдар– - таллий: өңделмеген; ұнтақтар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өзге де бұйымдар таллийдің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өзге де бұйымдар таллийдің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хром, германий, ванадий, галлий, гафний, индий, ниобий( Колумбия), рений, таллий және қалдықтар мен сынықтарды қоса алғанда, олардан жасалған бұйымдар– - өзгелері: өңделмеген; қалдықтар мен сынықтар; ұнтақтар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гафний, ниобий, рений, галлий, индий, таллий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гафний, ниобий, рений, галлий, индий, таллий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сынықтарды қоса алғанда, металл керамика және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және жалпақ күректер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Мотыги, кирки, тяпки және тырмалар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 секачи және ұқсас шабатын аспап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қолмен жұмыс істеуге арналған секаторлар мен ұқсас қайшылар (құстарды бөлшектеуге арналған қайшыларды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қоршауларды кесуге арналған қайшылар, секаторлар және екі қолмен жұмыс істеуге арналған ұқсас қайшылар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бау-бақша шаруашылығында пайдаланылатын өзге де қол құралдары орман шаруашылығында пайдаланылатын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Төсемінің үшін таспалы 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жасалған жұмыс бөлігі бар циркулярлы араларға арналған жаймалар (паздарды кесу илидлін бойлай кесуге арналған жаймаларды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Бөліністерді қоса алғанда, циркулярлы араларға арналған өзге де төсемдер (паздарды кесуге арналған пилпродольды кесуге арналған төсемдерді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Шынжырлы араларға арналған жаймалар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бойынша араларға арналған тік сызықты жаймалар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Араға арналған өзге де жаймалар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Егегіштер, надфильдер, рашпильдер және ұқсас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Кенелер( тістеуіштерді қоса алғанда), тістеуіктер, пассатиждер, пинцеттер, қысқыштар және ұқсас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кесуге арналған қайшы және ұқсас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Құрылғы трубоотрезные, қайшы болторезные, тескіштер ианалогичные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өткізбейтін қол гайкалық кілттер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Гайкалық қол ажыратылатын кілттер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Гайкалық кілттерге арналған ауыспалы, сабы бар немесе оларсыз бастиектер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немесе ішкі бұранданы бұрғылауға, кесуге арналған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 және құмыралар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Рубанкалар, қашаулар, стамескалар және осыған ұқсас кесетін аспаптар обработкидревисиндер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Бұрауыштар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қол аспабы (алмазды стеклорездерді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шамдары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Тискалар, қысқыштар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 70, 8205 80 екі немесе одан да көп субпозициялардан тұратын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8202-8205-тен екі немесе одан да көп тауар позицияларынан жасалған,бөлшек саудаға арналған жиынтықтардағы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Металлокерамикадан жасалған жұмыс бөлігі бар жартасты жыныстарды немесе топырақты бұрғылауға арналған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Жартасты жыныстарды немесе топырақты бұрғылауға арналған бөліністерді қоса алғанда, өзге де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созуға немесе экструдиялауға арналған фильерлер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Престеуге, қалыптауға немесе кесуге арналған құрал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өңдеуге арналған ішкі немесе сыртқы бұранданы кесуге арналған құрал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Жартасты жыныстарды бұрғылауға арналған құралдардан басқа, бұрғылауға арналған құрал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Созуға және созуға арналған құрал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фрезерлеуге арналған құрал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токарлық өңдеуге арналған құрал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өзге де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өңдеуге арналған машиналарға немесе механикалық құрылғыларға арналған пышақтар мен кесетін жүздер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Сүрекдіңдерді өңдеуге арналған машиналарға немесе механикалық құрылғыларға арналған пышақтар мен кесетін жүздер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құралдарына немесе тамақ өнеркәсібінде пайдаланылатын машиналарға арналған пышақтар мен жүздер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бау-бақша шаруашылығында немесе орман шаруашылығында қолданылатын машиналарға арналған пышақтар мен кесетін жүздер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Машиналарға немесе механикалық құрылғыларға арналған өзге де пышақтар мен кесетін жүздер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Металлокерамикадан жасалған аспаптарға арналған пластиналар, кесектер, ұштықтар және оған орнатылмаған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немесе сусындарды дайындауға, өңдеуге немесе беруге арналған салмағы 10 кг немесе одан кем механикалық қол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 бұйымдарының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Жүздері бекітілген асхана пышақтары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Жүздері бекітілген өзге пышақтар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Жүздері бекітілмеген басқа пышақтар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Пышақтарға арналған басқа да жүздер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емес металдардан жасалған тұтқалары бар өзге де пышақтар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Жүздерге арналған жолақ дайындамаларды қоса алғанда, қауіпсіз ұстараларға арналған жүздер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Ұстаралар мен оларға арналған жүздердің өзге де бөліністері (жүздерге арналған жолақтық дайындамаларды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Қайшылар, тігінші қайшылар және осыған ұқсас қайшылар және оларға арналған жүздер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Қағазға, конверттерді ашуға және мәтіндерді тазалауға арналған пышақтар, қарындаштарға арналған ұштағыштар және оларға арналған жүздер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Маникюр немесе педикюр жиынтықтары мен құралдары (тырнаққа арналған араларды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кесетін бұйымдар (мысалы, шашты қырқуға арналған машинкалар, етшілерге арналған арнайы пышақтар немесе арнайы ас үй пышақтары мен қималар)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Гальваникалық тәсілмен қымбат бағалы металмен қапталған, кем дегенде бір бұйымнан тұратын ас үй немесе асхана аспаптарының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немесе асхана аспаптарының өзге де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Гальваникалық тәсілмен қымбат металмен қапталған өзге де ас үй және асхана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ас үй немесе асхана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құлыптар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көлік құралдарына орнатуға арналған құлыптар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Жиһазға орнатуға арналған құлыптар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емес металдардан жасалған ғимараттардың есіктеріне орнатуға арналған өзге де құлыптар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Құлыптармен біріктірілген ысырмасы бар ысырмалар мен рамкалар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және ойылған құлыптардың,ысырмалар мен ысырмасы бар рамкалардың, ысырмасы бар, құлыптарымен біріктірілген ысырмасы бар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берілетін кілттер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емес металдардан жасалған топсалар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емес металдардан жасалған жиһаз дөңгелектері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көлік құралдарына арналған бекіту арматурасы, фурнитура және өзге де ұқсас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Бекітпе арматурасы, фурнитура және кебу қолданатын өзге де ұқсас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 қолданылатын қымбат бағалы емес металдардан жасалған өзге де бекіту арматурасы, фурнитура және ұқсас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емес металдардан жасалған өзге де бекіту арматурасы, фурнитура және ұқсас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Шляпаларға арналған ілгіштер, шляпаларға арналған ілгіштер, кронштейндер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Есіктерді жабуға арналған автоматты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бағаларды қауіпсіз сақтауға арналған жанбайтын шкафтар, сейфтер мен есіктер және жабылатын жәшіктер. Қоймалар., арнайы ақша мен тауарларды сақтауға арналған жәшіктер және анал. Изд. Бірі недраг. 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тауар позициясынан басқа, досьеге арналған шкафтар, картотекаларға арналған шкафтар, қағазға арналған лотоктар, қағазға арналған тұғырықтар тұтқаларға арналған лотоктар, мөрлерге арналған тұғырықтар және ұқсас кеңсе немесе кеңсе жабдықтары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Скорошивательдерге немесе папкаларға арналған Фурнитура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Блоктағы сым қапсырма шегелер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Бөліністерді қоса алғанда, өзге де кеңсе бұйымдары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емес металдардан жасалған қоңырау, гонгалар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металл гальваникалық тәсілмен жабылған мүсіншелер және басқа да әшекейлер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емес металдардан жасалған өзге де мүсіншелер мен басқа да әшекейлер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Фотосуреттерге, суреттерге арналған рамалар және ұқсас рамалар; айналар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икемді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қымбат бағалы емес металдардан жасалған иілгіш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Ілмектер, сақиналар, блоктар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Түтікті немесе қосарланған тойтарма шегелер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аяқ киімге, тенттерге, сөмкелерге, жол керек-жарақтарына арналған қымбат бағалы емес металдардан жасалған бөліністерді қоса алғанда,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Тіреуіш қалпақшалар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емес металдардан жасалған өзге де буып-түю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тауар позициясының бұйымдарынан басқа, қымбат бағалы емес металдардан жасалған көрсеткіштер, атаулары, мекен-жайлары бар тақтайшалар және ұқсас тақтайшалар, нөмірлер, әріптер және өзге де символдар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Доғалы Электрмен дәнекерлеу үшін пайдаланылатын жабыны бар қымбат бағалы емес металдардан жасалған электродтар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Доғалы Электрмен дәнекерлеу үшін пайдаланылатын өзекшесі бар бағалы емес металдардан жасалған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Өзекшесі бар жабыны бар шыбықтар және сым төмен температуралы дәнекерлеудің, Жоғары температуралы дәнекерлеудің илидля газдық дәнекерлеудің, қымбат бағалы емес металдардан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 қоса алғанда, металдарды дәнекерлеу, дәнекерлеу немесе тұндыру үшін пайдаланылатын қымбат бағалы емес металдардан жасалған өзге де сымдар, шыбықтар, құбырлар, пластиналар, электродтар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реакторлар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реакторлар; сәулеленбеген жылу бөлетін элементтер (твэлдер), ядролық реакторлар үшін; изотоптарды бөлуге арналған жабдықтар мен құрылғылар: изотоптарды бөлуге арналған жабдықтар мен құрылғылар,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бөлетін элементтер (твелдер), сәулеленбеген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реакторлардың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Сағатына 45 т-дан астам бу өндіретін су құбыры қазандары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сағатына 45 т-дан аспайтын суқұбыры қазандары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Құрамдастырылған қазандарды қоса алғанда, өзге де бу өндіретін қазандар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қыздырғышы бар қазандар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қазандарының және бу қыздырғышпен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тауар позициясының қазандықтарынан басқа, орталықтан жылыту қазандықтарының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немесе 8403 тауар позициясының қазандықтарымен пайдалануға арналған қосалқы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Бу-су немесе басқа да бу-күш қондырғыларына арналған конденсаторлар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және 8403 тауар позициясының қазандықтары бар пайдалануға арналған қосалқы жабдықтардың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қондырғылары бар немесе оларсыз газ генераторлары немесе су газының генераторлары; тазарту қондырғылары бар немесе онсыз ацетилен газ генераторлары және ұқсас газ генераторлары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қондырғылары бар немесе оларсыз газ генераторларының немесе су газ генераторларының бөліністері; тазарту қондырғылары бар немесе оларсыз ацетилен газ генераторларының және ұқсас газ генераторларының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қондырғылары бар немесе оларсыз газ генераторларының немесе су газ генераторларының бөліктері; тазарту қондырғылары бар немесе оларсыз ацетилен газ генераторларының және ұқсас газ генераторларының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буындағы турбиналар және өзге де бу турбиналары:күш беретін кеме қондырғыларына арналған турбиналар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буындағы турбиналар және өзге де бу турбиналары:өзге де турбиналар:қуаты 40 МВт-тан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40 мвт аспайтын өзге де турбиналар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буындағы турбиналардың және бу турбиналарының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буындағы турбиналардың және бу турбиналарының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кемелік күш қондырғылары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Күштік кеме қондырғыларына арналған өзге де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цилиндрлерінің жұмыс көлемі 50 куб. см аспайтын 87-топтың Көлік құралдарын қозғалысқа келтіру үшін қолданылатын поршеньдің қайтарымды-үдемелі қозғалысы бар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Двигателінің жұмыс көлемі 50 см3-ден асатын, бірақ 250 см3-ден аспайтын 87-топтың көлік құралдарында қолданылатын поршеннің қайтарымды-үдемелі қозғалысы бар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87-топтың көлік құралдарында қолданылатын, Қозғалтқыш цилиндрлерінің жұмыс көлемі 250 см3-ден асатын, бірақ 1000 см3-ден аспайтын поршеньдің қайтарымды-үдемелі қозғалысы бар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87-топтың көлік құралдарында қолданылатын, Қозғалтқыш цилиндрлерінің жұмыс көлемі 1000 см3-ден асатын поршеньдің қайтарымды-үдемелі қозғалысы бар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Ұшқынмен тұтанатын, поршеньдің айналмалы немесе қайтарымды-үдемелі қозғалысы бар Іштен жану өзге де қозғалтқыштары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Қысымнан тұтанатын поршеньді Іштен жану кеме қозғалтқыштары (дизельдер немесе жартылай дизельдер)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87-топтың көлік құралдарында пайдаланылатын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Қысымнан тұтанатын поршеньді Іштен жанатын өзге де қозғалтқыштар (дизельдер немесе жартылай дизельдер)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қозғалтқыштарға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қозғалтқыштарға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8407 немесе 8408 тауар позициясының ұшқынмен тұтанатын іштен жану поршеньді қозғалтқыштарына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8407 немесе 8408 тауар позициясының ұшқынмен тұтанатын іштен жану поршеньді қозғалтқыштарына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8407 немесе 8408 тауар позициясының қозғалтқыштарына арналған өзге де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8407 немесе 8408 тауар позициясының қозғалтқыштарына арналған өзге де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1000 квт аспайтын гидравликалық турбиналар мен су дөңгелектері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турбиналар, су дөңгелектері және олардың реттегіштері:гидравликалық турбиналар және су дөңгелектері:қуаты 1000 кВт-тан астам, бірақ 10 000 кВт-тан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турбиналар, су дөңгелектері және олардың реттегіштері:гидравликалық турбиналар және су дөңгелектері: қуаты 10 000 кВт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Реттеуіштерді қоса алғанда, гидротурбиналардың, су доңғалақтарының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Реттегіштерді қоса алғанда, гидротурбиналардың, су доңғалақтарының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Тартымы 25 кн аспайтын турбореактивті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кн астам тартымымен турбореактивті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1100 квт аспайтын турбовинтті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1100 квт астам турбовинтті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5000 квт аспайтын өзге де газ турбиналары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5000 квт астам өзге де газ турбиналары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5000 квт-тан астам өзге де газ турбиналары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Турбореактивті және турбовинттік қозғалтқыштардың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Турбореактивті және турбовинтті қозғалтқыштардың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турбиналарының өзге де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турбиналарының өзге де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Турбореактивті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қондырғылары және желілік әрекеттегі Гидравликалық қозғалтқыштар (цилиндрлер))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күш қондырғылары және гидравликалық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қондырғылары және сызықтық әсер ететін пневматикалық қозғалтқыштар (цилиндрлер))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күш қондырғылары мен пневматикалық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Қозғалтқыштар мен күш қондырғылары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 мен күш қондырғыларының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 мен күш қондырғыларының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құю станциялары мен гараждарда пайдаланылатын жанар-жағар май материалдары үшін Шығыс өлшегіштері бар немесе оларды орнатуды көздейтін сорғылар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өлшеуіштері бар немесе оларды орнатуды көздейтін өзге де сорғылар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11 немесе 8413 19 субпозициялық сорғылардан басқа қол сорғылары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қозғалтқыштарына арналған отын, май немесе салқындатқыш сұйықтықтарға арналған сорғылар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Бетонсорғыштар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Қайтарымды-үдемелі көлемді өзге де сорғылар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Роторлы көлемді өзге де сорғылар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тепкіш өзге де сорғылар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өзге де сорғылар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көтергіштер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Сорғыларға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Сорғыларға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көтергіштерінің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көтергіштерінің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сорғылар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қол немесе аяқты сорғылар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жабдықта пайдаланылатын компрессорлар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 шассиіндегі ауа компрессорлары, буксируемалар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қоятын, қабырғаға қоятын, еденге қоятын, төбеге арналған, шатырларға арналған немесе электр қозғалтқышы бар терезелерге арналған қуаты 125 вт-тан артық емес желдеткіштер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желдеткіштер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үлкен көлденең өлшемі 120 см аспайтын қалпақтар немесе тартпалы шкафтар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ауа немесе вакуумдық, ауа немесе газ компрессорлары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немесе вакуумдық сорғылардың, ауа немесе газ компрессорларының, желдеткіштердің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немесе вакуум сорғыларының, ауа немесе газ компрессорларының, желдеткіштердің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корпуста немесе "сплит-жүйеде" терезе немесе қабырға түріндегі ауаны баптауға арналған қондырғылар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Қозғалтқышы бар желдеткішпен және екпінді өзгертуге арналған аспаптармен жабдықталған ауаны баптауға арналған қондырғылар.және влажн.моторлы көлік құралдарындағы адамдар үшін пайдаланылатын кондиционерлерді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Салқындатқыш қондырғысы мен клапаны бар салқындатқыш үшін өзге де қондырғылар салқындатқыш/қыздыру (реверсивті жылу сорғылары)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Салқындатқыш қондырғысы бар ауаны баптауға арналған өзге де қондырғылар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баптауға арналған өзге де қондырғылар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баптауға арналған қондырғылардың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баптауға арналған қондырғылардың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отынға арналған оттық жанарғылар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Құрамдастырылған оттық жанарғыларды қоса алғанда, өзге де оттық жанарғылар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оттықтар, олардың механикалық масақты торлар, механикалық күл кетіргіштер және ұқсас құрылғыларды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отынға, тозаңданған қатты отынға немесе газға арналған оттық жанарғыларының бөліністері; механикалық оттық, оның ішінде ихмеханикалық масақты торлар,механикалық күл-талителийлер Аналогты.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Кендерді, пиритті кендерді немесе металдарды күйдіруге,балқытуға немесе өзге де термоөңдеуге арналған Тау-кендер мен пештер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пештерді қоса алғанда, наубайханалық пештер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жағатын, электрлік емес пештерді қоса алғанда, өзге де өнеркәсіптік немесе зертханалық пештер мен камералар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Көріктердің, өнеркәсіптік немесе зертханалық пештердің, күйдіру пештерінің, электрлік емес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сыртқы есіктері бар аралас мұздатқыштар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компрессиялық тоңазытқыштар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тұрмыстық тоңазытқыштар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800 л артық емес, 'ларь' түріндегі мұздатқыштар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900 л аспайтын тік типті мұздатқыш шкафтар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немесе мұздатқыш витриналар, сөрелер және басқа да ұқсас тоңазытқыш немесе мұздатқыш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және мұздатқыш жабдықтар, жылу сорғылары: жылу алмастырғыш ретінде конденсаторы бар компрессиялық типті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Тоңазытқыш және мұздатқыш жабдықтар, жылу сорғылары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Тоңазытқыш-мұздатқыш жабдықтарды қоюға арналған жиһаз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немесе басқа үлгідегі тоңазытқыштардың, мұздатқыштардың және өзге де тоңазыту немесе мұздатқыш жабдықтардың өзге де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Газсыз су жылытқыштар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инерциясыз Су жылытқыштар немесе жылу суаккумуляторлар, электрлік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және зертханалық стерилизаторлар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өнімдеріне арналған кептіргіштер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целлюлоза, қағаз немесе қатырма қағазға арналған кептіргіштер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өзгерту процесінде материалдарды өңдеуге арналған өзге де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Дистилляциялауға немесе ректификациялауға арналған аппараттар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алмастырғыштар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немесе газдарды сұйылтуға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сусындарды дайындауға немесе тамақ дайындауға немесе жылытуға арналған машиналар, агрегаттар және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Температураның өзгеруін пайдаланатын процестермен материалдарды өңдеуге арналған электрмен немесе электрлік емес қыздырылатын өзге де машиналар, агрегаттар және өнеркәсіптік немесе зертханалық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өңдеуге арналған электрлік немесе электрлік емес қызуы бар өнеркәсіптік немесе зертханалық машиналардың, жабдықтардың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Каландрлар немесе басқа да валкалық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Біліктердің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Біліктердің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мен шыныны өңдейтін машиндлядан басқа каландрлар мен басқа да білік машиналарының өзге де бөліністері және оларға арналған біліктер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мен шыныны өңдеуге арналған машиналардан басқа каландрлардың және басқа да білік машиналарының өзге де бөліктері және оларға арналған біліктер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сепараторлары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кептіргіштер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тепкіш кептіргіштерді қоса алғанда, өзге де центрифугалар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фильтрования или очистки 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Судан басқа сусындарды сүзуге немесе тазартуға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қозғалтқыштарында майды немесе отынды сүзуге арналған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сұйықтықтарын сүзуге немесе тазартуға арналған өзге де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жану қозғалтқыштарына арналған ауа сүзгілері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Газдарды сүзуге немесе тазартуға арналған өзге де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Центрифугалардың, центрден тепкіш кептіргіштерді қоса алғанда,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Центрифугалардың бөліктері, орталықтан тепкіш кептіргіштерді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Сұйықтықтарды сүзуге немесе тазартуға арналған өзге де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ыдыс жуғыш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ыдыс жуғыш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Бөтелкелерді немесе басқа да ыдыстарды жууға немесе кептіруге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Бөтелкелерді, банкаларды толтыруға, тығындауға, жәшіктерді, қаптарды немесе басқа да ыдыстарды жабуға арналған өзге де жабдықтар; оларды мөрлеу немесе заттаңбалау үшін; қалпақшалармен немесе қақпақтармен герметикалық тығындау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Буып-түю материалының термоусадкасы бар тауарды орайтын,өнімділігі минутына кемінде 30 буып-түю бірлігінен кем емес топтық қаптама жабдығы,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 машиналарының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жуғыш машиналардың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Емшектегі балаларды қоса алғанда, адамдарды өлшеуге арналған таразылар; тұрмыстық таразылар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Конвейерлерде бұйымдарды үздіксіз өлшеуге арналған таразылар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массаға реттелген таразылар және бункерлік таразыларды қоса алғанда, белгілі массадағы жүкті ыдысқа немесе контейнерге жүктейтін таразылар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Өлшеудің ең жоғары массасы 30 кг аспайтын өзге де өлшеуге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Өлшеудің ең жоғары массасы 30 кг астам, бірақ 5000 кг аспайтын өзге де өлшеуге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Өлшеуге арналған өзге де жабдықтар (сезімталдығы 0,05 г немесе одан жоғары таразылардан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түрдегі таразыларға арналған әртүрлі салмақтар, өлшеуге арналған жабдықтардың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Зарядталған немесе зарядталмаған өрт сөндіргіштер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Пульверизаторлар және ұқсас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ағынды немесе құм ағынды машиналар және ұқсас лақтырылатын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жүктің ауырлық күшімен іске қосылатын есептеу немесе бақылау машиналарын қоса алғанда, өлшеуге арналған жабдықтар( сезімталдығы 0,05 г немесе одан жоғары таразылардан басқа); барлық түрдегі таразыларға арналған әртүрлі салмақтар, ауыл шаруашылығына арналған бүріккіштер немесе бағбан жүргізуші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Сұйықтықтарды немесе ұнтақтарды лақтыруға, шашыратуға немесе тозаңдатуға арналған механикалық құрылғылар (қолмен басқарылатын немесе онсыз); зарядталған немесе жүктелмеген өрт сөндіргіштер; пульверизаторлар және ұқсас құрылғылар; бу ағынды немесе құм ағынды және ұқсас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НЕМЕСЕ БАҒБАНДЫҚҚА АРНАЛҒАН ШАШЫРАТУҒА ЖӘНЕ ТОЗАҢДАТУҒА АРНАЛҒАН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Сұйықтықтарды немесе ұнтақтарды лақтыруға, шашыратуға немесе тозаңдатуға арналған механикалық құрылғылар (қолмен басқарылатын немесе онсыз); зарядталған немесе жүктелмеген өрт сөндіргіштер; пульверизаторлар және ұқсас құрылғылар; бу ағынды немесе құм ағынды және ұқсас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Сұйықтықтарды немесе ұнтақтарды шашыратуға немесе шашыратуға арналған өзге де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842489 200 0 және 842489 300 0 кіші қосалқы позициялардың айлабұйымдарының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842489 200 0 және 842489 300 0 кіші қосалқы позицияларының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қозғалтқышынан жетегі бар тальдар мен көтергіштер (Көлік құралдарын көтеру үшін пайдаланылатын скиптік немесе көтергіштерден басқа)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тальдар мен көтергіштер (Көлік құралдарын көтеру үшін пайдаланылатын скипті немесе көтергіштерден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шығырлар, электр қозғалтқышынан жетегі бар кабестандар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шығырлар, кабестандар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гараж көтергіштер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гидравликалық домкраттар мен көтергіштер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Көлік құралдарын көтеруге арналған өзге де домкраттар, көтергіштер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Қозғалмайтын тіректердегі көпірлі крандар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 жүрісіндегі жылжымалы көтергіш фермалар және порталды тиегіштер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көпірлік, козлдық, порталды крандар, жылжымалы көтергіш фермалар және порталды тиегіштер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 крандары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Тіректегі порталды немесе бағыттамалы крандар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 жүрісіндегі өздігінен жүретін көтергіш өзге де механизмдер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Доңғалақты емес өздігінен жүретін көтергіш өзге де механизмдер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автокөлік құралдарына монтаждауға арналған өзге де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кранмен жабдықталған өзге де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қозғалтқышынан жетегі бар өздігінен жүретін тиегіштер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жүк тиегіштер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тиегіштер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Скипті лифтілер мен көтергіштер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көтергіштер және конвейерлер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жұмыстарына арнайы арналған тауарлар немесе материалдар үшін үздіксіз жұмыс істейтін элеваторлар мен конвейерлер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немесе материалдар үшін үздіксіз жұмыс істейтін элеваторлар мен конвейерлер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немесе материалдарға арналған өзге де таспалы конвейерлер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материалдарға арналған элеваторлар мен конвейерлер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Экскалаторлар және қозғалатын жаяу жүргіншілер жолдары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және жүк арқанды жолдары, шаңғы көтергіштер;фуникулерлерге арналған тарту механизмдері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Көтеруге, орнын ауыстыруға, тиеуге немесе түсіруге арналған өзге де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Бұрылмайтын және бұрылатын үйіндісі бар бульдозерлер, шынжыр табанды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Бұрылмайтын және бұрылатын үйіндісі бар бульдозерлер,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Грейдерлер мен жоспарлаушылар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Тегістейтін машиналар және жол катоктары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шөмішті фронтальды тиегіштер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орайтын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механикалық күректер, экскаваторлар және бір шөмішті тиегіштер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механикалық күректер, экскаваторлар және бір шөмішті тиегіштер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Қадаларды қағуға және алуға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Сопақ және роторлы қар тазалағыштар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Көмірді немесе тау жыныстарын өндіруге арналған өздігінен жүретін шабындық машиналар туннелөткізгіш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Көмірді немесе тау жыныстарын өндіруге арналған өзге де шабу машиналары және өздігінен жүретін туннель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бұрғылау немесе үңгілеу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бұрғылау және үңгілеу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өздігінен жүретін машиналар мен механизмдер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таптауға немесе тығыздауға арналған өзге де машиналар мен механизмдер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өзге де машиналар мен механизмдер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8425 тауар позициясының машиналары мен механизміне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машиналар мен 8425 тауар позициясының механизміне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8427 тауар позициясының машиналарына немесе механизмдеріне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8427 тауар позициясының машиналарына немесе механизмдеріне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лифтілерге, 8428 тауар позициясындағы скипті көтергіштерге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лифтілерге, тауар позициясының скипті көтергіштеріне арналған бөлшектер 8428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90 300 0 тауар позициясындағы машиналардың немесе механизмдердің өзге де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90 300 0 тауар позициясындағы машиналардың немесе механизмдердің өзге де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8426, 8429 немесе 8430 тауар позициясының машиналары мен механизмдеріне арналған бөлшектер: шөміштер, грейферлер,қармауыштар және шөміштер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8426, 8429 немесе 8430 тауар позицияларының машиналары мен механизмдеріне арналған бөліктер: шөміштер,грейферлер, қармауыштар және черпактар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8426, 8429 немесе 8430 тауар позицияларына арналған бөлшектер: бұрылмайтын немесе бұрылатын бульдозерлердің үйінділері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8426, 8429 немесе 8430 тауар позицияларына арналған бөлшектер: бұрылмайтын немесе бұрылатын бульдозерлердің үйінділері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843041 немесе 843049 субпозициясының бұрғылау немесе ұңғылау машиналарына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843041 немесе 843049 субпозициясындағы бұрғылау немесе үңгілеу машиналарына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8429 немесе 8430 тауар позициясындағы машиналардың немесе механизмдердің өзге де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8429 немесе 8430 тауар позициясындағы машиналардың немесе механизмдердің өзге де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Дискілі тырмалар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тырмалар, қопсытқыштар, қопсытқыштар, полольниктер мен мотыгтар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Сепкіштер, отырғызғыштар және отырғызатын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дайындауға және өңдеуге арналған ауыл шаруашылығы, бақша немесе орман шаруашылығы машиналары; көгалдарға немесе спорт алаңдарына арналған катоктар, сепкіштер, отырғызғылар және көшет отырғызатын машиналар: сепкіштер, отырғызғылар және жыртылмаған кезде қолданылатын көшет отырғызатын машиналар (топырағы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дайындауға және өңдеуге арналған ауыл шаруашылығы, бақша немесе орман шаруашылығы машиналары; көгалдарға немесе спорт алаңдарына арналған катоктар, сепкіштер, отырғызғыштар және көшет отырғызатын машиналар: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және минералдық тыңайтқыштарды шашқыштар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дайындауға және өңдеуге арналған ауыл шаруашылығы, бақша немесе орман шаруашылығы машиналары; көгалдарға немесе спорт алаңдарына арналған катоктар, сепкіштер, отырғызғыштар және көшет отырғызатын машиналар: органикалық тыңайтқыштар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дайындауға және өңдеуге арналған ауыл шаруашылығы, бақша немесе орман шаруашылығы машиналары; көгалдарға немесе спорт алаңдарына арналған катоктар, органикалық және органикалық емес тыңайтқыштарды шашқыштар және бөлгіштер: Органикалық емес тыңайтқыштар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дайындау және өңдеуге арналған өзге де машиналар мен механизмдер;көгалдар мен спорт алаңдарына арналған катоктар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дайындау және өңдеуге арналған ауыл шаруашылығы, бау-бақша немесе орман шаруашылығы машиналарының бөліністері, көгалдарға немесе алаңдарға арналған каткалар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дайындауға және өңдеуге арналған ауыл шаруашылығы, бау-бақша немесе орман шаруашылығы машиналарының бөліктері, көгал алаңдарына арналған катоктар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 көгал алаңдарына, саябақтарға және спорт алаңдарына арналған көлденең жазықтықта айналатын кескіш бөлігі бар моторлы шөп шабғыштар, шалғылар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шөп шалғылар, көгалдарға, саябақтарға және спорт алаңдарына арналған шалғылар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Тракторларда монтаждалатындарды қоса алғанда, өзге де шалғылар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дайындауға арналған өзге де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Сығып жинағыштарды қоса алғанда, сабанды немесе пішенді бумаларға орауға арналған престер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жинайтын комбайндар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Бастыруға арналған өзге де машиналар мен механизмдер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Түйнектерді немесе тамыржемістілерді жинауға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 жинауға арналған өзге де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Жұмыртқаларды, жемістерді немесе басқа да ауыл шаруашылығы өнімдерін тазалауға, сұрыптауға немесе калибрлеуге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жинауға немесе бастыруға арналған машиналардың немесе механизмдердің, сығымдағыштардың, сабанды немесе пішенді бумаларға орауға арналған сығымдағыштардың; шөп үгінділерінің; тазалауға, сұрыптауға және калибрлеуге арналған машиналардың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Сауу қондырғылары мен аппараттары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өңдеуге және өңдеуге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Сауу қондырғылары мен аппараттарына, сүтті өңдеуге және қайта өңдеуге арналған жабдықтарға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Сауу қондырғылары мен аппараттарына, сүтті өңдеуге және қайта өңдеуге арналған жабдықтарға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Сидр, жеміс шырындарын немесе ұқсас сусындарды өндіруге арналған шарап жасауға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жасауға, сидр, жеміс шырындарын немесе ұқсас сусындарды өндіруге арналған престердің,уатқыштардың және ұқсас машиналардың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жем дайындауға арналған машиналар мен механизмдер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Инкубаторлар мен брудерлер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шаруашылығына арналған өзге де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шаруашылығына арналған өзге де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шаруашылығына немесе инкубаторлар мен брудерлерге арналған жабдықтардың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бағбандыққа, орман шаруашылығына, құс шаруашылығына және ара шаруашылығына арналған жабдықтардың өзге де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құрғақ бұршақты дақылдардың астығын тазалауға, сұрыптауға немесе колибрлеуге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фермаларында пайдаланылатын машиналардан басқа, дәнді немесе құрғақ бұршақ дақылдарын өңдеуге арналған өзге де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фермаларында пайдаланылатын жабдықтардан басқа, дәнді және бұршақты дақылдарды өңдеуге арналған жабдықтарға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Нан-тоқаш өнімдерін, макарон, спагетти немесе осыған ұқсас өнімдерді өндіруге арналған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өнеркәсіпке, Макао-ұнтақ немесе шоколад өндірісіне арналған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өнеркәсібіне арналған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қайнату өнеркәсібіне арналған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немесе құсты өңдеуге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Жемістерді, жаңғақтарды немесе көкөністерді өңдеуге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немесе кофе өндіруге арналған өзге де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Экстрагирлеуге немесе дайындауға арналған жабдықтардан басқа, басқа жерде аталмаған, өнеркәсіптік дайындауға немесе тамақ өнімдерін немесе сусындарды өндіруге арналған жабдықтардың бөліністері. Майлар, майлар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целлюлоза материалдарынан масса өндіруге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немесе картон жасауға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Қағазды немесе картонды әрлеуге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целлюлоза материалдарынан масса өндіруге арналған жабдықтардың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целлюлоза материалдарынан масса өндіруге немесе қағаз немесе картон дайындауға немесе өңдеуге арналған жабдықтардың өзге де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Түптеу жабдығы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блоктарын тігуге арналған машиналарды қоса алғанда, түптеу жабдықтарының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Пакеттерді, қаптарды немесе конверттерді дайындауға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 қораптарды, жәшіктерді, құбырларды, барабандарды немесе ұқсас сыйымдылықтарды қалыптаудан ноталық тәсілмен дайындауға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массасынан, қағаздан немесе картоннан жасалған бұйымдарды қалыптауға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массасынан, қағаздан және картоннан жасалған бұйымдар өндіруге арналған өзге де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массасынан, қағаздан немесе картоннан жасалған бұйымдарды өндіруге арналған жабдықтардың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аппаратура және 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Қарифті құюға немесе қаріп теруге арналған, баспа блоктарын, пластиналарды, цилиндрлерді дайындауға немесе дайындауға арналған машиналарға, аппаратураға немесе жарақтарға (8456-8465 тауар позицияларынан басқа)бөлшектер т. б.типогр.элем.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Баспаханалық қаріптер, блоктар, пластиналар, цилиндрлер және басқа да баспаханалық элементтер; баспа мақсаттары үшін дайындалған блоктар, пластиналар, цилиндрлер және литографиялық тастар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Офсетті басып шығаруға арналған рулонды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Офсеттік баспаға арналған,кеңселік парақты машиналар (Парақ форматы 22 x 36 см артық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Офсеттік баспаға арналған өзге де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 цилиндрлер және 84.42 тауар позициясының басқа да баспа нысандары арқылы басып шығару үшін пайдаланылатын баспа машиналары; біріктірілген немесе біріктірілмеген өзге де принтерлер, көшіру аппараттары және факсимильді аппараттар; олардың бөліністері мен керек-жарақтары:84.42 тауар позициясының пластиналары, цилиндрлері және басқа да баспа нысандары арқылы басып шығару үшін пайдаланылатын баспа машиналары:жоғары басып шығаруға арналған, флексографиялық және басқа да баспа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Сографиялық флекаларды қоспағанда, орамдардан басқа, жоғары баспаға арналған баспа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Флексографиялық баспаға арналған баспа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баспаға арналған баспа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Офсеттік баспаға арналған өзге де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машинасына немесе желіге қосылу мүмкіндігі бар баспа, көшірме немесе факсимильді беру сияқты екі немесе одан да көп функцияларды орындайтын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машинасына немесе желіге қосылу мүмкіндігі бар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немесе біріктірілмеген өзге де принтерлер, көшіру аппараттары және факсимильдік аппараттар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 тауар позициясының ом пластиналарының, цилиндрлерінің және басқа да баспа нысандарының делдалдарын басу үшін пайдаланылатын баспа машиналарының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немесе біріктірілмеген баспа машиналарының, принтерлердің, көшіру аппараттарының және факсимильдік аппараттардың өзге де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тоқыма материалдарын экструдирлеу, созу, текстуралау және кесуге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талшықтарын дайындауға арналған тарау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талшықтарын дайындауға арналған тарақпен тарау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талшықтарын дайындауға арналған өзге де таспалы немесе тегістеуші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талшықтарын дайындауға арналған өзге де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иіру тоқыма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Құрақ немесе ширату тоқыма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 тоқыма машиналары (нақтылау орауды қоса алғанда) немесе орау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талшықтарын дайындауға арналған өзге де машиналар және тоқыма иірімжіпті дайындауға арналған басқа да жабдықтар; оны 8446 немесе 8447-да көрсетілген машиналарда пайдалануға арналған иірімжіпті дайындайтын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30см аспайтын маталарды дайындауға арналған тоқыма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жетегі бар ені 30 см-ден асатын маталарды дайындауға арналған қайықты тоқу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30 см-ден асатын маталарды дайындауға арналған өзге де тоқыма қайық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30 см маталарды дайындауға арналған жіксіз тоқу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165 мм аспайтын цилиндрлі шеңбер тоқу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165 мм астам цилиндрі бар дөңгелек тоқу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тоқу, тоқу-тігу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тоқу-тігу машиналары, позументті жіп, тюль, шілтер, кесте тігу, тоқыма тоқу немесе желі тоқуға арналған машиналар және тафтингтік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Ремизо көтергіш кареткалар және жаккардты машиналар, карталар санын ауыстыруға арналған механизмдер, көшіру, картон кесу немесе картон тігу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 8445, 8446, 8447 тауар позициясының машиналарына арналған өзге де қосалқы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 тауар позициясының машиналарына немесе қосалқы құрылғыларға арналған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для машин товарной позиции 8445 или вспомогательных устройств: игольная гарнитура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 тауар позициясының машиналарына немесе қосалқы құрылғыларға бөлшектер мен керек-жарақтар: ине гарнитурасынан басқа, тоқыма талшықтарын дайындауға арналған машиналардың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Веретена, рога, кольца и бегуна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 тауар позициясының машиналарына немесе олардың қосалқы құрылғыларына өзге де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Тоқу станоктарына немесе олардың қосалқы құрылғыларына бөлшектер мен керек-жарақтар: берда, ремизкалар және тоқу станоктарына арналған ремиздік рамалар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Тоқу станоктарына және олардың қосалқы құрылғыларына өзге де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Платиналар, инелер және ілмектер, тігістер, тігістер, өрімдер құруға қызмет ететін басқа да элементтер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 тауар позициясының машиналарына немесе олардың қосалқы құрылғыларына өзге де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Фетр қалпақшаларын өндіруге арналған жабдықтарды, қалпақшаларды дайындауға арналған болвандарды қоса алғанда, киіз немесе тоқылмаған материалдардың кесектегі немесе пішіндегі фетраилдерін өндіруге немесе өңдеуге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жуғыш, тұрмыстық немесе кір жуатын орындарға арналған, сыйымдылығы 10 кг артық емес құрғақ киім-кешек, толық автоматты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жуғыш машиналар, тұрмыстық немесе кір жуатын орындарға арналған, кірістірілген орталықтан сығу құрылғысы бар, сыйымдылығы 10 кг-нан аспайтын кір жуу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 кг аспайтын, тұрмыстық немесе кір жуатын орындарға арналған өзге де кір жуғыш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немесе кір жуатын орындарға арналған, сыйымдылығы 10 кг-нан асатын кір жуу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жуғыш, тұрмыстық немесе кір жуатын машиналарға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тазалауға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 кг артық емес құрғақ киім-кешекті кептіру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кептіру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Үтіктеу машиналары мен престері (материалдарды термофиксациялауға арналған</w:t>
            </w:r>
          </w:p>
          <w:p>
            <w:pPr>
              <w:spacing w:after="20"/>
              <w:ind w:left="20"/>
              <w:jc w:val="both"/>
            </w:pPr>
            <w:r>
              <w:rPr>
                <w:rFonts w:ascii="Times New Roman"/>
                <w:b w:val="false"/>
                <w:i w:val="false"/>
                <w:color w:val="000000"/>
                <w:sz w:val="20"/>
              </w:rPr>
              <w:t>
престерді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Жууға, ағартуға немесе бояуға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материалдарын орауға, тарқатуға, бүктеуге, кесуге немесе тесуге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 немесе басқа да еден жабындары өндірісінде</w:t>
            </w:r>
          </w:p>
          <w:p>
            <w:pPr>
              <w:spacing w:after="20"/>
              <w:ind w:left="20"/>
              <w:jc w:val="both"/>
            </w:pPr>
            <w:r>
              <w:rPr>
                <w:rFonts w:ascii="Times New Roman"/>
                <w:b w:val="false"/>
                <w:i w:val="false"/>
                <w:color w:val="000000"/>
                <w:sz w:val="20"/>
              </w:rPr>
              <w:t>
пайдаланылатын өзге де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Жабдықтарға бөлшектер (машиналардан басқа)поз.Үшін</w:t>
            </w:r>
          </w:p>
          <w:p>
            <w:pPr>
              <w:spacing w:after="20"/>
              <w:ind w:left="20"/>
              <w:jc w:val="both"/>
            </w:pPr>
            <w:r>
              <w:rPr>
                <w:rFonts w:ascii="Times New Roman"/>
                <w:b w:val="false"/>
                <w:i w:val="false"/>
                <w:color w:val="000000"/>
                <w:sz w:val="20"/>
              </w:rPr>
              <w:t>
промывки,чистки,отжима,сушки,глажения,прессования,беления,крашения,</w:t>
            </w:r>
          </w:p>
          <w:p>
            <w:pPr>
              <w:spacing w:after="20"/>
              <w:ind w:left="20"/>
              <w:jc w:val="both"/>
            </w:pPr>
            <w:r>
              <w:rPr>
                <w:rFonts w:ascii="Times New Roman"/>
                <w:b w:val="false"/>
                <w:i w:val="false"/>
                <w:color w:val="000000"/>
                <w:sz w:val="20"/>
              </w:rPr>
              <w:t>
отделки,пропитки,</w:t>
            </w:r>
          </w:p>
          <w:p>
            <w:pPr>
              <w:spacing w:after="20"/>
              <w:ind w:left="20"/>
              <w:jc w:val="both"/>
            </w:pPr>
            <w:r>
              <w:rPr>
                <w:rFonts w:ascii="Times New Roman"/>
                <w:b w:val="false"/>
                <w:i w:val="false"/>
                <w:color w:val="000000"/>
                <w:sz w:val="20"/>
              </w:rPr>
              <w:t>
наматывания,разматывания,резки,прокалываниятекстильн.материалдар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тігін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тігін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тігін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машиналарына арналған инелер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машиналарының өзге де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немесе былғарыны дайындауға, илеуге немесе өңдеуге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жасауға немесе жөндеуге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машиналарынан басқа, теріден немесе былғарыдан жасалған өзге де бұйымдарды дайындауға, илеуге немесе өңдеуге арналған немесе былғары аяқ киімін дайындауға немесе жөндеуге арналған өзге де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Былғарыны дайындауға, илеуге немесе өңдеуге арналған немесе былғары дайындауға немесе жөндеуге арналған жабдыққа бөлшектер тігін машиналарынан басқа, былғарыдан немесе былғарыдан жасалған өзге де бұйымдарды дайындауға немесе жөндеуге арналған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Металлургияда немесе құю өндірісінде пайдаланылатын конвертерлер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Металлургияда немесе құю өндірісінде пайдаланылатын металл қалыптар мен шөміштер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мен құю өндірісінде пайдаланылатын конвертерлерге, құю шөміштеріне, құймақалыптарға және құю машиналарына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Трубопрокатные стандары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илектеу метал орнақтары немесе ыстықтай және суықтай илектеу құрама орнақтары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прокаттау орнақтары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Илемдеу стандарына арналған біліктер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Илектеу орнақтарына және оларға арналған біліктерге арналған өзге де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немесе басқа да жарық немесе фотонды сәуленің, ультрадыбыстық, электрразрядты, электрохимиялық, электронды-сәулелік, ионды-сәулелік немесе плазмалық-доғалық процестердің көмегімен материалды жою жолымен кез келген материалдарды өңдеуге арналған станоктар; су ағатын кесу машиналары:лазерлік немесе басқа да жарық немесе фотонды сәулелену процестерін пайдалана отырып жұмыс істейтін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немесе басқа жарық немесе фотонды сәуленің, ультрадыбыстық, электрразрядты, электрохимиялық, электронды-сәулелік, ионды-сәулелік немесе плазмалық-доғалық процестердің көмегімен материалды жою жолымен кез келген материалдарды өңдеуге арналған станоктар; суағарлар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немесе басқа да жарық немесе фотонды сәуленің, ультрадыбыстық, электрразрядты, электрохимиялық, электронды-сәулелік, ионды-сәулелік немесе плазмалық-доғалық процестердің көмегімен материалды жою жолымен кез келген материалдарды өңдеуге арналған станоктар; су ағатын кесу машиналары: лазерлік немесе басқа да жарық немесе фотонды сәулелену процестерін пайдалана отырып жұмыс істейтін: басқа жарық немесе фотонды сәулелену процестерін пайдалана отырып жұмыс істейтін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процестерді пайдалана отырып жұмыс істейтін кез келген материалдарды өңдеу лля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разрядтау процестерін пайдалана отырып жұмыс істейтін кез келген материалдарды өңдеуге арналған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немесе басқа жарық немесе фотонды сәуленің, ультрадыбыстық, электрразрядты, электрохимиялық, электронды-сәулелік, ионды-сәулелік немесе плазмалық-доғалық процестердің көмегімен материалды жою жолымен кез келген материалдарды өңдеуге арналған станоктар; суағарлар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немесе басқа жарық немесе фотонды сәуленің, ультрадыбыстық, электрразрядты, электрохимиялық, электронды-сәулелік, ионды-сәулелік немесе плазмалық-доғалық процестердің көмегімен материалды жою жолымен кез келген материалдарды өңдеуге арналған станоктар; суағарлар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материалдарды өңдеуге арналған өзге де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орталықтары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позициялы агрегатты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позициялы агрегатты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кесетін, көлденең: сандық бағдарламалық басқарылатын Токарлық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металл кесетін өзге де Токарлық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бағдарламалық басқарылатын өзге де Токарлық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токарь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құрылым агрегаттық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бағдарламалық басқарылатын өзге де бұрғылау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бұрғылау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бағдарламалық басқарылатын өзге де растаушы-фрезерлік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өсімдік-фрезерлік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ӨСІМДІК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станоктардан басқа (көп мақсатты токарлық станоктарды қоса алғанда), металды жою арқылы бұрғылауға, тегістеуге, фрезерлеуге, сыртқы немесе ішкі бұранданы кесуге арналған металл кесетін станоктар (желілік құрылым агрегаттық станоктарды қоса алғанда) тауар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станоктардан басқа (көп мақсатты токарлық станоктарды қоса алғанда), металды жою арқылы бұрғылауға, тегістеуге, фрезерлеуге, сыртқы немесе ішкі бұранданы кесуге арналған металл кесетін станоктар (желілік құрылым агрегаттық станоктарды қоса алғанда) тауар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тауар позициясының токарь станоктарынан (көп мақсатты токарь станоктарын қоса алғанда) басқа, металды жою арқылы бұрғылауға, тегістеуге, фрезерлеуге, сыртқы немесе ішкі оюды кесуге арналған металл кесетін станоктар:консольді-фрезерлік станоктар: сандық бағдарламалық басқарылатын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консольды-фрезерлік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бағдарламалық басқарылатын өзге де фрезерлік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фрезерлік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бұрандалы кесу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Сыдыру-ажарлау, қайрау, ажарлау, хонингтеу, ысқылау, жылтырату станоктары және 84.61 тауар позициясының тіс кесу, Тіс ажарлау немесе тіс өңдеу станоктарынан басқа, тегістеу тастарының, абразивтердің немесе жылтырату құралдарының көмегімен металдарды немесе металл қышты таза өңдеудің басқа операцияларын орындауға арналған станоктар:кез келген ось бойынша 0,01 мм-ден төмен емес позициялау дәлдігімен жалпақ ажарлау станоктары: сандық бағдарламалық басқарумен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Сыдыру-ажарлау, қайрау, ажарлау, хонингтеу, ысқылау, жылтырату станоктары және тегістеу тастарының, абразивтердің немесе ажарлайтын құралдардың көмегімен металдарды немесе металл қышты басқа да таза өңдеу операцияларын орындауға арналған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ось бойынша позициялау дәлдігі 0,01 мм-ден төмен емес тегістейтін өзге де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бағдарламалық басқарумен кез келген ось бойынша позициялау дәлдігі 0,01 мм-ден төмен емес өзге тегістеу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Сыдыру-ажарлау, қайрау, ажарлау, хонингтеу, ысқылау, жылтырату станоктары және тегістеу тастарының, абразивтердің немесе ажарлайтын құралдардың көмегімен металдарды немесе металл қышты басқа да таза өңдеу операцияларын орындауға арналған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Сыдыру-ажарлау, қайрау, ажарлау, хонингтеу, ысқылау, жылтырату станоктары және тегістеу тастарының, абразивтердің немесе ажарлайтын құралдардың көмегімен металдарды немесе металл қышты басқа да таза өңдеу операцияларын орындауға арналған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Сыдыру-ажарлау, қайрау, ажарлау, хонингтеу, ысқылау, жылтырату станоктары және тегістеу тастарының,. абразивтердің немесе ажарлайтын құралдардың көмегімен металдарды немесе металл қышты басқа да таза өңдеу операцияларын орындауға арналған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ось бойынша 0,01 мм төмен емес позициялау дәлдігі бар өзге де тегістеу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бағдарламалық басқарылатын қайрау станоктары (кескіш аспаптар үшін)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қайрау станоктары( кесетін аспаптар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Хонинг немесе жетілдіру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немесе металл керамиканы таза өңдеудің басқа операцияларын орындауға арналған өзге де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сүргілеу немесе қашау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Созу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Станоктар зуборезные, зубошлифовальные немесе зубоотделочные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Аралау және кесу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жою арқылы металдарды немесе металлокерамиканы өңдеуге арналған өзге де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Соғу немесе қалыптау машиналары (престерді қоса алғанда) және балға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бағдарламалық басқарылатын ию, жиекті ию, дұрыс (престерді қоса алғанда)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жиекті ию, дұрыс өзге де машиналар (престерді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өңдеуге арналған сандық бағдарламалық басқарылатын құрамдастырылған сынамалы және оюлардан басқа,механикалық қайшылар (престерді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механикалық қайшылар (престерді қоса алғанда), қиыстырылған сынама және оюлардан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Тесетін немесе шабатын (престерді қоса алғанда), оның ішінде сандық бағдарламалық басқарылатын аралас тесетін және шабатын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тесетін немесе шабатын машиналар (престерді қоса алғанда), оның ішінде тесетін және шабатын құрамдастырылған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престер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Металдарды көлемді штамптаумен, соғумен немесе штамптаумен өңдеуге арналған өзге де машиналар (престерді қоса алғанда)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Шыбықтарды, құбырларды, профильдерді, сымдарды немесе ұқсас бұйымдарды созуға арналған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Бұрандалы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Сымнан бұйымдар жасауға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өңдеуге арналған өзге де станоктар немесе материалды алып тастамай металлокерамиктер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керамиканы, бетонды, асбоцементті немесе ұқсас материалдарды өңдеуге арналған механикалық 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 немесе жылтырату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керамиканы, бетонды, асбоцементті немесе ұқсас материалдарды өңдеуге немесе шыныны суықтай өңдеуге арналған өзге де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операциялар арасында құралды ауыстырусыз механикалық өңдеу бойынша түрлі операцияларды орындауға қабілетті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тығынды, сүйекті, эбонитті, қатты пластмассаны немесе ұқсас қатты материалдарды өңдеуге арналған станоктар (шеге, қапсырма, желім көмегімен немесе басқа да тәсілдермен жинауға арналған машиналарды қоса алғанда): өңдеу орталықтары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тығындарды, сүйектерді, эбонитті, қатты Пластмассаларды немесе ұқсас қатты материалдарды өңдеуге арналған өзге де механикалық 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Сүргілеу, фрезерлік немесе сүргілеу-калевкалы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 құм тегістеу немесе жылтырату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немесе құрастыру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және қашау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Шабу, уату немесе аршу станоктары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тығындарды, сүйектерді, эбонитті, қатты Пластмассаларды немесе ұқсас қатты материалдарды өңдеуге арналған өзге де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Құрал-жабдықтар бекітуге арналған құрал-саймандар мен самораскрывающиеся резьбонарезные бастары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Өңделетін бөлшектерге арналған ұстағыштар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Бөлгіш бастиектер және станоктарға арналған басқа да арнайы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 тауар позициясының станоктарына арналған өзге де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 тауар позициясының станоктарына өзге де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8456-8461 тауар позицияларының станоктарына өзге де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немесе 8463 тауар позициясының станоктарына өзге де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әсер ететін пневматикалық қол құралдары (айналмалы әсер ететін құрамдастырылған құралдарды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пневматикалық қол аспаптары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типтегі дрелдер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қозғалтқышы бар өзге де қол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Шынжырлы 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емес қозғалтқышы бар өзге де қол аспаптары, электрлі емес қозғалтқышы бар гидравликалық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Шынжырлы аралардың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құралдардың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Құралдардың басқа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Үрлемелі газды жанарғылар, қол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жұмыс істейтін жабдықтар мен аппараттар,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 тауар позициясындағы дәнекерлеуге немесе дәнекерлеуге, кремемашиналарға және аппараттарға арналған өзге де жабдықтар мен аппараттар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 тауар позициясының машиналары мен аппараттарынан басқа, дәнекерлеуге немесе пісіруге арналған, кесуге жарамды немесе жарамсыз жабдықтар мен аппараттарға, беткі термоөңдеуге арналған машиналар мен аппараттарға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тауар позициясының принтерлерінен басқа жазу машинкалары; мәтіндерді өңдеуге арналған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қорек көзінсіз жұмыс істеуге қабілетті электрондық калькуляторлар және есептеу функциялары бар деректерді жазуға, жаңғыртуға және көзбен көруге арналған қалта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баспа құрылғысы бар электрондық есептеуіш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электрондық есептеу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Есептеу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Кассалық аппараттар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таңбалау машиналары, билет аппараттары және есептеу құрылғылары бар басқа да ұқсас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өңдеудің орталық блогынан,пернетақтадан және дисплейден тұратын салмағы 10 кг аспайтын портативті цифрлі есептеуіш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корпуста, кем дегенде, деректерді өңдеудің орталық блогы және біріктірілген немесе жоқ енгізу және шығару құрылғысы бар өзге де цифрлық есептеуіш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Жүйеге жеткізілетін өзге де сандық есептеуіш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41 және 8471 49 субпозицияларында сипатталғандардан өзгеше, су корпусында мынадай құрылғылардың біреуі немесе екеуі бар немесе жоқ деректерді өңдеудің сандық блоктары: есте сақтау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корпуста есте сақтау құрылғылары бар немесе жоқ енгізу немесе шығару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 сақтау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машиналарының құрылғылары,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есептеуіш машиналар және олардың блоктары;магниттік немесе оптикалық есептеуіш құрылғылар,деректерді кодталған нысандағы ақпарат тасығыштарына тасымалдауға арналған машиналар және осындай ақпаратты өңдеуге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Көшіру-көбейту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Жүк-жолаушы автомобиль-фургондар мен жарыс автомобильдерін қоса алғанда, негізінен адамдарды тасымалдауға арналған жеңіл автомобильдер және өзге де моторлы көлік құралдары (8702 тауар позициясының моторлы көлік құралдарынан басқа): көлік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Монеталарды сұрыптауға, есептеуге немесе орауға арналған өзге де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8469 тауар позициясы машиналарының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 10, 8470 21 немесе 8470 29 субпозицияларының электрондық калькуляторларының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 тауар позициясы машиналарының өзге де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тауар позициясы машиналарының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 тауар позициясы машиналарының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8469-8472 тауар позициясының екі немесе одан да көп тауар позициясына кіретін машиналарға арналған тең дәрежеде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Сұрыптауға, елеу, сепарациялауға немесе жууға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Ұнтақтау және ұнтақтау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араластырғыштар және ерітінді араластырғыштар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заттарды битуммен араластыруға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Араластыруға және араластыруға арналған өзге де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күйдегі топырақты, тасты, кенді және басқа да минералдық қазбаларды сұрыптауға, жууға, ұсақтауға, ұнтақтауға, араластыруға немесе араластыруға арналған жабдықтардың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колбалардағы электр немесе электрондық шамдарды, түтіктерді немесе электронды сәулелі түтіктерді немесе газ разрядты шамдарды жинауға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колбаларда электр немесе электрондық шамдарды, түтіктерді немесе электронды-сәулелі түтіктерді немесе газ разрядты шамдарды жинауға арналған машиналар; шыныны немесе шыныдан жасалған бұйымдарды дайындауға немесе ыстық өңдеуге арналған машиналар:шыныны немесе шыныдан жасалған бұйымдарды дайындауға немесе ыстық өңдеуге арналған машиналар:оптикалық талшықты және оның дайындамаларын дайындауға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бұйымдарды жасауға немесе ыстық өңдеуге арналған өзге де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Зәкірлер, мысықтар және олардың қара металдардан жасалған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Сусындарды сатуға арналған кіріктірме қыздырғыш немесе салқындатқыш құрылғылары бар автоматтар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Сусындарды сатуға арналған өзге де автоматтар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Кіріктірме жылытатын немесе салқындататын құрылғылары бар өзге де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 мен монеталарды бұзуға арналған автоматтарды қоса алғанда, өзге де сауда автоматтары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 мен монеталарды бұзуға арналған автоматтарды қоса алғанда, сауда автоматтарына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Инжекциялы-құю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Экструдер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Үрлемелі құю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құюға арналған машиналар және өзге де термоформалау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шиналарды құюға немесе протекторын қалпына келтіруге немесе пневматикалық шиналардың камераларын құюға немесе қалыптаудың басқа түріне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Құюға немесе қалыптауға арналған өзге де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жабдықтар; пенопласт бұйымдарын өндіруге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Резеңкені немесе пластмассаны өңдеуге арналған немесе осы материалдардан өнім өндіруге арналған жабдықтардың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дайындауға немесе дайындауға арналған басқа жерде аталмаған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дайындауға және дайындауға арналған жабдықтарға арналған басқа жерде аталмаған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құрылысқа немесе басқа да осыған ұқсас жұмыстарға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 ұшпайтын өсімдік майларын немесе майларын экстрагирлеуге немесе дайындауға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жаңқа немесе ағаш талшықты плиталарды немесе басқа талшықты материалдардан плиталарды дайындауға арналған престер және сүректі немесе тығынды өңдеуге арналған өзге де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Арқандарды немесе арқандарды дайындауға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немесе қосылмаған өнеркәсіптік роботтар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Булау түріндегі ауа салқындатқыштар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Әуежайларда пайдаланылатын жолаушыларды отырғызуға арналған траптар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отырғызуға арналған траптар,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сымдарын катушкаға орауға арналған машиналарды қоса алғанда, металдарды өңдеуге арналған машиналар мен механикалық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 араластыру, ұсақтау, ұнтақтау, елеу, елеу, гомогенизациялау, эмульгирлеу немесе араластыруға арналған машиналар мен механикалық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функциялары бар өзге де машиналар мен механикалық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функциялары бар машиналар мен механикалық құрылғылардың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Опока үшін металлолитейного өндіру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құю өндірісіне арналған опоктар; құю табандықтары; құю үлгілері; металдарды (құймақалыптардан басқа), металл карбидтерін, шыныны, минералдық материалдарды, резеңкені немесе пластмассаны құюға арналған қалыптар:құю табандықтары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 розлива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Үрлеумен немесе қысыммен құюға арналған металдарды немесе металл карбидтерін құюға арналған қалыптар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немесе металл карбидтерін құюға арналған өзге де нысандар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құюға арналған қалыптар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материалдарды құюға арналған қалыптар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пластмассаны үрлеу немесе қысыммен құюға арналған қалыптар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Резеңкені немесе пластмассаны құюға арналған өзге де нысандар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реттеуге арналған редукциялық клапандар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Клапандар үшін маслогидравлических және пневматикалық трансмиссия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клапандар (қайтарылмайтын))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немесе түсіру клапандары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Құбырларға, қазандықтарға, резервуарларға, цистерналарға, бактарға немесе ұқсас сыйымдылықтарға арналған өзге де Арматура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Редукциялық және термореттегіш клапандарды қоса алғанда, құбырларға, қазандықтарға, резервуарларға, цистерналарға, бактарға және ұқсас сыйымдылықтарға арналған крандардың, клапандардың, вегтильдердің және арматураға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подшипниктер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мойынтіректер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Сепараторы мен роликтері бар ішкі конустық сақиналарды қоса алғанда, роликті конустық подшипниктер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Конустық роликті подшипниктер, ішкі конустық сақиналарды қоса алғанда, сепаратормен және жиынтықтағы роликтермен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Роликті сфералық подшипниктер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Сфералық роликті мойынтіректер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Роликті ине подшипниктері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Роликті ине мойынтіректері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Цилиндрлік роликтері бар өзге де подшипниктер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Цилиндрлік роликті өзге де мойынтіректер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шарикті-роликті подшипниктерді қоса алғанда,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шарикті-роликті подшипниктерді қоса алғанда,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Шариктердің, инелі роликтердің және роликтердің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Шариктер, инелі роликтер мен роликтердің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Шапикті немесе роликті подшипниктердің өзге де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Трансмиссиялық біліктер (жұдырықты және иінді біліктерді қоса алғанда) және қисық иіндер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немесе роликті подшипниктері бар подшипниктердің корпустары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немесе роликті мойынтіректері жоқ мойынтіректердің корпустары; біліктерге арналған сырғанау мойынтіректері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дөңгелектерден, шынжырлы жұлдызшалардан және басқа жеке жеткізілетін беріліс элементтерінен басқа тісті берілістер; шарикті немесе роликті берілістер, бұрандалы берілістер; беріліс қорабы және т. б. Вар. Скор...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Шкивтер блоктарын қоса алғанда, маховиктер мен шкивтер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Муфталар мен біліктерді қосуға арналған құрылғылар (әмбебап топсаларды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доңғалақтар, тізбекті жұлдызшалар және жеке ұсынылған басқа да беріліс элементтері;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доңғалақтар, тізбекті жұлдызшалар және бөлек берілген басқа да беріліс элементтері; бөліктер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материалмен үйлескен немесе металдың екі немесе болмеевінен тұратын табақ металдан жасалған төсемдер мен ұқсас тығыздағыштар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материалмен үйлескен табақ металдан жасалған немесе металдың екі немесе батпақтарынан тұратын төсемдер мен ұқсас тығыздағыштар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тығыздағыштар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 бойынша әр түрлі басқа да төсемдер мен ұқсас біріктіргіш элементтердің жиынтығы немесе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аппаратура, используемые исключительно или в основном для производства полупроводниковых булавок или пластин, полупроводниковых приборов, электронных интегральных схем или плоских дисплейных панелей; машины и аппаратура, упомянутая в примечании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жартылай өткізгіш түйреуіштерді немесе пластиналарды, электрондық интегралдық схемалардың немесе жазық дисплей схемаларының жартылай өткізгіш аспаптарын өндіру үшін пайдаланылатын машиналар мен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дисплей панельдерін өндіруге арналған машиналар мен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жартылай өткізгіш түйреуіштерді немесе пластиналарды, жартылай өткізгіш аспаптарды, электрондық интегралды схемаларды немесе жазық дисплей панельдерін өндіру үшін пайдаланылатын машиналар мен аппаратура; ескертуде аталған машиналар мен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Кемелерге арналған винттер және олардың қалақтары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қосылыстары, оқшаулағыштары, контактілері, катушкалары немесе басқа да электр бөлшектері жоқ жабдықтардың бөліністері,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37,5 вт аспайтын қозғалтқыштар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37,5 вт жоғары айнымалы / тұрақты токтың әмбебап қозғалтқыштары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тұрақты ток қозғалтқыштары; қуаты 750 вт аспайтын тұрақты ток генераторлары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токтың өзге де қозғалтқыштары; қуаты 750 вт-тан асатын, бірақ 75 квт-тан аспайтын тұрақты токтың генераторлары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токтың өзге де қозғалтқыштары; қуаты 75 квт-тан асатын, бірақ 375 квт-тан аспайтын тұрақты ток генераторлары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токтың өзге де қозғалтқыштары; қуаты 375 квт астам тұрақты ток генераторлары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фазалы ауыспалы токтың өзге де қозғалтқыштары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750 вт аспайтын ауыспалы токтың өзге де қозғалтқыштары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750 вт артық, бірақ 75 квт артық емес көп фазалы ауыспалы токтың өзге де қозғалтқыштары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75 квт артық көп фазалы ауыспалы токтың өзге де қозғалтқыштары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75 ква аспайтын ауыспалы ток генераторлары (синхронды генераторлар)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75 ква-дан асатын, бірақ 375 ква-дан аспайтын ауыспалы ток генераторлары (синхронды генераторлар)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375 ква-дан асатын, бірақ 750 ква-дан аспайтын ауыспалы ток генераторлары (синхронды генераторлар)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750 ква-дан асатын ауыспалы ток генераторлары (синхронды генераторлар)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75 ква аспайтын қысымнан тұтанатын іштен жану поршеньді қозғалтқышы бар электрогенераторлық қондырғылар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75ква-дан асатын, бірақ 375 ква-дан аспайтын қысудан тұтанатын іштен жану поршеньді қозғалтқышы бар электргенераторлық қондырғылар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375 ква-дан асатын қысымнан тұтанатын іштен жану поршеньді қозғалтқышы бар электр генераторлық қондырғылар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Ұшқынмен тұтанатын іштен жану поршеньді қозғалтқышы бар электргенераторлық қондырғылар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энергетикалық қондырғылар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электрогенераторлық қондырғылар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айналмалы түрлендіргіштер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8501 немесе 8502 тауар позициясының машиналарына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Разрядтық шамдарға немесе түтікшелерге арналған балластты элементтер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650ква аспайтын сұйық диэлектригі бар трансформаторлар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650 ква-дан астам, бірақ 10000 ква-дан аспайтын сұйық диэлектригі бар трансформаторлар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10000ква асатын сұйық диэлектригі бар трансформаторлар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 ква аспайтын өзге де трансформаторлар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 ква-дан асатын, бірақ 16 ква-дан аспайтын өзге де трансформаторлар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16 ква-дан асатын, бірақ 500 ква-дан аспайтын өзге де трансформаторлар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5оо ква-дан асатын өзге де трансформаторлар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Статикалық түрлендіргіштер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индуктивтілік катушкалары және дроссельдер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статикалық электр түрлендіргіштердің, индуктивтік катушкалардың және дроссельдердің трансформаторларының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магниттер тұрақты және металл бұйымдар, магниттеуден кейін тұрақты магниттерге айналдыруға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тұрақты магниттер және магниттеуден кейін тұрақты магниттерге айналдыруға арналған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ілінісу, муфталар және тежегіштер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электромагниттер қоса алғанда,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Диоксид-марганецті бастапқы элементтер және бастапқы батареялар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Оксиді-сынапты алғашқы элементтер және бастапқы батареялар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элементтер және бастапқы батареялар оксиді-күміс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Литийлік бастапқы элементтер және бастапқы батареялар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Ауа-мырыш бастапқы элементтер және бастапқы батареялар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бастапқы элементтер мен бастапқы батареялар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бастапқы элементтер мен бастапқы батареялар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элементтер мен бастапқы батареялардың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элементтер мен бастапқы батареялардың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Поршеньді қозғалтқыштарды іске қосу үшін пайдаланылатын қорғасын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Поршеньді қозғалтқыштарды іске қосу үшін пайдаланылатын қорғасын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өзге де аккумуляторлар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Кадмий-никель электр аккумуляторлары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темір-никельді аккумуляторлар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Гидридті-никельді аккумуляторлар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Литий-ионды аккумуляторлар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аккумуляторлар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арналған сепараторларды қоса алғанда, электр аккумуляторларының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1500 вт аспайтын электр қозғалтқышы бар,шаң жинайтын қап немесе көлемі 20 л аспайтын басқа шаң жинағыш бар шаңсорғыштар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Шаңсорғыштар: кірістірілген электр қозғалтқышы бар,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Кірістірілген электр қозғалтқышы жоқ шаңсорғыштар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Шаңсорғыштар: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ұсақтағыштар және миксерлер; жемістерге немесе көкөністерге арналған шырын сыққыштар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 бар тұрмыстық электромеханикалық өзге де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 бар электромеханикалық тұрмыстық машиналардың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сынақтары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 қию машинкалары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Шашты жоюға арналған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тритвтердің, шашты қырқуға арналған машиналардың және кіріктірме электр қозғалтқыштары бар шашты кетіруге арналған құрылғылардың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Оталдыру шамдары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үлгідегі Магнето; магниттік маховиктер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Таратқыштар; оталдыру катушкалары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Стартерлер мен стартер-генераторлар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генераторлар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Ұшқыннан немесе жанғыш қоспаны сығудан тұтанатын іштен жану қозғалтқыштарын жағуға немесе іске қосуға арналған өзге де электр жабдықтары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Велосипедтерді пайдаланатын жарықтандыру немесе көрнекі сигнал беру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жарықтандыру немесе визуалды сигнал беру аспаптары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жарық беретін немесе сигнал беретін жабдықтар дыбыстық сигнал беретін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тазартқыштар, мұздануға қарсы және булануға қарсы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жарықтандыру немесе сигнал беру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 тауар позициясының жарықтандыру жабдықтарынан басқа, меншікті энергия көзінен (құрғақ элементтер батареялары, аккумуляторлар, магнето) жұмыс істейтін портативті электр фонарьлерінің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 мен кедергі камералары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Индукциялық немесе диэлектрлік қыздыру пештері мен камералары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пештер мен камералар; инфрақызыл сәулеленетін пештер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Индукцияны немесе диэлектрлік ысыраптарды мәлімдеу көмегі бар материалдарды термиялық өңдеуге арналған жабдықтар,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немесе зертханалық электр пештері мен камераларының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температуралы дәнекерлеуге арналған дәнекерлеуші пистолеттер мен дәнекерлеуші пистолеттер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температуралы дәнекерлеуге арналған өзге де машиналар мен аппараттар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кедергімен пісіруге арналған автоматты немесе жартылай автоматты машиналар мен аппараттар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кедергімен пісіруге арналған өзге де машиналар мен аппараттар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немесе жартылай автоматты машиналар және металдарды длядугалық (плазмалық-доғалды қоса алғанда) дәнекерлеу аппараттары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Электродтармен қапталған, дәнекерлеуге арналған құрал-саймандармен жабдықталған немесе электродтарымен қолмен пісіруге арналған өзге де машиналар мен аппараттар;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өңдеуге арналған өзге де машиналар мен аппараттар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Дәнекерлеуге арналған машиналар мен аппараттардың өзге де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Инерциясыз (ағынды су) немесе аккумуляторлайтын электрлі су жылытқыштар( ыдыстағы су), батырмалы электр жылытқыштар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Кеңістікті жылытуға және топырақты жылытуға арналған жылу жинақтағыш радиаторлар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Кеңістікті жылыту және топырақты жылыту өзге де электр аспаптары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Шашқа арналған электр кептіргіштер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мақсаттарына арналған өзге де электр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 арналған электр кептіргіштер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үтіктері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толқынды пештер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пештер; электр плиталары, электр плиталары, мармиттер, пісіру электр қазандықтары; грильдер мен ростерлер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немесе шай дайындауға арналған электр қыздырғыш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Тостерлер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қыздырғыш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Қыздыратын электрлік кедергі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Инерциялық емес немесе аккумуляторлайтын, батырмалы электр қайнатқыштары; еденді жылытуға, үй-жайларды жылытуға арналған электр жабдықтары; элекроутюгтер және өзге де электр жылыту аспаптарының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түтікшемен сымды байланысқа арналған телефон аппараттары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желілеріне немесе басқа сымсыз желілерге арналған телефон аппараттары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желілеріне немесе басқа сымсыз байланыс желілеріне арналған телефон аппараттарын қоса алғанда, телефон аппараттары:өзгелері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станциялар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Коммутациялық құрылғылар мен маршрутизаторларды қоса алғанда, дауысты, бейнелерді немесе басқа да деректерді қабылдауға, түрлендіруге және беруге немесе қалпына келтіруге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машиналарының құрылғылары телефон немесе телеграф байланысына арналған өзге де коммутаторлар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желілеріне немесе басқа да сымсыз желілерге арналған телефон аппараттарын қоса алғанда, телефон аппараттары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Микрофондар және оларға арналған тұғырықтар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Корпуста орнатылған жалғыз дауыс зорайтқыштар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корпуста орнатылған дауыс зорайтқыштар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Корпуста орнатылған немесе монтаждалмаған өзге де дауыс зорайтқыштар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Микрофонмен біріктірілген немесе біріктірілмеген құлаққаптар мен бас телефондар және микрофон мен бір немесе одан көп дауыс зорайтқыштардан тұратын жиынтықтар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жиілікті электрлік күшейткіштер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дыбыс күшейткіш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күшейткіш электр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Монеталар, банкноталар, Банктік карталар очкамиб жетондармен немесе басқа да төлем құралдарымен іске қосылатын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проигрывающие устройства (деки)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жәшігі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оптикалық немесе жартылай өткізгіш тасығыштарды пайдаланатын өзге де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жазатын немесе өзге де дыбыс шығаратын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Бейнетюнермен біріктірілген немесе біріктірілмеген, магниттік таспадағы бейнежазу немесе бейне жаңғыртушы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Видеотюнермен біріктірілген немесе біріктірілмеген өзге де бейнежазатын немесе бейне жаңғыртатын аппаратура: dvd-ойнатқыштар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Звукосниматели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көбінесе 8519 - 8521 тауар позицияларының аппаратурасымен пайдалануға жарамды өзге де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тасушылар, магнитті жолақтары бар карточкалар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магниттік тасығыштар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Жазылмаған оптикалық тасымалдаушылар.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оптикалық тасымалдаушылар.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денелі энергияға тәуелді деректерді сақтау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өткізгішті жеткізгіштер 'зияткерлік карточкалары'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жартылай өткізгіш тасушылар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Жазылмаған өзге де жартылай өткізгіш тасушылар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Радиохабар мен телевизияға арналған таратушы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құрамына қабылдау аппаратурасын қамтитын тарату,радио хабарларын тарату немесе теледидар аппаратурасы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 камералары, сандық камералар және жазу бейнекамералары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Радиолокациялық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Радионавигациялық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басқару радиоаппаратурасы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Радиоқабылдағышы бар қалта кассеталық плейерлер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қоректену көзінсіз жұмыс істеуге қабілетті, дыбыс жазу немесе ойнату құрылғыларымен біріктірілген өзге де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көлік құралдарында пайдаланылатын, радиотелефондық, радиотелеграфтық сигналдарды қабылдауға қабілетті сыртқы қоректендіру көзінің жұмыс істеуіне қабілетті өзге де кең таратылатын радиоқабылдағыштар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сыртқы қуат көзінен жұмыс істей алатын, жазу немесе дыбысты ойнату құрылғысымен біріктірілген кең таратылатын радиоқабылдағыштар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Радиотелефондық немесе радиотелеграфтық сигналдарды қабылдауға қабілетті қабылдағыштарды қоса алғанда, автомобильдік типті сыртқы қоректену көзінен ғана жұмыс істеуге қабілетті өзге де радиоқабылдағыштар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жазатын немесе дыбыс шығаратын аппаратурамен біріктірілген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жазатын немесе дыбыс шығаратын аппаратурамен біріктірілмеген, бірақ сағаттармен біріктірілген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жазатын немесе дыбыс шығаратын аппаратурамен бір корпуста біріктірілген немесе біріктірілмеген, өзгелері, радиохабар таратуға арналған қабылдау аппаратурасы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құрамына қабылдағыш теледидар аппаратурасын қамтымайтын мониторлар мен проекторлар; өз құрамына кең таратылатын радиоқабылдағышты немесе дыбысты немесе бейнені жазатын немесе жаңғыртатын аппаратураны қамтитын немесе қамтымайтын телевизиялық байланысқа арналған қабылдау аппаратурасы:электрондық-сәулелі түтігі бар мониторлар:тек қана немесе негізінен 84.71 тауар позициясының есептеу жүйелерінде пайдаланылатын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құрамына теледидар қабылдау аппаратурасын қамтымайтын мониторлар мен проекторлар; өз құрамына кең таратылатын радиоқабылдағышты немесе жазатын немесе жаңғыртатын аппаратураны қамтитын немесе қамтымайтын теледидар байланысына арналған қабылдау аппаратурасы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электронды-сәулелі түтігі бар мониторлар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құрамына қабылдағыш теледидар аппаратурасын қамтымайтын мониторлар мен проекторлар; өз құрамына кең таратылатын радиоқабылдағышты немесе дыбысты немесе бейнені жазатын немесе жаңғыртатын аппаратураны қамтитын немесе қамтымайтын телевизиялық байланысқа арналған қабылдау аппаратурасы:өзге де мониторлар:тек қана немесе негізінен 84.71 тауар позициясының есептеу жүйелерінде пайдаланылатын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құрамына теледидар қабылдау аппаратурасын қамтымайтын мониторлар мен проекторлар; өз құрамына кең таратылатын радиоқабылдағышты немесе жазатын немесе жаңғыртатын аппаратураны қамтитын немесе қамтымайтын теледидар байланысына арналған қабылдау аппаратурасы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Қара-ақ немесе басқа монохромды бейненің электронды-сәулелі түтігі бар мониторлар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құрамына қабылдағыш теледидар аппаратурасын қамтымайтын мониторлар мен проекторлар; өз құрамына кең таратылатын радиоқабылдағышты немесе дыбысты немесе бейнені жазатын немесе жаңғыртатын аппаратураны қамтитын немесе қамтымайтын телевизиялық байланысқа арналған қабылдау аппаратурасы:проекторлар:84.71 тауар позициясының есептеу жүйелерінде тек қана немесе негізінен пайдаланылатын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құрамына теледидар қабылдау аппаратурасын қамтымайтын мониторлар мен проекторлар; өз құрамына кең таратылатын радиоқабылдағышты немесе жазатын немесе жаңғыртатын аппаратураны қамтитын немесе қамтымайтын теледидар байланысына арналған қабылдау аппаратурасы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диспл ей панелінің көмегімен жұмыс істейтін электронды-сәулелі түтігі бар мониторлар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Бейнетаспаны немесе экранды өз құрамына қосуға арналмаған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түсті бейнелер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құрамына кең таратылатын радиоқабылдағышты немесе жазатын аппаратураны қамтитын немесе қамтымайтын телевизиялық байланысқа арналған қабылдау аппаратурасы.немесе воспр.дыбыс немесе сурет: монохромды сурет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Антенналар және барлық үлгідегі антенналық шағылыстырғыштар; осы бұйымдармен бірге пайдаланылатын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8525 - 8528 тауар позицияларының аппаратурасына арналған өзге де бөліністер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немесе трамвай жолдарына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жолдарға, трамвай жолдарына,автомобиль жолдарына арналған электр сигнализациясының, қауіпсіздікті қамтамасыз етудің және/немесе қозғалысты басқарудың өзге де жабдықтары (8608 тауар позициясының жабдықтарынан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жолдарға, трамвай жолдарына,автомобиль жолдарына арналған электрлік сигнал беру, қауіпсіздікті қамтамасыз ету және/немесе қозғалысты басқару құрылғыларына арналған бөлшектер (8608 тауар позициясының жабдықтарынан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сигнализациялық құрылғылар немесе өрт сигналын беруге арналған құрылғылар және ұқсас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кристалдардағы немесе светодиодтардағы құрылғыларды қамтитын индикаторлық панельдер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дыбыс немесе жарық сигнализациялық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немесе жарықтық сигнализациялық электр жабдықтарының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немесе жарықтық сигнал беру Электр жабдығының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Жиілігі 50/60 гц электр тізбектеріне арналған және 0,5 ква кем емес реактивті қуатқа есептелген тұрақты сыйымдылық конденсаторлары (күш конденсаторлары)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сыйымдылықтағы тантал конденсаторлары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сыйымдылықтағы конденсаторлар алюминий электролиттік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сыйымдылықтағы бір қабатты қыш конденсаторлар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сыйымдылықтағы көп қабатты керамикалық конденсаторлар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немесе пластмасса диэлектригі бар тұрақты сыйымдылықтағы конденсаторлар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сыйымдылықтағы өзге де конденсаторлар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сыйымдылықтағы немесе жол астындағы конденсаторлар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электр конденсаторларына арналған бөлшектер, айнымалы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көмір, композиттік немесе пленкалы резисторлар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 вт аспайтын тұрақты резисторлар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тұрақты резисторлар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 вт аспайтын реостаттар мен потенциометрлерді қоса алғанда, ауыспалы сым резисторлары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Ипотенциометрлердің реостаттарын қоса алғанда, өзге де ауыспалы сым резисторлары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Потенциометрлерді қоса алғанда, өзге де айнымалы сым резисторлар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ауыспалы резисторлар (реостаттар мен потенциометрлерді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элементтерінен басқа, электр резисторларына арналған бөлшектер (реостаттар мен потенциометрлерді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схемалары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Балқымалы сақтандырғыштар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кв кем кернеуге арналған автоматты ажыратқыштар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автоматты ажыратқыштар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артық кернеуге ажыратқыштар мен үзгіштер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Жайтартқыштар, кернеуді шектегіштер және кернеу секіргіштері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Коммутацияға немесе электр тізбектерін қорғауға арналған немесе электр тізбектеріне немесе 1000 в астам кернеуге арналған электр тізбектеріндегі қосуға арналған өзге де электр аппаратурасы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аспайтын кернеуге арналған балқымалы сақтандырғыштар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аспайтын кернеуге арналған автоматты ажыратқыштар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аспайтын кернеуге арналған электр тізбектерін қорғауға арналған өзге де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в аспайтын кернеуге арналған Реле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аспайтын кернеуге арналған өзге де ауыстырып қосқыштар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аспайтын кернеуге арналған шамдарға арналған патрондар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аспайтын кернеуге арналған шамдарға арналған өзге де патрондар, штепсельдер және розеткалар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Коммутациялауға немесе электр тізбектерін қорғауға арналған немесе электр тізбектеріне немесе электр тізбектерінде қосуға арналған электр аппаратурасы (мысалы, ажыратқыштар, ауыстырып қосқыштар, үзгіштер, реле, балқитын сақтандырғыштар, кернеуді секіруді сөндіргіштер, 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Коммутациялауға немесе электр тізбектерін қорғауға арналған немесе электр тізбектеріне қосуға арналған немесе 1000 в аспайтын кернеуге арналған электр тізбектеріндегі өзге де электр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аспайтын кернеуге арналған электр аппаратурасына арналған пульттер, панельдер, консольдер, үстелдер, тарату қалқандары мен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жоғары кернеуге арналған электр аппаратурасына арналған пульттер, панельдер, консольдер, үстелдер, тарату қалқандары мен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Пульттердің, панельдердің, консольдердің, үстелдердің, тарату қалқандарының және 8537 тауар позициясының бұйымдарына арналған өзге де негіздердің,бірақ тиісті аппаратурамен жинақталмаған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негізінен 8535, 8536 немесе 8537 тауар позициясының аппаратурасына арналған өзге де бөліністер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 бағытталған жарық шамдары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 жіпті өзге де галогенді қыздыру шамдары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200 вт артық емес және кернеуі 100 в артық өзге де қыздыру шамдары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немесе инфрақызыл сәулелену шамдарын қоспағанда, өзге де қыздыру шамдары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сәулеленудің шамдарын қоспағанда, термокатоды бар люминесцентті газразрядты шамдар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немесе натрийлі шамдар; металл галогенді шамдар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сәулелендіру шамдарын қоспағанда, өзге де газразрядты шамдар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Доғалы шамдар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немесе инфрақызыл сәулеленудің өзге де шамдары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 бағытталған жарық шамдарын, сондай-ақ ультракүлгін немесе инфрақызыл шамдарды қоса алғанда, электр немесе газразрядты қыздыру шамдары; доғалы шамдар; диодты жарық шығаратын шамдар (LED): диодты жарық шығаратын шамдар (LED))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 бағытталған жарық шамдарын, сондай-ақ ультракүлгін немесе инфрақызыл шамдарды қоса алғанда, электр немесе газразрядты қыздыру шамдарының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Термокатоды, суық катоды немесе фотокатоды бар электрондық шамдар мен түтікшелер (мысалы, вакуумдық немесе бу немесе газ толтырылған шамдар мен түтікшелер, сынап доғалы түзеткіш шамдар мен түтікшелер және электронды - сәулелі түтікшелер, таратқыш телевизиялық түтікшелер):видеомониторларға арналған электрондық-сәулелі түтікшелерді қоса алғанда, электрондық-сәулелі телевизиялық түтікшелер:түрлі-түсті бейнені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Қара-ақ немесе басқа да монохромды бейнелерді қоса алғанда, электрондық-сәулелі телевизиялық түтіктер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телевизиялық түтіктер; электронды-оптикалық түрлендіргіштер және бейненің жарықтығын күшейткіштер; өзге де фотокатодты түтіктер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Термокатоды, суық катоды немесе фотокатоды бар электрондық шамдар мен түтікшелер (мысалы, вакуумды немесе бу немесе газ толтырылған шамдар мен түтікшелер, сынап доғалы түзеткіш шамдар мен түтікшелер және электронды-сәулелі түтікшелер, таратқыш телевизиялық түтікшелер):деректерді/графиканы шығаруға арналған дисплей түтікшелері, монохромды; деректерді/графиканы шығаруға арналған дисплей түтікшелері, түрлі-түсті, экрандағы люминофор нүктелерінің қадамы 0,4 мм кем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электронды сәулелі түтіктер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Магнетрондар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торы бар шамдарды қоспағанда, өзге де микротолқынды түтіктер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шамдар мен қабылдағыш немесе күшейткіш түтіктер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электрондық шамдар мен түтіктер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Деректер/графика үшін түтікшелер дисплей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Деректерді/графиканы шығаруға арналған дисплейлер түтіктерінің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шамдар мен түтіктердің өзге де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Фотодиодтардан немесе жарық шығаратын диодтардан басқа диодтар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Шашырату қуаты 1 вт кем фототранзисторлардан басқа транзисторлар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Фототранзисторлардан басқа, өзге де транзисторлар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Фототезімжабдықтардан басқа тиристорлар, динисторлар және тринисторлар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Фотогальваникалық элементтерді қоса алғанда, модульдерге жиналған немесе жиналмаған, панельге монтаждалған немесе монтаждалмаған жартылай өткізгіш Фото сезгіш аспаптар; жарық сәуле түсіргіш диодтар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жартылай өткізгіш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Пьезоэлектрлік жиналған кристалдар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Диодтардың, транзисторлардың және ұқсас жартылай өткізгішті приборлардың, жартылай өткізгішті фототезгіш аспаптардың, жарық шығаратын диодтардың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Диодтардың, транзисторлардың және ұқсас жартылай өткізгіш аспаптардың; жартылай өткізгіш фотосезімтал аспаптардың, жарық түсіретін диодтардың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 сақтау құрылғыларымен, түрлендіргіштермен, логикалық схемалармен, күшейткіштермен,синхронизаторлармен немесе басқа схемалармен біріктірілген немесе біріктірілмеген процессорлар мен контроллерлер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 сақтау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интегралды сызбалар: күшейткіштер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электрондық интегралды схемалар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интегралдық схемалардың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басқа жерінде аталмаған немесе енгізілмеген, жеке функциялары бар электр машиналары мен аппаратуралар, бөлшектер үдеткіштері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генераторлары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Гальванды жабуға, электролизге немесе электрофорезге арналған машиналар мен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машиналар мен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функциялары бар электр машиналары мен аппаратуралардың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Орайтын мыс сымдары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сым орамалы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Орайтын өзге де сымдар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Орамалы өзге сымдар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Коаксиалды кабельдер және басқа да коаксиалды электр өткізгіштері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Коаксиалды кабельдер және басқа да коаксиалды электр өткізгіштер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Автомобильдерде, ұшақтарда немесе кемелерде пайдаланылатын оталдыру шырақтары мен өткізгіштердің жиынтығы үшін басқа да сымдар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Автомобильдерде, ұшақтарда немесе кемелерде пайдаланылатын оталдыру білтелеріне арналған өзге де сымдар жиынтығы және сымдар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Қосқыш құралдармен жабдықталған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в аспайтын кернеуге арналған өзге де электр өткізгіштер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астам кернеуге арналған өзге де электр өткізгіштер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Талшықты-оптикалық кабельдер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Талшықты-оптикалық кабельдер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Пештерде пайдаланылатын көмір электродтары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электродтар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электродтар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Шамдарға немесе батареяларға арналған өзге де көмірлер және графиттен немесе көміртектің басқа түрлерінен жасалған металмен немесе металсыз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электр оқшаулағыштар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керамикалық оқшаулағыштар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оқшаулағыштар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Қыштан жасалған оқшаулағыш Арматура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оқшаулағыш Арматура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оқшаулағыш Арматура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 тауар позициясындағы оқшаулағыштардан басқа, электр машиналарына, құрылғылар мен жабдықтарға арналған өзге де оқшаулағыш арматура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немесе аппаратураның өзге де электр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немесе аппаратураның өзге де электр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сыртқы көзінен қоректенетін темір жол локомотивтері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аккумуляторларынан қоректенетін темір жол локомотивтері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Дизель-электр локомотивтері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локомотивтер мен тендерлер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энергиясының сыртқы көзінен қоректенуі бар 8604 тауар позициясына кіретіндерден басқа, моторлы темір жол немесе трамвай,тауар немесе багаж платформалары, ашық платформалар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 тауар позициясына кіретіндерден басқа, өзге де теміржол моторлы немесе трамвай жолаушылар, тауар немесе багаж вагондары, ашық платформалар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немесе трамвай жолдарын жөндеуге немесе техникалық қызмет көрсетуге арналған өздігінен жүретін немесе өздігінен жүрмейтін көлік құралдары (мысалы,вагон-шеберханалар,крандар,шпал қағатын маш.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жолаушылар темір жол немесе трамвай вагондары; өздігінен жүрмейтін багаж, пошта және өзге де арнайы темір жол немесе трамвай вагондары (8604 тауар позициясына кіретіндерден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типті вагон-цистерналар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860610 немесе 860620 субпозициясына кіретіндерден басқа, өздігінен тиелетін вагондар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жабық және жабылатын өзге де темір жол немесе трамвай вагондары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60 см-ден асатын алынбайтын борттары бар өздігінен жүрмейтін ашық жүк таситын темір жол немесе трамвай вагондары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жүк таситын темір жол немесе трамвай вагондары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арбалар мен жүріс теңгергіш арбалар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арбалар мен жүріс теңгергіш арбалар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Бөлшектерді қоса алғанда, өзге де арбалар, жүріс теңгергіш арбалар, осьтер мен дөңгелектер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тежегіштер және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тежегіш құрылғылары және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Ілмектер және басқа да тіркеу құрылғылары, буферлер,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Локомотивтердің өзге де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Локомотивтердің өзге де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немесе трамвай локомотивтерінің немесе жылжымалы құрамның өзге де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немесе трамвай локомотивтерінің немесе жылжымалы құрамның өзге де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және трамвай жолдарына арналған жол жабдықтары мен құрылғылары; механикалық (электромеханикалықты қоса алғанда) сигнал беру жабдығы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Көліктің бір немесе бірнеше түрімен тасымалдауға арнайы арналған және жабдықталған контейнерлер (сұйық жүктерді тасымалдауға арналған сыйымдылықтарды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келе жатқан жүргізуші басқаратын тракторлар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тіркемелерге арналған доңғалақты тракторлар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тракторлар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ТРАКТОРЛАР (8709 ТАУАР ПОЗИЦИЯСЫНЫҢ ТРАКТОРЛАРЫНАН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Двигателінің қуаты 18 кВт-тан аспайтын тракторлар (8709 тауар позициясының тракторларынан басқа),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Двигателінің қуаты 18 кВт-тан астам, бірақ 37 кВт-тан аспайтын тракторлар (8709 тауар позициясының тракторларынан басқа),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қуаты 37 кВт-тан астам, бірақ 75 кВт-тан аспайтын тракторлар (8709 тауар позициясының тракторларынан басқа),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қуаты 75 кВт-тан астам, бірақ 130 кВт-тан аспайтын тракторлар (8709 тауар позициясының тракторларынан басқа),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Двигателінің қуаты 130 кВт-тан астам тракторлар (8709 тауар позициясының тракторларынан басқа),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адамды немесе одан да көп адамды тасымалдауға арналған моторлы көлік құралдары, жүргізушіні қоса алғанда, Іштен жану қозғалтқышы сығудан тұтанатын (дизельмен немесе жартылай дизельмен))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 қоса алғанда, 10 немесе одан да көп адамды тасымалдауға арналған моторлы көлік құралдары: Іштен жану поршеньді қозғалтқышы ретінде сығылудан тұтанатын (дизельмен немесе жартылай дизельмен), сондай-ақ электр қозғалтқышымен қозғалысқа келтірілетін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 қоса алғанда, 10 немесе одан да көп адамды тасымалдауға арналған моторлы көлік құралдары: поршеньдің қайтарымды-үдемелі қозғалысы бар ұшқынмен тұтанатын іштен жану қозғалтқышы ретінде, сондай-ақ электр қозғалтқышы бар қозғалысқа келтірілетін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 қоса алғанда, 10 немесе одан да көп адамды тасымалдауға арналған моторлы көлік құралдары: тек электр қозғалтқышымен қозғалысқа келтірілетін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немесе одан да көп адамды тасымалдауға арналған, жүргізушіні қоса алғанда, ұшқынмен тұтанатын іштен жану поршеньді қозғалтқышы бар өзге де моторлы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Қармен жүруге арнайы арналған моторлы көлік құралдары; гольф ойыншыларын тасымалдауға арналған арнайы автомобильдер және ұқсас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Ұшқынмен тұтанатын іштен жану қозғалтқышы бар және қайтарымды-үдемелі қозғалысы бар, Қозғалтқыш цилиндрлерінің жұмыс көлемі 1000 см3 аспайтын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Ұшқынмен тұтанатын іштен жану қозғалтқышы бар және қайтымды-келіп түсетін көлік құралдары. Цилиндрлерінің жұмыс көлемі 1000 см3-ден астам, бірақ 1500 см3-ден аспайтын поршень қозғалысы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Ұшқынмен тұтанатын іштен жану қозғалтқышы бар және қайтымды-келіп түсетін көлік құралдары. Поршень қозғалысы, жұм. Цилиндрлер көлемі 1500 см3-ден астам, бірақ 3000 см3-ден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Ұшқынмен тұтанатын іштен жану қозғалтқышы бар және Қозғалтқыш цилиндрлерінің жұмыс көлемі 3000 см3-ден асатын поршеннің қайтарымды-үдемелі қозғалысы бар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Двигателінің жұмыс көлемі 1500 см3 аспайтын қысымнан тұтанатын іштен жану қозғалтқышы бар өзге де көлік құралдары (дизельмен немесе жартылай дизельмен)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цилиндрлерінің жұмыс көлемі 1500 см3-ден астам, бірақ 2500 см3-ден аспайтын қысымнан тұтанатын іштен жану қозғалтқышы бар өзге де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Қозғалтқыш цилиндрлерінің жұмыс көлемі 2500 см3-ден асатын қысымнан тұтанатын іштен жану қозғалтқышы бар өзге де көлік құралдары (дизельмен немесе жартылай дизельмен)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Жүк-жолаушы автомобиль-фургондар мен жарыс автомобильдерін қоса алғанда, негізінен адамдарды тасымалдауға арналған жеңіл автомобильдер және өзге де моторлы көлік құралдары (8702 тауар позициясының моторлы көлік құралдарынан басқа.): көлік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Жүк-жолаушы автомобиль-фургондар мен жарыс автомобильдерін қоса алғанда, негізінен адамдарды тасымалдауға арналған жеңіл автомобильдер және өзге де моторлы көлік құралдары (8702 тауар позициясының моторлы көлік құралдарынан басқа): көлік.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Жүк-жолаушы автомобиль-фургондар мен жарыс автомобильдерін қоса алғанда, негізінен адамдарды тасымалдауға арналған жеңіл автомобильдер және өзге де моторлы көлік құралдары (8702 тауар позициясының моторлы көлік құралдарынан басқа).: көлік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Жүк-жолаушы автомобиль-фургондар мен жарыс автомобильдерін қоса алғанда, негізінен адамдарды тасымалдауға арналған жеңіл автомобильдер және өзге де моторлы көлік құралдары (8702 тауар позициясының моторлы көлік құралдарынан басқа): көлік,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Жүк-жолаушы автомобиль-фургондар мен жарыс автомобильдерін қоса алғанда, негізінен адамдарды тасымалдауға арналған жеңіл автомобильдер және өзге де моторлы көлік құралдары (8702. тауар позициясының моторлы көлік құралдарынан басқа): көлік.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Жүк-жолаушылар автомобиль-фургондар мен жарыс автомобильдерін қоса алғанда, адамдарды тасымалдауға арналған өзге де жеңіл автомобильдер және өзге де моторлы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Жолсыз жағдайларда пайдалануға арналған өзі аударғыш автомобильдер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моторлар. Толық массасы бар сығылудан тұтанатын (дизельмен немесе жартылай дизельмен) ішкі жану қозғалтқышы бар жүктерді тасымалдауға арналған көлік құралдары. 5 т аспайтын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қозғалтқышы бар жүктерді тасымалдауға арналған өзге де моторлы көлік құралдары. Жану тұтанады. (Дизельмен немесе жартылай дизельмен). Орталар. 5 т-дан астам, бірақ 20 т-дан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 астам тасымалдау құралының толық массасы бар қысымнан тұтанатын іштен жану қозғалтқышы бар (дизельмен немесе жартылай дизельмен) жүктерді тасымалдауға арналған өзге де моторлы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толық массасы 5 т аспайтын ұшқынмен тұтанатын поршеньді Іштен жану қозғалтқышы бар жүктерді тасымалдауға арналған өзге де моторлы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толық массасы 5 т астам ұшқынмен тұтанатын іштен жану қозғалтқышы бар жүктерді тасымалдауға арналған өзге де моторлы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жүк автомобильдері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ауа температурасы-40с және одан төмен жұмыс істеуге арналған екі және одан көп жетекші көпірі бар,жүк көтергіштігі 90 т және одан жоғары гидравликалық автокрандар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автокрандар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Автобурлық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немесе жүктерді тасымалдау үшін пайдаланылатындардан басқа, арнайы мақсаттағы өзге де моторлы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8701-8705 тауар позицияларының моторлы көлік құралдарына арналған қозғалтқыштары орнатылған Шасси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тауар позициясының моторлы көлік құралдарына арналған шанақтар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8701-8705 тауар позицияларының моторлы көлік құралдарына арналған өзге де шанақтар (кабиналарды қоса алғанда)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Бамперлер және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белдіктері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белдіктері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Шанақтардың өзге де бөліністері мен керек-жарақтары (кабиналарды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Шанақтардың өзге де бөліктері мен керек-жарақтары (кабиналарды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Тежегіштер мен тежегіштер,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Жинақтағы дифференциалы бар немесе трансмиссияның басқа элементтерінен бөлек жүргізетін көпірлер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Жүріс дөңгелектері, олардың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 амортизаторлары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Сөндіргіштер және пайдаланылған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Жинақтағы ілінісу және оның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Руль дөңгелектері, руль колонкалары және руль механизмдерінің картерлері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Үрлеу жүйесі бар қауіпсіздіктің пневматикалық жастықтары;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8701-8705 тауар позициясындағы автомобильдердің өзге де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8701-8705 тауар позициясындағы автомобильдердің өзге де бөліктері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мақсаттағы электр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мақсаттағы өзге де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мақсаттағы, өздігінен жүретін, көтергіш немесе тиеу құрылғыларымен жабдықталмаған көлік құралдарының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Қару-жарағы бар немесе қару-жарағы жоқ танктер және басқа да өздігінен жүретін брондалған жауынгерлік көлік құралдары және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қозғалтқышы орнатылған Мотоциклдер (мопедтер) және велосипедтер, арбалар: Іштен жанатын қозғалтқышы бар кері.-поступат. Қозғалысымен және көлемі 50 см3-ден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см3-ден астам, бірақ 250 см-ден аспайтын қисық-шатундық тетігі бар ішкі жанудың көмекші қозғалтқышы орнатылған Мотоциклдер (мопедтерді қоса алғанда) мен велосипедтер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 (мопедтерді қоса алғанда) және қисық-шатунды механизмімен және жұмысшы-алмалы-салмалы Іштен жанатын көмекші қозғалтқышы орнатылған велосипедтер қозғалады. 250 см3-ден астам, бірақ 500 см3-ден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қозғалтқышы орнатылған Мотоциклдер (мопедтер) және велосипедтер, арбалар: двиг. Ішкі жану қайтарымды-келіп түседі.500 см3-ден астам, бірақ 800 см3-ден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қозғалтқышы орнатылған Мотоциклдер (мопедтер) және велосипедтер, арбалар: двиг. Ішкі жану қайтарымды-келіп түседі.800 см3-ден астам қозғалысымен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қозғалтқышы орнатылған, арбалары бар немесе оларсыз Мотоциклдер (мопедтерді қоса алғанда) және велосипедтер; арбалар: электр қозғалтқышы қозғалысқа келтірілетін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Мотоциклдер (мопедтер), көмекші қозғалтқышы орнатылған, арбалары бар және оларсыз велосипедтер; өзге де арбалар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Қозғалтқышы жоқ екі доңғалақты велосипедтер және велосипедтердің өзге де түрлері (жүктерді жеткізуге арналған үш доңғалақты велосипедтерді қоса алғанда)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Қозғалуға арналған механикалық құрылғыларсыз қозғалуға қабілетсіз адамдарға арналған арбалар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Қозғалуға қабілетсіз, қозғалуға арналған қозғалтқышпен немесе басқа да механикалық құрылғылармен жарақтандырылған адамдарға арналған өзге де арбалар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Мотоциклдердің бөліністері мен керек-жарақтары (мопедтерді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Мотоциклдердің бөліктері мен керек-жарақтары (мопедтерді қоса алғанда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Қозғала алмайтын адамдарға арналған арбалардың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Қозғала алмайтын адамдарға арналған арбалардың бөліктері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Рамалар мен шанышқылар,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Рамалар мен ашалар, олардың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Жиектер мен арқалықтар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және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Күпшектер [төлкелер], еркін жүрістің тежегіш күпшектері мен тежегіш күпшектерінен басқа, басып озатын муфталардың тізбекті жұлдызшалары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жүрістің тежегіш күпшектерін (төлкелерді) және тежегіштердің күпшектерін, олардың бөліністерін қоса алғанда, тежегіштер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С8711-8713 тауар позицияларында жіктелетін көлік құралдарына ершіктер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Басқыштар және қисық-шатунды механизмдер,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8711-8713 тауар позицияларының көлік құралдарына арналған өзге де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арбасы және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немесе автотуристер үшін ("автоприцеп үйі") типті тіркемелер мен жартылай тіркемелер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үшін өздігінен тиелетін немесе өздігінен тиелетін тіркемелер мен жартылай тіркемелер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Тіркеме-цистерналар және жартылай тіркемелер-жүктерді тасымалдауға арналған цистерналар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тасымалдауға арналған өзге де тіркемелер мен жартылай тіркемелер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тіркемелер мен жартылай тіркемелер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Тіркемелер мен жартылай тіркемелер, өзге де өздігінен жүрмейтін көлік құралдарының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Аэростаттар мен дирижабльдер; Планерлер, дельтапландар және басқа моторсыз ұшу аппараттары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жабдықталған аппараттың массасы 2000 кг аспайтын тікұшақтар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2000кг артық бос жабдықталған аппараттың массасы бар тікұшақтар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жабдықталған аппараттың массасы 2000 кг аспайтын ұшақтар және өзге де ұшу аппараттары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жабдықталған аппараттың массасы 2000 кг астам, бірақ 15000 кг аспайтын ұшақтар және өзге де ұшу аппараттары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жабдықталған аппараттың массасы 15000 кг асатын ұшақтар және өзге де ұшу аппараттары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аппараттары, (спутниктерді қоса алғанда) және суборбиталды және ғарыш зымыран-тасығыштары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Ұшақтардың әуе винттері және тікұшақтардың көтергіш винттері және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және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Ұшақтар мен тікұшақтардың өзге де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 немесе 8802 тауар позициясындағы ұшу аппараттарының өзге де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Парашюттер (басқарылатын парашюттер мен парапландарды қоса алғанда) және олардың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аппараттарына арналған бастапқы жабдықтар және олардың бөліністері; палубалық тежегіш немесе ұқсас құрылғылар және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аппараттарына арналған старттық жабдықтар; палубалық тежегіш немесе ұқсас құрылғылар; ұшу құрамына арналған жердегі тренажерлер; олардың бөліністері:ұшу құрамына арналған жердегі тренажерлер және олардың бөліністері: әуе сынығының имитаторлары және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құрамға арналған өзге де жер үсті тренажерлары және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жолаушыларды тасымалдауға арналған круиздік, экскурсиялық кемелер және ұқсас кемелер; барлық типтегі паромдар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Круиздік, экскурсиялық кемелер, паромдар, жүк кемелері, баржалар және жолаушыларды немесе жүктерді тасымалдауға арналған ұқсас жүзу құралдары:8901.20 субпозициясына кіретіндерден басқа, Рефрижераторлық 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жүк және жүк-жолаушылар 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кемелері; жүзу базалары және балық өнімдерін қайта өңдеуге және консервілеуге арналған өзге де жүзу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Үрлемелі яхталар және демалуға немесе спортқа арналған өзге де жүзу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Парусные суда с вспомогательным двигателем или без него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қозғалтқышы бар қайықтардан басқа, моторлы қайықтар мен катерлер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Демалуға немесе спортқа арналған өзге де яхттар мен жүзу құралдары; еспелі қайықтар мен каноэ</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Сүйрегіштер және итергіш 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снаряды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Жүзбелі маяктар, өрт кемелері, жер снарядтары, жүзбелі крандар және олардың негізгі функциясымен салыстырғанда кеме қатынасы сапасы екінші дәрежелі болып табылатын өзге де жүзбелі құралдар; жүзбелі доктар; жүзбелі немесе су астында жұмыс істейтін бұрғылау немесе пайдалану платформалары:жүзбелі немесе су астында жұмыс істейтін бұрғылау немесе пайдалану платформалары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жүзбелі маяктар, өрт кемелері, жер снарядтары, жүзбелі крандар және кеме қатынасы сапасы олардың негізгі функциясымен салыстырғанда екінші дәрежелі болып табылатын өзге де 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Еспелі қайықтардан басқа, әскери корабльдерді және құтқару кемелерін қоса алғанда, өзге де кемелер:әскери корабльдер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теңіз 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Үрлемелі салдар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жүзу құралдары (мысалы, салдар, жүзу бактары, айлақтар, кессондар, буи және бакендер))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талшықтар, жгуттар және талшықты-оптикалық кабельдер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Поляризациялық материалдан жасалған табақтар мен пластиналар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линзалары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көзілдірікке арналған линзалар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материалдардан жасалған көзілдіріктерге арналған линзалар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призмалар, айналар және өзге де оптикалық элементтер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Камераларға, проекторларға немесе фотоүлгілерге немесе кішірейтумен проекциялауға арналған жабдыққа арналған объективтер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объективтер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линзалар, призмалар, айналар және құралдар мен аспаптардың бөліністері немесе оларға арналған құралдар болып табылатын жиынтықтағы кез келген материалдың өзге де оптикалық элементтері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Көзілдіріктерге арналған пластмассадан жасалған оправалар мен арматура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материалдардан жасалған көзілдіріктерге арналған оправалар мен арматура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көзілдіріктерінің және оларға ұқсас оптикалық аспаптардың оправалары мен арматураларының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Күннен қорғайтын көзілдірік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көзілдірік, қорғаныш көзілдірік және түзету, қорғау ұқсас оптикалық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Радиоастрономиялық аспаптардан басқа монокулярлар, өзге де көру құбырлары және олардың арматуралары, приборыастрономиялық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Бинокльдерге, монокулярларға және өзге де көру құбырларына арналған бөлшектер мен керек-жарақтар (арматураны қоса алғанда)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Фотокамералар (кинокамералардан басқа); 85.39 тауар позициясындағы газ разрядты шамдардан басқа, фотовспышкалар мен жарқыл шамдар:баспа пластиналарын немесе цилиндрлерді дайындау үшін пайдаланылатын фотокамералар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түсіріліміне,аэрофотототүсірілімге немесе ішкі органдарды медициналық немесе хирургиялық тексеруге арнайы арналған фотокамералар, кеме үшін салыстыру жүргізуге мүмкіндік беретін камералар.мақсаттар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Фотокамера с моментальным алуға дайын сурет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Фотокамералар (кинокамералардан басқа); 85.39 тауар позициясындағы газ разрядты шамдардан басқа, фотовспышкалар мен жарқыл шамдар:өзге де фотокамералар:ені 35 мм аспайтын катушкалы фотопленкаға арналған айналы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35 мм кем пленкаға арналған өзге де фотокамералар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Фотокамералар (кинокамералардан басқа); 85.39 тауар позициясындағы газ разрядты шамдардан басқа, фотовспышкалар мен жарқыл шамдар:өзге де фотокамералар:ені 35 мм катушкалы фотопленкаға арналған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фотокамеры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Разрядты фотовспышкалар (электронды))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шамдар-жарқыл және фотовспышкалар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Фотокамераларға арналған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бөліністер мен керек-жарақтар фотовспышкалардың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жазатын немесе дыбыс шығаратын құрылғылары бар немесе жоқ кинокамералар және кинопроекторлар: кинокамералар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шығаратын немесе дыбыс жазатын құрылғылары бар немесе жоқ кинопроекторлар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Кинокамераларға арналған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Кинопроекторларға арналған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проекторлары, фотоүлдіргіштер және кішірейтумен суреттерді проекциялауға арналған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Проекторлардың, фотоүлгілердің және кішірейтумен суреттерді проекциялауға арналған жабдықтардың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Фотопленкаларды (кинопленкаларды қоса алғанда) немесе орамдағы фотобумагтарды автоматты түрде көрсетуге арналған немесе орамдағы нафотобумаганы автоматты түрде басып шығаруға арналған Аппаратура мен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Фотозертханаларға ( кинозертханаларды қоса алғанда) арналған өзге де Аппаратура мен жабдықтар; негатоскоптар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Проекциялық экрандар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Фотоаппаратураға арналған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Стереоскопиялық микроскоптар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Микрофотографияға, микрокинотүсіруге немесе микропроекциялауға арналған өзге де микроскоптар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микроскоптар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Микроскоптарға арналған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микроскоптардан басқа микроскоптар; дифракциялық аппараттар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микроскоптарға арналған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микроскоптардан басқа, микроскоптарға арналған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Қаруға орнатуға арналған телескопиялық нысаналар,перископтар,осы топтың немесе xvi-бөлімнің машиналарының, құралдарының, аспаптарының немесе аппаратурасының бөліністері ретінде дайындалған көру құбырлары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диодтардан басқа лазерлер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кристалдардағы өзге де құрылғылар, аспаптар мен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кристалдардағы құрылғыларға арналған бөлшектер мен керек-жарақтар (lcd)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кристалдардағы құрылғыларға арналған бөлшектер мен керек-жарақтар (lcd)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Бағытты анықтауға арналған компастар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Аэронавигацияға немесе ғарыштық навигацияға арналған аспаптар мен құралдар (компастардан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Аэронавигацияға немесе ғарыштық навигацияға арналған өзге де аспаптар мен құралдар (компастардан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Бағытты анықтауға арналған компастардың, навигациялық аспаптардың және өзге де құралдардың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Бағытты анықтауға арналған компастардың; навигациялық аспаптар мен өзге де құралдардың бөліктері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өлшегіштер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Теодолиттер және тахеометрлер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Фотограмметриялық, геодезиялық немесе топографиялық аспаптар мен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Компастардан басқа, өзге де топографиялық, гидрографиялық, океанографиялық, гидрологиялық, метеорологиялық немесе геофизикалық аспаптар мен аспаптар, электронды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гидрографиялық,океанографиялық, гидрологиялық, метеорологиялық немесе геофизикалық аспаптар мен аспаптарға (компастардан басқа)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Сезімталдығы 0,05 г немесе одан жоғары, әртүрлі салмақтары бар немесе оларсыз таразылар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 автоматты немесе автоматты емес үстелдер мен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Сызуға, белгілеуге немесе математикалық есептеулерге арналған өзге де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Микрометрлер, кронциркулдер, штангенциркулдер және калибрлер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Сызуға, белгілеулерге және математикалық есептеулерге арналған өзге де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 құралдарына арналған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 құралдарына арналған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 сканерлеу аппаратурасы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Магнитті-резонансты томографтар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Сцинтиграфиялық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электродиагностикалық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немесе инфрақызыл сәулеленуді пайдалануға негізделген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Шприцтер, инесі бар немесе инесі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Құбырлы металл инелер және тігістерді салуға арналған инелер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мен шприцтерден басқа катетерлер, канюльдер және ұқсас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стоматологиялық жабдықтармен бір негізде біріктірілген немесе орналастырылмаған бормашиналар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өзге де құралдар мен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өзге де құралдар мен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хирургияда, стоматологияда немесе ветеринарияда тұтанатын өзге де құралдар мен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Механотерапияға арналған Аппаратура; массаж аппараттары; қабілетін анықтауға арналған психологиялық тестілерге арналған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оттекті, аэрозольды терапияға, жасанды тыныс алуға арналған Аппаратура немесе өзге де терапиялық тыныс алу аппаратурасы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тыныс алу жабдығы және қорғау маскаларынан басқа, механикалық бөлшектерсіз және ауыспалы сүзгілерсіз газ маскалары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немесе сынықтарды емдеуге арналған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жасанды тістер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буындар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Органның ақауын немесе оның жұмыс істемеуін өтеу үшін өзімен бірге алып жүретін немесе денеге имплантацияланатын өзге де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Бөліністері мен керек-жарақтарынан басқа, есту аппараттары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мен керек-жарақтардан басқа кардиостимуляторлар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Балдақтар, хирургиялық белдіктер мен бандаждарды қоса алғанда, өзге де ортопедиялық құралдар; сынықтарды емдеуге арналған шиналар мен өзге де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Стоматологияда қолдану үшін рентгендік сәулеленудің әсеріне негізделген Аппаратура,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немесе ветеринариялық пайдалануға арналған рентгендік сәулелену негізіндегі Аппаратура,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Рентгендік сәулелену негізіндегі, рентгенографиялық немесе радиотерапиялық өзге де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стоматологиялық немесе ветеринарлық қолдануға арналған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пайдалануға арналған альфа-, бета - және гамма - сәулеленуді пайдалануға негізделген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түтіктері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Рентгендік, альфа -, бета-немесе гамма-сәулеленуді пайдалануға негізделген бөліністер мен керек-жарақтарды қоса алғанда, өзге де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мақсаттарына (мысалы, оқыту немесе экспонаттау кезінде) арналған, басқа пайдалануға жарамсыз аспаптар, аппаратура және модельдер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сынауға арналған машиналар мен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қаттылығын, беріктігін, созылуын және сығылуын, икемділігін немесе басқа да механикалық қасиеттерін сынауға арналған өзге де машиналар мен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механикалық қасиеттерін сынауға арналған машиналар мен құрылғылардың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аспаптармен біріктірілмеген сұйықтық, тікелей оқу термометрлері мен пирометрлері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аспаптармен біріктірілмеген өзге де термометрлер мен пирометрлер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батыру кезінде әрекет ететін өзге де өлшеу аспаптары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батыру кезінде әрекет ететін ареометрлер мен ұқсас аспаптардың, термометрлердің, пирометрлердің, барометрлердің, гигрометрлердің және психрометрлердің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Сұйықтыққа батыру кезінде әрекет ететін ареометрлер мен ұқсас аспаптардың, термометрлердің, пирометрлердің, барометрлердің, гигрометрлердің және психрометрлердің бөліктері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шығынын немесе деңгейін өлшеуге немесе бақылауға арналған аспаптар немесе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өлшеуге немесе бақылауға арналған аспаптар немесе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мен аппараттардан басқа, сұйықтықтардың немесе газдардың шығынын, деңгейін, қысымын немесе басқа да ауыспалы сипаттамаларын өлшеуге немесе бақылауға арналған өзге де аспаптар немесе аппаратура.9014,9015,9028,9032 позициялары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Сұйықтықтардың немесе газдардың шығынын, деңгейін, қысымын немесе басқа да ауыспалы сипаттамаларын өлшеуге немесе бақылауға арналған аспаптардың немесе аппаратуралардың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Сұйықтықтардың немесе газдардың шығысын, деңгейін, қысымын немесе басқа да ауыспалы сипаттамаларын өлшеуге немесе бақылауға арналған аспаптардың немесе аппаратураның бөліктері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немесе түтін талдағыштар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Хроматографтар және электрофорезге арналған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Спектрометрлер, спектрофотометрлер және спектрографтар оптикалық сәуленің (ультракүлгін, спектрдің көрінетін бөлшектері, инфрақызыл)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сәулеленудің (ультракүлгін, спектрдің көрінетін бөлігі, инфрақызыл) әрекетіне негізделген өзге де аспаптар мен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немесе химиялық талдауға арналған өзге де аспаптар мен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Микротомдар;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есептегіштері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есептегіштері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Айнымалы ток үшін электр энергиясын есептегіштер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сұйықтықты немесе электр энергиясын беру немесе өндіру есептегіштерінің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сұйықтықты немесе электр энергиясын беру немесе өндіру есептегіштерінің бөліктері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санын есептегіштер, өнім санын есептегіштер, таксометрлер, милеометрлер, қадам өлшегіштер және ұқсас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Спидометрлер мен тахометрлер; стробоскоптар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саны және өнім саны санауыштарының, таксометрлердің, милеометрлердің, шагомерлердің және ұқсас аспаптардың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сәулелерді анықтауға немесе өлшеуге арналған аспаптар мен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Электрондық-сәулелі осциллоскоптар және осциллографтар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Кернеуді, ток күшін, кедергіні немесе қуатты, жазылмайтын құрылғыны өлшеуге немесе бақылауға арналған әмбебап өлшеу аспаптары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Кернеуді, ток күшін, кедергіні немесе қуатты өлшеуге немесе бақылауға арналған өзге де аспаптар мен аппаратура, жазу құрылғысы бар әмбебап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құрылғысы жоқ,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құрылғысы жоқ кернеуді, ток күшін, кедергіні немесе қуатты өлшеуге немесе бақылауға арналған өзге де аспаптар мен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арналған өзге де аспаптар мен аппаратура (мысалы, қиылыс кедергілерін, бұрмалау коэффициенттерін өлшеуіштер,псофометрлер)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пластиналарды немесе аспаптарды өлшеуге немесе тексеруге арналған аспаптар мен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құрылғылары бар аспаптар мен аппаратура,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 тауар позициясының өлшеу аспаптарынан басқа, электр шамаларын өлшеуге немесе бақылауға арналған өзге де аспаптар мен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 тауар позициясының өлшеу аспаптарынан басқа, осциллоскоптардың, спектр анализаторларының, электр шамаларын өлшеуге немесе бақылауға арналған өзге де аспаптар мен аппаратуралардың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 тауар позициясының өлшеу аспаптарынан басқа, осциллоскоптардың, спектр анализаторларының, электр шамаларын өлшеуге немесе бақылауға арналған өзге де аспаптар мен аппаратуралардың бөліктері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бөлшектерге арналған теңгеру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стендтері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пластиналарды немесе құрылғыларды тексеруге арналған немесе жартылай өткізгіш аспаптар өндірісінде пайдаланылатын фотомаскаларды немесе фотошаблондарды тексеруге арналған оптикалық аспаптар мен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аспаптар мен өзге де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өлшеу немесе бақылау аспаптары, айлабұйымдар мен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басқа жерінде аталмаған немесе енгізілмеген өлшеу немесе бақылау аспаптарының, құрылғылар мен машиналардың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Маностаттар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немесе пневматикалық аспаптар мен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реттеуге немесе басқаруға арналған өзге де аспаптар мен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реттеу немесе басқаруға арналған аспаптар мен аппаратуралардың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90-топтың машиналарына, аспаптарына, құралдарына немесе аппаратурасына бөлшектер мен керек-жарақтар (осы топтың басқа жерінде аталмаған немесе енгізілмеген)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арқылы іске қосылатын, тек механикалық индикациясы бар кіріктірілген секундомері бар немесе жоқ қол сағаттар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арқылы іске қосылатын,кіріктірме секундомері бар немесе жоқ қол сағаттар.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подзаводы бар кіріктірме секундомері бар немесе жоқ өзге де қол сағаттар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секундомері бар немесе жоқ, автоматтық подзаводсыз Қол сағаттар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Секундомерлерді қоса алғанда, өзіне тағуға немесе өзімен бірге алып жүруге арналған, корпусы қымбат бағалы металдан немесе қымбат бағалы металл жалатылған металдан жасалған қол, қалта және өзге де сағаттар: өзгелері: электр арқылы іске қосылатын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сыртқы, қалта сағаттарынан басқа, өзіне тағуға немесе өзімен бірге алып жүруге арналған, секундомерлерді қоса алғанда, корпусы бар драг. Металдар, жалатылған драгалар. Металдармен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арқылы іске қосылатын Қол сағаттар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 тауар позициясының сағаттары мен секундомерлерінен басқа, электр арқылы іске қосылатын, кіріктірілген секундомері бар немесе жоқ, тек оптикалық-электрондық индикациясы бар Қол сағаттар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арқылы іске қосылатын,кіріктірме секундомері бар немесе жоқ қол сағаттар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 тауар позициясындағы сағаттар мен секундомерлерден басқа, орнатылған секундомері бар немесе жоқ, автоматты подзаводы бар өзге де қол сағаттар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 тауар позициясының сағаттар мен секундомерлерінен басқа, орнатылған секундомері бар немесе жоқ, автоматты подзаводсыз Қол сағаттар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 тауар позициясындағы сағаттар мен секундомерлерден басқа,электр арқылы іске қосылатын өзге де сағаттар,өзімен алып жүруге немесе өзімен бірге алып жүруге арналған қалталар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 тауар позициясындағы сағаттар мен секундомерлерді қоспағанда, секундомерлерді қоса алғанда, өзімен алып жүруге немесе өзімен бірге алып жүруге арналған өзге де қол сағаттар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 тауар позициясының сағаттарынан басқа, өзімен алып жүруге немесе өзімен бірге алып жүруге арналған сағаттарға арналған сағаттарға арналған сағат механизмдерімен алып жүруге арналмаған сағаттар: электр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 тауар позициясының сағаттарынан басқа, өзімен бірге алып жүруге немесе өзімен бірге алып жүруге арналмаған сағаттар: электрден басқа,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арқылы іске қосылатын дабылдар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оятар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арқылы іске қосылатын қабырға сағаттары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қабырға сағаттары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тағуға немесе өзімен бірге алып жүруге арналмаған,электр арқылы іске қосылатын өзге де сағаттар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Өзімен алып жүруге немесе өзімен бірге алып жүруге арналмаған өзге де сағаттар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тіркеушілері, уақыт жазу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уақытын тіркеуге арналған өзге де аппаратура және кез келген сағаттық тетігі немесе синхронды қозғалтқышы бар кез келген уақыт интервалдарын тіркеуді немесе индикациялауды өлшеуге арналған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сағаттық тетігі бар немесе синхронды қозғалтқышы бар уақытша ауыстырып қосқыштар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Сағаттарға арналған сағат тетіктері, киюге арналған, жинақталған және жинақталған, электрлі, тек механикалық.индикациясы бар немесе әкім., позволяющ. Устан. Механ. Индикатор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Сасап кию үшін немесе өзіне тағып жүруге арналған сағаттарға арналған, жинақталған және жинақталған, электрлік, тек оптикалық-электрондық индикациясы бар сағаттар тетіктері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Өзімен бірге алып жүруге немесе өзімен бірге алып жүруге арналған өзге де электр сағаттарға арналған сағат тетіктері жинақталған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Өзімен бірге алып жүруге немесе өзімен бірге алып жүруге арналған, жинақталған және жиналған Автоматты подзаводы бар сағаттарға арналған сағаттық механизмдер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Өзімен алып жүруге немесе өзімен бірге алып жүруге арналған сағаттарға арналған,жинақталған және жиналған сағаттардың өзге де тетіктері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тағуға немесе өзімен бірге алып жүруге арналмаған, жинақталған және жиналған, электр арқылы іске қосылатын сағат тетіктері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тағуға немесе өзімен бірге алып жүруге арналмаған, жинақталған және жиналған сағаттарға арналған өзге де механизмдер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тетіктері, жинақталған, бөлшектелген немесе ішінара жиналған (сағат механизмдерінің жиынтықтары)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Өзімен алып жүруге және өзімен бірге алып жүруге арналған сағаттар үшін жинақталмаған, жиналған сағат тетіктері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сағат тетіктері, жиналмаған немесе ішінара жиналған (сағат тетіктерінің жиынтықтары); жиынтықталмаған, жиналған сағат тетіктері; алдын ала өрескел жиналған сағат тетіктері:өзімен алып жүруге немесе өзімен бірге алып жүруге арналған сағат үшін:алдын ала өрескел жиналған сағат тетіктері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жинақталған сағат тетіктері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Өзімен алып жүруге немесе өзімен бірге алып жүруге арналған сағаттарға арналған корпустар және олардың бөліністері: қымбат бағалы металдан немесе қымбат бағалы металл жалатылған металдан жасалған корпустар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емес металдан жасалған, оның ішінде гальваникалық тәсілмен Шашыратылған немесе алтын жалатылған өзімен бірге Илинді алып жүруге арналған сағаттарға арналған корпустар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Өзімен алып жүруге немесе өзімен бірге алып жүруге арналған сағаттарға арналған өзге де корпустар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Өзімен алып жүруге немесе өзімен бірге алып жүруге арналған сағат корпусының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тағуға немесе өзімен бірге алып жүруге арналмаған сағаттарға арналған корпустар және өзге де бұйымдар мен осы топқа арналған ұқсас корпустар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Өзімен алып жүруге немесе өзімен бірге алып жүруге арналмаған сағаттарға арналған корпустар және осы топтың өзге де бұйымдарына арналған ұқсас корпустар және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металдан немесе қымбат бағалы металл жалатылған металдан жасалған өзімен алып жүруге немесе өзімен бірге алып жүруге арналған сағаттарға арналған баулар, таспалар және білезіктер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Өзімен алып жүруге немесе өзімен бірге алып жүруге арналған қымбат бағалы емес металдан жасалған, оның ішінде алтын жалатылған немесе гальваникалық тәсілмен жиектелген сағаттарға арналған баулар, ленталар мен білезіктер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тағуға немесе өзімен бірге алып жүруге арналған сағаттарға арналған өзге де баулар, ленталар мен білезіктер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Серіппелер, волоскаларды қоса алғанда, барлық түрдегі сағат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түрдегі сағат үшін циферблаттар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түрдегі сағаттардың бөліністері: платиналар мен көпірлер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түрдегі сағаттарға арналған өзге де бөліністер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Фортепиано, клавесиналар және басқа да клавишалық Ішекті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Қияқты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ішекті музыкалық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Үрмелі аспаптар 'мыс'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Жәрмеңкелік органдар мен механикалық шарманкалардан басқа, үрмелі музыкалық аспаптар (мысалы, түтіктері бар клавишті органдар, аккордеондар, Кларнеттер, құбырлар, толқындар),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соқпалы аспаптар (мысалы, барабандар, ксилофондар, тарелкалар, кастаньеттер, маракастар)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Аккордеондардан басқа клавишалы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Дыбысы электрдің көмегімен өндірілетін немесе күшейтілуі тиіс өзге де музыкалық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шкатулкалар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жәрмеңкелік органдар; механикалық ән салатын құстар, басқа жерде аталмаған музыкалық аралар мен музыкалық аспаптар; барлық түрдегі манкалар, ысқырықтар, көріктер және үрмелі сигналдық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аспаптардың ішектері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Фортепиано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 тауар позициясындағы музыкалық аспаптардың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9207 тауар позициясындағы музыкалық аспаптардың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аспаптардың өзге де бөліністері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 тауар позициясындағы револьверлерден, пистолеттерден және қарудан басқа әскери үлгідегі қару: артиллериялық қару(мысалы, зеңбіректер, гаубицалар және минометтер))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 тауар позициясының револьверлері, пистолеттері мен қаруынан басқа, әскери үлгідегі қару:зымыран ұшыру қондырғылары; отметтер; гранатометтер; торпедалық аппараттар және ұқсас іске қосу қондырғылары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 тауар позициясындағы револьверлерден, пистолеттерден және қарудан басқа әскери үлгідегі қару:өзгелері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немесе 93.04 тауар позициясына кіретіндерден басқа револьверлер мен пистолеттер.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қаруы және жарылғыш заттың зарядын пайдалану арқылы әрекет ететін ұқсас құрылғылар (мысалы, спорттық мылтықтар мен винтовкалар, дулдан оқталатын атыс қаруы, ракетницалар және тек қана сигналдық зымырандарды іске қосуға арналған өзге де құрылғылар, бос патрондармен Атуға арналған пистолеттер мен револьверлер, жануарларды "ізгілікті" союға арналған қиғаш өзегі бар пистолеттер, линеметтер):оқтатын қару, оқтайтын қару, оқтайтын 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қаруы және жарылғыш заттың зарядын пайдалану арқылы жұмыс істейтін ұқсас құрылғылар (мысалы, спорттық мылтықтар мен винтовкалар, дулдан оқталатын атыс қаруы, ракетницалар және тек қана сигналдық зымырандарды іске қосуға арналған өзге де құрылғылар, бос патрондармен Атуға арналған пистолеттер мен револьверлер, жануарларды "ізгілікті" союға арналған қиғаш өзегі бар пистолеттер, линеметтер): Спорттық, аңшылық немесе нысана бойынша Атуға арналған мылтықтар, тегіс және ойық ұңғыларымен қиыстырылған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атыс қаруы және жарылғыш заттың зарядын пайдалану арқылы әрекет ететін ұқсас құрылғылар (мысалы, спорттық мылтықтар мен винтовкалар, дулдан оқталатын атыс қаруы, ракетницалар және тек қана сигналдық ракеталарды іске қосуға арналған өзге де құрылғылар, бос патрондармен Атуға арналған пистолеттер мен револьверлер, жануарларды "ізгілікті" союға арналған қиғаш өзегі бар пистолеттер, линеметтер): Спорттық, аңшылық немесе нысана бойынша Атуға арналған винтовкалар,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атыс қаруы және жарылғыш заттың зарядын пайдалану арқылы жұмыс істейтін ұқсас құрылғылар (мысалы, спорттық мылтықтар мен винтовкалар, дулдан оқталатын атыс қаруы, ракетницалар және тек қана сигналдық зымырандарды іске қосуға арналған өзге де құрылғылар, бос патрондармен Атуға арналған пистолеттер мен револьверлер, жануарларды "ізгілікті" союға арналған қиғаш өзегі бар пистолеттер, линеметтер):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 тауар позициясында көрсетілгеннен басқа, өзге де қару (мысалы, серіппелі, пневматикалық немесе газды мылтықтар және пистолеттер, дубинкалар).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93.01 - 93.04 тауар позициялары бұйымдарының бөліністері мен керек - жарақтары:револьверлер немесе пистолеттер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93.01 - 93.04 тауар позициялары бұйымдарының бөліністері мен керек - жарақтары:93.03 тауар позициясының руждары немесе винтовкалары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93.01 - 93.04 тауар позициясы бұйымдарының бөліністері мен керек - жарақтары: өзгелері: 93.01 тауар позициясының әскери үлгідегі қару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93.01 - 93.04 тауар позициясы бұйымдарының бөліністері мен керек - жарақтары:өзгелері: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Бомбалар, гранаттар, торпедалар, миналар, зымырандар және ұрыс қимылдарын жүргізуге арналған ұқсас құралдар, олардың бөліністері; патрондар, өзге де оқ-дәрілер, снарядтар және патрондарға арналған бөлшектер мен шаңдарды қоса алғанда, олардың бөліністері:тегіс ұңғылы қаруға арналған патрондар және олардың бөліністері; пневматикалық қаруға арналған пульктер:патрондар және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Бомбалар, гранаттар, торпедалар, миналар, зымырандар және ұрыс қимылдарын жүргізуге арналған ұқсас құралдар, олардың бөліністері; патрондар, өзге де оқ-дәрілер, снарядтар және патрондарға арналған бөлшектер мен шаңдарды қоса алғанда, олардың бөліністері:тегіс ұңғылы қаруға арналған патрондар және олардың бөліністері; пневматикалық қаруға арналған пульктер: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Бомбалар, гранаттар, торпедалар, миналар, зымырандар және ұрыс қимылдарын жүргізуге арналған ұқсас құралдар, олардың бөліністері; патрондар, өзге де оқ-дәрілер, снарядтар және олардың бөлшектері, патрондарға арналған бөлшектер мен шаңдарды қоса алғанда:өзге де патрондар және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Бомбалар, гранаттар, торпедалар, миналар, зымырандар және ұрыс қимылдарын жүргізуге арналған ұқсас құралдар, олардың бөліністері; патрондар, өзге де оқ-дәрілер, снарядтар және патрондарға арналған бөлшектер мен шаңдарды қоса алғанда, олардың бөліністері: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Қылыштар, қылыштар, шпагтар, палаштар, істіктер, шыңдар және ұқсас қару, аталған қарудың бөліністері, пышақтар мен оның тыстары.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құралдарында пайдаланылатын үлгідегі отыруға арналған жиһаз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көлік құралдарында пайдаланылатын үлгідегі отыруға арналған жиһаз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 реттелетін құрылғылармен айналатын отыруға арналған жиһаз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Саяжайдан немесе жорықтан басқа, төсекке өзгертілетін отыруға арналған жиһаз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трансформацияланатын немесе өзгертілмейтін отыруға арналған жиһаз (94.02 тауар позициясында көрсетілгеннен басқа) және оның бөліністері: қамыстан, талдан, бамбуктан немесе ұқсас материалдардан отыруға арналған жиһаз: бамбук немесе ротангадан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трансформацияланатын немесе өзгертілмейтін отыруға арналған жиһаз (9402 тауар позициясында көрсетілгеннен басқа) және оның бөліністері, қамыстан, талдан, бамбуктан немесе ұқсас материалдардан отыруға арналған жиһаз: бамбуктан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Қамыстан, талдан немесе ұқсас материалдардан жасалған отыруға арналған жиһаз: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ағаш қаңқасы бар отыруға арналған мекендейтін жиһаз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қаңқасы бар отыруға арналған өзге де жиһаз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Қаңқасы металдан жасалған отыруға арналған өзге де жиһаз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Қаңқасы бар өзге де отыруға арналған жиһаз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Отыруға арналған өзге де жиһаз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Отыруға арналған жиһаздың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Отыруға арналған жиһаздың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шаштараз немесе ұқсас креслолар және оларға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медициналық, хирургиялық, стоматологиялық жиһаз ветеринарлық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жиһаз пайдаланылатын үлгідегі мекемелерде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металл жиһаз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Мекемелерде қолданылатын ағаш жиһаз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типті ағаш жиһаз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Жатын типті ағаш жиһаз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ағаш жиһаз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жиһаз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жиһаз және оның бөліністері:қамыс, тал, бамбук немесе ұқсас материалдарды қоса алғанда, өзге де материалдардан жасалған жиһаз: бамбук немесе ротангадан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жиһаз және оның бөліністері, қамыс, тал, бамбук немесе ұқсас материалдарды қоса алғанда, өзге де материалдардан жасалған жиһаз: бамбук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жиһаз және оның бөліністері, қамыс, тал, бамбук немесе ұқсас материалдарды қоса алғанда, өзге де материалдардан жасалған жиһаз: ротангадан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 талды қоса алғанда, өзге де материалдардан жасалған жиһаз немесе ұқсас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ағаштан, өзге де материалдардан жасалған жиһаздың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Жабыны бар немесе жабыны жоқ кеуекті резеңкеден немесе пластмассадан жасалған матрацтар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материалдардан жасалған матрацтар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Матрацтың өзге де негіздері; төсек жабдықтары және жиһаздың ұқсас бұйымдары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Люстралар және басқалар. Аспалы немесе қабырғалық электр жарықтандыру жабдығы, кр. Использ типті жарықтандыру жабдықтары. Ашық қоғамдық орындарды жарықтандыру үшін немесе көлік. Магистральдар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қоятын, еденге қоятын немесе төсек жанындағы электр шамдар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жылдық шыршаларды безендіру үшін қолданылатын жарық беретін жабдықтар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шамдар және жарықтандыру жабдықтары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емес шамдар және жарықтандыру жабдықтары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маңдайшалары, аты немесе атауы немесе мекенжайы бар жарық тақтайшалары ианалогиялық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шамдар мен жарықтандыру жабдықтарының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шамдар мен жарықтандыру жабдықтарының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Шамдардың және жарықтандыру жабдықтарының өзге де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Шамдардың және жарық беру жабдықтарының өзге де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ҚҰРЫЛЫС КОНСТРУКЦИЯЛАРЫ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құрылыс конструкциялары: ағаштан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құрылыс конструкциялары: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дөңгелекті велосипедтер, самокаттар, педальды Автомобильдер және дөңгелектердегі ұқсас ойыншықтар; қуыршақтарға арналған арбалар; қуыршақтар; өзге де ойыншықтар; кішірейтілген мөлшердегі модельдер ('масштабта') және ұқсас модельдер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Бильярд заттары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Кегельбандардың жабдықтарынан басқа, монетаның немесе жетонның көмегімен іске қосылатын өзге де Ойындар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карталары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 қабылдағышымен бейне ойындар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Ойын-сауыққа арналған өзге де тауарлар, үстел немесе бөлме ойындары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жылдық және Рождестволық мерекелерге арналған тауарлар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Мерекелер мен ойын-сауыққа арналған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үшін бекіткіштер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шаңғы және өзге де шаңғы спортымен айналысуға арналған мүкәммал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Виндсерфингке арналған тақталар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су шаңғысы және су спорт түрлерімен айналысуға арналған мүкәммал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Кілттер, жинақтар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Гольф доптары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Гольф ойынына арналған өзге де тұмсықтар және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теннисіне арналған жабдықтар мен мүкәммал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Тенниске арналған ракеткалар, ішектері бар немесе ішектері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Ішектері бар немесе ішектері жоқ өзге де ракеткалар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Тенниске арналған доптар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Үрлемелі доптар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Гольф доптарынан және үстел теннисіне арналған шариктерден басқа, өзге де доптар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Коньки тебу бәтеңкелерін қоса алғанда, мұз конькилері мен роликті коньки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дене шынықтырумен, гимнастика мен атлетикамен айналысуға арналған мүкәммал мен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шынықтырумен, гимнастикамен, жеңіл атлетикамен, спорттың өзге де түрлерімен (үстел теннисін қоса алғанда) немесе ашық ауадағы ойындарға арналған өзге де снарядтар мен мүкәммал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аулайтын қармақ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ілгектері, қарғыбы бар немесе қарғыбыздары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аулауға арналған легі бар катушкалар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аң аулау және ату үшін өзге де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цирктер және жылжымалы аңдар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карусельдер, әткеншектер, тирлер және өзге де аттракциондар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Оюға арналған өсімдік немесе минералды өңделген материалдар және олардан жасалған бұйымдар; балауыздан, стеаринакаучуктен немесе модельдік пастадан қалыпталған немесе кесілген бұйымдар және өзге де қалыптан.бұйымдар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Тұтқалармен немесе тұтқасыз бірге байланысқан бұт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протездеріне арналған щеткаларды қоса алғанда, тіс щеткалары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қырыну жаққыштары, шашқа арналған щеткалар, тырнаққа арналған щеткалар, кірпікке арналған щеткалар, гигиеналық мақсаттарға арналған бұйымдар, оның ішінде айлабұйымдардың (аспаптардың) бөліністері болып табылатын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қылқалам, жазуға арналған қылқалам және ұқсас косметикалық қылқалам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Бояуларды жағуға арналған бояу жаққыштары, темпер, лактар немесе ұқсас жаққыштар (9603 30 субпозоцияда көрсетілгендерден басқа); бояуға арналған бояу жастықшалары мен білікшелер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Тетіктердің, аспаптардың немесе көлік құралдарының бөліністері болып табылатын щеткалар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жинауға арналған қозғалтқышы жоқ механикалық қол щеткасы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 және қол електері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гигиена, тігу, киімді немесе аяқ киімді тазалау үшін пайдаланылатын Жол Жинақтары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Түймелер, ілмектер-ілмектер және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жабыны жоқ пластмасса түймелер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емес металдан жасалған, тоқыма жабыны жоқ түймелер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түймелер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Түймелерге арналған қалыптар және түймелердің өзге де бөліністері; түймелерге арналған дайындамалар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Ілгектер 'найзағайдың' тістермен қымбат бағалы емес металдан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найзағайлар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 ілгектердің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қаламдар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Ұштары фетрден және өзге де кеуекті материалдардан жасалған қаламдар мен маркерлер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Сия автоқаламдары, стилографтар және өзге де қаламдар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Итерілетін немесе жылжымалы өзегі бар қарындаштар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келтірілген субпозицияларда көрсетілген екі немесе одан да көп бұйымдардан тұратын жиынтықтар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ұштықтан және сия баллоншасынан тұратын шарикті қаламдарға арналған өзектер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Қалампыр және қалампыр саптары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 ұстағыштар, қарындаш ұстағыштар және ұқсас ұстағыштар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қабықтағы грифельдері бар қарапайым және түсті қарындаштар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немесе түсті қарындаш грифельдері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пастельдер мен көмір қарындаштар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Жазуға немесе сурет салуға арналған грифель тақталары, рамаларда немесе рамаларсыз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Айын-күнін қоюға, мөрлеуге немесе нөмірлеуге арналған штемпельдер және қолмен жұмыс істеуге арналған ұқсас құрылғылар (этикеткаларды басу немесе өрнектеуге арналған құрылғыларды қоса алғанда), қол компостерлері......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Таспалар үшін жазу машинкаларын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Штемпельді жастықтар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құюға жатпайтын қалта газ оттықтары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толтыруға жататын қалта газ оттықтары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оттықтар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тұтандырғыштарға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түтікшелері (тостаған тәрізді бөліністерді қоса алғанда), сигараларға немесе сигареттерге арналған мундштуктар және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Эбонитті немесе пластмассалы тарақтар, шашқа арналған тарақтар, тарақтар және ұқсас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тарақтар, шашқа арналған тарақтар және ұқсас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Шашқа арналған түйреуіштер, бұйралауға арналған қысқыштар, бигуди және осыған ұқсас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заттардың бүріккіштері және гигиеналық мақсаттарға арналған ұқсас бүріккіштер, олардың қондырмалары мен бастары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немесе дәретхана құралдарын жағуға арналған мамық және жастықшалар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түрдегі термостар мен өзге де вакуумды ыдыстар; шыны колбадан басқа, олардың бөліністері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Тігіншілерге арналған манекендер және өзге де манекендер; манекендер-витриналарды ресімдеуге арналған қозғалатын автоматтар,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гигиеналық төсемдер мен тампондар, балаларға арналған жаялықтар мен жаялықтар және кез келген материалдан жасалған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Моноопорлар, Қос аяқтар, үшаяқтар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бөліністер</w:t>
            </w:r>
          </w:p>
        </w:tc>
      </w:tr>
    </w:tbl>
    <w:bookmarkStart w:name="z195" w:id="182"/>
    <w:p>
      <w:pPr>
        <w:spacing w:after="0"/>
        <w:ind w:left="0"/>
        <w:jc w:val="both"/>
      </w:pPr>
      <w:r>
        <w:rPr>
          <w:rFonts w:ascii="Times New Roman"/>
          <w:b w:val="false"/>
          <w:i w:val="false"/>
          <w:color w:val="000000"/>
          <w:sz w:val="28"/>
        </w:rPr>
        <w:t>
      Аббревиатуралардың толық жазылуы:</w:t>
      </w:r>
    </w:p>
    <w:bookmarkEnd w:id="182"/>
    <w:p>
      <w:pPr>
        <w:spacing w:after="0"/>
        <w:ind w:left="0"/>
        <w:jc w:val="both"/>
      </w:pPr>
      <w:r>
        <w:rPr>
          <w:rFonts w:ascii="Times New Roman"/>
          <w:b w:val="false"/>
          <w:i w:val="false"/>
          <w:color w:val="000000"/>
          <w:sz w:val="28"/>
        </w:rPr>
        <w:t>
      СЭҚ ТН – сыртқы экономикалық қызметтің тауар номенклатурасы.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Сауда және интеграция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 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26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611-НҚ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 қосымша</w:t>
            </w:r>
          </w:p>
        </w:tc>
      </w:tr>
    </w:tbl>
    <w:bookmarkStart w:name="z197" w:id="183"/>
    <w:p>
      <w:pPr>
        <w:spacing w:after="0"/>
        <w:ind w:left="0"/>
        <w:jc w:val="left"/>
      </w:pPr>
      <w:r>
        <w:rPr>
          <w:rFonts w:ascii="Times New Roman"/>
          <w:b/>
          <w:i w:val="false"/>
          <w:color w:val="000000"/>
        </w:rPr>
        <w:t xml:space="preserve"> Отандық ақпараттық-коммуникациялық қызметтерді  сыртқы нарыққа ілгерілету бойынша шығындар ішінара өтелетін тізбесі</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ЭҚТЖЖ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ойындарды шығару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бағдарламалық қамтылымды басып шығару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саласындағы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ақпараттық жүйелерді жоспарлау және жобалау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Қосымшаларды (қолданбалы бағдарламаларды) орналастыру және осыған байланысты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Веб-порталдардың қызметі</w:t>
            </w:r>
          </w:p>
        </w:tc>
      </w:tr>
    </w:tbl>
    <w:bookmarkStart w:name="z198" w:id="184"/>
    <w:p>
      <w:pPr>
        <w:spacing w:after="0"/>
        <w:ind w:left="0"/>
        <w:jc w:val="both"/>
      </w:pPr>
      <w:r>
        <w:rPr>
          <w:rFonts w:ascii="Times New Roman"/>
          <w:b w:val="false"/>
          <w:i w:val="false"/>
          <w:color w:val="000000"/>
          <w:sz w:val="28"/>
        </w:rPr>
        <w:t>
      Аббревиатуралардың толық жазылуы:</w:t>
      </w:r>
    </w:p>
    <w:bookmarkEnd w:id="184"/>
    <w:p>
      <w:pPr>
        <w:spacing w:after="0"/>
        <w:ind w:left="0"/>
        <w:jc w:val="both"/>
      </w:pPr>
      <w:r>
        <w:rPr>
          <w:rFonts w:ascii="Times New Roman"/>
          <w:b w:val="false"/>
          <w:i w:val="false"/>
          <w:color w:val="000000"/>
          <w:sz w:val="28"/>
        </w:rPr>
        <w:t>
      ЭҚТЖЖ – экономикалық қызмет түрлерінің жалпы жіктеуіші.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