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1f6a" w14:textId="7a91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"Құқықтық кадастрдан ақпарат ұсыну қағидаларын бекіту туралы" Қазақстан Республикасы Әділет министрінің 2012 жылғы 28 наурыздағы № 131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25 қарашадағы № 1010 бұйрығы. Қазақстан Республикасының Әділет министрлігінде 2021 жылғы 6 желтоқсанда № 25577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"Құқықтық кадастрдан ақпарат ұсыну қағидаларын бекіту туралы" Қазақстан Республикасы Әділет министрінің 2012 жылғы 28 наурыздағы № 131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7586 болып тіркелген)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Құқықтық кадастрдан ақпарат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Жылжымайтын мүлікке құқықтарды мемлекеттік тіркеу туралы ақпарат төмендегі анықтамаларды беру түрінде жүзеге асырылады: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Ереженің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жылжымайтын мүлікке тіркелген құқықтар (ауыртпалықтар) және оның техникалық сипаттамалары туралы ақпарат.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тіркелген құқықтар (ауыртпалықтар) және оның техникалық сипаттамалары туралы анықтамада жылжымайтын мүліктің нақты объектісіне бар құқықтар (ауыртпалықтар) көрсетіледі;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Ереженің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жылжымайтын мүлкінің жоқ (бар) екендігі туралы ақпарат.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мүлкінің жоқ (бар) екендігі туралы анықтамада жеке немесе заңды тұлғаға тіркелген барлық жылжымайтын мүлік объектілері туралы мәліметтер (оның ішінде иеліктен айырылған) көрсетіледі;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Ереженің 3-1-қосымшасына сәйкес жылжымайтын мүлік объектісіне тіркелген құқықтық ауыртпалықтар, заңдық талаптар туралы мәліметтер.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 объектісіне тіркелген құқықтық ауыртпалықтар, заңдық талаптар туралы мәліметтерде жеке немесе заңды тұлғаларға құқықтары тіркелген жылжымайтын мүлік объектісінің барлық ауыртпалықтар және заңдық талаптары туралы мәліметтер көрсетіледі;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жылжымайтын мүлік объектілерінің жоспарын (сызбасын) қоса алғанда тіркеуші орган куәландырған тіркеу ісі құжатының көшірмелері.".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3-1-қосымшамен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 осы бұйрықты мемлекеттік тіркеуді қамтамасыз етсін.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аэроғарыш өнеркәсібі минис</w:t>
      </w:r>
      <w:r>
        <w:rPr>
          <w:rFonts w:ascii="Times New Roman"/>
          <w:b/>
          <w:i w:val="false"/>
          <w:color w:val="000000"/>
          <w:sz w:val="28"/>
        </w:rPr>
        <w:t>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1010 бұйрығына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кадастрдан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ақпаратты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қағидасына 3-1-қосымша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("Азаматтарға арналған үкімет" мемлекеттік корпорациясы" КЕ АҚ филиалы)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 объектісіне тіркелген ауыртпалықтар, заңдық талаптар туралы мәліметтер ___ жылғы "___"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тұлғаның тегі, аты, әкесінің аты (бар болса), туған күні және ЖСН; заңды тұлғаның  атауы және БСН, оның өкілінің тегі, аты, әкесінің аты (бар болса)) жылжымайтын мүлік  объектісіне:___________________________________________________________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растама  мекенжайы, мекенжайдың тіркеу коды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тіркелген______________ заңды  (құқық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(атауы, БСН)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 ауыртпалығы тіркелді: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695"/>
        <w:gridCol w:w="4466"/>
        <w:gridCol w:w="2438"/>
        <w:gridCol w:w="1567"/>
        <w:gridCol w:w="2003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 түрі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иесі немесе уәкілетті орган (мүдделі тұлға)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меншік нысаны, үлесі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Ауыртпалықтың туындау негізі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күні, уақыты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2) жылжымайтын мүлікке құқықтардың немесе ауыртпалықтардың туындауына әкеп соқпайтын заңдық талаптар мен мәмілелер тіркелді: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710"/>
        <w:gridCol w:w="3228"/>
        <w:gridCol w:w="3381"/>
        <w:gridCol w:w="2936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талаптар және мәмілелер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 (мүдделі тұлға)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 болу негізі тіркеу күні, уақыты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Тоқтату негізі тіркеу күні, уақыты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Орындаушы: 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(қолы)                            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 бастығы: 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(қолы)                         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Басшысы: 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(қолы)                                   (тегі, аты, әкесінің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(болған жағдайда)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Ақпараттар берген сәтінде жарамды болып табылады.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