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a277e" w14:textId="21a27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учаскелерiнiң кадастрлық нөмiрлерiн қалыптастыру мақсаттары үшін облыстарға, республикалық маңызы бар қалаларға, астанаға, аудандарға және облыстық (аудандық) маңызы бар қалаларға берiлетiн кодтардың тiзбесiн бекiту туралы" Қазақстан Республикасы Ұлттық экономика министрінің 2015 жылғы 6 наурыздағы № 188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2 желтоқсандағы № 355 бұйрығы. Қазақстан Республикасының Әділет министрлігінде 2021 жылғы 8 желтоқсанда № 25638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"Жер учаскелерiнiң кадастрлық нөмiрлерiн қалыптастыру мақсаттары үшін облыстарға, республикалық маңызы бар қалаларға, астанаға, аудандарға және облыстық (аудандық) маңызы бар қалаларға берiлетiн кодтардың тiзбесiн бекiту туралы" Қазақстан Республикасы Ұлттық экономика министрінің 2015 жылғы 6 наурыздағы № 188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10672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Жер учаскелерiнiң кадастрлық нөмiрлерiн қалыптастыру мақсаттары үшін облыстарға, республикалық маңызы бар қалаларға, астанаға, аудандарға және облыстық (аудандық) маңызы бар қалаларға берiлетiн </w:t>
      </w:r>
      <w:r>
        <w:rPr>
          <w:rFonts w:ascii="Times New Roman"/>
          <w:b w:val="false"/>
          <w:i w:val="false"/>
          <w:color w:val="000000"/>
          <w:sz w:val="28"/>
        </w:rPr>
        <w:t>кодтардың тiзбесi</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2 желтоқсандағы</w:t>
            </w:r>
            <w:r>
              <w:br/>
            </w:r>
            <w:r>
              <w:rPr>
                <w:rFonts w:ascii="Times New Roman"/>
                <w:b w:val="false"/>
                <w:i w:val="false"/>
                <w:color w:val="000000"/>
                <w:sz w:val="20"/>
              </w:rPr>
              <w:t>№ 355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наурыздағы</w:t>
            </w:r>
            <w:r>
              <w:br/>
            </w:r>
            <w:r>
              <w:rPr>
                <w:rFonts w:ascii="Times New Roman"/>
                <w:b w:val="false"/>
                <w:i w:val="false"/>
                <w:color w:val="000000"/>
                <w:sz w:val="20"/>
              </w:rPr>
              <w:t>№ 188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Жер учаскелерiнiң кадастрлық нөмiрлерiн қалыптастыру мақсаттары үшін облыстарға, республикалық маңызы бар қалаларға, астанаға, аудандарға және облыстық (аудандық) маңызы бар қалаларға берiлетiн кодтардың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7"/>
        <w:gridCol w:w="3424"/>
        <w:gridCol w:w="4439"/>
      </w:tblGrid>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Әкімшілік-аумақтық бірлік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Кодтар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Ақмола облысы</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Макинск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Шаңтөбе кенті</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Заозерный кенті</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Державин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Красногор кенті</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Ақтөбе облысы</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Мұғаджар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Мәртүк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Алматы облысы</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Қасқелең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Сарқанд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Сарқант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Атырау облысы</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Шығыс Қазақстан облысы</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Глубокий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Жамбыл облысы</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атындағы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Жаңатас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Батыс Қазақстан облысы</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Казталовка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Қарағанды облысы</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Бұхар-Жырау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Қызылорда облысы</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Қостанай облысы</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Наурызым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Маңғыстау облысы</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12-тарау. Павлодар облысы</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Железинка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13-тарау. Солтүстік Қазақстан облысы</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Булаево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14-тарау. Түркістан облысы</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Леңгір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15-тарау. Алматы қаласы</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Түрксіб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16-тарау. Нұр-Сұлтан қаласы</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17-тарау. Шымкент қаласы</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