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8659" w14:textId="d058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8 желтоқсандағы № ҚР ДСМ-127 бұйрығы. Қазақстан Республикасының Әділет министрлігінде 2021 жылғы 9 желтоқсанда № 25689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21836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тіркелген дәрілік заттар мен медициналық бұйымдардың сапасына бағалау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"7. Өнімнің сапасына бағалау жүргізу үшін өтініш беруші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сараптама ұйымымен өнімнің сапасын бағалау жөніндегі жұмыстарды жүргізуге шарт жасасады және:</w:t>
      </w:r>
    </w:p>
    <w:bookmarkEnd w:id="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дәрілік заттың немесе медициналық бұйымның сапасына бағалау жүргізуге өтінімді;</w:t>
      </w:r>
    </w:p>
    <w:p>
      <w:pPr>
        <w:spacing w:after="0"/>
        <w:ind w:left="0"/>
        <w:jc w:val="both"/>
      </w:pPr>
      <w:r>
        <w:rPr>
          <w:rFonts w:ascii="Times New Roman"/>
          <w:b w:val="false"/>
          <w:i w:val="false"/>
          <w:color w:val="000000"/>
          <w:sz w:val="28"/>
        </w:rPr>
        <w:t xml:space="preserve">
      2) лицензияға тиісті қосымшасы бар фармацевтикалық қызметпен айналысуға арналған лицензияның көшірмесін (өндіру, көтерме саудада өткізу) немесе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медициналық мақсаттағы бұйымдар үшін Заңға сәйкес лицензияға қосымшасы бар медициналық қызметтің басталғаны туралы хабарламаны (көтерме саудада өткізу);</w:t>
      </w:r>
    </w:p>
    <w:p>
      <w:pPr>
        <w:spacing w:after="0"/>
        <w:ind w:left="0"/>
        <w:jc w:val="both"/>
      </w:pPr>
      <w:r>
        <w:rPr>
          <w:rFonts w:ascii="Times New Roman"/>
          <w:b w:val="false"/>
          <w:i w:val="false"/>
          <w:color w:val="000000"/>
          <w:sz w:val="28"/>
        </w:rPr>
        <w:t>
      3) әкелінетін дәрілік заттар үшін – 1961 жылғы 5 қазандағы "Апостильді танитын мемлекеттердің тізбесі" Гаага Конвенциясының (бұдан әрі – Гаага Конвенциясы) талаптарына сәйкес нотариат куәландырған немесе апостильденген өнім өндіру кезінде қолданыста болатын қазақ немесе орыс тіліндегі нотариат куәландырған аудармасымен (егер құжат шет тілінде ұсынылған жағдайда) GMP сертификатының көшірмесі, Қазақстан Республикасының аумағында өндірілген дәрілік заттар үшін – өндірістік алаңның Қазақстан Республикасының GMP талаптарына сәйкестігін растайтын құжат (бар болса);</w:t>
      </w:r>
    </w:p>
    <w:p>
      <w:pPr>
        <w:spacing w:after="0"/>
        <w:ind w:left="0"/>
        <w:jc w:val="both"/>
      </w:pPr>
      <w:r>
        <w:rPr>
          <w:rFonts w:ascii="Times New Roman"/>
          <w:b w:val="false"/>
          <w:i w:val="false"/>
          <w:color w:val="000000"/>
          <w:sz w:val="28"/>
        </w:rPr>
        <w:t>
      4) әкелінетін медициналық бұйымдар үшін – Гаага Конвенциясының талаптарына сәйкес нотариат куәландырған немесе апостильденген өнім өндіру кезінде қазақ немесе орыс тіліндегі нотариат куәландырған аудармасымен қолданыста болатын 1 және 2а кластағы (стерильді емес) медициналық бұйымдарды қоспағанда ISO 13485, ISO 9001 немесе GMP сертификатының көшірмесі (егер құжат шет тілінде ұсынылған жағдайда), отандық өндірушілер үшін – бар болса;</w:t>
      </w:r>
    </w:p>
    <w:p>
      <w:pPr>
        <w:spacing w:after="0"/>
        <w:ind w:left="0"/>
        <w:jc w:val="both"/>
      </w:pPr>
      <w:r>
        <w:rPr>
          <w:rFonts w:ascii="Times New Roman"/>
          <w:b w:val="false"/>
          <w:i w:val="false"/>
          <w:color w:val="000000"/>
          <w:sz w:val="28"/>
        </w:rPr>
        <w:t>
      5) өндірушіден қазақ немесе орыс тіліндегі (егер құжат шет тілінде ұсынылған жағдайда) аудармасы бар өнім сериясының сапасын растайтын құжаттың көшірмесі. Қазақстан Республикасына әкелінетін иммунологиялық дәрілік препараттар (иммундыбиологиялық дәрілік препараттар: вакциналар, сарысулар, бактериофагтар, анатоксиндер, аллергендер және қан препараттары) үшін өндіруші елдің зертханасы немесе серияларды нарыққа шығару мақсатында уәкілетті реттеуші органдармен сапаны бақылауды жүргізетін өзге де ресми зертханалар берген серияның сапа сертификатының өндірушіден қазақ немесе орыс тіліндегі (егер құжат шет тілінде ұсынылған жағдайда) аудармасы бар көшірмесі қосымша ұсынылады;</w:t>
      </w:r>
    </w:p>
    <w:p>
      <w:pPr>
        <w:spacing w:after="0"/>
        <w:ind w:left="0"/>
        <w:jc w:val="both"/>
      </w:pPr>
      <w:r>
        <w:rPr>
          <w:rFonts w:ascii="Times New Roman"/>
          <w:b w:val="false"/>
          <w:i w:val="false"/>
          <w:color w:val="000000"/>
          <w:sz w:val="28"/>
        </w:rPr>
        <w:t>
      6) әкелінетін өнім үшін - егер әкетілетін мемлекетте сертификат тауар шығарылған елден алынған мәліметтер негізінде берілсе, тауардың шығарылған елін куәландыратын және осы мемлекеттің немесе әкетілетін мемлекеттің заңнамасына сәйкес уәкілетті ұйым берген тауардың шығарылуы туралы құжаттың көшірмесін;</w:t>
      </w:r>
    </w:p>
    <w:p>
      <w:pPr>
        <w:spacing w:after="0"/>
        <w:ind w:left="0"/>
        <w:jc w:val="both"/>
      </w:pPr>
      <w:r>
        <w:rPr>
          <w:rFonts w:ascii="Times New Roman"/>
          <w:b w:val="false"/>
          <w:i w:val="false"/>
          <w:color w:val="000000"/>
          <w:sz w:val="28"/>
        </w:rPr>
        <w:t>
      7) әкелінетін өнімге арналған жүкқұжаттың, шот-фактураның немесе инвойстың көшірмесін. Қазақстан Республикасының аумағында өндірілген дәрілік заттар мен медициналық бұйымдар үшін өтініш беруші өтінімде көрсетілген өткізуге дайын дәрілік заттардың, медициналық бұйымдардың болуы туралы анықтаманы (еркін нысан);</w:t>
      </w:r>
    </w:p>
    <w:p>
      <w:pPr>
        <w:spacing w:after="0"/>
        <w:ind w:left="0"/>
        <w:jc w:val="both"/>
      </w:pPr>
      <w:r>
        <w:rPr>
          <w:rFonts w:ascii="Times New Roman"/>
          <w:b w:val="false"/>
          <w:i w:val="false"/>
          <w:color w:val="000000"/>
          <w:sz w:val="28"/>
        </w:rPr>
        <w:t xml:space="preserve">
      8) "Шартты түрде шығаруға жол берілмейтін тауарлардың тізбесін бекіту туралы" Қазақстан Республикасы Үкіметінің 2018 жылғы 21 шілдедегі № 441 </w:t>
      </w:r>
      <w:r>
        <w:rPr>
          <w:rFonts w:ascii="Times New Roman"/>
          <w:b w:val="false"/>
          <w:i w:val="false"/>
          <w:color w:val="000000"/>
          <w:sz w:val="28"/>
        </w:rPr>
        <w:t>қаулысында</w:t>
      </w:r>
      <w:r>
        <w:rPr>
          <w:rFonts w:ascii="Times New Roman"/>
          <w:b w:val="false"/>
          <w:i w:val="false"/>
          <w:color w:val="000000"/>
          <w:sz w:val="28"/>
        </w:rPr>
        <w:t xml:space="preserve"> көзделген өнімді қоспағанда, өнімге арналған кедендік декларациясының көшірмесі (электрондық). Еуразиялық экономикалық одаққа мүше мемлекеттерден өндірілген және (немесе) әкелінетін өнімді әкелу кезінде шекараны кесіп өткенін растайтын құжатты ұсынады.</w:t>
      </w:r>
    </w:p>
    <w:p>
      <w:pPr>
        <w:spacing w:after="0"/>
        <w:ind w:left="0"/>
        <w:jc w:val="both"/>
      </w:pPr>
      <w:r>
        <w:rPr>
          <w:rFonts w:ascii="Times New Roman"/>
          <w:b w:val="false"/>
          <w:i w:val="false"/>
          <w:color w:val="000000"/>
          <w:sz w:val="28"/>
        </w:rPr>
        <w:t>
      Өтінім беруші өтінім мен құжаттарды беруді мемлекеттік сараптама ұйымының ақпараттық жүйесінде электрондық түрде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"9. Сараптама ұйымы өтінім мен құжаттарды қабылдаған күннен бастап бес жұмыс күнінен аспайтын мерзімде ұсынылған құжаттарды және оларда көрсетілген мәліметтерді Дәрілік заттар мен медициналық бұйымдардың мемлекеттік тізілімінде көзделген мәліметтермен салыстырып тексеруді жүргізеді.</w:t>
      </w:r>
    </w:p>
    <w:bookmarkEnd w:id="4"/>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және олармен байланысты шектеу іс-шараларын, оның ішінде карантинді ұйымдастыру және жүргізу кезінде өнімнің сапасын бағалау өтінім мен құжаттарды қабылданған күннен бастап үш жұмыс күнінен аспайтын мерзімде жеделдетілген рәсім бойынша жүргізіледі.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көзделген құжаттар топтамасы толық ұсынылмаған, ұсынылған құжаттардағы мәліметтер Дәрілік заттар мен медициналық бұйымдардың мемлекеттік тізілімінің деректеріне сәйкес келмеген, дұрыс емес мәліметтер ұсынылған жағдайда, сараптама ұйымы құжаттарды қабылдаған күннен бастап бес жұмыс күні ішінде ақпараттық жүйе арқылы өтініш берушіге тиісті ескертулерді жою туралы хабарлама жібереді. Өтініш беруші дәрілік заттар мен медициналық бұйымдардың сапасына бағалау жүргізудің жалпы мерзіміне кірмейтін хабарламаны алған күннен бастап он жұмыс күнінен аспайтын мерзімде тиісті ескертулерді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"12. Өнімнің сәйкестік сертификатының қолданылу мерзімі өнімнің жарамдылық (пайдалану) мерзімі аяқталғанға дейін белгіленеді, бұл ретте өнімнің жарамдылық (пайдалану) мерзімі көрсетілген айдың соңғы күніне дейін (техникалық паспортқа немесе өндіруші берген сапа, өндіріс немесе талдау сертификатына сәйкес медициналық техника үшін) қоса алғанда айқындалады.";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bookmarkStart w:name="z11" w:id="6"/>
    <w:p>
      <w:pPr>
        <w:spacing w:after="0"/>
        <w:ind w:left="0"/>
        <w:jc w:val="both"/>
      </w:pPr>
      <w:r>
        <w:rPr>
          <w:rFonts w:ascii="Times New Roman"/>
          <w:b w:val="false"/>
          <w:i w:val="false"/>
          <w:color w:val="000000"/>
          <w:sz w:val="28"/>
        </w:rPr>
        <w:t xml:space="preserve">
      мынадай мазмұндағы 23, 24-тармақтармен толықтырылсын: </w:t>
      </w:r>
    </w:p>
    <w:bookmarkEnd w:id="6"/>
    <w:bookmarkStart w:name="z12" w:id="7"/>
    <w:p>
      <w:pPr>
        <w:spacing w:after="0"/>
        <w:ind w:left="0"/>
        <w:jc w:val="both"/>
      </w:pPr>
      <w:r>
        <w:rPr>
          <w:rFonts w:ascii="Times New Roman"/>
          <w:b w:val="false"/>
          <w:i w:val="false"/>
          <w:color w:val="000000"/>
          <w:sz w:val="28"/>
        </w:rPr>
        <w:t xml:space="preserve">
      "23. "Дәрілік заттар мен медициналық бұйымдарды қолдануды тоқтата тұру, тыйым салу немесе айналыстан алып қою не шектеу қағидаларын бекіту туралы" Қазақстан Республикасы Денсаулық сақтау министрінің міндетін атқарушының 2020 жылғы 24 желтоқсандағы № ҚР ДСМ-322/2020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21906 болып тіркелген) Дәрілік заттар мен медициналық бұйымдарды қолдануды тоқтата тұру, тыйым салу немесе айналыстан алып қою не шектеу қағидаларында көзделген жағдайларда, өнімнің сәйкестік сертификаттарының қолданысын мемлекеттік органның немесе өнімнің тіркеу куәлігі иесінің бастамасы бойынша сараптама ұйымы тоқтата тұрады немесе кері қайтарып алады.</w:t>
      </w:r>
    </w:p>
    <w:bookmarkEnd w:id="7"/>
    <w:bookmarkStart w:name="z13" w:id="8"/>
    <w:p>
      <w:pPr>
        <w:spacing w:after="0"/>
        <w:ind w:left="0"/>
        <w:jc w:val="both"/>
      </w:pPr>
      <w:r>
        <w:rPr>
          <w:rFonts w:ascii="Times New Roman"/>
          <w:b w:val="false"/>
          <w:i w:val="false"/>
          <w:color w:val="000000"/>
          <w:sz w:val="28"/>
        </w:rPr>
        <w:t xml:space="preserve">
      24. Cараптама ұйымы осы Қағидаларға 7-қосымшаға сәйкес нысан бойынша өнімнің сәйкестік сертификатын тоқтата тұру немесе кері қайтарып алу туралы шешімді ресімдейді және мемлекеттік органның шешімін алған сәттен бастап бір жұмыс күні ішінде мемлекеттік сараптама ұйымының ақпараттық жүйесіне және Дәрілік заттар мен медициналық бұйымдардың мемлекеттік тізіліміне тиісті жазбаларды енгізеді."; </w:t>
      </w:r>
    </w:p>
    <w:bookmarkEnd w:id="8"/>
    <w:bookmarkStart w:name="z14"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5"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0"/>
    <w:bookmarkStart w:name="z16"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1"/>
    <w:bookmarkStart w:name="z17"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xml:space="preserve">
      көрсетілген Қағидаларға 7-қосымша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3"/>
    <w:bookmarkStart w:name="z19"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7-қосымшамен толықтырылсын.</w:t>
      </w:r>
    </w:p>
    <w:bookmarkEnd w:id="14"/>
    <w:bookmarkStart w:name="z20" w:id="1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5"/>
    <w:bookmarkStart w:name="z21"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2" w:id="17"/>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17"/>
    <w:bookmarkStart w:name="z23" w:id="1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8"/>
    <w:bookmarkStart w:name="z24"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9"/>
    <w:bookmarkStart w:name="z25"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8 желтоқсандағы</w:t>
            </w:r>
            <w:r>
              <w:br/>
            </w:r>
            <w:r>
              <w:rPr>
                <w:rFonts w:ascii="Times New Roman"/>
                <w:b w:val="false"/>
                <w:i w:val="false"/>
                <w:color w:val="000000"/>
                <w:sz w:val="20"/>
              </w:rPr>
              <w:t xml:space="preserve">№ ҚР ДСМ-127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 жылғы "____" ___________</w:t>
      </w:r>
    </w:p>
    <w:p>
      <w:pPr>
        <w:spacing w:after="0"/>
        <w:ind w:left="0"/>
        <w:jc w:val="both"/>
      </w:pPr>
      <w:r>
        <w:rPr>
          <w:rFonts w:ascii="Times New Roman"/>
          <w:b w:val="false"/>
          <w:i w:val="false"/>
          <w:color w:val="000000"/>
          <w:sz w:val="28"/>
        </w:rPr>
        <w:t>
      (өтінім берілген күн)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(сараптама ұйымының атауы және мекенжайы)</w:t>
      </w:r>
    </w:p>
    <w:bookmarkStart w:name="z28" w:id="21"/>
    <w:p>
      <w:pPr>
        <w:spacing w:after="0"/>
        <w:ind w:left="0"/>
        <w:jc w:val="left"/>
      </w:pPr>
      <w:r>
        <w:rPr>
          <w:rFonts w:ascii="Times New Roman"/>
          <w:b/>
          <w:i w:val="false"/>
          <w:color w:val="000000"/>
        </w:rPr>
        <w:t xml:space="preserve"> Дәрілік заттың немесе медициналық бұйымның сапасына бағалау жүргізуге өтінім</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932"/>
        <w:gridCol w:w="5836"/>
        <w:gridCol w:w="932"/>
        <w:gridCol w:w="942"/>
        <w:gridCol w:w="943"/>
        <w:gridCol w:w="465"/>
        <w:gridCol w:w="467"/>
        <w:gridCol w:w="574"/>
        <w:gridCol w:w="936"/>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орналасқан жері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қызметін жүзеге асыру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банктік деректемелері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өнім туралы ақпарат*</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 (аппараттар, құрылғылар мен жабдықтар болып табылатын медициналық бұйымдардың сериялық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(Пайдалану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мөлшері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ел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атынан _________________________________________________________________ (Т.А. Ә. басшының немесе уәкілетті тұлғаның (бар болса) лауазымы) осы өтініммен ұсынылған ақпараттың дұрыстығына кепілдік береді</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 А. Ә.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 Өнімнің сапасын бағалау медициналық бұйымдардың құрамына кіретін және дербес бұйым немесе құрылғы ретінде пайдаланылмайтын жеке әкелінетін (өндірілетін) жинақтауыштарға, сондай-ақ медициналық бұйымды өндіруші медициналық бұйымдармен пайдалану үшін арнайы арналған, осы шығыс материалдарымен ғана жұмыс істеуге қабілетті медициналық бұйымдарға шығыс материалдарына жүргізілмейді.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8 желтоқсандағы</w:t>
            </w:r>
            <w:r>
              <w:br/>
            </w:r>
            <w:r>
              <w:rPr>
                <w:rFonts w:ascii="Times New Roman"/>
                <w:b w:val="false"/>
                <w:i w:val="false"/>
                <w:color w:val="000000"/>
                <w:sz w:val="20"/>
              </w:rPr>
              <w:t>№ ҚР ДСМ-127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w:t>
            </w:r>
            <w:r>
              <w:br/>
            </w:r>
            <w:r>
              <w:rPr>
                <w:rFonts w:ascii="Times New Roman"/>
                <w:b w:val="false"/>
                <w:i w:val="false"/>
                <w:color w:val="000000"/>
                <w:sz w:val="20"/>
              </w:rPr>
              <w:t>заттар мен медициналық</w:t>
            </w:r>
            <w:r>
              <w:br/>
            </w:r>
            <w:r>
              <w:rPr>
                <w:rFonts w:ascii="Times New Roman"/>
                <w:b w:val="false"/>
                <w:i w:val="false"/>
                <w:color w:val="000000"/>
                <w:sz w:val="20"/>
              </w:rPr>
              <w:t>бұйымдардың сапасына</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Сараптама ұйымының атауы және мекенжайы</w:t>
      </w:r>
    </w:p>
    <w:bookmarkStart w:name="z32" w:id="23"/>
    <w:p>
      <w:pPr>
        <w:spacing w:after="0"/>
        <w:ind w:left="0"/>
        <w:jc w:val="left"/>
      </w:pPr>
      <w:r>
        <w:rPr>
          <w:rFonts w:ascii="Times New Roman"/>
          <w:b/>
          <w:i w:val="false"/>
          <w:color w:val="000000"/>
        </w:rPr>
        <w:t xml:space="preserve"> Өнімнің сәйкестік сертификаты</w:t>
      </w:r>
    </w:p>
    <w:bookmarkEnd w:id="23"/>
    <w:p>
      <w:pPr>
        <w:spacing w:after="0"/>
        <w:ind w:left="0"/>
        <w:jc w:val="both"/>
      </w:pPr>
      <w:r>
        <w:rPr>
          <w:rFonts w:ascii="Times New Roman"/>
          <w:b w:val="false"/>
          <w:i w:val="false"/>
          <w:color w:val="000000"/>
          <w:sz w:val="28"/>
        </w:rPr>
        <w:t xml:space="preserve">
      № ____________ 20___ ж "____" __________________ </w:t>
      </w:r>
    </w:p>
    <w:p>
      <w:pPr>
        <w:spacing w:after="0"/>
        <w:ind w:left="0"/>
        <w:jc w:val="both"/>
      </w:pPr>
      <w:r>
        <w:rPr>
          <w:rFonts w:ascii="Times New Roman"/>
          <w:b w:val="false"/>
          <w:i w:val="false"/>
          <w:color w:val="000000"/>
          <w:sz w:val="28"/>
        </w:rPr>
        <w:t xml:space="preserve">
      20___ жыл "____" _____________ дейін сақтау шарттары сақталған кезде жарамды* </w:t>
      </w:r>
    </w:p>
    <w:bookmarkStart w:name="z33" w:id="24"/>
    <w:p>
      <w:pPr>
        <w:spacing w:after="0"/>
        <w:ind w:left="0"/>
        <w:jc w:val="both"/>
      </w:pPr>
      <w:r>
        <w:rPr>
          <w:rFonts w:ascii="Times New Roman"/>
          <w:b w:val="false"/>
          <w:i w:val="false"/>
          <w:color w:val="000000"/>
          <w:sz w:val="28"/>
        </w:rPr>
        <w:t xml:space="preserve">
      1. Осы өнімнің сәйкестік сертификаты куәландырады, бұл өнім </w:t>
      </w:r>
    </w:p>
    <w:bookmarkEnd w:id="2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(ДЗ және МБ мемлекеттік тізіліміне сәйкес өнімнің атауы және түрі, сериясы </w:t>
      </w:r>
    </w:p>
    <w:p>
      <w:pPr>
        <w:spacing w:after="0"/>
        <w:ind w:left="0"/>
        <w:jc w:val="both"/>
      </w:pPr>
      <w:r>
        <w:rPr>
          <w:rFonts w:ascii="Times New Roman"/>
          <w:b w:val="false"/>
          <w:i w:val="false"/>
          <w:color w:val="000000"/>
          <w:sz w:val="28"/>
        </w:rPr>
        <w:t xml:space="preserve">
      (аппараттар, құрылғылар мен жабдықтар болып табылатын медициналық </w:t>
      </w:r>
    </w:p>
    <w:p>
      <w:pPr>
        <w:spacing w:after="0"/>
        <w:ind w:left="0"/>
        <w:jc w:val="both"/>
      </w:pPr>
      <w:r>
        <w:rPr>
          <w:rFonts w:ascii="Times New Roman"/>
          <w:b w:val="false"/>
          <w:i w:val="false"/>
          <w:color w:val="000000"/>
          <w:sz w:val="28"/>
        </w:rPr>
        <w:t xml:space="preserve">
      бұйымдардың сериялық нөмірі), жарамдылық мерзімі, партия саны) </w:t>
      </w:r>
    </w:p>
    <w:p>
      <w:pPr>
        <w:spacing w:after="0"/>
        <w:ind w:left="0"/>
        <w:jc w:val="both"/>
      </w:pPr>
      <w:r>
        <w:rPr>
          <w:rFonts w:ascii="Times New Roman"/>
          <w:b w:val="false"/>
          <w:i w:val="false"/>
          <w:color w:val="000000"/>
          <w:sz w:val="28"/>
        </w:rPr>
        <w:t xml:space="preserve">
      _________________________________________________________________ өндірілген </w:t>
      </w:r>
    </w:p>
    <w:p>
      <w:pPr>
        <w:spacing w:after="0"/>
        <w:ind w:left="0"/>
        <w:jc w:val="both"/>
      </w:pPr>
      <w:r>
        <w:rPr>
          <w:rFonts w:ascii="Times New Roman"/>
          <w:b w:val="false"/>
          <w:i w:val="false"/>
          <w:color w:val="000000"/>
          <w:sz w:val="28"/>
        </w:rPr>
        <w:t xml:space="preserve">
      (елі,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ұсынылған </w:t>
      </w:r>
    </w:p>
    <w:p>
      <w:pPr>
        <w:spacing w:after="0"/>
        <w:ind w:left="0"/>
        <w:jc w:val="both"/>
      </w:pPr>
      <w:r>
        <w:rPr>
          <w:rFonts w:ascii="Times New Roman"/>
          <w:b w:val="false"/>
          <w:i w:val="false"/>
          <w:color w:val="000000"/>
          <w:sz w:val="28"/>
        </w:rPr>
        <w:t xml:space="preserve">
      (атауы, заңды тұлғаның орналасқан жері, заңды тұлғаның қызметін жүзеге асыру мекенжайы) </w:t>
      </w:r>
    </w:p>
    <w:p>
      <w:pPr>
        <w:spacing w:after="0"/>
        <w:ind w:left="0"/>
        <w:jc w:val="both"/>
      </w:pPr>
      <w:r>
        <w:rPr>
          <w:rFonts w:ascii="Times New Roman"/>
          <w:b w:val="false"/>
          <w:i w:val="false"/>
          <w:color w:val="000000"/>
          <w:sz w:val="28"/>
        </w:rPr>
        <w:t xml:space="preserve">
      декларациялау арқылы сапаны бағалаудан өтті </w:t>
      </w:r>
    </w:p>
    <w:bookmarkStart w:name="z34" w:id="25"/>
    <w:p>
      <w:pPr>
        <w:spacing w:after="0"/>
        <w:ind w:left="0"/>
        <w:jc w:val="both"/>
      </w:pPr>
      <w:r>
        <w:rPr>
          <w:rFonts w:ascii="Times New Roman"/>
          <w:b w:val="false"/>
          <w:i w:val="false"/>
          <w:color w:val="000000"/>
          <w:sz w:val="28"/>
        </w:rPr>
        <w:t xml:space="preserve">
      2. Өнімнің сәйкестік сертификаты сертификаттар негізінде берілді </w:t>
      </w:r>
    </w:p>
    <w:bookmarkEnd w:id="25"/>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(GMP, №, берілген күні, қолданылу мерзімі немесе ISO 13485, №,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(өндірушінің сапа сертификаты№, берілген күні, қолданылу мерзімі) </w:t>
      </w:r>
    </w:p>
    <w:bookmarkStart w:name="z35" w:id="26"/>
    <w:p>
      <w:pPr>
        <w:spacing w:after="0"/>
        <w:ind w:left="0"/>
        <w:jc w:val="both"/>
      </w:pPr>
      <w:r>
        <w:rPr>
          <w:rFonts w:ascii="Times New Roman"/>
          <w:b w:val="false"/>
          <w:i w:val="false"/>
          <w:color w:val="000000"/>
          <w:sz w:val="28"/>
        </w:rPr>
        <w:t xml:space="preserve">
      3. Қосымша ақпарат _______________________________________________________ </w:t>
      </w:r>
    </w:p>
    <w:bookmarkEnd w:id="2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(қажет болған жағдайда толтырылады) </w:t>
      </w:r>
    </w:p>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қолы Т.А.Ә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8 желтоқсандағы</w:t>
            </w:r>
            <w:r>
              <w:br/>
            </w:r>
            <w:r>
              <w:rPr>
                <w:rFonts w:ascii="Times New Roman"/>
                <w:b w:val="false"/>
                <w:i w:val="false"/>
                <w:color w:val="000000"/>
                <w:sz w:val="20"/>
              </w:rPr>
              <w:t>№ ҚР ДСМ-127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w:t>
            </w:r>
            <w:r>
              <w:br/>
            </w:r>
            <w:r>
              <w:rPr>
                <w:rFonts w:ascii="Times New Roman"/>
                <w:b w:val="false"/>
                <w:i w:val="false"/>
                <w:color w:val="000000"/>
                <w:sz w:val="20"/>
              </w:rPr>
              <w:t>мен медициналық</w:t>
            </w:r>
            <w:r>
              <w:br/>
            </w:r>
            <w:r>
              <w:rPr>
                <w:rFonts w:ascii="Times New Roman"/>
                <w:b w:val="false"/>
                <w:i w:val="false"/>
                <w:color w:val="000000"/>
                <w:sz w:val="20"/>
              </w:rPr>
              <w:t>бұйымдардың сапасына</w:t>
            </w:r>
            <w:r>
              <w:br/>
            </w:r>
            <w:r>
              <w:rPr>
                <w:rFonts w:ascii="Times New Roman"/>
                <w:b w:val="false"/>
                <w:i w:val="false"/>
                <w:color w:val="000000"/>
                <w:sz w:val="20"/>
              </w:rPr>
              <w:t>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Сараптама ұйымының атауы және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Өнімнің</w:t>
            </w:r>
            <w:r>
              <w:br/>
            </w:r>
            <w:r>
              <w:rPr>
                <w:rFonts w:ascii="Times New Roman"/>
                <w:b w:val="false"/>
                <w:i w:val="false"/>
                <w:color w:val="000000"/>
                <w:sz w:val="20"/>
              </w:rPr>
              <w:t>сәйкестік сертификатына</w:t>
            </w:r>
            <w:r>
              <w:br/>
            </w:r>
            <w:r>
              <w:rPr>
                <w:rFonts w:ascii="Times New Roman"/>
                <w:b w:val="false"/>
                <w:i w:val="false"/>
                <w:color w:val="000000"/>
                <w:sz w:val="20"/>
              </w:rPr>
              <w:t>қосымша</w:t>
            </w:r>
          </w:p>
        </w:tc>
      </w:tr>
    </w:tbl>
    <w:bookmarkStart w:name="z38" w:id="27"/>
    <w:p>
      <w:pPr>
        <w:spacing w:after="0"/>
        <w:ind w:left="0"/>
        <w:jc w:val="left"/>
      </w:pPr>
      <w:r>
        <w:rPr>
          <w:rFonts w:ascii="Times New Roman"/>
          <w:b/>
          <w:i w:val="false"/>
          <w:color w:val="000000"/>
        </w:rPr>
        <w:t xml:space="preserve"> Өнімнің сәйкестік сертификатының күші қолданылатын нақты өнімнің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8"/>
        <w:gridCol w:w="6463"/>
        <w:gridCol w:w="1399"/>
      </w:tblGrid>
      <w:tr>
        <w:trPr>
          <w:trHeight w:val="30" w:hRule="atLeast"/>
        </w:trPr>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МИ мемлекеттік тізіліміне сәйкес өнімнің атауы, өндірушінің атауы, өндіруші ел</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(аппараттар, құрылғылар мен жабдықтар болып табылатын медициналық бұйымдардың сериялық нөмірі), жарамдылық мерзімі, партия мөлшері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қолданылу мерзімі</w:t>
            </w:r>
          </w:p>
        </w:tc>
      </w:tr>
      <w:tr>
        <w:trPr>
          <w:trHeight w:val="30" w:hRule="atLeast"/>
        </w:trPr>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____________________________ _________________________________________ </w:t>
      </w:r>
    </w:p>
    <w:p>
      <w:pPr>
        <w:spacing w:after="0"/>
        <w:ind w:left="0"/>
        <w:jc w:val="both"/>
      </w:pPr>
      <w:r>
        <w:rPr>
          <w:rFonts w:ascii="Times New Roman"/>
          <w:b w:val="false"/>
          <w:i w:val="false"/>
          <w:color w:val="000000"/>
          <w:sz w:val="28"/>
        </w:rPr>
        <w:t xml:space="preserve">
      қолы Т.А.Ә (бар болса) </w:t>
      </w:r>
    </w:p>
    <w:p>
      <w:pPr>
        <w:spacing w:after="0"/>
        <w:ind w:left="0"/>
        <w:jc w:val="both"/>
      </w:pPr>
      <w:r>
        <w:rPr>
          <w:rFonts w:ascii="Times New Roman"/>
          <w:b w:val="false"/>
          <w:i w:val="false"/>
          <w:color w:val="000000"/>
          <w:sz w:val="28"/>
        </w:rPr>
        <w:t xml:space="preserve">
      ____________________________ _________________________________________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8 желтоқсандағы</w:t>
            </w:r>
            <w:r>
              <w:br/>
            </w:r>
            <w:r>
              <w:rPr>
                <w:rFonts w:ascii="Times New Roman"/>
                <w:b w:val="false"/>
                <w:i w:val="false"/>
                <w:color w:val="000000"/>
                <w:sz w:val="20"/>
              </w:rPr>
              <w:t xml:space="preserve">№ ҚР ДСМ-127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Сараптама ұйымының атауы және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Басшының лауазымы Т.А.Ә.</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орналасқан</w:t>
            </w:r>
            <w:r>
              <w:br/>
            </w:r>
            <w:r>
              <w:rPr>
                <w:rFonts w:ascii="Times New Roman"/>
                <w:b w:val="false"/>
                <w:i w:val="false"/>
                <w:color w:val="000000"/>
                <w:sz w:val="20"/>
              </w:rPr>
              <w:t>жері, заңды тұлғаның қызметін</w:t>
            </w:r>
            <w:r>
              <w:br/>
            </w:r>
            <w:r>
              <w:rPr>
                <w:rFonts w:ascii="Times New Roman"/>
                <w:b w:val="false"/>
                <w:i w:val="false"/>
                <w:color w:val="000000"/>
                <w:sz w:val="20"/>
              </w:rPr>
              <w:t>жүзеге асыру мекенжайы</w:t>
            </w:r>
          </w:p>
        </w:tc>
      </w:tr>
    </w:tbl>
    <w:p>
      <w:pPr>
        <w:spacing w:after="0"/>
        <w:ind w:left="0"/>
        <w:jc w:val="both"/>
      </w:pPr>
      <w:r>
        <w:rPr>
          <w:rFonts w:ascii="Times New Roman"/>
          <w:b w:val="false"/>
          <w:i w:val="false"/>
          <w:color w:val="000000"/>
          <w:sz w:val="28"/>
        </w:rPr>
        <w:t>
      20__ жылғы "____" ___________ № ____________</w:t>
      </w:r>
    </w:p>
    <w:bookmarkStart w:name="z41" w:id="28"/>
    <w:p>
      <w:pPr>
        <w:spacing w:after="0"/>
        <w:ind w:left="0"/>
        <w:jc w:val="left"/>
      </w:pPr>
      <w:r>
        <w:rPr>
          <w:rFonts w:ascii="Times New Roman"/>
          <w:b/>
          <w:i w:val="false"/>
          <w:color w:val="000000"/>
        </w:rPr>
        <w:t xml:space="preserve"> Өнімнің сәйкестік сертификатын беруден бас тарту туралы шешім</w:t>
      </w:r>
    </w:p>
    <w:bookmarkEnd w:id="28"/>
    <w:bookmarkStart w:name="z42" w:id="29"/>
    <w:p>
      <w:pPr>
        <w:spacing w:after="0"/>
        <w:ind w:left="0"/>
        <w:jc w:val="both"/>
      </w:pPr>
      <w:r>
        <w:rPr>
          <w:rFonts w:ascii="Times New Roman"/>
          <w:b w:val="false"/>
          <w:i w:val="false"/>
          <w:color w:val="000000"/>
          <w:sz w:val="28"/>
        </w:rPr>
        <w:t>
      1. Жалпы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0"/>
        <w:gridCol w:w="760"/>
      </w:tblGrid>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Дәрілік зат (дәрілік түрін, дозасын, концентрациясын және толтыру көлемін, қаптамадағы дозалар санын, тіркеу куәлігінің № көрсете отырып)</w:t>
            </w:r>
          </w:p>
          <w:p>
            <w:pPr>
              <w:spacing w:after="20"/>
              <w:ind w:left="20"/>
              <w:jc w:val="both"/>
            </w:pPr>
            <w:r>
              <w:rPr>
                <w:rFonts w:ascii="Times New Roman"/>
                <w:b w:val="false"/>
                <w:i w:val="false"/>
                <w:color w:val="000000"/>
                <w:sz w:val="20"/>
              </w:rPr>
              <w:t>
Медициналық бұйым (жиынтықтылығы, қауіпсіздік сыныбы, тіркеу куәлігінің №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сериясы (партиясы)№ (аппараттар, құрылғылар мен жабдықтар болып табылатын медициналық бұйымдардың сериялық нөмірі), партия мөлшері</w:t>
            </w:r>
          </w:p>
          <w:p>
            <w:pPr>
              <w:spacing w:after="20"/>
              <w:ind w:left="20"/>
              <w:jc w:val="both"/>
            </w:pPr>
            <w:r>
              <w:rPr>
                <w:rFonts w:ascii="Times New Roman"/>
                <w:b w:val="false"/>
                <w:i w:val="false"/>
                <w:color w:val="000000"/>
                <w:sz w:val="20"/>
              </w:rPr>
              <w:t>
Жарамдылық мерзімі (пайдалану - аппараттар, аспаптар және жабдықтар болып табылатын медициналық бұйымдар үшін)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атауы, елі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0"/>
    <w:p>
      <w:pPr>
        <w:spacing w:after="0"/>
        <w:ind w:left="0"/>
        <w:jc w:val="both"/>
      </w:pPr>
      <w:r>
        <w:rPr>
          <w:rFonts w:ascii="Times New Roman"/>
          <w:b w:val="false"/>
          <w:i w:val="false"/>
          <w:color w:val="000000"/>
          <w:sz w:val="28"/>
        </w:rPr>
        <w:t>
      2. Бас тарту үшін негіздеме (керегін белгілеу)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6"/>
        <w:gridCol w:w="8114"/>
      </w:tblGrid>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дәрілік заттар мен медициналық бұйымдардың сапасына бағалау жүргізу қағидаларының 7-тармағында көзделген тізбеге сәйкес құжаттардың толық топтамасын ұсынбау</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ұсынылған жағдайда</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құжаттардағы мәліметтердің Қазақстан Республикасының дәрілік заттар мен медициналық бұйымдардың мемлекеттік тізілімінің деректеріне сәйкес келмеуі</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 қойған ескертулерді белгіленген мерзімде жойылмауы</w:t>
            </w:r>
          </w:p>
        </w:tc>
      </w:tr>
    </w:tbl>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 ________________________ _______________________ </w:t>
      </w:r>
    </w:p>
    <w:p>
      <w:pPr>
        <w:spacing w:after="0"/>
        <w:ind w:left="0"/>
        <w:jc w:val="both"/>
      </w:pPr>
      <w:r>
        <w:rPr>
          <w:rFonts w:ascii="Times New Roman"/>
          <w:b w:val="false"/>
          <w:i w:val="false"/>
          <w:color w:val="000000"/>
          <w:sz w:val="28"/>
        </w:rPr>
        <w:t xml:space="preserve">
      лауазымы             қолы                   Т. А. Ә. (бар болса) </w:t>
      </w:r>
    </w:p>
    <w:p>
      <w:pPr>
        <w:spacing w:after="0"/>
        <w:ind w:left="0"/>
        <w:jc w:val="both"/>
      </w:pPr>
      <w:r>
        <w:rPr>
          <w:rFonts w:ascii="Times New Roman"/>
          <w:b w:val="false"/>
          <w:i w:val="false"/>
          <w:color w:val="000000"/>
          <w:sz w:val="28"/>
        </w:rPr>
        <w:t xml:space="preserve">
      _________________ ________________________ _______________________ </w:t>
      </w:r>
    </w:p>
    <w:p>
      <w:pPr>
        <w:spacing w:after="0"/>
        <w:ind w:left="0"/>
        <w:jc w:val="both"/>
      </w:pPr>
      <w:r>
        <w:rPr>
          <w:rFonts w:ascii="Times New Roman"/>
          <w:b w:val="false"/>
          <w:i w:val="false"/>
          <w:color w:val="000000"/>
          <w:sz w:val="28"/>
        </w:rPr>
        <w:t>
      лауазымы             қолы                   Т. А. 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8 желтоқсандағы</w:t>
            </w:r>
            <w:r>
              <w:br/>
            </w:r>
            <w:r>
              <w:rPr>
                <w:rFonts w:ascii="Times New Roman"/>
                <w:b w:val="false"/>
                <w:i w:val="false"/>
                <w:color w:val="000000"/>
                <w:sz w:val="20"/>
              </w:rPr>
              <w:t xml:space="preserve">№ ҚР ДСМ-127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Қазақстан Республикасы Денсаулық сақтау министрлігі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Сараптама ұйымының атауы және мекенжайы</w:t>
      </w:r>
    </w:p>
    <w:bookmarkStart w:name="z46" w:id="31"/>
    <w:p>
      <w:pPr>
        <w:spacing w:after="0"/>
        <w:ind w:left="0"/>
        <w:jc w:val="left"/>
      </w:pPr>
      <w:r>
        <w:rPr>
          <w:rFonts w:ascii="Times New Roman"/>
          <w:b/>
          <w:i w:val="false"/>
          <w:color w:val="000000"/>
        </w:rPr>
        <w:t xml:space="preserve"> Өнімнің сәйкестік сертификатын тоқтата тұру, кері қайтарып алу туралы шешім</w:t>
      </w:r>
    </w:p>
    <w:bookmarkEnd w:id="31"/>
    <w:p>
      <w:pPr>
        <w:spacing w:after="0"/>
        <w:ind w:left="0"/>
        <w:jc w:val="both"/>
      </w:pPr>
      <w:r>
        <w:rPr>
          <w:rFonts w:ascii="Times New Roman"/>
          <w:b w:val="false"/>
          <w:i w:val="false"/>
          <w:color w:val="000000"/>
          <w:sz w:val="28"/>
        </w:rPr>
        <w:t>
      20__ жылғы "____" ___________ №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0"/>
        <w:gridCol w:w="760"/>
      </w:tblGrid>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Дәрілік зат (дәрілік түрін, дозасын, концентрациясын және толтыру көлемін, қаптамадағы дозалар санын, тіркеу куәлігінің № көрсете отырып)</w:t>
            </w:r>
          </w:p>
          <w:p>
            <w:pPr>
              <w:spacing w:after="20"/>
              <w:ind w:left="20"/>
              <w:jc w:val="both"/>
            </w:pPr>
            <w:r>
              <w:rPr>
                <w:rFonts w:ascii="Times New Roman"/>
                <w:b w:val="false"/>
                <w:i w:val="false"/>
                <w:color w:val="000000"/>
                <w:sz w:val="20"/>
              </w:rPr>
              <w:t>
Медициналық бұйым (жиынтықтылығы, қауіпсіздік сыныбы, тіркеу куәлігінің №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сериясы (партиясы)№ (аппараттар, құрылғылар мен жабдықтар болып табылатын медициналық бұйымдардың сериялық нөмірі), партия мөлшері</w:t>
            </w:r>
          </w:p>
          <w:p>
            <w:pPr>
              <w:spacing w:after="20"/>
              <w:ind w:left="20"/>
              <w:jc w:val="both"/>
            </w:pPr>
            <w:r>
              <w:rPr>
                <w:rFonts w:ascii="Times New Roman"/>
                <w:b w:val="false"/>
                <w:i w:val="false"/>
                <w:color w:val="000000"/>
                <w:sz w:val="20"/>
              </w:rPr>
              <w:t>
Жарамдылық мерзімі (пайдалану - аппараттар, аспаптар және жабдықтар болып табылатын медициналық бұйымдар үшін)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атауы, елі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Өнімнің сәйкестік сертификатының қолданысы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(сертификат №, берілген күні) тоқтатылды, кері қайтарып алынды (қажеттісін көрсету) </w:t>
      </w:r>
    </w:p>
    <w:p>
      <w:pPr>
        <w:spacing w:after="0"/>
        <w:ind w:left="0"/>
        <w:jc w:val="both"/>
      </w:pPr>
      <w:r>
        <w:rPr>
          <w:rFonts w:ascii="Times New Roman"/>
          <w:b w:val="false"/>
          <w:i w:val="false"/>
          <w:color w:val="000000"/>
          <w:sz w:val="28"/>
        </w:rPr>
        <w:t xml:space="preserve">
      cәйкес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(құжаттарды, негіздемені көрсету)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20_____ жылғы "______" _____________. бастап </w:t>
      </w:r>
    </w:p>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 ________________________ _______________________ </w:t>
      </w:r>
    </w:p>
    <w:p>
      <w:pPr>
        <w:spacing w:after="0"/>
        <w:ind w:left="0"/>
        <w:jc w:val="both"/>
      </w:pPr>
      <w:r>
        <w:rPr>
          <w:rFonts w:ascii="Times New Roman"/>
          <w:b w:val="false"/>
          <w:i w:val="false"/>
          <w:color w:val="000000"/>
          <w:sz w:val="28"/>
        </w:rPr>
        <w:t xml:space="preserve">
      лауазымы             қолы                   Т. А. Ә. (бар болса) </w:t>
      </w:r>
    </w:p>
    <w:p>
      <w:pPr>
        <w:spacing w:after="0"/>
        <w:ind w:left="0"/>
        <w:jc w:val="both"/>
      </w:pPr>
      <w:r>
        <w:rPr>
          <w:rFonts w:ascii="Times New Roman"/>
          <w:b w:val="false"/>
          <w:i w:val="false"/>
          <w:color w:val="000000"/>
          <w:sz w:val="28"/>
        </w:rPr>
        <w:t xml:space="preserve">
      _________________ ________________________ _______________________ </w:t>
      </w:r>
    </w:p>
    <w:p>
      <w:pPr>
        <w:spacing w:after="0"/>
        <w:ind w:left="0"/>
        <w:jc w:val="both"/>
      </w:pPr>
      <w:r>
        <w:rPr>
          <w:rFonts w:ascii="Times New Roman"/>
          <w:b w:val="false"/>
          <w:i w:val="false"/>
          <w:color w:val="000000"/>
          <w:sz w:val="28"/>
        </w:rPr>
        <w:t>
      лауазымы             қолы                   Т. А. 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