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e29a" w14:textId="094e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"Химиялық өнімдерді түрлі көлік түрлерінде тасымалдау үшін орауларды қолдануға қойылатын талаптарды бекіту туралы" Қазақстан Республикасы Ішкі істер министрінің 2009 жылғы 5 мамырдағы № 171, Қазақстан Республикасы Денсаулық сақтау министрінің 2009 жылғы 20 наурыздағы № 144, Қазақстан Республикасы Индустрия және сауда министрінің 2008 жылғы 15 желтоқсандағы № 474, Қазақстан Республикасы Қоршаған ортаны қорғау министрінің 2009 жылғы 27 наурыздағы № 38-ө, Қазақстан Республикасы Ауыл шаруашылығы министрінің 2009 жылғы 2 наурыздағы № 121, Қазақстан Республикасы Көлік және коммуникация министрінің 2009 жылғы 18 наурыздағы № 132, Қазақстан Республикасы Еңбек және халықты әлеуметтік қорғау министрінің 2009 жылғы 19 наурыздағы № 93-ө, Қазақстан Республикасы Төтенше жағдайлар министрінің 2009 жылғы 3 наурыздағы № 42, Қазақстан Республикасы Энергетика және минералдық ресурстар министрінің 2009 жылғы 21 сәуірдегі № 108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м.а. 2021 жылғы 5 қарашадағы № 586-НҚ, Қазақстан Республикасы Төтенше жағдайлар министрінің м.а. 2021 жылғы 8 қарашадағы № 539, Қазақстан Республикасы Индустрия және инфрақұрылымдық даму министрінің 2021 жылғы 9 қарашадағы № 579, Қазақстан Республикасы Экология, геология және табиғи ресурстар министрінің 2021 жылғы 11 қарашадағы № 461, Қазақстан Республикасы Энергетика министрінің 2021 жылғы 17 қарашадағы № 355, Қазақстан Республикасы Еңбек және халықты әлеуметтік қорғау министрінің 2021 жылғы 19 қарашадағы № 428, Қазақстан Республикасы Денсаулық сақтау министрінің 2021 жылғы 22 қарашадағы № ҚР ДСМ-121, Қазақстан Республикасы Ішкі істер министрінің 2021 жылғы 6 желтоқсандағы № 751 және Қазақстан Республикасы Ауыл шаруашылығы министрінің 2021 жылғы 8 желтоқсандағы № 368 бірлескен бұйрығы. Қазақстан Республикасының Әділет министрлігінде 2021 жылғы 10 желтоқсанда № 25723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"Химиялық өнімдерді түрлі көлік түрлерінде тасымалдау үшін орауларды қолдануға қойылатын талаптарды бекіту туралы" Қазақстан Республикасы Ішкі істер министрінің 2009 жылғы 5 мамырдағы № 171, Қазақстан Республикасы Денсаулық сақтау министрінің 2009 жылғы 20 наурыздағы № 144, Қазақстан Республикасы Индустрия және сауда министрінің 2008 жылғы 15 желтоқсандағы № 474, Қазақстан Республикасы Қоршаған ортаны қорғау министрінің 2009 жылғы 27 наурыздағы № 38-ө, Қазақстан Республикасы Ауыл шаруашылығы министрінің 2009 жылғы 2 наурыздағы № 121, Қазақстан Республикасы Көлік және коммуникация министрінің 2009 жылғы 18 наурыздағы № 132, Қазақстан Республикасы Еңбек және халықты әлеуметтік қорғау министрінің 2009 жылғы 19 наурыздағы № 93-ө, Қазақстан Республикасы Төтенше жағдайлар министрінің 2009 жылғы 3 наурыздағы № 42, Қазақстан Республикасы Энергетика және минералдық ресурстар министрінің 2009 жылғы 21 сәуірдегі № 108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5697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Техникалық реттеу және метрология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бұйрықтың орындалуын бақылау жетекшілік ететін Қазақстан Республикасының Сауда және интеграция вице-министріне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__________Е. Карашукеев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істер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__________Е. Тургумбаев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__________А. Цой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Еңбек және халықты әлеуметтік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__________С. Шапкенов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__________М. Мирзагалиев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Экология,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геология және табиғи ресурстар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__________С. Брекешев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Индустрия және инфрақұрылымдық даму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__________Б. Атамкулов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Төтенше жағдайлар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министрінің Міндетін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__________М. Күлдіков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Сауда және интеграция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министрінің м.а.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__________Е. Казанбаев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