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48592" w14:textId="f9485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"Қандастар мен қоныс аударушыларды қабылдаудың 2021 жылға арналған өңірлік квотасын белгілеу туралы" Қазақстан Республикасы Еңбек және халықты әлеуметтік қорғау министрінің 2021 жылғы 13 ақпандағы № 39 бұйрығына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Еңбек және халықты әлеуметтік қорғау министрінің 2021 жылғы 21 желтоқсандағы № 483 бұйрығы. Қазақстан Республикасының Әділет министрлігінде 2021 жылғы 22 желтоқсанда № 25882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"Қандастар мен қоныс аударушыларды қабылдаудың 2021 жылға арналған өңірлік квотасын белгілеу туралы" Қазақстан Республикасы Еңбек және халықты әлеуметтік қорғау министрінің 2021 жылғы 13 ақпандағы № 39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22211 болып тіркелген) мынадай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Мынадай: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қандастарды қабылдаудың 2021 жылға арналған өңірлік квотасының саны 941 адам;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қоныс аударушыларды қабылдаудың 2021 жылға арналған өңірлік квотасының саны 7 211 адам болып белгіленсін.".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Еңбек және халықты әлеуметтік қорғау министрлігінің Еңбек, әлеуметтік қорғау және көші-қон комитеті Қазақстан Республикасының заңнамасында белгіленген тәртіппен: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тіркелуін;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ресми жарияланғаннан кейін Қазақстан Республикасы Еңбек және халықты әлеуметтік қорғау министрлігінің ресми интернет-ресурсында орналастырылуын;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мемлекеттік тіркеуден өткеннен кейін он жұмыс күні ішінде Қазақстан Республикасы Еңбек және халықты әлеуметтік қорғау министрлігінің Заң қызметтері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ақпаратты ұсынылуын;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жұмысында басшылыққа алу үшін облыстар мен Нұр-Сұлтан, Алматы және Шымкент қалалары әкімдіктерінің назарына жеткізілуін қамтамасыз етсін.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Республикасының Еңбек және халықты әлеуметтік қорғау бірінші вице-министрі А.А. Сарбасовқа жүктелсін.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Еңбек және халықты әлеуметтік қорғау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