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559c" w14:textId="7e45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м.а. 2021 жылғы 10 желтоқсандағы № 159 бұйрығы. Қазақстан Республикасының Әділет министрлігінде 2021 жылғы 22 желтоқсанда № 25903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Бас Прокурорының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көшірмесін мүдделі мемлекеттік органдарға, Қазақстан Республикасы Бас прокуратураcының құрылымдық бөлімшелерінің басшыларына, облыстардың, республикалық маңызы бар қалалардың, астананың прокурорларына және оларға теңестірілген прокурорларға, сондай-ақ Комитеттің аумақтық органдарына мәлімет үшін жіберуді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Прокурорының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және қоғамдық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159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Прокурорының күші жойылған кейбір бұйрықтарының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прокуратура органдарының ашық деректердің интернет-порталында орналастырылатын ашық деректер тізбесін бекіту туралы" Қазақстан Республикасы Бас Прокурорының 2016 жылғы 29 қаңтардағы № 22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13343 болып тіркелген);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прокуратура органдарының ашық деректердің интернет-порталында орналастырылатын ашық деректер тізбесін бекіту туралы" Қазақстан Республикасы Бас Прокурорының 2016 жылғы 29 қаңтардағы № 22 бұйрығына өзгеріс енгізу туралы" Қазақстан Республикасы Бас Прокурорының 2017 жылғы 29 мамырдағы № 54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15277 болып тіркелген);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прокуратура органдарының ашық деректердің интернет-порталында орналастырылатын ашық деректер тізбесін бекіту туралы" Қазақстан Республикасы Бас Прокурорының 2016 жылғы 29 қаңтардағы № 22 бұйрығына өзгеріс енгізу туралы" Қазақстан Республикасы Бас Прокурорының 2018 жылғы 9 қарашадағы № 137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17761 болып тіркелген);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"Қазақстан Республикасы прокуратура органдарының ашық деректердің интернет-порталында орналастырылатын ашық деректер тізбесін бекіту туралы" Қазақстан Республикасы Бас Прокурорының 2016 жылғы 29 қаңтардағы № 22 бұйрығына өзгеріс енгізу туралы" Қазақстан Республикасы Бас Прокуроры міндетін атқарушының 2019 жылғы 3 тамыздағы № 84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19207 болып тіркелген);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"Қазақстан Республикасы Бас Прокурорының құқықтық статистика және арнайы есепке алу саласындағы кейбір бұйрықтарына өзгерістер мен толықтыру енгізу туралы" Қазақстан Республикасы Бас Прокуроры міндетін атқарушының 2020 жылғы 2 шiлдедегi № 82 бұйрығымен бекітілген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20920 болып тіркелген).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