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8559d" w14:textId="1f855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телерадио хабарларын тарату туралы заңнамасының сақталуына тәуекел дәрежесін бағалау өлшемшарттарын және тексеру парағын бекіту туралы" Қазақстан Республикасы Ақпарат және коммуникациялар министрінің 2018 жылғы 31 қазандағы № 455 және Қазақстан Республикасы Ұлттық экономика министрінің 2018 жылғы 31 қазандағы № 39 бірлескен бұйрығына өзгерістер енгізу туралы</w:t>
      </w:r>
    </w:p>
    <w:p>
      <w:pPr>
        <w:spacing w:after="0"/>
        <w:ind w:left="0"/>
        <w:jc w:val="both"/>
      </w:pPr>
      <w:r>
        <w:rPr>
          <w:rFonts w:ascii="Times New Roman"/>
          <w:b w:val="false"/>
          <w:i w:val="false"/>
          <w:color w:val="000000"/>
          <w:sz w:val="28"/>
        </w:rPr>
        <w:t>Қазақстан Республикасы Ақпарат және қоғамдық даму министрінің 2021 жылғы 8 желтоқсандағы № 399 және Қазақстан Республикасы Ұлттық экономика министрінің 2021 жылғы 9 желтоқсандағы № 105 бірлескен бұйрығы. Қазақстан Республикасының Әділет министрлігінде 2021 жылғы 23 желтоқсанда № 25936 болып тіркелді</w:t>
      </w:r>
    </w:p>
    <w:p>
      <w:pPr>
        <w:spacing w:after="0"/>
        <w:ind w:left="0"/>
        <w:jc w:val="both"/>
      </w:pPr>
      <w:r>
        <w:rPr>
          <w:rFonts w:ascii="Times New Roman"/>
          <w:b w:val="false"/>
          <w:i w:val="false"/>
          <w:color w:val="000000"/>
          <w:sz w:val="28"/>
        </w:rPr>
        <w:t>
      БҰЙЫРАМЫЗ:</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Республикасының телерадио хабарларын тарату туралы заңнамасының сақталуына тәуекел дәрежесін бағалау өлшемшарттарын және тексеру парағын бекіту туралы" Қазақстан Республикасы Ақпарат және коммуникациялар министрінің 2018 жылғы 31 қазандағы № 455 және Қазақстан Республикасы Ұлттық экономика министрінің 2018 жылғы 31 қазандағы № 39 </w:t>
      </w:r>
      <w:r>
        <w:rPr>
          <w:rFonts w:ascii="Times New Roman"/>
          <w:b w:val="false"/>
          <w:i w:val="false"/>
          <w:color w:val="000000"/>
          <w:sz w:val="28"/>
        </w:rPr>
        <w:t>бірлескен бұйрығына</w:t>
      </w:r>
      <w:r>
        <w:rPr>
          <w:rFonts w:ascii="Times New Roman"/>
          <w:b w:val="false"/>
          <w:i w:val="false"/>
          <w:color w:val="000000"/>
          <w:sz w:val="28"/>
        </w:rPr>
        <w:t xml:space="preserve"> (Нормативтік құқықтық актілерді мемлекеттік тіркеу тізілімінде № 17674 болып тіркелген) мынадай өзгерістер енгізiлсiн:</w:t>
      </w:r>
    </w:p>
    <w:bookmarkStart w:name="z1" w:id="0"/>
    <w:p>
      <w:pPr>
        <w:spacing w:after="0"/>
        <w:ind w:left="0"/>
        <w:jc w:val="both"/>
      </w:pPr>
      <w:r>
        <w:rPr>
          <w:rFonts w:ascii="Times New Roman"/>
          <w:b w:val="false"/>
          <w:i w:val="false"/>
          <w:color w:val="000000"/>
          <w:sz w:val="28"/>
        </w:rPr>
        <w:t>
      кіріспе мынадай редакцияда жазылсын:</w:t>
      </w:r>
    </w:p>
    <w:bookmarkEnd w:id="0"/>
    <w:p>
      <w:pPr>
        <w:spacing w:after="0"/>
        <w:ind w:left="0"/>
        <w:jc w:val="both"/>
      </w:pPr>
      <w:r>
        <w:rPr>
          <w:rFonts w:ascii="Times New Roman"/>
          <w:b w:val="false"/>
          <w:i w:val="false"/>
          <w:color w:val="000000"/>
          <w:sz w:val="28"/>
        </w:rPr>
        <w:t xml:space="preserve">
      "Қазақстан Республикасының Кәсіпкерлік кодексінің </w:t>
      </w:r>
      <w:r>
        <w:rPr>
          <w:rFonts w:ascii="Times New Roman"/>
          <w:b w:val="false"/>
          <w:i w:val="false"/>
          <w:color w:val="000000"/>
          <w:sz w:val="28"/>
        </w:rPr>
        <w:t>141-бабының</w:t>
      </w:r>
      <w:r>
        <w:rPr>
          <w:rFonts w:ascii="Times New Roman"/>
          <w:b w:val="false"/>
          <w:i w:val="false"/>
          <w:color w:val="000000"/>
          <w:sz w:val="28"/>
        </w:rPr>
        <w:t xml:space="preserve"> 3-тармағына және </w:t>
      </w:r>
      <w:r>
        <w:rPr>
          <w:rFonts w:ascii="Times New Roman"/>
          <w:b w:val="false"/>
          <w:i w:val="false"/>
          <w:color w:val="000000"/>
          <w:sz w:val="28"/>
        </w:rPr>
        <w:t>143-бабының</w:t>
      </w:r>
      <w:r>
        <w:rPr>
          <w:rFonts w:ascii="Times New Roman"/>
          <w:b w:val="false"/>
          <w:i w:val="false"/>
          <w:color w:val="000000"/>
          <w:sz w:val="28"/>
        </w:rPr>
        <w:t xml:space="preserve"> 1-тармағына сәйкес </w:t>
      </w:r>
      <w:r>
        <w:rPr>
          <w:rFonts w:ascii="Times New Roman"/>
          <w:b/>
          <w:i w:val="false"/>
          <w:color w:val="000000"/>
          <w:sz w:val="28"/>
        </w:rPr>
        <w:t>БҰЙЫРАМЫЗ</w:t>
      </w:r>
      <w:r>
        <w:rPr>
          <w:rFonts w:ascii="Times New Roman"/>
          <w:b w:val="false"/>
          <w:i w:val="false"/>
          <w:color w:val="000000"/>
          <w:sz w:val="28"/>
        </w:rPr>
        <w:t>:";</w:t>
      </w:r>
    </w:p>
    <w:bookmarkStart w:name="z2" w:id="1"/>
    <w:p>
      <w:pPr>
        <w:spacing w:after="0"/>
        <w:ind w:left="0"/>
        <w:jc w:val="both"/>
      </w:pPr>
      <w:r>
        <w:rPr>
          <w:rFonts w:ascii="Times New Roman"/>
          <w:b w:val="false"/>
          <w:i w:val="false"/>
          <w:color w:val="000000"/>
          <w:sz w:val="28"/>
        </w:rPr>
        <w:t>
      Қазақстан Республикасының телерадио хабарларын тарату туралы заңнамасының сақталуына тәуекел дәрежесін бағалау өлшемшарттарында:</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Осы Қазақстан Республикасының телерадио хабарларын тарату туралы заңнамасының сақталуына тәуекел дәрежесін бағалау өлшемшарттары (бұдан әрі – Өлшемшарттары) Қазақстан Республикасының Кәсіпкерлік кодексі (бұдан әрі – Кодекс) </w:t>
      </w:r>
      <w:r>
        <w:rPr>
          <w:rFonts w:ascii="Times New Roman"/>
          <w:b w:val="false"/>
          <w:i w:val="false"/>
          <w:color w:val="000000"/>
          <w:sz w:val="28"/>
        </w:rPr>
        <w:t>141-бабының</w:t>
      </w:r>
      <w:r>
        <w:rPr>
          <w:rFonts w:ascii="Times New Roman"/>
          <w:b w:val="false"/>
          <w:i w:val="false"/>
          <w:color w:val="000000"/>
          <w:sz w:val="28"/>
        </w:rPr>
        <w:t xml:space="preserve"> 3-бөлігіне және "Мемлекеттік органдардың тәуекелдерді бағалау жүйесін қалыптастыру қағидаларын және тексеру парақтарының нысанын бекіту туралы" Қазақстан Республикасы Ұлттық экономика министрінің міндетін атқарушының 2018 жылғы 31 шiлдедегi № 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17371 болып тіркелді) сәйкес әзірленді.".</w:t>
      </w:r>
    </w:p>
    <w:bookmarkStart w:name="z4" w:id="2"/>
    <w:p>
      <w:pPr>
        <w:spacing w:after="0"/>
        <w:ind w:left="0"/>
        <w:jc w:val="both"/>
      </w:pPr>
      <w:r>
        <w:rPr>
          <w:rFonts w:ascii="Times New Roman"/>
          <w:b w:val="false"/>
          <w:i w:val="false"/>
          <w:color w:val="000000"/>
          <w:sz w:val="28"/>
        </w:rPr>
        <w:t xml:space="preserve">
      Көрсетілген бұйрықпен бекітілген "Бақылау субъектісіне (объектісіне) бармай, оның ішінде бұқаралық ақпарат құралдарына мониторинг жүргізу қағидаларында айқындалған тәртіппен профилактикалық бақылау нәтижелері (бақылау субъектісіне (объектісіне) бармай профилактикалық бақылау нәтижелері бойынша берілген қорытынды құжаттар (анықтама, қорытынды, ұсынымдар және басқалар)" ақпарат көзі бойынша субъективті өлшемшарттар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bookmarkEnd w:id="2"/>
    <w:bookmarkStart w:name="z5" w:id="3"/>
    <w:p>
      <w:pPr>
        <w:spacing w:after="0"/>
        <w:ind w:left="0"/>
        <w:jc w:val="both"/>
      </w:pPr>
      <w:r>
        <w:rPr>
          <w:rFonts w:ascii="Times New Roman"/>
          <w:b w:val="false"/>
          <w:i w:val="false"/>
          <w:color w:val="000000"/>
          <w:sz w:val="28"/>
        </w:rPr>
        <w:t xml:space="preserve">
      Көрсетілген бұйрықпен бекітілген теле-, радиокомпанияларға қатысты Қазақстан Республикасының телерадио хабарларын тарату туралы заңнамасының сақталуын мемлекеттік бақылау саласындағы тексеру парағы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bookmarkEnd w:id="3"/>
    <w:bookmarkStart w:name="z6" w:id="4"/>
    <w:p>
      <w:pPr>
        <w:spacing w:after="0"/>
        <w:ind w:left="0"/>
        <w:jc w:val="both"/>
      </w:pPr>
      <w:r>
        <w:rPr>
          <w:rFonts w:ascii="Times New Roman"/>
          <w:b w:val="false"/>
          <w:i w:val="false"/>
          <w:color w:val="000000"/>
          <w:sz w:val="28"/>
        </w:rPr>
        <w:t>
      Көрсетілген бұйрықпен бекітілген телерадио хабарларын тарату ператорларына қатысты Қазақстан Республикасының телерадио хабарларын тарату туралы заңнамасының сақталуын мемлекеттік бақылау саласындағы тексеру парағы осы бұйрыққа 3-қосымшаға сәйкес редакцияда жазылсын.</w:t>
      </w:r>
    </w:p>
    <w:bookmarkEnd w:id="4"/>
    <w:bookmarkStart w:name="z7" w:id="5"/>
    <w:p>
      <w:pPr>
        <w:spacing w:after="0"/>
        <w:ind w:left="0"/>
        <w:jc w:val="both"/>
      </w:pPr>
      <w:r>
        <w:rPr>
          <w:rFonts w:ascii="Times New Roman"/>
          <w:b w:val="false"/>
          <w:i w:val="false"/>
          <w:color w:val="000000"/>
          <w:sz w:val="28"/>
        </w:rPr>
        <w:t>
      2. Қазақстан Республикасы Ақпарат және қоғамдық даму министрлігінің Ақпарат комитеті Қазақстан Республикасының заңнамасында белгіленген тәртіппен:</w:t>
      </w:r>
    </w:p>
    <w:bookmarkEnd w:id="5"/>
    <w:bookmarkStart w:name="z8" w:id="6"/>
    <w:p>
      <w:pPr>
        <w:spacing w:after="0"/>
        <w:ind w:left="0"/>
        <w:jc w:val="both"/>
      </w:pPr>
      <w:r>
        <w:rPr>
          <w:rFonts w:ascii="Times New Roman"/>
          <w:b w:val="false"/>
          <w:i w:val="false"/>
          <w:color w:val="000000"/>
          <w:sz w:val="28"/>
        </w:rPr>
        <w:t>
      1) осы бірлескен бұйрықтың Қазақстан Республикасының Әділет министрлігінде мемлекеттік тіркелуін;</w:t>
      </w:r>
    </w:p>
    <w:bookmarkEnd w:id="6"/>
    <w:bookmarkStart w:name="z9" w:id="7"/>
    <w:p>
      <w:pPr>
        <w:spacing w:after="0"/>
        <w:ind w:left="0"/>
        <w:jc w:val="both"/>
      </w:pPr>
      <w:r>
        <w:rPr>
          <w:rFonts w:ascii="Times New Roman"/>
          <w:b w:val="false"/>
          <w:i w:val="false"/>
          <w:color w:val="000000"/>
          <w:sz w:val="28"/>
        </w:rPr>
        <w:t>
      2) осы бірлескен бұйрықты Қазақстан Республикасы Ақпарат және қоғамдық даму министрлігінің интернет-ресурсында орналастыруды;</w:t>
      </w:r>
    </w:p>
    <w:bookmarkEnd w:id="7"/>
    <w:bookmarkStart w:name="z10" w:id="8"/>
    <w:p>
      <w:pPr>
        <w:spacing w:after="0"/>
        <w:ind w:left="0"/>
        <w:jc w:val="both"/>
      </w:pPr>
      <w:r>
        <w:rPr>
          <w:rFonts w:ascii="Times New Roman"/>
          <w:b w:val="false"/>
          <w:i w:val="false"/>
          <w:color w:val="000000"/>
          <w:sz w:val="28"/>
        </w:rPr>
        <w:t>
      3) осы бірлескен бұйрық Қазақстан Республикасының Әділет министрлігінде мемлекеттік тіркелгеннен кейін он жұмыс күні ішінде Қазақстан Республикасы Ақпарат және қоғамдық даму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8"/>
    <w:bookmarkStart w:name="z11" w:id="9"/>
    <w:p>
      <w:pPr>
        <w:spacing w:after="0"/>
        <w:ind w:left="0"/>
        <w:jc w:val="both"/>
      </w:pPr>
      <w:r>
        <w:rPr>
          <w:rFonts w:ascii="Times New Roman"/>
          <w:b w:val="false"/>
          <w:i w:val="false"/>
          <w:color w:val="000000"/>
          <w:sz w:val="28"/>
        </w:rPr>
        <w:t xml:space="preserve">
      3. Осы бірлескен бұйрықтың орындалуын бақылау жетекшілік ететін Қазақстан Республикасының Ақпарат және қоғамдық даму вице-министріне жүктелсін. </w:t>
      </w:r>
    </w:p>
    <w:bookmarkEnd w:id="9"/>
    <w:bookmarkStart w:name="z12" w:id="10"/>
    <w:p>
      <w:pPr>
        <w:spacing w:after="0"/>
        <w:ind w:left="0"/>
        <w:jc w:val="both"/>
      </w:pPr>
      <w:r>
        <w:rPr>
          <w:rFonts w:ascii="Times New Roman"/>
          <w:b w:val="false"/>
          <w:i w:val="false"/>
          <w:color w:val="000000"/>
          <w:sz w:val="28"/>
        </w:rPr>
        <w:t>
      4. Осы бірлескен бұйрық алғашқы ресми жарияланған күнінен кейін күнтізбелік он күн өткен соң қолданысқа енгізіледі.</w:t>
      </w:r>
    </w:p>
    <w:bookmarkEnd w:id="10"/>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Ұлттық экономика министрі</w:t>
      </w:r>
    </w:p>
    <w:p>
      <w:pPr>
        <w:spacing w:after="0"/>
        <w:ind w:left="0"/>
        <w:jc w:val="both"/>
      </w:pPr>
      <w:r>
        <w:rPr>
          <w:rFonts w:ascii="Times New Roman"/>
          <w:b w:val="false"/>
          <w:i w:val="false"/>
          <w:color w:val="000000"/>
          <w:sz w:val="28"/>
        </w:rPr>
        <w:t>__________А. Иргалиев</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Ақпарат және қоғамдық даму министрі</w:t>
      </w:r>
    </w:p>
    <w:p>
      <w:pPr>
        <w:spacing w:after="0"/>
        <w:ind w:left="0"/>
        <w:jc w:val="both"/>
      </w:pPr>
      <w:r>
        <w:rPr>
          <w:rFonts w:ascii="Times New Roman"/>
          <w:b w:val="false"/>
          <w:i w:val="false"/>
          <w:color w:val="000000"/>
          <w:sz w:val="28"/>
        </w:rPr>
        <w:t>__________А. Балаева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Бас прокуратурасының</w:t>
      </w:r>
    </w:p>
    <w:p>
      <w:pPr>
        <w:spacing w:after="0"/>
        <w:ind w:left="0"/>
        <w:jc w:val="both"/>
      </w:pPr>
      <w:r>
        <w:rPr>
          <w:rFonts w:ascii="Times New Roman"/>
          <w:b w:val="false"/>
          <w:i w:val="false"/>
          <w:color w:val="000000"/>
          <w:sz w:val="28"/>
        </w:rPr>
        <w:t>Құқықтық статистика және</w:t>
      </w:r>
    </w:p>
    <w:p>
      <w:pPr>
        <w:spacing w:after="0"/>
        <w:ind w:left="0"/>
        <w:jc w:val="both"/>
      </w:pPr>
      <w:r>
        <w:rPr>
          <w:rFonts w:ascii="Times New Roman"/>
          <w:b w:val="false"/>
          <w:i w:val="false"/>
          <w:color w:val="000000"/>
          <w:sz w:val="28"/>
        </w:rPr>
        <w:t>арнайы есепке алу жөнiндегi</w:t>
      </w:r>
    </w:p>
    <w:p>
      <w:pPr>
        <w:spacing w:after="0"/>
        <w:ind w:left="0"/>
        <w:jc w:val="both"/>
      </w:pPr>
      <w:r>
        <w:rPr>
          <w:rFonts w:ascii="Times New Roman"/>
          <w:b w:val="false"/>
          <w:i w:val="false"/>
          <w:color w:val="000000"/>
          <w:sz w:val="28"/>
        </w:rPr>
        <w:t>комитетi</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2021 жылғы 9 желтоқсандағы</w:t>
            </w:r>
            <w:r>
              <w:br/>
            </w:r>
            <w:r>
              <w:rPr>
                <w:rFonts w:ascii="Times New Roman"/>
                <w:b w:val="false"/>
                <w:i w:val="false"/>
                <w:color w:val="000000"/>
                <w:sz w:val="20"/>
              </w:rPr>
              <w:t>№ 105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Ақпарат және қоғамдық даму</w:t>
            </w:r>
            <w:r>
              <w:br/>
            </w:r>
            <w:r>
              <w:rPr>
                <w:rFonts w:ascii="Times New Roman"/>
                <w:b w:val="false"/>
                <w:i w:val="false"/>
                <w:color w:val="000000"/>
                <w:sz w:val="20"/>
              </w:rPr>
              <w:t>министрі</w:t>
            </w:r>
            <w:r>
              <w:br/>
            </w:r>
            <w:r>
              <w:rPr>
                <w:rFonts w:ascii="Times New Roman"/>
                <w:b w:val="false"/>
                <w:i w:val="false"/>
                <w:color w:val="000000"/>
                <w:sz w:val="20"/>
              </w:rPr>
              <w:t>2021 жылғы 8 желтоқсандағы</w:t>
            </w:r>
            <w:r>
              <w:br/>
            </w:r>
            <w:r>
              <w:rPr>
                <w:rFonts w:ascii="Times New Roman"/>
                <w:b w:val="false"/>
                <w:i w:val="false"/>
                <w:color w:val="000000"/>
                <w:sz w:val="20"/>
              </w:rPr>
              <w:t>№ 399 Бірлескен бұйрыққа</w:t>
            </w:r>
            <w:r>
              <w:br/>
            </w:r>
            <w:r>
              <w:rPr>
                <w:rFonts w:ascii="Times New Roman"/>
                <w:b w:val="false"/>
                <w:i w:val="false"/>
                <w:color w:val="000000"/>
                <w:sz w:val="20"/>
              </w:rPr>
              <w:t>1-қосымша</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телерадио хабарларын тарату</w:t>
            </w:r>
            <w:r>
              <w:br/>
            </w:r>
            <w:r>
              <w:rPr>
                <w:rFonts w:ascii="Times New Roman"/>
                <w:b w:val="false"/>
                <w:i w:val="false"/>
                <w:color w:val="000000"/>
                <w:sz w:val="20"/>
              </w:rPr>
              <w:t>туралы заңнамасының</w:t>
            </w:r>
            <w:r>
              <w:br/>
            </w:r>
            <w:r>
              <w:rPr>
                <w:rFonts w:ascii="Times New Roman"/>
                <w:b w:val="false"/>
                <w:i w:val="false"/>
                <w:color w:val="000000"/>
                <w:sz w:val="20"/>
              </w:rPr>
              <w:t>сақталуына тәуекел дәрежелерін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1-қосымша</w:t>
            </w:r>
          </w:p>
        </w:tc>
      </w:tr>
    </w:tbl>
    <w:bookmarkStart w:name="z14" w:id="11"/>
    <w:p>
      <w:pPr>
        <w:spacing w:after="0"/>
        <w:ind w:left="0"/>
        <w:jc w:val="left"/>
      </w:pPr>
      <w:r>
        <w:rPr>
          <w:rFonts w:ascii="Times New Roman"/>
          <w:b/>
          <w:i w:val="false"/>
          <w:color w:val="000000"/>
        </w:rPr>
        <w:t xml:space="preserve"> "Бақылау субъектісіне (объектісіне) бармай, оның ішінде бұқаралық ақпарат құралдарына мониторинг жүргізу қағидаларында айқындалған тәртіппен профилактикалық бақылау нәтижелері (бақылау субъектісіне (объектісіне) бармай профилактикалық бақылау нәтижелері бойынша берілген қорытынды құжаттар (анықтама, қорытынды, ұсынымдар және басқалар)" ақпарат көзі бойынша субъективті өлшемшарттар</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2"/>
        <w:gridCol w:w="10980"/>
        <w:gridCol w:w="228"/>
      </w:tblGrid>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10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Бұзушылық дәрежесі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Жарнаманы қоспағанда, отандық телебағдарламалардың саны отандық телеарналардың телерадио хабарларын таратудың апта сайынғы көлемінде елу пайыздан кем болатын</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радиоарналардың радио хабарларын таратудың апта сайынғы көлемінде, жарнаманы қоспағанда, қазақстандық авторлардың не орындаушылардың музыкалық шығармаларының және отандық радиобағдарламалардың саны:</w:t>
            </w:r>
          </w:p>
          <w:p>
            <w:pPr>
              <w:spacing w:after="20"/>
              <w:ind w:left="20"/>
              <w:jc w:val="both"/>
            </w:pPr>
            <w:r>
              <w:rPr>
                <w:rFonts w:ascii="Times New Roman"/>
                <w:b w:val="false"/>
                <w:i w:val="false"/>
                <w:color w:val="000000"/>
                <w:sz w:val="20"/>
              </w:rPr>
              <w:t>
1) 2018 жылғы 1 қаңтардан бастап – қырық бес пайыздан кем болатын;</w:t>
            </w:r>
          </w:p>
          <w:p>
            <w:pPr>
              <w:spacing w:after="20"/>
              <w:ind w:left="20"/>
              <w:jc w:val="both"/>
            </w:pPr>
            <w:r>
              <w:rPr>
                <w:rFonts w:ascii="Times New Roman"/>
                <w:b w:val="false"/>
                <w:i w:val="false"/>
                <w:color w:val="000000"/>
                <w:sz w:val="20"/>
              </w:rPr>
              <w:t>
2) 2020 жылғы 1 қаңтардан бастап – елу пайыздан кем болатын</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 алаңының жиырма бес пайызынан асатын және телебағдарламалардағы мәтiндiк немесе ақпараттық материалды бұзатын коммерциялық жарнама сипатындағы қосымша ақпараттың мөлшері</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Жүгіртпе жолды, әлеуметтік жарнаманы, үшінші тұлғалардың жарнамасын қамтымайтын, теле-, радиоарналардың өз өнімі туралы ақпаратты (анонстарды), теле-, радиоарна дайындаған және өткізетін іс-шаралар туралы хабарландыруды, сондай-ақ тікелей эфирде немесе тікелей эфирдің қайталау жазбасында трансляцияланатын оқиға орнында орналастырылатын жарнаманы қоспағанда, тәулігіне хабар таратудың жалпы көлемінің жиырма пайызынан асатын, жарнама сипатындағы хабарлар мен материалдарға мамандандырылмаған теле-, радиоарналардағы жарнаманы тарату</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 сипатындағы хабарлар мен материалдарға мамандандырылмаған телеарналарда тәулік ішінде жарнама таратудың жалпы көлемінің отыз пайызынан асатын телесауданы тарату</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Жарнаманы қосарластыру түрiнде, оның iшiнде жүгiртпе жол тәсiлiмен пайдалану кезiнде оның көлемi кадр алаңының жетi жарым пайызынан асатын және телебағдарламалардағы мәтiндiк немесе ақпараттық материалды бұзатын жарнаманы тарату</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операторының міндетті теле-, радиоарналарды цифрлық хабар таратуда бірінші және одан да астам саннан бастап рет сандарында және аналогтық хабар таратуда арналар жиілігін бөлу кестесінің басында орналастыру жолымен басым емес етіп орналастыруы</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атауын жарияламай, ал үздіксіз хабар тарату кезінде тәулігіне кемінде төрт рет теле -, радиоарналардың эфирге шығуы</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тілдердегі теле-, радиобағдарламалардың жиынтық көлемінен кем болмайтын уақыт бойынша қазақ тіліндегі теле-, радиобағдарламалардың апта сайынғы көлемі</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тілдердегі теле-, радиобағдарламалардың жиынтық көлемінен кем қазақ тіліндегі теле-, радиобағдарламалардың жергілікті уақыт бойынша нөл сағаттан бастап есептелетін, әрқайсысының ұзақтығы алты сағаттық уақыт аралығындағы көлемі</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тілдерде таратылатын жарнаманың жиынтық көлемінен кем жергілікті уақыт бойынша нөл сағаттан бастап есептелетін, әрбір алты сағат сайын уақыт аралығындағы қазақ тіліндегі көлемі</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 радиоарнаның меншік иесі есепке қою туралы куәлікті алған күнінен бастап алты ай ішінде теле-, радиобағдарламаларды тарату мерзімін өткізуі</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Жаңалықтар сипатындағы кемінде бір телебағдарлама жергілікті уақытпен сағат он алтыдан жиырма екіге дейінгі кезеңде сурдоаудармамен немесе субтитрлер түріндегі аудармамен қамтамасыз етпеу жөніндегі талапты сақтамау</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Телеарналарда орналастырылатын міндетті хабарларды сурдоаудармамен немесе субтитрлер түріндегі аудармамен қамтамасыз етпеу</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теле-, радиоарналардың апта сайынғы көлемде шетелдік теле-, радиоарналардың теле-, радиобағдарламалардың жалпы көлемінің жиырма пайызынан асатын теле-, радиобағдарламаларын ретрансляциялауы</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қабылдау үшін еңбек саласындағы кемсітушілік сипаттағы талаптарды қамтитын бос жұмыс орындары туралы ақпаратты орналастыру</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Жиіліктер белдеулерін, радиожиіліктерді (радиожиілік арналарын) пайдалануға рұқсатсыз және радиоарналарды тарату жөніндегі қызметпен айналысу үшін лицензиясыз аналогтіқ эфирлік радиохабарларды тарату арқылы радиоарналарды тарату</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Жиіліктер белдеулерін, радиожиіліктерді (радиожиілік арналарын) пайдалануға рұқсатсыз және телерадио хабарларын тарату операторларының теле-, радиоарналарды тарату жөніндегі қызметпен айналысу үшін лицензиясыз эфирлік цифрлық телерадио хабарларын тарату арқылы теле-, радиоарналарды таратуы</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Жиіліктер белдеулерін, радиожиіліктерді (радиожиілік арналарын) пайдалануға рұқсатсыз және телерадио хабарларын тарату операторларының теле-, радиоарналарды тарату жөніндегі қызметпен айналысу үшін лицензиясыз спутниктік телерадио хабарларын тарату арқылы теле-, радиоарналарды таратуы</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операторларының теле-, радиоарналарды тарату жөніндегі қызметпен айналысу үшін лицензиясыз кабельдік және эфирлік-кабельдік телерадио хабарларды тарату арқылы теле-, радиоарналарды таратуы</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техникалық параметрлерге сәйкес келмейтін телерадио хабарларын тарату сигналын қабылдайтын және беретін радиоэлектрондық құралдарды пайдалану арқылы өзге де радиотаратушы және (немесе) радиоқабылдағыш байланыс құралдарына бөгеуіл жасау</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хабарларды тарату операторларының спутниктік телерадио хабарларын тарату арқылы жиіліктер белдеулерін, радиожиіліктерді (радиожиілік арналарын) пайдалануға рұқсат және теле-, радиоарналарды тарату жөніндегі қызметпен айналысу үшін лицензия болмаған кезде теле-, радиоарналарды таратуы</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тыйым салынған:</w:t>
            </w:r>
          </w:p>
          <w:p>
            <w:pPr>
              <w:spacing w:after="20"/>
              <w:ind w:left="20"/>
              <w:jc w:val="both"/>
            </w:pPr>
            <w:r>
              <w:rPr>
                <w:rFonts w:ascii="Times New Roman"/>
                <w:b w:val="false"/>
                <w:i w:val="false"/>
                <w:color w:val="000000"/>
                <w:sz w:val="20"/>
              </w:rPr>
              <w:t xml:space="preserve">
балаларды өміріне және (немесе) денсаулығына қатер төндіретін әрекеттер жасауға, оның ішінде суицидке итермелейтін; </w:t>
            </w:r>
          </w:p>
          <w:p>
            <w:pPr>
              <w:spacing w:after="20"/>
              <w:ind w:left="20"/>
              <w:jc w:val="both"/>
            </w:pPr>
            <w:r>
              <w:rPr>
                <w:rFonts w:ascii="Times New Roman"/>
                <w:b w:val="false"/>
                <w:i w:val="false"/>
                <w:color w:val="000000"/>
                <w:sz w:val="20"/>
              </w:rPr>
              <w:t xml:space="preserve">
балаларды қоғамға жат және құқыққа қайшы әрекеттерге арандататын; </w:t>
            </w:r>
          </w:p>
          <w:p>
            <w:pPr>
              <w:spacing w:after="20"/>
              <w:ind w:left="20"/>
              <w:jc w:val="both"/>
            </w:pPr>
            <w:r>
              <w:rPr>
                <w:rFonts w:ascii="Times New Roman"/>
                <w:b w:val="false"/>
                <w:i w:val="false"/>
                <w:color w:val="000000"/>
                <w:sz w:val="20"/>
              </w:rPr>
              <w:t>
арнайы сексуалдық-эротикалық сипаттағы;</w:t>
            </w:r>
          </w:p>
          <w:p>
            <w:pPr>
              <w:spacing w:after="20"/>
              <w:ind w:left="20"/>
              <w:jc w:val="both"/>
            </w:pPr>
            <w:r>
              <w:rPr>
                <w:rFonts w:ascii="Times New Roman"/>
                <w:b w:val="false"/>
                <w:i w:val="false"/>
                <w:color w:val="000000"/>
                <w:sz w:val="20"/>
              </w:rPr>
              <w:t>
сексуалдық зорлық-зомбылықтың сипатталуын және (немесе) бейнеленуін қамтитын;</w:t>
            </w:r>
          </w:p>
          <w:p>
            <w:pPr>
              <w:spacing w:after="20"/>
              <w:ind w:left="20"/>
              <w:jc w:val="both"/>
            </w:pPr>
            <w:r>
              <w:rPr>
                <w:rFonts w:ascii="Times New Roman"/>
                <w:b w:val="false"/>
                <w:i w:val="false"/>
                <w:color w:val="000000"/>
                <w:sz w:val="20"/>
              </w:rPr>
              <w:t xml:space="preserve">
 нормативтік емес лексиканы қамтитын; </w:t>
            </w:r>
          </w:p>
          <w:p>
            <w:pPr>
              <w:spacing w:after="20"/>
              <w:ind w:left="20"/>
              <w:jc w:val="both"/>
            </w:pPr>
            <w:r>
              <w:rPr>
                <w:rFonts w:ascii="Times New Roman"/>
                <w:b w:val="false"/>
                <w:i w:val="false"/>
                <w:color w:val="000000"/>
                <w:sz w:val="20"/>
              </w:rPr>
              <w:t>
балалар арасында таратуға Қазақстан Республикасының өзге де заңдарымен тыйым салынған "18 жастан бастап" жас санатына жатқызылған, ақпаратты қамтитын ақпараттық өнімді жергілікті уақыт бойынша сағат 6.00-ден 22.00-ге дейін телерадио хабарларын тарату арқылы тарату</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телерадио хабарларын тарату операторларының шетелдік теле-, радиоарналарды ретрансляциялау кезінде:</w:t>
            </w:r>
          </w:p>
          <w:p>
            <w:pPr>
              <w:spacing w:after="20"/>
              <w:ind w:left="20"/>
              <w:jc w:val="both"/>
            </w:pPr>
            <w:r>
              <w:rPr>
                <w:rFonts w:ascii="Times New Roman"/>
                <w:b w:val="false"/>
                <w:i w:val="false"/>
                <w:color w:val="000000"/>
                <w:sz w:val="20"/>
              </w:rPr>
              <w:t>
1) әлеуметтік жарнаманы;</w:t>
            </w:r>
          </w:p>
          <w:p>
            <w:pPr>
              <w:spacing w:after="20"/>
              <w:ind w:left="20"/>
              <w:jc w:val="both"/>
            </w:pPr>
            <w:r>
              <w:rPr>
                <w:rFonts w:ascii="Times New Roman"/>
                <w:b w:val="false"/>
                <w:i w:val="false"/>
                <w:color w:val="000000"/>
                <w:sz w:val="20"/>
              </w:rPr>
              <w:t>
2) тікелей эфирде немесе тікелей эфирдің қайталау жазбасында трансляцияланатын оқиға орнында орналастырылатын жарнаманы;</w:t>
            </w:r>
          </w:p>
          <w:p>
            <w:pPr>
              <w:spacing w:after="20"/>
              <w:ind w:left="20"/>
              <w:jc w:val="both"/>
            </w:pPr>
            <w:r>
              <w:rPr>
                <w:rFonts w:ascii="Times New Roman"/>
                <w:b w:val="false"/>
                <w:i w:val="false"/>
                <w:color w:val="000000"/>
                <w:sz w:val="20"/>
              </w:rPr>
              <w:t>
3) тек қана жарнама сипатындағы хабарлар мен материалдарға мамандандырылған шетелдік теле-, радиоарналар тарататын жарнаманы қоспағанда жарнаманы тарату</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(инвестициялық) пирамиданың қызметі туралы жарнаманы орналастыру</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және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жарнамалау</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спиртін және алкоголь өнімін, алкогольді сусындарды имитациялайтын өнімді жарнамалау</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казино мен интернет-казиноны жарнамалау</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құралдарында немесе телекоммуникациялар желілерінде ата-анасы және өзге де заңды өкілдері туралы ақпаратты қоса алғанда, адамның дербес және биометриялық деректерін, құқыққа қарсы әрекеттер (әрекетсіздік) нәтижесінде зардап шеккен бала туралы және әкімшілік және (немесе) қылмыстық құқық бұзушылықтарды жасады деп күдік келтірілген және (немесе) айып тағылған кәмелетке толмағандар туралы, олардың жеке басын анықтауға мүмкіндік беретін өзге де ақпаратты тарату</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хабарламалардың, Қазақстан Республикасы Президенттiгіне және өкiлдi органдар депутаттығына кандидаттар сөздерiнің, бiлiм беру және дiни телебағдарламалардың трансляциясын, сондай-ақ балалар мен жасөспiрiмдерге арналған жарнамаларды қоспағанда, балалар телебағдарламалары көрсетiлiмдерiн жарнамамен, оның iшiнде жүгiртпе жол тәсілiмен бөлу</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аза тұту күндерiнде теле-, радиоарналарында жарнаманы тарату</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 радиобағдарлама басталғанда, сондай-ақ ол бөлінгеннен кейін әрбір қайта басталған кезде жас санаты белгісін көрсетпей немесе жас санатын хабарламай ақпараттық өнімді телерадио бағдарламалары арқылы тарату</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операторларының уәкілетті органда есепке қойылмаған теле-, радиоарналарды таратуы</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операторларының уәкілетті органда есепке қойылмаған шетелдік теле-, радиоарналарды таратуы</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теле-, радиоарналарды трансляциялаудың және (немесе) ретрансляциялаудың ұлттық телерадио хабарларын тарату операторында, сондай-ақ кабельдік телерадио хабарларын тарату операторлары мен міндетті теле–, радиоарнаның құқық иесі-теле -, радиокомпания арасындағы өзара есепке алу негізінде кабельдік телерадио хабарларын тарату операторларында болмауы</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заңдарында жарнамалауға тыйым салынған тауарлардың (жұмыстардың, көрсетілетін қызметтердің) жарнамасын тарату</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өндірілген шараптың тауар белгісін және (немесе) атауының жарнамасын жергілікті уақыт бойынша кешкі сағат жиырма екіден бастап таңғы сағат алтыға дейінгі кезеңде (балалар мен діни арналарды қоспағанда):</w:t>
            </w:r>
          </w:p>
          <w:p>
            <w:pPr>
              <w:spacing w:after="20"/>
              <w:ind w:left="20"/>
              <w:jc w:val="both"/>
            </w:pPr>
            <w:r>
              <w:rPr>
                <w:rFonts w:ascii="Times New Roman"/>
                <w:b w:val="false"/>
                <w:i w:val="false"/>
                <w:color w:val="000000"/>
                <w:sz w:val="20"/>
              </w:rPr>
              <w:t>
трансляциялау және (немесе) ретрансляциялау уақытында жарнама алаңының (кеңістігінің) кемінде он пайызында шарапты шамадан тыс тұтынудың зияны туралы ескертусіз;</w:t>
            </w:r>
          </w:p>
          <w:p>
            <w:pPr>
              <w:spacing w:after="20"/>
              <w:ind w:left="20"/>
              <w:jc w:val="both"/>
            </w:pPr>
            <w:r>
              <w:rPr>
                <w:rFonts w:ascii="Times New Roman"/>
                <w:b w:val="false"/>
                <w:i w:val="false"/>
                <w:color w:val="000000"/>
                <w:sz w:val="20"/>
              </w:rPr>
              <w:t>
саламатты өмір салтын танымал ету жөніндегі екі әлеуметтік жарнаманы қоса бермей;</w:t>
            </w:r>
          </w:p>
          <w:p>
            <w:pPr>
              <w:spacing w:after="20"/>
              <w:ind w:left="20"/>
              <w:jc w:val="both"/>
            </w:pPr>
            <w:r>
              <w:rPr>
                <w:rFonts w:ascii="Times New Roman"/>
                <w:b w:val="false"/>
                <w:i w:val="false"/>
                <w:color w:val="000000"/>
                <w:sz w:val="20"/>
              </w:rPr>
              <w:t>
радиоарналардағы жарнамада, оның трансляциялануы аяқталғанда, шарапты шамадан тыс тұтынудың зияны туралы ескертетін хабар қоса бермей тарату</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Шарапты жарнамалайтын</w:t>
            </w:r>
          </w:p>
          <w:p>
            <w:pPr>
              <w:spacing w:after="20"/>
              <w:ind w:left="20"/>
              <w:jc w:val="both"/>
            </w:pPr>
            <w:r>
              <w:rPr>
                <w:rFonts w:ascii="Times New Roman"/>
                <w:b w:val="false"/>
                <w:i w:val="false"/>
                <w:color w:val="000000"/>
                <w:sz w:val="20"/>
              </w:rPr>
              <w:t>
еңбек қызметімен және көлiк құралын басқарумен байланысты;</w:t>
            </w:r>
          </w:p>
          <w:p>
            <w:pPr>
              <w:spacing w:after="20"/>
              <w:ind w:left="20"/>
              <w:jc w:val="both"/>
            </w:pPr>
            <w:r>
              <w:rPr>
                <w:rFonts w:ascii="Times New Roman"/>
                <w:b w:val="false"/>
                <w:i w:val="false"/>
                <w:color w:val="000000"/>
                <w:sz w:val="20"/>
              </w:rPr>
              <w:t>
кәмелетке толмағандардың қатысуымен түсірілген (жазылған), оның ішінде мультипликацияның (анимацияның) көмегімен орындалған;</w:t>
            </w:r>
          </w:p>
          <w:p>
            <w:pPr>
              <w:spacing w:after="20"/>
              <w:ind w:left="20"/>
              <w:jc w:val="both"/>
            </w:pPr>
            <w:r>
              <w:rPr>
                <w:rFonts w:ascii="Times New Roman"/>
                <w:b w:val="false"/>
                <w:i w:val="false"/>
                <w:color w:val="000000"/>
                <w:sz w:val="20"/>
              </w:rPr>
              <w:t>
кәмелетке толмағандарға бағытталған;</w:t>
            </w:r>
          </w:p>
          <w:p>
            <w:pPr>
              <w:spacing w:after="20"/>
              <w:ind w:left="20"/>
              <w:jc w:val="both"/>
            </w:pPr>
            <w:r>
              <w:rPr>
                <w:rFonts w:ascii="Times New Roman"/>
                <w:b w:val="false"/>
                <w:i w:val="false"/>
                <w:color w:val="000000"/>
                <w:sz w:val="20"/>
              </w:rPr>
              <w:t>
шараптың емдік қасиеттері бар деп сендіретін, оны шамадан тыс тұтынуды көтермелейтін;</w:t>
            </w:r>
          </w:p>
          <w:p>
            <w:pPr>
              <w:spacing w:after="20"/>
              <w:ind w:left="20"/>
              <w:jc w:val="both"/>
            </w:pPr>
            <w:r>
              <w:rPr>
                <w:rFonts w:ascii="Times New Roman"/>
                <w:b w:val="false"/>
                <w:i w:val="false"/>
                <w:color w:val="000000"/>
                <w:sz w:val="20"/>
              </w:rPr>
              <w:t>
шарапты тұтынудан тартынуды айыптайтын;</w:t>
            </w:r>
          </w:p>
          <w:p>
            <w:pPr>
              <w:spacing w:after="20"/>
              <w:ind w:left="20"/>
              <w:jc w:val="both"/>
            </w:pPr>
            <w:r>
              <w:rPr>
                <w:rFonts w:ascii="Times New Roman"/>
                <w:b w:val="false"/>
                <w:i w:val="false"/>
                <w:color w:val="000000"/>
                <w:sz w:val="20"/>
              </w:rPr>
              <w:t>
 шарапты тұтыну өзара қарым-қатынастарды нығайтуға ықпал етеді деп сендіретін Қазақстан Республикасының аумағында өндірілген шараптың тауар белгісінің және (немесе) атауының жарнамасын тарату</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Радиодағы жарнаманы қоспағанда, тиісті тауардың (жұмыстардың, көрсетілетін қызметтердің), сондай-ақ лицензиялауға жататын жарнама берушінің өзінің жарнамасын лицензия нөмірі мен лицензия берген органның атауы көрсетілмей тарату</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жергілікті атқарушы органдардың, мемлекет нарық субъектілерінің қызметін реттеу функцияларын берген ұйымдардың бәсекелестікке қарсы әрекеттері (әрекетсіздігі), жосықсыз бәсекелестік жағдайларды қоспағанда, жосықсыз және анық емес жарнаманы тарату</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Бейәдеп және жасырын жарнаманы тарату</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конституциялық құрылысын күштеп өзгертуді, тұтастығын бұзуды, мемлекет қауіпсіздігіне нұқсан келтіруді, соғысты, әлеуметтік, нәсілдік, ұлттық, діни, тектік-топтық және рулық астамшылықты, қатыгездік пен зорлық-зомбылықтың дәріптелуін, порнографияны насихаттау немесе үгіттеу, сондай-ақ Қазақстан Республикасының мемлекеттік құпияларын және заңмен қорғалатын өзге де құпияларды құрайтын мәліметтерді тарату үшін жарнаманы пайдалану</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тарату уақытының бір сағаты ішінде жергілікті уақытпен сағат он сегізден бастап жиырма үшке дейінгі уақыт кезеңіндегі жалпы ұзақтығы жиырма пайыздан асатын тәулігіне жарнаманы таратудың жалпы көлемінде жарнаманы тарату</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теле-, радиоарналарда өтеусіз негізде орналастырылатын әлеуметтік жарнаманың күнделікті көлемі жергілікті уақытпен сағат он сегізден бастап есептелетін, ұзақтығы алты сағат уақыт аралығында міндетті түрде екі рет шыға отырып, жергілікті уақытпен таңғы сағат алтыдан бастап есептелетін, ұзақтығы он сегіз сағат уақыт аралығында кемінде он рет шығумен тарату</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жарнаманың Қазақстан Республикасының аумағында қазақ және орыс тілдерінде, сондай-ақ жарнама берушінің қалауы бойынша басқа да тілдерде эфирге оның күн сайынғы шығатын барлық уақыты бойы біркелкі емес таратылуы</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жарнаманы және кәмелетке толмағандарға арналған тауарлардың (жұмыстардың, көрсетілетін қызметтердің), сондай-ақ кәмелетке толмағандардың физикалық, психикалық денсаулығы мен адамгершілігіне зиянды әсер етуге алып келмейтін тауарлардың (жұмыстардың, көрсетілетін қызметтердің) жарнамасын қоспағанда, кәмелетке толмағандардың бейнелерін жарнамада көрнекі немесе дыбыстық пайдалануға</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Демеушілер туралы айту ұзақтығы – әрқайсысы туралы үш секундтан, телебағдарламаларда таратылатын әлеуметтік жарнамада әрқайсысы туралы үш секундтан астам ұзақтықты еске ала отырып, әлеуметтік жарнаманың телебағдарламаларында тарату және мұндай айтуға – кадр алаңының жетіден асатын пайызы, ал басқа да тәсілдермен таратылатын әлеуметтік жарнамада жарнама алаңының (кеңістігінің) бестен асатын пайызы бөлінуге тиіс</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Жарнамаларды трансляциялау кезінде дыбысты арттыру</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0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жергілікті өзін-өзі басқару органдары, демеушілер, өмірлік қиын жағдайда жүрген немесе емделуге мұқтаж, өздеріне қайырымдылық көмек көрсетілу мақсатындағы жеке тұлғалар туралы айту, сондай-ақ әлеуметтік жарнамада, егер осы жарнаманың мазмұны қайырымдылық немесе өзге де қоғамдық пайдалы мақсаттарға қол жеткізуге бағытталған, әлеуметтік бағдарланған коммерциялық емес ұйымдардың қызметі туралы ақпаратпен тікелей байланысты болса, осындай коммерциялық емес ұйымдар туралы айту жағдайларды қоспағанда, дараландыру құралдары туралы, жеке және заңды тұлғалар туралы айтыла отырып, әлеуметтік жарнамаларды тарату</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bl>
    <w:p>
      <w:pPr>
        <w:spacing w:after="0"/>
        <w:ind w:left="0"/>
        <w:jc w:val="both"/>
      </w:pPr>
      <w:r>
        <w:rPr>
          <w:rFonts w:ascii="Times New Roman"/>
          <w:b w:val="false"/>
          <w:i w:val="false"/>
          <w:color w:val="000000"/>
          <w:sz w:val="28"/>
        </w:rPr>
        <w:t>
      *Ескертпе: Телерадио хабарларын тарату субъектілерін (объектілерін) бақылауды телерадио хабарларын таратуды техникалық сүйемелдеу саласындағы уәкілетті орган жүзеге асырады.</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2021 жылғы 9 желтоқсандағы</w:t>
            </w:r>
            <w:r>
              <w:br/>
            </w:r>
            <w:r>
              <w:rPr>
                <w:rFonts w:ascii="Times New Roman"/>
                <w:b w:val="false"/>
                <w:i w:val="false"/>
                <w:color w:val="000000"/>
                <w:sz w:val="20"/>
              </w:rPr>
              <w:t>№ 105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Ақпарат және қоғамдық даму</w:t>
            </w:r>
            <w:r>
              <w:br/>
            </w:r>
            <w:r>
              <w:rPr>
                <w:rFonts w:ascii="Times New Roman"/>
                <w:b w:val="false"/>
                <w:i w:val="false"/>
                <w:color w:val="000000"/>
                <w:sz w:val="20"/>
              </w:rPr>
              <w:t>министрі</w:t>
            </w:r>
            <w:r>
              <w:br/>
            </w:r>
            <w:r>
              <w:rPr>
                <w:rFonts w:ascii="Times New Roman"/>
                <w:b w:val="false"/>
                <w:i w:val="false"/>
                <w:color w:val="000000"/>
                <w:sz w:val="20"/>
              </w:rPr>
              <w:t>2021 жылғы 8 желтоқсандағы</w:t>
            </w:r>
            <w:r>
              <w:br/>
            </w:r>
            <w:r>
              <w:rPr>
                <w:rFonts w:ascii="Times New Roman"/>
                <w:b w:val="false"/>
                <w:i w:val="false"/>
                <w:color w:val="000000"/>
                <w:sz w:val="20"/>
              </w:rPr>
              <w:t>№ 399 Бірлескен бұйрыққа</w:t>
            </w:r>
            <w:r>
              <w:br/>
            </w:r>
            <w:r>
              <w:rPr>
                <w:rFonts w:ascii="Times New Roman"/>
                <w:b w:val="false"/>
                <w:i w:val="false"/>
                <w:color w:val="000000"/>
                <w:sz w:val="20"/>
              </w:rPr>
              <w:t>2-қосымша</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Ақпарат және коммуникациялар</w:t>
            </w:r>
            <w:r>
              <w:br/>
            </w:r>
            <w:r>
              <w:rPr>
                <w:rFonts w:ascii="Times New Roman"/>
                <w:b w:val="false"/>
                <w:i w:val="false"/>
                <w:color w:val="000000"/>
                <w:sz w:val="20"/>
              </w:rPr>
              <w:t>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455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39 бірлескен бұйрығына</w:t>
            </w:r>
            <w:r>
              <w:br/>
            </w:r>
            <w:r>
              <w:rPr>
                <w:rFonts w:ascii="Times New Roman"/>
                <w:b w:val="false"/>
                <w:i w:val="false"/>
                <w:color w:val="000000"/>
                <w:sz w:val="20"/>
              </w:rPr>
              <w:t>2-қосымша</w:t>
            </w:r>
          </w:p>
        </w:tc>
      </w:tr>
    </w:tbl>
    <w:bookmarkStart w:name="z16" w:id="12"/>
    <w:p>
      <w:pPr>
        <w:spacing w:after="0"/>
        <w:ind w:left="0"/>
        <w:jc w:val="left"/>
      </w:pPr>
      <w:r>
        <w:rPr>
          <w:rFonts w:ascii="Times New Roman"/>
          <w:b/>
          <w:i w:val="false"/>
          <w:color w:val="000000"/>
        </w:rPr>
        <w:t xml:space="preserve"> Теле-, радиокомпанияларға қатысты Қазақстан Республикасының телерадио хабарларын тарату туралы заңнамасының сақталуын мемлекеттік бақылау саласындағы тексеру парағы</w:t>
      </w:r>
    </w:p>
    <w:bookmarkEnd w:id="12"/>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Қазақстан Республикасы Кәсіпкерлік кодексінің</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саласында/аясында 138-бабына сәйкес</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қатысты бақылау субъектілерінің (объектілерінің) біртекті тобының атауы</w:t>
      </w:r>
    </w:p>
    <w:p>
      <w:pPr>
        <w:spacing w:after="0"/>
        <w:ind w:left="0"/>
        <w:jc w:val="both"/>
      </w:pPr>
      <w:r>
        <w:rPr>
          <w:rFonts w:ascii="Times New Roman"/>
          <w:b w:val="false"/>
          <w:i w:val="false"/>
          <w:color w:val="000000"/>
          <w:sz w:val="28"/>
        </w:rPr>
        <w:t>
      Тексеруді тағайындаған мемлекеттік орган 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Бақылау субъектісіне (объектісіне) бару арқылы тексеруді/ профилактикалық</w:t>
      </w:r>
    </w:p>
    <w:p>
      <w:pPr>
        <w:spacing w:after="0"/>
        <w:ind w:left="0"/>
        <w:jc w:val="both"/>
      </w:pPr>
      <w:r>
        <w:rPr>
          <w:rFonts w:ascii="Times New Roman"/>
          <w:b w:val="false"/>
          <w:i w:val="false"/>
          <w:color w:val="000000"/>
          <w:sz w:val="28"/>
        </w:rPr>
        <w:t>
      бақылауды тағайындау туралы акт 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 бизнес-</w:t>
      </w:r>
    </w:p>
    <w:p>
      <w:pPr>
        <w:spacing w:after="0"/>
        <w:ind w:left="0"/>
        <w:jc w:val="both"/>
      </w:pPr>
      <w:r>
        <w:rPr>
          <w:rFonts w:ascii="Times New Roman"/>
          <w:b w:val="false"/>
          <w:i w:val="false"/>
          <w:color w:val="000000"/>
          <w:sz w:val="28"/>
        </w:rPr>
        <w:t>
      сәйкестендіру нөмірі</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7"/>
        <w:gridCol w:w="10051"/>
        <w:gridCol w:w="318"/>
        <w:gridCol w:w="318"/>
        <w:gridCol w:w="318"/>
        <w:gridCol w:w="318"/>
      </w:tblGrid>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0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тізбесі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 етіледі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 етілмейді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Талаптарға сәйкес келеді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Талаптарға сәйкес келмейді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0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Жарнаманы қоспағанда, отандық телебағдарламалардың саны отандық телеарналардың телерадио хабарларын таратудың апта сайынғы көлемінің елу пайыздан кем болатын талаптың сақталуы</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радиоарналардың радио хабарларын таратудың апта сайынғы көлемінде, жарнаманы қоспағанда, қазақстандық авторлардың не орындаушылардың музыкалық шығармаларының және отандық радиобағдарламалардың саны:</w:t>
            </w:r>
          </w:p>
          <w:p>
            <w:pPr>
              <w:spacing w:after="20"/>
              <w:ind w:left="20"/>
              <w:jc w:val="both"/>
            </w:pPr>
            <w:r>
              <w:rPr>
                <w:rFonts w:ascii="Times New Roman"/>
                <w:b w:val="false"/>
                <w:i w:val="false"/>
                <w:color w:val="000000"/>
                <w:sz w:val="20"/>
              </w:rPr>
              <w:t>
1) 2018 жылғы 1 қаңтардан бастап – қырық бес пайыздан кем болатын;</w:t>
            </w:r>
          </w:p>
          <w:p>
            <w:pPr>
              <w:spacing w:after="20"/>
              <w:ind w:left="20"/>
              <w:jc w:val="both"/>
            </w:pPr>
            <w:r>
              <w:rPr>
                <w:rFonts w:ascii="Times New Roman"/>
                <w:b w:val="false"/>
                <w:i w:val="false"/>
                <w:color w:val="000000"/>
                <w:sz w:val="20"/>
              </w:rPr>
              <w:t>
2) 2020 жылғы 1 қаңтардан бастап –елу пайыздан кем болатын талаптың сақталуы</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 алаңының жиырма бес пайызынан аспайтын және телебағдарламалардағы мәтiндiк немесе ақпараттық материалды бұзбайтын коммерциялық жарнама сипатындағы қосымша ақпараттың мөлшері бойынша талаптың сақталуы</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Жүгіртпе жолды, әлеуметтік жарнаманы, үшінші тұлғалардың жарнамасын қамтымайтын, теле-, радиоарналардың өз өнімі туралы ақпаратты (анонстарды), теле-, радиоарна дайындаған және өткізетін іс-шаралар туралы хабарландыруды, сондай-ақ тікелей эфирде немесе тікелей эфирдің қайталау жазбасында трансляцияланатын оқиға орнында орналастырылатын жарнаманы қоспағанда, тәулік ішінде берілетін хабарлардың жалпы көлемінің жиырма пайызынан асатын, жарнама сипаттындағы хабарлар мен материалдарға мамандандырылмаған теле-, радиоарналардағы жарнаманы таратпау бойынша талаптың сақталуы</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 сипатындағы хабарларға және материалдарға мамандандырылмаған телеарналарда тәулік ішінде жарнама таратудың жалпы көлемінің отыз пайызынан асатын телесауданы таратпау бойынша талаптың сақталуы</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Жарнаманы қосарластыру түрiнде, оның iшiнде жүгiртпе жол тәсiлiмен пайдалану кезiнде оның көлемi кадр алаңының жетi жарым пайызынан асатын және телебағдарламалардағы мәтiндiк немесе ақпараттық материалды бұзатын жарнаманы тарату бойынша талаптың сақталуы</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 радиоарналардың өз атауын жарияламай шығуына жол бермеу, ал үздіксіз хабар тарату кезінде тәулігіне кемінде төрт рет эфирге шығуы бойынша талаптарды сақтау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тілдердегі теле-, радиобағдарламалардың жиынтық көлемінен кем болмайтын уақыт бойынша қазақ тіліндегі теле-, радиобағдарламалардың апта сайынғы көлемі бойынша талаптың сақталуы</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тілдердегі теле-, радиобағдарламалардың жиынтық көлемінен кем қазақ тіліндегі теле-, радиобағдарламалардың жергілікті уақыт бойынша нөл сағаттан бастап есептелетін, әрқайсысының ұзақтығы алты сағаттық уақыт аралығындағы көлемі көлемі бойынша талаптың сақталуы</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тілдерде таратылатын жарнаманың жиынтық көлемінен кем болмайтын қазақ тіліндегі жарнаманың жергілікті уақыт нөл сағаттан бастап есептелетін, әрбір алты сағат сайын уақыт аралықтарындағы көлемі бойынша талаптың сақталуы</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 радиоарнаның меншік иесі есепке қою туралы куәлікті алған күнінен бастап алты ай ішінде теле-, радиобағдарламаларды тарату мерзімін өткізуге жол бермеу бойынша талаптың сақталуы</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тыйым салынған:</w:t>
            </w:r>
          </w:p>
          <w:p>
            <w:pPr>
              <w:spacing w:after="20"/>
              <w:ind w:left="20"/>
              <w:jc w:val="both"/>
            </w:pPr>
            <w:r>
              <w:rPr>
                <w:rFonts w:ascii="Times New Roman"/>
                <w:b w:val="false"/>
                <w:i w:val="false"/>
                <w:color w:val="000000"/>
                <w:sz w:val="20"/>
              </w:rPr>
              <w:t xml:space="preserve">
Балалардың өміріне және (немесе) денсаулығына қатер төндіретін әрекеттер жасауға, оның ішінде суицидке итермелейтін; </w:t>
            </w:r>
          </w:p>
          <w:p>
            <w:pPr>
              <w:spacing w:after="20"/>
              <w:ind w:left="20"/>
              <w:jc w:val="both"/>
            </w:pPr>
            <w:r>
              <w:rPr>
                <w:rFonts w:ascii="Times New Roman"/>
                <w:b w:val="false"/>
                <w:i w:val="false"/>
                <w:color w:val="000000"/>
                <w:sz w:val="20"/>
              </w:rPr>
              <w:t xml:space="preserve">
балаларды қоғамға жат және құқыққа қайшы әрекеттерге арандататын; </w:t>
            </w:r>
          </w:p>
          <w:p>
            <w:pPr>
              <w:spacing w:after="20"/>
              <w:ind w:left="20"/>
              <w:jc w:val="both"/>
            </w:pPr>
            <w:r>
              <w:rPr>
                <w:rFonts w:ascii="Times New Roman"/>
                <w:b w:val="false"/>
                <w:i w:val="false"/>
                <w:color w:val="000000"/>
                <w:sz w:val="20"/>
              </w:rPr>
              <w:t>
арнайы сексуалдық-эротикалық сипаттағы;</w:t>
            </w:r>
          </w:p>
          <w:p>
            <w:pPr>
              <w:spacing w:after="20"/>
              <w:ind w:left="20"/>
              <w:jc w:val="both"/>
            </w:pPr>
            <w:r>
              <w:rPr>
                <w:rFonts w:ascii="Times New Roman"/>
                <w:b w:val="false"/>
                <w:i w:val="false"/>
                <w:color w:val="000000"/>
                <w:sz w:val="20"/>
              </w:rPr>
              <w:t>
сексуалдық зорлық-зомбылықтың сипатталуын және (немесе) бейнеленуін қамтитын;</w:t>
            </w:r>
          </w:p>
          <w:p>
            <w:pPr>
              <w:spacing w:after="20"/>
              <w:ind w:left="20"/>
              <w:jc w:val="both"/>
            </w:pPr>
            <w:r>
              <w:rPr>
                <w:rFonts w:ascii="Times New Roman"/>
                <w:b w:val="false"/>
                <w:i w:val="false"/>
                <w:color w:val="000000"/>
                <w:sz w:val="20"/>
              </w:rPr>
              <w:t xml:space="preserve">
 нормативтік емес лексиканы қамтитын; </w:t>
            </w:r>
          </w:p>
          <w:p>
            <w:pPr>
              <w:spacing w:after="20"/>
              <w:ind w:left="20"/>
              <w:jc w:val="both"/>
            </w:pPr>
            <w:r>
              <w:rPr>
                <w:rFonts w:ascii="Times New Roman"/>
                <w:b w:val="false"/>
                <w:i w:val="false"/>
                <w:color w:val="000000"/>
                <w:sz w:val="20"/>
              </w:rPr>
              <w:t>
балалар арасында таратуға Қазақстан Республикасының өзге де заңдарымен тыйым салынған "18 жастан бастап" жас санатына жатқызылған, ақпаратты қамтитын ақпараттық өнімді жергілікті уақыт бойынша сағат 6.00-ден 22.00-ге дейін телерадио хабарларын тарату арқылы таратуға жол бермеу бойынша талаптың сақталуы</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операторы мен теле-, радиокомпания арасында еркін қолжетімді теле-, радиоарналарды таратуға жасалған шарттың болуы</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Жаңалықтар сипатындағы кемінде бір телебағдарлама жергілікті уақытпен сағат он алтыдан жиырма екіге дейінгі кезеңде сурдоаудармамен немесе субтитрлер түріндегі аудармамен қамтамасыз ету бойынша талаптың сақталуы</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Телеарналарда орналастырылатын міндетті хабарларды сурдоаудармамен немесе субтитрлер түріндегі аудармамен қамтамасыз ету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теле-, радиоарналардың апта сайынғы көлемде шетелдік теле-, радиоарналардың теле-, радиобағдарламалардың жалпы көлемінің жиырма пайызынан асатын теле-, радиобағдарламаларын ретрансляциялау хабарларын тарату бойынша талаптың сақталуы</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қабылдау үшін еңбек саласындағы кемсітушілік сипаттағы талаптарды қамтитын бос жұмыс орындары туралы ақпаратты орналастыруға жол бермеу бойынша талаптың сақталуы</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(инвестициялық) пирамиданың қызметі туралы жарнаманы таратуға тыйым салу бойынша талаптың сақталуы</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спиртін және алкоголь өнімін, алкогольді сусындарды имитациялайтын өнімді жарнамасын таратуға тыйым салу бойынша талаптың сақталуы</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және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жарнамасын таратуға тыйым салу бойынша талаптың сақталуы</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казино мен интернет-казино жарнамасын таратуға тыйым салу бойынша талаптың сақталуы</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құралдарында немесе телекоммуникация желілерінде ата-анасы және өзге де заңды өкілдері туралы ақпаратты қоса алғанда, адамның дербес және биометриялық деректерін, құқыққа қарсы әрекеттер (әрекетсіздік) нәтижесінде зардап шеккен бала туралы және әкімшілік және (немесе) қылмыстық құқық бұзушылықтарды жасады деп күдік келтірілген және (немесе) айып тағылған кәмелетке толмағандар туралы, олардың жеке басын анықтауға мүмкіндік беретін өзге де ақпаратты таратпау бойынша талаптардың сақталуы</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 радиоарналардың теле-, радиобағдарламаларды беру сапасын қамтамасыз ету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 радиоарналарды тарату үшін телерадио хабарларын таратудың сәйкестікті растау рәсімінен өтпеген техникалық құралдарын пайдалануға жол бермеу бойынша талаптың сақталуы</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операторы мен теле-, радиокомпания немесе шетелдік заңды тұлғаның филиалы (өкілдігі) арасында жасалған шартсыз теле-, радиоарнаны, теле-, радиобағдарламаны ретрансляциялауға жол бермеу бойынша талаптың сақталуы</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 радиокомпаниялардың және телерадио хабарларын тарату операторларының меншік нысанына қарамастан табиғи және техногендік сипаттағы төтенше жағдайлар кезінде адамдардың өміріне, денсаулығына төнген қатер және қалыптасқан жағдайдағы іс-қимылдар тәртібі туралы, сондай-ақ қорғаныс, ұлттық қауіпсіздік және құқықтық тәртіпті қорғау мүдделерінде халықты құлақтандырудан бас тартуы</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Трансляцияланатын және ретрансляцияланатын теле-, радиобағдарламаларды жазып алу және алты ай бойы сақтау туралы талаптың сақталуы</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капиталында толық немесе ішінара мемлекеттік акциялар (қатысу үлестері, пайлар) пакеті бар Қазақстан Республикасының аумағындағы шетелдік теле-, радиоарналардың меншік иелерінің, сондай-ақ олармен үлестес тұлғалардың - Қазақстан Республикасының аумағында жарғылық капиталына шетелдік заңды тұлғалар акцияларының (қатысу үлестерінің, пайларының) пакеті жиырма пайыздан аспай қатысатын заңды тұлғаның қызметі бойынша талаптың сақталуы</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хабарламалардың, Қазақстан Республикасы Президенттiгіне және өкiлдi органдар депутаттығына кандидаттар сөздерiнің, бiлiм беру және дiни телебағдарламалардың трансляциясын, сондай-ақ балалар мен жасөспiрiмдерге арналған жарнамаларды қоспағанда, балалар телебағдарламалары көрсетiлiмдерiн жарнамамен, оның iшiнде жүгiртпе жол тәсілiмен бөлуге жол бермеу бойынша талаптардың сақталуы</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аза тұту күндерiнде теле-, радиоарналарында жарнаманы таратуға жол бермеу бойынша талаптың сақталуы</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 радиобағдарлама басталғанда, сондай-ақ ол бөлінгеннен кейін әрбір қайта басталған кезде жас санаты белгісін көрсетпей немесе жас санатын хабарламай ақпараттық өнімді телерадио бағдарламалары арқылы таратпау бойынша талаптың сақталуы</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хабарламаларын, анықтамаларын, нұсқамаларын, ұйғарымдарын, қорытындыларын орындау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жарнамалауға тыйым салынған тауарлардың (жұмыстардың, көрсетілетін қызметтердің) жарнамасын таратпау бойынша талаптың сақталуы</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өндірілген шараптың тауар белгісін және (немесе) атауының жарнамасын жергілікті уақыт бойынша кешкі сағат жиырма екіден бастап таңғы сағат алтыға дейінгі кезеңде (балалар мен діни арналарды қоспағанда):</w:t>
            </w:r>
          </w:p>
          <w:p>
            <w:pPr>
              <w:spacing w:after="20"/>
              <w:ind w:left="20"/>
              <w:jc w:val="both"/>
            </w:pPr>
            <w:r>
              <w:rPr>
                <w:rFonts w:ascii="Times New Roman"/>
                <w:b w:val="false"/>
                <w:i w:val="false"/>
                <w:color w:val="000000"/>
                <w:sz w:val="20"/>
              </w:rPr>
              <w:t>
трансляциялау және (немесе) ретрансляциялау уақытында жарнама алаңының (кеңістігінің) кемінде он пайызында шарапты шамадан тыс тұтынудың зияны туралы ескертусіз;</w:t>
            </w:r>
          </w:p>
          <w:p>
            <w:pPr>
              <w:spacing w:after="20"/>
              <w:ind w:left="20"/>
              <w:jc w:val="both"/>
            </w:pPr>
            <w:r>
              <w:rPr>
                <w:rFonts w:ascii="Times New Roman"/>
                <w:b w:val="false"/>
                <w:i w:val="false"/>
                <w:color w:val="000000"/>
                <w:sz w:val="20"/>
              </w:rPr>
              <w:t>
саламатты өмір салтын танымал ету жөніндегі екі әлеуметтік жарнаманы қоса бермей;</w:t>
            </w:r>
          </w:p>
          <w:p>
            <w:pPr>
              <w:spacing w:after="20"/>
              <w:ind w:left="20"/>
              <w:jc w:val="both"/>
            </w:pPr>
            <w:r>
              <w:rPr>
                <w:rFonts w:ascii="Times New Roman"/>
                <w:b w:val="false"/>
                <w:i w:val="false"/>
                <w:color w:val="000000"/>
                <w:sz w:val="20"/>
              </w:rPr>
              <w:t>
радиоарналардағы жарнамада, оның трансляциялануы аяқталғанда, шарапты шамадан тыс тұтынудың зияны туралы ескертетін хабарсыз таратпау жөніндегі талаптың сақталуы</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Шарапты жарнамалайтын;</w:t>
            </w:r>
          </w:p>
          <w:p>
            <w:pPr>
              <w:spacing w:after="20"/>
              <w:ind w:left="20"/>
              <w:jc w:val="both"/>
            </w:pPr>
            <w:r>
              <w:rPr>
                <w:rFonts w:ascii="Times New Roman"/>
                <w:b w:val="false"/>
                <w:i w:val="false"/>
                <w:color w:val="000000"/>
                <w:sz w:val="20"/>
              </w:rPr>
              <w:t>
еңбек қызметімен және көлiк құралын басқарумен байланысты;</w:t>
            </w:r>
          </w:p>
          <w:p>
            <w:pPr>
              <w:spacing w:after="20"/>
              <w:ind w:left="20"/>
              <w:jc w:val="both"/>
            </w:pPr>
            <w:r>
              <w:rPr>
                <w:rFonts w:ascii="Times New Roman"/>
                <w:b w:val="false"/>
                <w:i w:val="false"/>
                <w:color w:val="000000"/>
                <w:sz w:val="20"/>
              </w:rPr>
              <w:t>
кәмелетке толмағандардың қатысуымен түсірілген (жазылған), оның ішінде мультипликацияның (анимацияның) көмегімен орындалған;</w:t>
            </w:r>
          </w:p>
          <w:p>
            <w:pPr>
              <w:spacing w:after="20"/>
              <w:ind w:left="20"/>
              <w:jc w:val="both"/>
            </w:pPr>
            <w:r>
              <w:rPr>
                <w:rFonts w:ascii="Times New Roman"/>
                <w:b w:val="false"/>
                <w:i w:val="false"/>
                <w:color w:val="000000"/>
                <w:sz w:val="20"/>
              </w:rPr>
              <w:t>
кәмелетке толмағандарға бағытталған;</w:t>
            </w:r>
          </w:p>
          <w:p>
            <w:pPr>
              <w:spacing w:after="20"/>
              <w:ind w:left="20"/>
              <w:jc w:val="both"/>
            </w:pPr>
            <w:r>
              <w:rPr>
                <w:rFonts w:ascii="Times New Roman"/>
                <w:b w:val="false"/>
                <w:i w:val="false"/>
                <w:color w:val="000000"/>
                <w:sz w:val="20"/>
              </w:rPr>
              <w:t>
шараптың емдік қасиеттері бар деп сендіретін, оны шамадан тыс тұтынуды көтермелейтін;</w:t>
            </w:r>
          </w:p>
          <w:p>
            <w:pPr>
              <w:spacing w:after="20"/>
              <w:ind w:left="20"/>
              <w:jc w:val="both"/>
            </w:pPr>
            <w:r>
              <w:rPr>
                <w:rFonts w:ascii="Times New Roman"/>
                <w:b w:val="false"/>
                <w:i w:val="false"/>
                <w:color w:val="000000"/>
                <w:sz w:val="20"/>
              </w:rPr>
              <w:t>
шарапты тұтынудан тартынуды айыптайтын;</w:t>
            </w:r>
          </w:p>
          <w:p>
            <w:pPr>
              <w:spacing w:after="20"/>
              <w:ind w:left="20"/>
              <w:jc w:val="both"/>
            </w:pPr>
            <w:r>
              <w:rPr>
                <w:rFonts w:ascii="Times New Roman"/>
                <w:b w:val="false"/>
                <w:i w:val="false"/>
                <w:color w:val="000000"/>
                <w:sz w:val="20"/>
              </w:rPr>
              <w:t>
 шарапты тұтыну өзара қарым-қатынастарды нығайтуға ықпал етеді деп сендіретін Қазақстан Республикасының аумағында өндірілген шараптың тауар белгісінің және (немесе) атауының жарнамасын таратуға тыйым салу жөніндегі талаптың сақталуы</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Радиодағы жарнаманы қоспағанда, тиісті тауардың (жұмыстардың, көрсетілетін қызметтердің), сондай-ақ лицензиялауға жататын жарнама берушінің өзінің жарнамасын лицензия нөмірі мен лицензия берген органның атауы көрсете отырып, тарату бойынша талаптың сақталуы</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жергілікті атқарушы органдардың, мемлекет нарық субъектілерінің қызметін реттеу функцияларын берген ұйымдардың бәсекелестікке қарсы әрекеттері (әрекетсіздігі), жосықсыз бәсекелестік жағдайларды қоспағанда, жосықсыз және анық емес жарнаманы таратпау бойынша талаптың сақталуы</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Бейәдеп және жасырын жарнаманы таратпау бойынша талаптың сақталуы</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конституциялық құрылысын күштеп өзгертуді, тұтастығын бұзуды, мемлекет қауіпсіздігіне нұқсан келтіруді, соғысты, әлеуметтік, нәсілдік, ұлттық, діни, тектік-топтық және рулық астамшылықты, қатыгездік пен зорлық-зомбылықтың дәріптелуін, порнографияны насихаттау немесе үгіттеу, сондай-ақ Қазақстан Республикасының мемлекеттік құпияларын және заңмен қорғалатын өзге де құпияларды құрайтын мәліметтерді тарату үшін жарнаманы пайдалануға жол бермеу бойынша талаптың сақталуы</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тарату уақытының бір сағаты ішінде жергілікті уақытпен сағат он сегізден бастап жиырма үшке дейінгі уақыт кезеңіндегі жалпы ұзақтығы жиырма пайыздан асатын тәулігіне жарнаманы таратудың жалпы көлемінде жарнаманы тарату бойынша талаптың сақталуы</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теле-, радиоарналарда өтеусіз негізде орналастырылатын әлеуметтік жарнаманың күнделікті көлемі жергілікті уақытпен сағат он сегізден бастап есептелетін, ұзақтығы алты сағат уақыт аралығында міндетті түрде екі рет шыға отырып, жергілікті уақытпен таңғы сағат алтыдан бастап есептелетін, ұзақтығы он сегіз сағат уақыт аралығында кемінде он рет шығумен тарату бойынша талаптың сақталуы</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жарнаманың Қазақстан Республикасының аумағында қазақ және орыс тілдерінде, сондай-ақ жарнама берушінің қалауы бойынша басқа да тілдерде эфирге оның күн сайынғы шығатын барлық уақыты бойы біркелкі тарату бойынша талаптың сақталуы</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жарнаманы және кәмелетке толмағандарға арналған тауарлардың (жұмыстардың, көрсетілетін қызметтердің), сондай-ақ кәмелетке толмағандардың физикалық, психикалық денсаулығы мен адамгершілігіне зиянды әсер етуге алып келмейтін тауарлардың (жұмыстардың, көрсетілетін қызметтердің) жарнамасын қоспағанда, кәмелетке толмағандардың бейнелерін жарнамада көрнекі немесе дыбыстық пайдалануға таратпау бойынша талаптың сақталуы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Радиобағдарламаларда таратылатын әлеуметтік жарнамада демеушілер туралы айту ұзақтығы – әрқайсысы туралы үш секундтан, телебағдарламаларда, кино және бейне қызмет көрсету кезінде таратылатын әлеуметтік жарнамада әрқайсысы туралы үш секундтан аспауға тиіс және мұндай айтуға – кадр алаңының жетіден аспайтын пайызы, ал басқа да тәсілдермен таратылатын әлеуметтік жарнамада жарнама алаңының (кеңістігінің) бестен аспайтын пайызы бөлінуге тиіс. Көрсетілген шектеулер әлеуметтік жарнамада өмірлік қиын жағдайда жүрген немесе емделуге мұқтаж, өздеріне қайырымдылық көмек көрсетілу мақсатындағы жеке тұлғалар туралы айтуға қолданылмайтын талаптың сақталуы</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Трансляцияланатын бағдарламаның дыбысы дауыстап жарнамаларды трансляциялау кезінде дыбысты көтермеу бойынша талаптың сақталуы</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жергілікті өзін-өзі басқару органдары, демеушілер, өмірлік қиын жағдайда жүрген немесе емделуге мұқтаж, өздеріне қайырымдылық көмек көрсетілу мақсатындағы жеке тұлғалар туралы айту, сондай-ақ әлеуметтік жарнамада, егер осы жарнаманың мазмұны қайырымдылық немесе өзге де қоғамдық пайдалы мақсаттарға қол жеткізуге бағытталған, әлеуметтік бағдарланған коммерциялық емес ұйымдардың қызметі туралы ақпаратпен тікелей байланысты болса, осындай коммерциялық емес ұйымдар туралы айту жағдайларды қоспағанда, дараландыру құралдары туралы, жеке және заңды тұлғалар туралы айтылмай, әлеуметтік жарнамаларды тарату бойынша талаптың сақталуы</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Телерадио хабарларын тарату субъектілерін (объектілерін) бақылауды телерадио хабарларын таратуды техникалық сүйемелдеу саласындағы уәкілетті орган жүзеге асырады.</w:t>
      </w:r>
    </w:p>
    <w:p>
      <w:pPr>
        <w:spacing w:after="0"/>
        <w:ind w:left="0"/>
        <w:jc w:val="both"/>
      </w:pPr>
      <w:r>
        <w:rPr>
          <w:rFonts w:ascii="Times New Roman"/>
          <w:b w:val="false"/>
          <w:i w:val="false"/>
          <w:color w:val="000000"/>
          <w:sz w:val="28"/>
        </w:rPr>
        <w:t>
      Лауазымды адам (адамдар) 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субъектісінің (объектісінің) басшысы 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лауазымы қолы 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2021 жылғы 9 желтоқсандағы</w:t>
            </w:r>
            <w:r>
              <w:br/>
            </w:r>
            <w:r>
              <w:rPr>
                <w:rFonts w:ascii="Times New Roman"/>
                <w:b w:val="false"/>
                <w:i w:val="false"/>
                <w:color w:val="000000"/>
                <w:sz w:val="20"/>
              </w:rPr>
              <w:t>№ 105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Ақпарат және қоғамдық даму</w:t>
            </w:r>
            <w:r>
              <w:br/>
            </w:r>
            <w:r>
              <w:rPr>
                <w:rFonts w:ascii="Times New Roman"/>
                <w:b w:val="false"/>
                <w:i w:val="false"/>
                <w:color w:val="000000"/>
                <w:sz w:val="20"/>
              </w:rPr>
              <w:t>министрі</w:t>
            </w:r>
            <w:r>
              <w:br/>
            </w:r>
            <w:r>
              <w:rPr>
                <w:rFonts w:ascii="Times New Roman"/>
                <w:b w:val="false"/>
                <w:i w:val="false"/>
                <w:color w:val="000000"/>
                <w:sz w:val="20"/>
              </w:rPr>
              <w:t>2021 жылғы 8 желтоқсандағы</w:t>
            </w:r>
            <w:r>
              <w:br/>
            </w:r>
            <w:r>
              <w:rPr>
                <w:rFonts w:ascii="Times New Roman"/>
                <w:b w:val="false"/>
                <w:i w:val="false"/>
                <w:color w:val="000000"/>
                <w:sz w:val="20"/>
              </w:rPr>
              <w:t>№ 399 Бірлескен бұйрыққа</w:t>
            </w:r>
            <w:r>
              <w:br/>
            </w:r>
            <w:r>
              <w:rPr>
                <w:rFonts w:ascii="Times New Roman"/>
                <w:b w:val="false"/>
                <w:i w:val="false"/>
                <w:color w:val="000000"/>
                <w:sz w:val="20"/>
              </w:rPr>
              <w:t>3-қосымша</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Ақпарат және коммуникациялар</w:t>
            </w:r>
            <w:r>
              <w:br/>
            </w:r>
            <w:r>
              <w:rPr>
                <w:rFonts w:ascii="Times New Roman"/>
                <w:b w:val="false"/>
                <w:i w:val="false"/>
                <w:color w:val="000000"/>
                <w:sz w:val="20"/>
              </w:rPr>
              <w:t>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455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39 бірлескен бұйрығына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Телерадио хабарларын тарату операторларына қатысты Қазақстан Республикасының телерадио хабарларын тарату туралы заңнамасының сақталуын мемлекеттік бақылау саласындағы тексеру парағы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Қазақстан Республикасы Кәсіпкерлік кодексінің</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саласында/аясында </w:t>
      </w:r>
      <w:r>
        <w:rPr>
          <w:rFonts w:ascii="Times New Roman"/>
          <w:b w:val="false"/>
          <w:i w:val="false"/>
          <w:color w:val="000000"/>
          <w:sz w:val="28"/>
        </w:rPr>
        <w:t>138-бабына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қатысты бақылау субъектілерінің (объектілерінің) біртекті тобының атауы</w:t>
      </w:r>
    </w:p>
    <w:p>
      <w:pPr>
        <w:spacing w:after="0"/>
        <w:ind w:left="0"/>
        <w:jc w:val="both"/>
      </w:pPr>
      <w:r>
        <w:rPr>
          <w:rFonts w:ascii="Times New Roman"/>
          <w:b w:val="false"/>
          <w:i w:val="false"/>
          <w:color w:val="000000"/>
          <w:sz w:val="28"/>
        </w:rPr>
        <w:t>
      Тексеруді тағайындаған мемлекеттік орган 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Бақылау субъектісіне (объектісіне) бару арқылы тексеруді/ профилактикалық</w:t>
      </w:r>
    </w:p>
    <w:p>
      <w:pPr>
        <w:spacing w:after="0"/>
        <w:ind w:left="0"/>
        <w:jc w:val="both"/>
      </w:pPr>
      <w:r>
        <w:rPr>
          <w:rFonts w:ascii="Times New Roman"/>
          <w:b w:val="false"/>
          <w:i w:val="false"/>
          <w:color w:val="000000"/>
          <w:sz w:val="28"/>
        </w:rPr>
        <w:t>
      бақылауды тағайындау туралы акт 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 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 бизнес-</w:t>
      </w:r>
    </w:p>
    <w:p>
      <w:pPr>
        <w:spacing w:after="0"/>
        <w:ind w:left="0"/>
        <w:jc w:val="both"/>
      </w:pPr>
      <w:r>
        <w:rPr>
          <w:rFonts w:ascii="Times New Roman"/>
          <w:b w:val="false"/>
          <w:i w:val="false"/>
          <w:color w:val="000000"/>
          <w:sz w:val="28"/>
        </w:rPr>
        <w:t>
      сәйкестендіру нөмірі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0"/>
        <w:gridCol w:w="9032"/>
        <w:gridCol w:w="462"/>
        <w:gridCol w:w="462"/>
        <w:gridCol w:w="462"/>
        <w:gridCol w:w="462"/>
      </w:tblGrid>
      <w:tr>
        <w:trPr>
          <w:trHeight w:val="30" w:hRule="atLeast"/>
        </w:trPr>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тізбесі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 етіледі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 етілмейді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Талаптарға сәйкес келеді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Талаптарға сәйкес келмейді
</w:t>
            </w:r>
          </w:p>
        </w:tc>
      </w:tr>
      <w:tr>
        <w:trPr>
          <w:trHeight w:val="30" w:hRule="atLeast"/>
        </w:trPr>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r>
      <w:tr>
        <w:trPr>
          <w:trHeight w:val="30" w:hRule="atLeast"/>
        </w:trPr>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теле-, радиоарналарды трансляциялаудың және (немесе) ретрансляциялаудың ұлттық телерадио хабарларын тарату операторында, сондай-ақ кабельдік телерадио хабарларын тарату операторлары мен міндетті теле–, радиоарнаның құқық иесі-теле -, радиокомпания арасындағы өзара есепке алу негізінде кабельдік телерадио хабарларын тарату операторларында болмауы бойынша талаптың сақталуы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операторының міндетті теле-, радиоарналарды цифрлық хабар таратуда бірінші және одан да астам саннан бастап рет сандарында және аналогтық хабар таратуда арналар жиілігін бөлу кестесінің басында орналастыру жолымен басым емес етіп орналастыруға жол бермеу бойынша талаптың сақталуы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Телерадио хабарларын тарату операторлары Республикасының аумағында шетелдік теле-, радиоарналарды ретрансляциялау кезінде:</w:t>
            </w:r>
          </w:p>
          <w:p>
            <w:pPr>
              <w:spacing w:after="20"/>
              <w:ind w:left="20"/>
              <w:jc w:val="both"/>
            </w:pPr>
            <w:r>
              <w:rPr>
                <w:rFonts w:ascii="Times New Roman"/>
                <w:b w:val="false"/>
                <w:i w:val="false"/>
                <w:color w:val="000000"/>
                <w:sz w:val="20"/>
              </w:rPr>
              <w:t>
1) әлеуметтік жарнаманы;</w:t>
            </w:r>
          </w:p>
          <w:p>
            <w:pPr>
              <w:spacing w:after="20"/>
              <w:ind w:left="20"/>
              <w:jc w:val="both"/>
            </w:pPr>
            <w:r>
              <w:rPr>
                <w:rFonts w:ascii="Times New Roman"/>
                <w:b w:val="false"/>
                <w:i w:val="false"/>
                <w:color w:val="000000"/>
                <w:sz w:val="20"/>
              </w:rPr>
              <w:t>
2) тікелей эфирде немесе тікелей эфирдің қайталау жазбасында трансляцияланатын оқиға орнында орналастырылатын жарнаманы;</w:t>
            </w:r>
          </w:p>
          <w:p>
            <w:pPr>
              <w:spacing w:after="20"/>
              <w:ind w:left="20"/>
              <w:jc w:val="both"/>
            </w:pPr>
            <w:r>
              <w:rPr>
                <w:rFonts w:ascii="Times New Roman"/>
                <w:b w:val="false"/>
                <w:i w:val="false"/>
                <w:color w:val="000000"/>
                <w:sz w:val="20"/>
              </w:rPr>
              <w:t>
3) тек қана жарнама сипатындағы хабарлар мен материалдарға мамандандырылған шетелдік теле-, радиоарналар тарататын жарнаманы қоспағанда, жарнаманы таратпау бойынша талаптың сақталуы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мақсаттарды көздемейтін ұжымдық қабылдау жүйесін ұйымдастыру бойынша ғимарат және (немесе) ғимараттар иелерінің жазбаша келісімінің болуы бойынша талаптың сақталуы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мақсаттарды көздейтін теле-, радиоарналарды ұжымдық қабылдау жүйесін ұйымдастыру бойынша теле-, радиоарналарды тарату жөніндегі қызметпен айналысу үшін лицензияның болуы бойынша талаптың сақталуы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операторларының уәкілетті органда есепке қойылмаған теле-, радиоарналарды таратпауы бойынша талаптың сақталуы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операторларының уәкілетті органда есепке қойылмаған шетелдік теле-, радиоарналарды таратпауы бойынша талаптың сақталуы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Жиіліктер белдеулерін, радиожиіліктерді (радиожиілік арналарын) пайдалануға рұқсатсыз және радиоарналарды тарату жөніндегі қызметпен айналысу үшін лицензиясыз аналогтіқ эфирлік радиохабарларды тарату арқылы радиоарналарды таратпауы бойынша талаптың сақталуы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Жиіліктер белдеулерін, радиожиіліктерді (радиожиілік арналарын) пайдалануға рұқсатсыз және телерадио хабарларын тарату операторларының теле-, радиоарналарды тарату жөніндегі қызметпен айналысу үшін лицензиясыз эфирлік цифрлық телерадио хабарларын тарату арқылы теле-, радиоарналарды таратпауы бойынша талаптың сақталуы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Жиіліктер белдеулерін, радиожиіліктерді (радиожиілік арналарын) пайдалануға рұқсатсыз және телерадио хабарларын тарату операторларының теле-, радиоарналарды тарату жөніндегі қызметпен айналысу үшін лицензиясыз спутниктік телерадио хабарларын тарату арқылы теле-, радиоарналарды таратпауы бойынша талаптың сақталуы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операторларының теле-, радиоарналарды тарату жөніндегі қызметпен айналысу үшін лицензиясыз кабельдік және эфирлік-кабельдік телерадио хабарларын тарату арқылы теле-, радиоарналарды таратпауы бойынша талаптың сақталуы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операторы мен теле-, радиокомпания арасында еркін қолжетімді теле-, радиоарналарды таратуға жасалған шарттың болуы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техникалық параметрлерге сәйкес келмейтін телерадио хабарларын тарату сигналын қабылдайтын және беретін радиоэлектрондық құралдарды пайдалану арқылы өзге де радиотаратушы және (немесе) радиоқабылдағыш байланыс құралдарына бөгеуіл жасау</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операторларының спутниктік телерадио хабарларын тарату арқылы жиіліктер белдеулерін, радиожиіліктерді (радиожиілік арналарын) пайдалануға рұқсат және теле-, радиоарналарды тарату жөніндегі қызметпен айналысу үшін лицензия болмаған кезде теле-, радиоарналарды таратпауы бойынша талаптың сақталуы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 радиоарналарды тарату үшін телерадио хабарларын таратудың сәйкестікті растау рәсімінен өтпеген техникалық құралдарын пайдалану</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операторы мен теле-, радиокомпания немесе шетелдік заңды тұлғаның филиалы (өкілдігі) арасында жасалған шартсыз теле-, радиоарнаны, теле-, радиобағдарламаны ретрансляциялауға жол бермеу бойынша талаптың сақталуы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 радиокомпаниялардың және телерадио хабарларын тарату операторларының меншік нысанына қарамастан табиғи және техногендік сипаттағы төтенше жағдайлар кезінде адамдардың өміріне, денсаулығына төнген қатер және қалыптасқан жағдайдағы іс-қимылдар тәртібі туралы, сондай-ақ қорғаныс, ұлттық қауіпсіздік және құқықтық тәртіпті қорғау мүдделерінде халықты құлақтандырудан бас тартуы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хабарламаларын, анықтамаларын, ұсынымдарын, нұсқамаларын, қорытындыларын орындау</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Телерадио хабарларын тарату субъектілерін (объектілерін) бақылауды телерадио хабарларын таратуды техникалық сүйемелдеу саласындағы уәкілетті орган жүзеге асырады.</w:t>
      </w:r>
    </w:p>
    <w:p>
      <w:pPr>
        <w:spacing w:after="0"/>
        <w:ind w:left="0"/>
        <w:jc w:val="both"/>
      </w:pPr>
      <w:r>
        <w:rPr>
          <w:rFonts w:ascii="Times New Roman"/>
          <w:b w:val="false"/>
          <w:i w:val="false"/>
          <w:color w:val="000000"/>
          <w:sz w:val="28"/>
        </w:rPr>
        <w:t>
      Лауазымды адам (адамдар) 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лауазымы қолы ____________________________________</w:t>
      </w:r>
    </w:p>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субъектісінің (объектісінің) басшысы 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лауазымы қолы 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