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02bf" w14:textId="c0f0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 жыл ішіндегі жалпы елдегі прогресс индексін есептеу әдістемесін және Бағаланатын мемлекеттік органдар қызметінің нәтижелілігіне жыл сайынғы бағалау жүргізу әдістемесін бекіту туралы" Қазақстан Республикасы Президенті Әкімшілігі Басшысының 2020 жылғы 29 қаңтардағы № 20-01-38.3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 Әкімшілігінің Басшысының 2021 жылғы 20 желтоқсандағы № 21-01-38.46 бұйрығы. Қазақстан Республикасының Әділет министрлігінде 2021 жылғы 24 желтоқсанда № 26013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"Есепті жыл ішіндегі жалпы елдегі прогресс индексін есептеу әдістемесін және Бағаланатын мемлекеттік органдар қызметінің нәтижелілігіне жыл сайынғы бағалау жүргізу әдістемесін бекіту туралы" Қазақстан Республикасы Президенті Әкімшілігі Басшысының 2020 жылғы 29 қаңтардағы № 20-01-38.3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жоғарыда аталған бұйрықпен бекітілген Есепті жыл ішіндегі жалпы елдегі прогресс индексін есептеу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жоғарыда аталған бұйрықпен бекітілген Бағаланатын мемлекеттік органдар қызметінің нәтижелілігіне жыл сайынғы бағалау жүргізу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Президенті Әкімшілігінің Стратегиялық жоспарлау бөлімі Қазақстан Республикасының заңнамасында белгіленген тәртіппен осы бұйрықтың Қазақстан Республикасының Әділет министрлігінде мемлекеттік тіркелуін қамтамасыз етсін.</w:t>
      </w:r>
    </w:p>
    <w:bookmarkEnd w:id="4"/>
    <w:bookmarkStart w:name="z6" w:id="5"/>
    <w:p>
      <w:pPr>
        <w:spacing w:after="0"/>
        <w:ind w:left="0"/>
        <w:jc w:val="both"/>
      </w:pPr>
      <w:r>
        <w:rPr>
          <w:rFonts w:ascii="Times New Roman"/>
          <w:b w:val="false"/>
          <w:i w:val="false"/>
          <w:color w:val="000000"/>
          <w:sz w:val="28"/>
        </w:rPr>
        <w:t>
      3. Осы бұйрық орталық мемлекеттік және жергілікті атқарушы органдар басшыларының назарына жеткізілсін.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Президентінің Әкімшілігі Басшысының орынбасары Т.М. Сүлейменовке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Президенті Әкімшілігінің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Президенті Әкімшілігі </w:t>
            </w:r>
            <w:r>
              <w:br/>
            </w:r>
            <w:r>
              <w:rPr>
                <w:rFonts w:ascii="Times New Roman"/>
                <w:b w:val="false"/>
                <w:i w:val="false"/>
                <w:color w:val="000000"/>
                <w:sz w:val="20"/>
              </w:rPr>
              <w:t>Басшысының</w:t>
            </w:r>
            <w:r>
              <w:br/>
            </w:r>
            <w:r>
              <w:rPr>
                <w:rFonts w:ascii="Times New Roman"/>
                <w:b w:val="false"/>
                <w:i w:val="false"/>
                <w:color w:val="000000"/>
                <w:sz w:val="20"/>
              </w:rPr>
              <w:t xml:space="preserve">2021 жылғы 20 желтоқсандағы </w:t>
            </w:r>
            <w:r>
              <w:br/>
            </w:r>
            <w:r>
              <w:rPr>
                <w:rFonts w:ascii="Times New Roman"/>
                <w:b w:val="false"/>
                <w:i w:val="false"/>
                <w:color w:val="000000"/>
                <w:sz w:val="20"/>
              </w:rPr>
              <w:t xml:space="preserve">№ 21-01-38.46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Президенті Әкімшілігі </w:t>
            </w:r>
            <w:r>
              <w:br/>
            </w:r>
            <w:r>
              <w:rPr>
                <w:rFonts w:ascii="Times New Roman"/>
                <w:b w:val="false"/>
                <w:i w:val="false"/>
                <w:color w:val="000000"/>
                <w:sz w:val="20"/>
              </w:rPr>
              <w:t>Басшысының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20-01-38.3 бұйрығына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Есепті жыл ішіндегі жалпы елдегі прогресс индексін есептеу ӘДІСТЕМЕСІ</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Есепті жыл ішіндегі жалпы елдегі прогресс индексін есептеу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w:t>
      </w:r>
    </w:p>
    <w:bookmarkEnd w:id="10"/>
    <w:bookmarkStart w:name="z14" w:id="11"/>
    <w:p>
      <w:pPr>
        <w:spacing w:after="0"/>
        <w:ind w:left="0"/>
        <w:jc w:val="both"/>
      </w:pPr>
      <w:r>
        <w:rPr>
          <w:rFonts w:ascii="Times New Roman"/>
          <w:b w:val="false"/>
          <w:i w:val="false"/>
          <w:color w:val="000000"/>
          <w:sz w:val="28"/>
        </w:rPr>
        <w:t>
      2. Әдістеме жалпы ережелерді, қағидаттарды, дереккөздерді, ақпаратты жинау мен қалыптастыруды, сондай-ақ жалпы елдегі прогресс индексін жыл сайынғы бағалауды есептеу әдісін белгілейді.</w:t>
      </w:r>
    </w:p>
    <w:bookmarkEnd w:id="11"/>
    <w:bookmarkStart w:name="z15" w:id="12"/>
    <w:p>
      <w:pPr>
        <w:spacing w:after="0"/>
        <w:ind w:left="0"/>
        <w:jc w:val="both"/>
      </w:pPr>
      <w:r>
        <w:rPr>
          <w:rFonts w:ascii="Times New Roman"/>
          <w:b w:val="false"/>
          <w:i w:val="false"/>
          <w:color w:val="000000"/>
          <w:sz w:val="28"/>
        </w:rPr>
        <w:t>
      3. Жалпы елдегі прогресс индексін есептеудің мақсаты Экономикалық ынтымақтастық және даму ұйымына (бұдан әрі – ЭЫДҰ) мүше елдерге қатысты Қазақстан Республикасының белгілі бір кезең ішіндегі даму прогресін, сондай-ақ базалық жылға қатысты Қазақстан Республикасының белгілі бір кезең ішіндегі даму прогресін бағалау болып табылады.</w:t>
      </w:r>
    </w:p>
    <w:bookmarkEnd w:id="12"/>
    <w:bookmarkStart w:name="z16" w:id="13"/>
    <w:p>
      <w:pPr>
        <w:spacing w:after="0"/>
        <w:ind w:left="0"/>
        <w:jc w:val="both"/>
      </w:pPr>
      <w:r>
        <w:rPr>
          <w:rFonts w:ascii="Times New Roman"/>
          <w:b w:val="false"/>
          <w:i w:val="false"/>
          <w:color w:val="000000"/>
          <w:sz w:val="28"/>
        </w:rPr>
        <w:t>
      4. Осы Әдістемеде мынадай анықтамалар пайдаланылады:</w:t>
      </w:r>
    </w:p>
    <w:bookmarkEnd w:id="13"/>
    <w:p>
      <w:pPr>
        <w:spacing w:after="0"/>
        <w:ind w:left="0"/>
        <w:jc w:val="both"/>
      </w:pPr>
      <w:r>
        <w:rPr>
          <w:rFonts w:ascii="Times New Roman"/>
          <w:b w:val="false"/>
          <w:i w:val="false"/>
          <w:color w:val="000000"/>
          <w:sz w:val="28"/>
        </w:rPr>
        <w:t>
      1) прогресс индексі – көрсеткішке нақты қол жеткізудегі өзгерістің серпінін сипаттайтын сандық өлшенетін көрсеткіш;</w:t>
      </w:r>
    </w:p>
    <w:p>
      <w:pPr>
        <w:spacing w:after="0"/>
        <w:ind w:left="0"/>
        <w:jc w:val="both"/>
      </w:pPr>
      <w:r>
        <w:rPr>
          <w:rFonts w:ascii="Times New Roman"/>
          <w:b w:val="false"/>
          <w:i w:val="false"/>
          <w:color w:val="000000"/>
          <w:sz w:val="28"/>
        </w:rPr>
        <w:t>
      2) көрсеткіштің оң серпіні – көрсеткіштің ең жоғары мәні рейтингтегі ең жоғары позицияға сәйкес келеді (оң көрсеткіш);</w:t>
      </w:r>
    </w:p>
    <w:p>
      <w:pPr>
        <w:spacing w:after="0"/>
        <w:ind w:left="0"/>
        <w:jc w:val="both"/>
      </w:pPr>
      <w:r>
        <w:rPr>
          <w:rFonts w:ascii="Times New Roman"/>
          <w:b w:val="false"/>
          <w:i w:val="false"/>
          <w:color w:val="000000"/>
          <w:sz w:val="28"/>
        </w:rPr>
        <w:t>
      3) көрсеткіштің теріс серпіні – көрсеткіштің ең жоғары мәні рейтингтегі ең төменгі позицияға сәйкес келеді (теріс көрсеткіш);</w:t>
      </w:r>
    </w:p>
    <w:p>
      <w:pPr>
        <w:spacing w:after="0"/>
        <w:ind w:left="0"/>
        <w:jc w:val="both"/>
      </w:pPr>
      <w:r>
        <w:rPr>
          <w:rFonts w:ascii="Times New Roman"/>
          <w:b w:val="false"/>
          <w:i w:val="false"/>
          <w:color w:val="000000"/>
          <w:sz w:val="28"/>
        </w:rPr>
        <w:t>
      4) индекстердің шекті жол берілетін мәндері – егер есептеу нәтижесінде индекстің мәні 0 (нөлден) аз болған жағдайда, онда мемлекеттік органдар үшін есепке индекстің ең төменгі жол берілетін мәні – 0 (нөл) пайдаланылады; егер индекстің мәні 200-ден (екі жүзден) асқан жағдайда, онда мемлекеттік органдар үшін есепке индекстің ең жоғары жол берілетін мәні – 200 (екі жүз) пайдаланылады;</w:t>
      </w:r>
    </w:p>
    <w:p>
      <w:pPr>
        <w:spacing w:after="0"/>
        <w:ind w:left="0"/>
        <w:jc w:val="both"/>
      </w:pPr>
      <w:r>
        <w:rPr>
          <w:rFonts w:ascii="Times New Roman"/>
          <w:b w:val="false"/>
          <w:i w:val="false"/>
          <w:color w:val="000000"/>
          <w:sz w:val="28"/>
        </w:rPr>
        <w:t>
      5) базалық жыл – есепті болып табылатын кейінгі жылдардың, кезеңдердің есептік көрсеткіштерін салыстыру үшін келтірілетін жыл, кезең.</w:t>
      </w:r>
    </w:p>
    <w:bookmarkStart w:name="z17" w:id="14"/>
    <w:p>
      <w:pPr>
        <w:spacing w:after="0"/>
        <w:ind w:left="0"/>
        <w:jc w:val="both"/>
      </w:pPr>
      <w:r>
        <w:rPr>
          <w:rFonts w:ascii="Times New Roman"/>
          <w:b w:val="false"/>
          <w:i w:val="false"/>
          <w:color w:val="000000"/>
          <w:sz w:val="28"/>
        </w:rPr>
        <w:t>
      5. Жалпы елдегі прогресс индексін есептеудің негізгі қағидаттары:</w:t>
      </w:r>
    </w:p>
    <w:bookmarkEnd w:id="14"/>
    <w:p>
      <w:pPr>
        <w:spacing w:after="0"/>
        <w:ind w:left="0"/>
        <w:jc w:val="both"/>
      </w:pPr>
      <w:r>
        <w:rPr>
          <w:rFonts w:ascii="Times New Roman"/>
          <w:b w:val="false"/>
          <w:i w:val="false"/>
          <w:color w:val="000000"/>
          <w:sz w:val="28"/>
        </w:rPr>
        <w:t>
      1) заңдылық қағидаты – бағалауды Қазақстан Республикасының заңнамасына қатаң сәйкестікте жүргізу;</w:t>
      </w:r>
    </w:p>
    <w:p>
      <w:pPr>
        <w:spacing w:after="0"/>
        <w:ind w:left="0"/>
        <w:jc w:val="both"/>
      </w:pPr>
      <w:r>
        <w:rPr>
          <w:rFonts w:ascii="Times New Roman"/>
          <w:b w:val="false"/>
          <w:i w:val="false"/>
          <w:color w:val="000000"/>
          <w:sz w:val="28"/>
        </w:rPr>
        <w:t>
      2) объективтілік қағидаты – жан-жақты және толық тәуелсіз бағалау жүргізу, мүдделер қақтығысын болдырмау;</w:t>
      </w:r>
    </w:p>
    <w:p>
      <w:pPr>
        <w:spacing w:after="0"/>
        <w:ind w:left="0"/>
        <w:jc w:val="both"/>
      </w:pPr>
      <w:r>
        <w:rPr>
          <w:rFonts w:ascii="Times New Roman"/>
          <w:b w:val="false"/>
          <w:i w:val="false"/>
          <w:color w:val="000000"/>
          <w:sz w:val="28"/>
        </w:rPr>
        <w:t>
      3) анықтық қағидаты – бағалаудың нәтижелерін тиісті құжаттармен растау;</w:t>
      </w:r>
    </w:p>
    <w:p>
      <w:pPr>
        <w:spacing w:after="0"/>
        <w:ind w:left="0"/>
        <w:jc w:val="both"/>
      </w:pPr>
      <w:r>
        <w:rPr>
          <w:rFonts w:ascii="Times New Roman"/>
          <w:b w:val="false"/>
          <w:i w:val="false"/>
          <w:color w:val="000000"/>
          <w:sz w:val="28"/>
        </w:rPr>
        <w:t>
      4) ашықтық қағидаты – ақпарат көздерінің шыққан жерін тексеру мүмкіндігі болып табылады.</w:t>
      </w:r>
    </w:p>
    <w:bookmarkStart w:name="z18" w:id="15"/>
    <w:p>
      <w:pPr>
        <w:spacing w:after="0"/>
        <w:ind w:left="0"/>
        <w:jc w:val="both"/>
      </w:pPr>
      <w:r>
        <w:rPr>
          <w:rFonts w:ascii="Times New Roman"/>
          <w:b w:val="false"/>
          <w:i w:val="false"/>
          <w:color w:val="000000"/>
          <w:sz w:val="28"/>
        </w:rPr>
        <w:t xml:space="preserve">
      6. Қазақстан Республикасының жалпы елдегі прогресс индексін есептеу нәтижелілікті бағалаудың бір бөлігі болып табылады және оны Республикалық бюджеттің атқарылуын бақылау жөніндегі есеп комитетінің зерттеулер, талдау және тиімділікті бағалау жөніндегі ведомстволық бағынысты ұйымын (бұдан әрі – Есеп комитетінің ведомстволық бағынысты ұйымы) тарта отырып әдіснамалық, талдамалық және ұйымдастырушылық сүйемелдеуі кезінде Қазақстан Республикасы Президентінің Әкімшілігі жүргізеді. </w:t>
      </w:r>
    </w:p>
    <w:bookmarkEnd w:id="15"/>
    <w:bookmarkStart w:name="z19" w:id="16"/>
    <w:p>
      <w:pPr>
        <w:spacing w:after="0"/>
        <w:ind w:left="0"/>
        <w:jc w:val="both"/>
      </w:pPr>
      <w:r>
        <w:rPr>
          <w:rFonts w:ascii="Times New Roman"/>
          <w:b w:val="false"/>
          <w:i w:val="false"/>
          <w:color w:val="000000"/>
          <w:sz w:val="28"/>
        </w:rPr>
        <w:t xml:space="preserve">
      7. Жалпы елдегі прогресс индексін есептеу ЭЫДҰ елдерімен салыстырғанда халықаралық рейтингтердің нәтижелері бойынша, сондай-ақ базалық жылға қатысты Қазақстан Республикасының белгілі бір кезең ішіндегі даму прогресін айқындау бойынша жүзеге асырылады. </w:t>
      </w:r>
    </w:p>
    <w:bookmarkEnd w:id="16"/>
    <w:bookmarkStart w:name="z20" w:id="17"/>
    <w:p>
      <w:pPr>
        <w:spacing w:after="0"/>
        <w:ind w:left="0"/>
        <w:jc w:val="both"/>
      </w:pPr>
      <w:r>
        <w:rPr>
          <w:rFonts w:ascii="Times New Roman"/>
          <w:b w:val="false"/>
          <w:i w:val="false"/>
          <w:color w:val="000000"/>
          <w:sz w:val="28"/>
        </w:rPr>
        <w:t>
      8. Бағалау жүргізу кезінде қажетті ұлттық және халықаралық деректер болмаған жағдайда, өткен кезеңдегі мәндері қолданылады.</w:t>
      </w:r>
    </w:p>
    <w:bookmarkEnd w:id="17"/>
    <w:bookmarkStart w:name="z21" w:id="18"/>
    <w:p>
      <w:pPr>
        <w:spacing w:after="0"/>
        <w:ind w:left="0"/>
        <w:jc w:val="left"/>
      </w:pPr>
      <w:r>
        <w:rPr>
          <w:rFonts w:ascii="Times New Roman"/>
          <w:b/>
          <w:i w:val="false"/>
          <w:color w:val="000000"/>
        </w:rPr>
        <w:t xml:space="preserve"> 2-тарау. Жалпы елдегі индексті есептеу үшін ақпарат көздері, оны жинау мен қалыптастыру</w:t>
      </w:r>
    </w:p>
    <w:bookmarkEnd w:id="18"/>
    <w:bookmarkStart w:name="z22" w:id="19"/>
    <w:p>
      <w:pPr>
        <w:spacing w:after="0"/>
        <w:ind w:left="0"/>
        <w:jc w:val="both"/>
      </w:pPr>
      <w:r>
        <w:rPr>
          <w:rFonts w:ascii="Times New Roman"/>
          <w:b w:val="false"/>
          <w:i w:val="false"/>
          <w:color w:val="000000"/>
          <w:sz w:val="28"/>
        </w:rPr>
        <w:t>
      9. Ұлттық және халықаралық көрсеткіштер бойынша деректерді жинау мен қалыптастыруды Есеп комитетінің ведомстволық бағынысты ұйымы жүзеге асырады.</w:t>
      </w:r>
    </w:p>
    <w:bookmarkEnd w:id="19"/>
    <w:bookmarkStart w:name="z23" w:id="20"/>
    <w:p>
      <w:pPr>
        <w:spacing w:after="0"/>
        <w:ind w:left="0"/>
        <w:jc w:val="both"/>
      </w:pPr>
      <w:r>
        <w:rPr>
          <w:rFonts w:ascii="Times New Roman"/>
          <w:b w:val="false"/>
          <w:i w:val="false"/>
          <w:color w:val="000000"/>
          <w:sz w:val="28"/>
        </w:rPr>
        <w:t>
      10. Жалпы елдегі прогресс индексіне есептеу жүргізу үшін ақпарат көздері ресми статистикалық ақпарат, әкімшілік деректер, халықаралық рейтингтердің, қаржы институттарының, мемлекетаралық бірлестіктердің және басқа да зерттеу құрылымдарының (болған жағдайда) көрсеткіштері болып табылады.</w:t>
      </w:r>
    </w:p>
    <w:bookmarkEnd w:id="20"/>
    <w:bookmarkStart w:name="z24" w:id="21"/>
    <w:p>
      <w:pPr>
        <w:spacing w:after="0"/>
        <w:ind w:left="0"/>
        <w:jc w:val="left"/>
      </w:pPr>
      <w:r>
        <w:rPr>
          <w:rFonts w:ascii="Times New Roman"/>
          <w:b/>
          <w:i w:val="false"/>
          <w:color w:val="000000"/>
        </w:rPr>
        <w:t xml:space="preserve"> 3-тарау. ЭЫДҰ елдеріне қатысты Қазақстан Республикасының жалпы елдегі прогресс индексін есептеу әдісі</w:t>
      </w:r>
    </w:p>
    <w:bookmarkEnd w:id="21"/>
    <w:bookmarkStart w:name="z25" w:id="22"/>
    <w:p>
      <w:pPr>
        <w:spacing w:after="0"/>
        <w:ind w:left="0"/>
        <w:jc w:val="both"/>
      </w:pPr>
      <w:r>
        <w:rPr>
          <w:rFonts w:ascii="Times New Roman"/>
          <w:b w:val="false"/>
          <w:i w:val="false"/>
          <w:color w:val="000000"/>
          <w:sz w:val="28"/>
        </w:rPr>
        <w:t>
      11. ЭЫДҰ елдеріне қатысты Қазақстан Республикасының жалпы елдегі прогресс индексін есептеу сандық (статистикалық) көрсеткіштерге негізделеді және мынадай жолмен жүзеге асырылады:</w:t>
      </w:r>
    </w:p>
    <w:bookmarkEnd w:id="22"/>
    <w:p>
      <w:pPr>
        <w:spacing w:after="0"/>
        <w:ind w:left="0"/>
        <w:jc w:val="both"/>
      </w:pPr>
      <w:r>
        <w:rPr>
          <w:rFonts w:ascii="Times New Roman"/>
          <w:b w:val="false"/>
          <w:i w:val="false"/>
          <w:color w:val="000000"/>
          <w:sz w:val="28"/>
        </w:rPr>
        <w:t>
      1) есепті кезеңдегі әрбір көрсеткіш бойынша ЭЫДҰ елдері үшін орташа арифметикалық мәні есептеледі;</w:t>
      </w:r>
    </w:p>
    <w:p>
      <w:pPr>
        <w:spacing w:after="0"/>
        <w:ind w:left="0"/>
        <w:jc w:val="both"/>
      </w:pPr>
      <w:r>
        <w:rPr>
          <w:rFonts w:ascii="Times New Roman"/>
          <w:b w:val="false"/>
          <w:i w:val="false"/>
          <w:color w:val="000000"/>
          <w:sz w:val="28"/>
        </w:rPr>
        <w:t>
      2) ЭЫДҰ елдері үшін орташа арифметикалық мәнмен (100 деп алынады) Қазақстан Республикасы қол жеткізген мәнге салыстыру жүргізіледі;</w:t>
      </w:r>
    </w:p>
    <w:p>
      <w:pPr>
        <w:spacing w:after="0"/>
        <w:ind w:left="0"/>
        <w:jc w:val="both"/>
      </w:pPr>
      <w:r>
        <w:rPr>
          <w:rFonts w:ascii="Times New Roman"/>
          <w:b w:val="false"/>
          <w:i w:val="false"/>
          <w:color w:val="000000"/>
          <w:sz w:val="28"/>
        </w:rPr>
        <w:t>
      3) есепті кезеңде Қазақстан Республикасы қол жеткізген барлық көрсеткіш бойынша индекстердің орташа арифметикалық мәні есептеледі.</w:t>
      </w:r>
    </w:p>
    <w:bookmarkStart w:name="z26" w:id="23"/>
    <w:p>
      <w:pPr>
        <w:spacing w:after="0"/>
        <w:ind w:left="0"/>
        <w:jc w:val="both"/>
      </w:pPr>
      <w:r>
        <w:rPr>
          <w:rFonts w:ascii="Times New Roman"/>
          <w:b w:val="false"/>
          <w:i w:val="false"/>
          <w:color w:val="000000"/>
          <w:sz w:val="28"/>
        </w:rPr>
        <w:t>
      12. ЭЫДҰ елдеріне қатысты Қазақстан Республикасының жалпы елдегі прогресінің қорытынды индексі мынадай формула бойынша есептеледі:</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718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 – барлық көрсеткіш бойынша ЭЫДҰ елдеріне қатысты Қазақстан Республикасының жалпы елдегі прогресінің қорытынды индексі;</w:t>
      </w:r>
    </w:p>
    <w:p>
      <w:pPr>
        <w:spacing w:after="0"/>
        <w:ind w:left="0"/>
        <w:jc w:val="both"/>
      </w:pPr>
      <w:r>
        <w:rPr>
          <w:rFonts w:ascii="Times New Roman"/>
          <w:b w:val="false"/>
          <w:i w:val="false"/>
          <w:color w:val="000000"/>
          <w:sz w:val="28"/>
        </w:rPr>
        <w:t>
      Qi – i оң көрсеткішінің ЭЫДҰ елдеріне қатысты Қазақстан Республикасының жалпы елдегі прогресінің индексі;</w:t>
      </w:r>
    </w:p>
    <w:p>
      <w:pPr>
        <w:spacing w:after="0"/>
        <w:ind w:left="0"/>
        <w:jc w:val="both"/>
      </w:pPr>
      <w:r>
        <w:rPr>
          <w:rFonts w:ascii="Times New Roman"/>
          <w:b w:val="false"/>
          <w:i w:val="false"/>
          <w:color w:val="000000"/>
          <w:sz w:val="28"/>
        </w:rPr>
        <w:t>
      Ri – i теріс көрсеткішінің ЭЫДҰ елдеріне қатысты Қазақстан Республикасының жалпы елдегі прогресінің индексі;</w:t>
      </w:r>
    </w:p>
    <w:p>
      <w:pPr>
        <w:spacing w:after="0"/>
        <w:ind w:left="0"/>
        <w:jc w:val="both"/>
      </w:pPr>
      <w:r>
        <w:rPr>
          <w:rFonts w:ascii="Times New Roman"/>
          <w:b w:val="false"/>
          <w:i w:val="false"/>
          <w:color w:val="000000"/>
          <w:sz w:val="28"/>
        </w:rPr>
        <w:t>
      m – көрсеткіштер саны;</w:t>
      </w:r>
    </w:p>
    <w:p>
      <w:pPr>
        <w:spacing w:after="0"/>
        <w:ind w:left="0"/>
        <w:jc w:val="both"/>
      </w:pPr>
      <w:r>
        <w:rPr>
          <w:rFonts w:ascii="Times New Roman"/>
          <w:b w:val="false"/>
          <w:i w:val="false"/>
          <w:color w:val="000000"/>
          <w:sz w:val="28"/>
        </w:rPr>
        <w:t>
      мемлекеттік органның i көрсеткіші – белгілі бір көрсеткіштің мәні.</w:t>
      </w:r>
    </w:p>
    <w:p>
      <w:pPr>
        <w:spacing w:after="0"/>
        <w:ind w:left="0"/>
        <w:jc w:val="both"/>
      </w:pPr>
      <w:r>
        <w:rPr>
          <w:rFonts w:ascii="Times New Roman"/>
          <w:b w:val="false"/>
          <w:i w:val="false"/>
          <w:color w:val="000000"/>
          <w:sz w:val="28"/>
        </w:rPr>
        <w:t>
      i оң көрсеткішінің ЭЫДҰ елдеріне қатысты Қазақстан Республикасының жалпы елдегі прогресінің индексі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46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46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qi,kz – есепті кезеңдегі Қазақстан Республикасының і оң көрсеткішінің көрсеткіші;</w:t>
      </w:r>
    </w:p>
    <w:p>
      <w:pPr>
        <w:spacing w:after="0"/>
        <w:ind w:left="0"/>
        <w:jc w:val="both"/>
      </w:pPr>
      <w:r>
        <w:rPr>
          <w:rFonts w:ascii="Times New Roman"/>
          <w:b w:val="false"/>
          <w:i w:val="false"/>
          <w:color w:val="000000"/>
          <w:sz w:val="28"/>
        </w:rPr>
        <w:t>
      qi,oecd – есепті кезеңдегі ЭЫДҰ елдерінің і оң көрсеткішінің орташаланған көрсеткіші.</w:t>
      </w:r>
    </w:p>
    <w:p>
      <w:pPr>
        <w:spacing w:after="0"/>
        <w:ind w:left="0"/>
        <w:jc w:val="both"/>
      </w:pPr>
      <w:r>
        <w:rPr>
          <w:rFonts w:ascii="Times New Roman"/>
          <w:b w:val="false"/>
          <w:i w:val="false"/>
          <w:color w:val="000000"/>
          <w:sz w:val="28"/>
        </w:rPr>
        <w:t>
      ЭЫДҰ елдерінің і оң көрсеткішінің орташаланған көрсеткіші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qi,oecd – есепті кезеңдегі ЭЫДҰ елдерінің әрбірінің і оң көрсеткішінің көрсеткіші;</w:t>
      </w:r>
    </w:p>
    <w:p>
      <w:pPr>
        <w:spacing w:after="0"/>
        <w:ind w:left="0"/>
        <w:jc w:val="both"/>
      </w:pPr>
      <w:r>
        <w:rPr>
          <w:rFonts w:ascii="Times New Roman"/>
          <w:b w:val="false"/>
          <w:i w:val="false"/>
          <w:color w:val="000000"/>
          <w:sz w:val="28"/>
        </w:rPr>
        <w:t>
      n – ЭЫДҰ елдерінің саны.</w:t>
      </w:r>
    </w:p>
    <w:p>
      <w:pPr>
        <w:spacing w:after="0"/>
        <w:ind w:left="0"/>
        <w:jc w:val="both"/>
      </w:pPr>
      <w:r>
        <w:rPr>
          <w:rFonts w:ascii="Times New Roman"/>
          <w:b w:val="false"/>
          <w:i w:val="false"/>
          <w:color w:val="000000"/>
          <w:sz w:val="28"/>
        </w:rPr>
        <w:t>
      і теріс көрсеткішінің ЭЫДҰ елдеріне қатысты Қазақстан Республикасының жалпы елдегі прогресінің индексі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ri,oecd – есепті кезеңдегі ЭЫДҰ елдерінің і теріс көрсеткішінің орташаланған көрсеткіші;</w:t>
      </w:r>
    </w:p>
    <w:p>
      <w:pPr>
        <w:spacing w:after="0"/>
        <w:ind w:left="0"/>
        <w:jc w:val="both"/>
      </w:pPr>
      <w:r>
        <w:rPr>
          <w:rFonts w:ascii="Times New Roman"/>
          <w:b w:val="false"/>
          <w:i w:val="false"/>
          <w:color w:val="000000"/>
          <w:sz w:val="28"/>
        </w:rPr>
        <w:t>
      ri,kz – есепті кезеңдегі Қазақстан Республикасының і теріс көрсеткішінің көрсеткіші.</w:t>
      </w:r>
    </w:p>
    <w:p>
      <w:pPr>
        <w:spacing w:after="0"/>
        <w:ind w:left="0"/>
        <w:jc w:val="both"/>
      </w:pPr>
      <w:r>
        <w:rPr>
          <w:rFonts w:ascii="Times New Roman"/>
          <w:b w:val="false"/>
          <w:i w:val="false"/>
          <w:color w:val="000000"/>
          <w:sz w:val="28"/>
        </w:rPr>
        <w:t>
      ЭЫДҰ елдерінің і теріс көрсеткішінің орташаланған көрсеткіші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2766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ri,oekd – есепті кезеңдегі ЭЫДҰ елдерінің әрбірінің і теріс көрсеткішінің көрсеткіші.</w:t>
      </w:r>
    </w:p>
    <w:p>
      <w:pPr>
        <w:spacing w:after="0"/>
        <w:ind w:left="0"/>
        <w:jc w:val="both"/>
      </w:pPr>
      <w:r>
        <w:rPr>
          <w:rFonts w:ascii="Times New Roman"/>
          <w:b w:val="false"/>
          <w:i w:val="false"/>
          <w:color w:val="000000"/>
          <w:sz w:val="28"/>
        </w:rPr>
        <w:t>
      W ЭЫДҰ елдерінің орташаланған даму көрсеткішіне қатысты Қазақстан Республикасының позициясын сипаттайды. Сәйкесінше, W 100%-ға неғұрлым жақын болса, Қазақстан Республикасының жалпы елдегі прогресі соғұрлым жоғары және ЭЫДҰ елдерінен артта қалуы аз болып келеді.</w:t>
      </w:r>
    </w:p>
    <w:bookmarkStart w:name="z27" w:id="24"/>
    <w:p>
      <w:pPr>
        <w:spacing w:after="0"/>
        <w:ind w:left="0"/>
        <w:jc w:val="left"/>
      </w:pPr>
      <w:r>
        <w:rPr>
          <w:rFonts w:ascii="Times New Roman"/>
          <w:b/>
          <w:i w:val="false"/>
          <w:color w:val="000000"/>
        </w:rPr>
        <w:t xml:space="preserve"> 4-тарау. Базалық кезеңге қатысты Қазақстан Республикасының жалпы елдегі прогресс индексін есептеу әдісі</w:t>
      </w:r>
    </w:p>
    <w:bookmarkEnd w:id="24"/>
    <w:bookmarkStart w:name="z28" w:id="25"/>
    <w:p>
      <w:pPr>
        <w:spacing w:after="0"/>
        <w:ind w:left="0"/>
        <w:jc w:val="both"/>
      </w:pPr>
      <w:r>
        <w:rPr>
          <w:rFonts w:ascii="Times New Roman"/>
          <w:b w:val="false"/>
          <w:i w:val="false"/>
          <w:color w:val="000000"/>
          <w:sz w:val="28"/>
        </w:rPr>
        <w:t>
      13. Базалық жылға қатысты Қазақстан Республикасының жалпы елдегі прогресс индексін есептеу сандық (статистикалық) көрсеткіштерге негізделеді және мынадай жолмен жүзеге асырылады:</w:t>
      </w:r>
    </w:p>
    <w:bookmarkEnd w:id="25"/>
    <w:p>
      <w:pPr>
        <w:spacing w:after="0"/>
        <w:ind w:left="0"/>
        <w:jc w:val="both"/>
      </w:pPr>
      <w:r>
        <w:rPr>
          <w:rFonts w:ascii="Times New Roman"/>
          <w:b w:val="false"/>
          <w:i w:val="false"/>
          <w:color w:val="000000"/>
          <w:sz w:val="28"/>
        </w:rPr>
        <w:t>
      1) есепті кезеңдегі әрбір көрсеткіш бойынша базалық жылдың мәнімен (100 деп алынады) Қазақстан Республикасы үшін мәнге (индекске) салыстыру жүргізіледі;</w:t>
      </w:r>
    </w:p>
    <w:p>
      <w:pPr>
        <w:spacing w:after="0"/>
        <w:ind w:left="0"/>
        <w:jc w:val="both"/>
      </w:pPr>
      <w:r>
        <w:rPr>
          <w:rFonts w:ascii="Times New Roman"/>
          <w:b w:val="false"/>
          <w:i w:val="false"/>
          <w:color w:val="000000"/>
          <w:sz w:val="28"/>
        </w:rPr>
        <w:t>
      2) есепті кезеңде Қазақстан Республикасы қол жеткізген барлық индикатор бойынша индекстердің орташа арифметикалық мәні табылады.</w:t>
      </w:r>
    </w:p>
    <w:bookmarkStart w:name="z29" w:id="26"/>
    <w:p>
      <w:pPr>
        <w:spacing w:after="0"/>
        <w:ind w:left="0"/>
        <w:jc w:val="both"/>
      </w:pPr>
      <w:r>
        <w:rPr>
          <w:rFonts w:ascii="Times New Roman"/>
          <w:b w:val="false"/>
          <w:i w:val="false"/>
          <w:color w:val="000000"/>
          <w:sz w:val="28"/>
        </w:rPr>
        <w:t>
      14. Жалпы елдегі прогресс индексіне бағалау жүргізу үшін базалық кезең 2016 жыл болып табылады.</w:t>
      </w:r>
    </w:p>
    <w:bookmarkEnd w:id="26"/>
    <w:bookmarkStart w:name="z30" w:id="27"/>
    <w:p>
      <w:pPr>
        <w:spacing w:after="0"/>
        <w:ind w:left="0"/>
        <w:jc w:val="both"/>
      </w:pPr>
      <w:r>
        <w:rPr>
          <w:rFonts w:ascii="Times New Roman"/>
          <w:b w:val="false"/>
          <w:i w:val="false"/>
          <w:color w:val="000000"/>
          <w:sz w:val="28"/>
        </w:rPr>
        <w:t>
      15. Базалық кезеңге қатысты Қазақстан Республикасының жалпы елдегі прогресінің қорытынды индексі мынадай формула бойынша есептеледі:</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002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U‒ базалық кезеңге қатысты барлық көрсеткіш бойынша Қазақстан Республикасының жалпы елдегі прогресінің қорытынды индексі;</w:t>
      </w:r>
    </w:p>
    <w:p>
      <w:pPr>
        <w:spacing w:after="0"/>
        <w:ind w:left="0"/>
        <w:jc w:val="both"/>
      </w:pPr>
      <w:r>
        <w:rPr>
          <w:rFonts w:ascii="Times New Roman"/>
          <w:b w:val="false"/>
          <w:i w:val="false"/>
          <w:color w:val="000000"/>
          <w:sz w:val="28"/>
        </w:rPr>
        <w:t>
      Si‒ i оң көрсеткішінің базалық кезеңіне қатысты Қазақстан Республикасының жалпы елдегі прогресінің индексі;</w:t>
      </w:r>
    </w:p>
    <w:p>
      <w:pPr>
        <w:spacing w:after="0"/>
        <w:ind w:left="0"/>
        <w:jc w:val="both"/>
      </w:pPr>
      <w:r>
        <w:rPr>
          <w:rFonts w:ascii="Times New Roman"/>
          <w:b w:val="false"/>
          <w:i w:val="false"/>
          <w:color w:val="000000"/>
          <w:sz w:val="28"/>
        </w:rPr>
        <w:t>
      Vi ‒ i теріс көрсеткішінің базалық кезеңіне қатысты Қазақстан Республикасының жалпы елдегі прогресінің индексі.</w:t>
      </w:r>
    </w:p>
    <w:p>
      <w:pPr>
        <w:spacing w:after="0"/>
        <w:ind w:left="0"/>
        <w:jc w:val="both"/>
      </w:pPr>
      <w:r>
        <w:rPr>
          <w:rFonts w:ascii="Times New Roman"/>
          <w:b w:val="false"/>
          <w:i w:val="false"/>
          <w:color w:val="000000"/>
          <w:sz w:val="28"/>
        </w:rPr>
        <w:t>
      Неғұрлым жоғары U мәні Қазақстан Республикасының базалық бағалау кезеңге қатысты соғұрлым жоғары даму деңгейін көрсетеді.</w:t>
      </w:r>
    </w:p>
    <w:bookmarkStart w:name="z31" w:id="28"/>
    <w:p>
      <w:pPr>
        <w:spacing w:after="0"/>
        <w:ind w:left="0"/>
        <w:jc w:val="both"/>
      </w:pPr>
      <w:r>
        <w:rPr>
          <w:rFonts w:ascii="Times New Roman"/>
          <w:b w:val="false"/>
          <w:i w:val="false"/>
          <w:color w:val="000000"/>
          <w:sz w:val="28"/>
        </w:rPr>
        <w:t>
      16. i оң көрсеткішінің базалық кезеңіне қатысты Қазақстан Республикасының жалпы елдегі прогресінің индексі мынадай формула бойынша есептеледі:</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463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Si,t ‒ есепті кезеңдегі Қазақстан Республикасының і оң көрсеткішінің көрсеткіші;</w:t>
      </w:r>
    </w:p>
    <w:p>
      <w:pPr>
        <w:spacing w:after="0"/>
        <w:ind w:left="0"/>
        <w:jc w:val="both"/>
      </w:pPr>
      <w:r>
        <w:rPr>
          <w:rFonts w:ascii="Times New Roman"/>
          <w:b w:val="false"/>
          <w:i w:val="false"/>
          <w:color w:val="000000"/>
          <w:sz w:val="28"/>
        </w:rPr>
        <w:t>
      Si,base ‒ базалық кезеңдегі Қазақстан Республикасының і оң көрсеткішінің көрсеткіші.</w:t>
      </w:r>
    </w:p>
    <w:bookmarkStart w:name="z32" w:id="29"/>
    <w:p>
      <w:pPr>
        <w:spacing w:after="0"/>
        <w:ind w:left="0"/>
        <w:jc w:val="both"/>
      </w:pPr>
      <w:r>
        <w:rPr>
          <w:rFonts w:ascii="Times New Roman"/>
          <w:b w:val="false"/>
          <w:i w:val="false"/>
          <w:color w:val="000000"/>
          <w:sz w:val="28"/>
        </w:rPr>
        <w:t>
      17. i теріс көрсеткіштің базалық кезеңіне қатысты Қазақстан Республикасының жалпы елдегі прогресінің индексі мынадай формула бойынша есептеледі:</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703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703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Vi ‒ і теріс көрсеткіштің базалық кезеңіне қатысты Қазақстан Республикасының жалпы елдегі прогресс индексі;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128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 есепті кезеңдегі Қазақстан Республикасының і теріс көрсеткішінің көрсеткіші;</w:t>
      </w:r>
      <w:r>
        <w:br/>
      </w:r>
      <w:r>
        <w:rPr>
          <w:rFonts w:ascii="Times New Roman"/>
          <w:b w:val="false"/>
          <w:i w:val="false"/>
          <w:color w:val="000000"/>
          <w:sz w:val="28"/>
        </w:rPr>
        <w:t>
</w:t>
      </w:r>
      <w:r>
        <w:br/>
      </w:r>
    </w:p>
    <w:p>
      <w:pPr>
        <w:spacing w:after="0"/>
        <w:ind w:left="0"/>
        <w:jc w:val="both"/>
      </w:pPr>
      <w:r>
        <w:drawing>
          <wp:inline distT="0" distB="0" distL="0" distR="0">
            <wp:extent cx="1625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256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базалық кезең ішіндегі Қазақстан Республикасының і теріс көрсеткішінің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 Әкімшілігі 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20 желтоқсандағы </w:t>
            </w:r>
            <w:r>
              <w:br/>
            </w:r>
            <w:r>
              <w:rPr>
                <w:rFonts w:ascii="Times New Roman"/>
                <w:b w:val="false"/>
                <w:i w:val="false"/>
                <w:color w:val="000000"/>
                <w:sz w:val="20"/>
              </w:rPr>
              <w:t>№ 21-01-38.46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Президенті Әкімшілігі </w:t>
            </w:r>
            <w:r>
              <w:br/>
            </w:r>
            <w:r>
              <w:rPr>
                <w:rFonts w:ascii="Times New Roman"/>
                <w:b w:val="false"/>
                <w:i w:val="false"/>
                <w:color w:val="000000"/>
                <w:sz w:val="20"/>
              </w:rPr>
              <w:t>Басшысының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20-01-38.3 бұйрығына</w:t>
            </w:r>
            <w:r>
              <w:br/>
            </w:r>
            <w:r>
              <w:rPr>
                <w:rFonts w:ascii="Times New Roman"/>
                <w:b w:val="false"/>
                <w:i w:val="false"/>
                <w:color w:val="000000"/>
                <w:sz w:val="20"/>
              </w:rPr>
              <w:t>2-Қосымша</w:t>
            </w:r>
          </w:p>
        </w:tc>
      </w:tr>
    </w:tbl>
    <w:bookmarkStart w:name="z35" w:id="30"/>
    <w:p>
      <w:pPr>
        <w:spacing w:after="0"/>
        <w:ind w:left="0"/>
        <w:jc w:val="left"/>
      </w:pPr>
      <w:r>
        <w:rPr>
          <w:rFonts w:ascii="Times New Roman"/>
          <w:b/>
          <w:i w:val="false"/>
          <w:color w:val="000000"/>
        </w:rPr>
        <w:t xml:space="preserve"> Бағаланатын мемлекеттік органдар қызметінің нәтижелілігіне жыл сайынғы бағалау жүргізу ӘДІСТЕМЕСІ</w:t>
      </w:r>
    </w:p>
    <w:bookmarkEnd w:id="30"/>
    <w:bookmarkStart w:name="z36" w:id="31"/>
    <w:p>
      <w:pPr>
        <w:spacing w:after="0"/>
        <w:ind w:left="0"/>
        <w:jc w:val="left"/>
      </w:pPr>
      <w:r>
        <w:rPr>
          <w:rFonts w:ascii="Times New Roman"/>
          <w:b/>
          <w:i w:val="false"/>
          <w:color w:val="000000"/>
        </w:rPr>
        <w:t xml:space="preserve"> 1-тарау. Жалпы ережелер</w:t>
      </w:r>
    </w:p>
    <w:bookmarkEnd w:id="31"/>
    <w:bookmarkStart w:name="z37" w:id="32"/>
    <w:p>
      <w:pPr>
        <w:spacing w:after="0"/>
        <w:ind w:left="0"/>
        <w:jc w:val="both"/>
      </w:pPr>
      <w:r>
        <w:rPr>
          <w:rFonts w:ascii="Times New Roman"/>
          <w:b w:val="false"/>
          <w:i w:val="false"/>
          <w:color w:val="000000"/>
          <w:sz w:val="28"/>
        </w:rPr>
        <w:t xml:space="preserve">
      1. Осы Бағаланатын мемлекеттік органдар қызметінің нәтижелілігіне жыл сайынғы бағалау жүргізу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w:t>
      </w:r>
    </w:p>
    <w:bookmarkEnd w:id="32"/>
    <w:bookmarkStart w:name="z38" w:id="33"/>
    <w:p>
      <w:pPr>
        <w:spacing w:after="0"/>
        <w:ind w:left="0"/>
        <w:jc w:val="both"/>
      </w:pPr>
      <w:r>
        <w:rPr>
          <w:rFonts w:ascii="Times New Roman"/>
          <w:b w:val="false"/>
          <w:i w:val="false"/>
          <w:color w:val="000000"/>
          <w:sz w:val="28"/>
        </w:rPr>
        <w:t>
      2. Әдістеме бағаланатын орталық мемлекеттік және облыстардың, республикалық маңызы бар қалалардың, астананың жергілікті атқарушы органдары қызметінің нәтижелілігін жыл сайынғы бағалаудың (бұдан әрі – нәтижелілікті бағалау) жалпы ережелерін, қағидаттарын, ақпарат көздерін, ақпаратты жинау мен қалыптастыруды, сондай-ақ есептеу әдісін белгілейді.</w:t>
      </w:r>
    </w:p>
    <w:bookmarkEnd w:id="33"/>
    <w:bookmarkStart w:name="z39" w:id="34"/>
    <w:p>
      <w:pPr>
        <w:spacing w:after="0"/>
        <w:ind w:left="0"/>
        <w:jc w:val="both"/>
      </w:pPr>
      <w:r>
        <w:rPr>
          <w:rFonts w:ascii="Times New Roman"/>
          <w:b w:val="false"/>
          <w:i w:val="false"/>
          <w:color w:val="000000"/>
          <w:sz w:val="28"/>
        </w:rPr>
        <w:t>
      3. Нәтижелілікті бағалау орталық мемлекеттік және облыстардың, республикалық маңызы бар қалалардың, астананың жергілікті атқарушы органдары (бұдан әрі – мемлекеттік органдар) қызметінің қорытындылары бойынша қалыптастырылады.</w:t>
      </w:r>
    </w:p>
    <w:bookmarkEnd w:id="34"/>
    <w:bookmarkStart w:name="z40" w:id="35"/>
    <w:p>
      <w:pPr>
        <w:spacing w:after="0"/>
        <w:ind w:left="0"/>
        <w:jc w:val="both"/>
      </w:pPr>
      <w:r>
        <w:rPr>
          <w:rFonts w:ascii="Times New Roman"/>
          <w:b w:val="false"/>
          <w:i w:val="false"/>
          <w:color w:val="000000"/>
          <w:sz w:val="28"/>
        </w:rPr>
        <w:t>
      4. Нәтижелілікті бағалаудың мақсаты мемлекеттік органның және тиісінше оның басшылығының бекітілген қызмет бағыттары бойынша жұмысының тиімділігін айқындау болып табылады.</w:t>
      </w:r>
    </w:p>
    <w:bookmarkEnd w:id="35"/>
    <w:bookmarkStart w:name="z41" w:id="36"/>
    <w:p>
      <w:pPr>
        <w:spacing w:after="0"/>
        <w:ind w:left="0"/>
        <w:jc w:val="both"/>
      </w:pPr>
      <w:r>
        <w:rPr>
          <w:rFonts w:ascii="Times New Roman"/>
          <w:b w:val="false"/>
          <w:i w:val="false"/>
          <w:color w:val="000000"/>
          <w:sz w:val="28"/>
        </w:rPr>
        <w:t>
      5. Осы Әдістемеде мынадай анықтамалар пайдаланылады:</w:t>
      </w:r>
    </w:p>
    <w:bookmarkEnd w:id="36"/>
    <w:p>
      <w:pPr>
        <w:spacing w:after="0"/>
        <w:ind w:left="0"/>
        <w:jc w:val="both"/>
      </w:pPr>
      <w:r>
        <w:rPr>
          <w:rFonts w:ascii="Times New Roman"/>
          <w:b w:val="false"/>
          <w:i w:val="false"/>
          <w:color w:val="000000"/>
          <w:sz w:val="28"/>
        </w:rPr>
        <w:t>
      1) қызмет нәтижелілігінің индексі – нақты қол жеткізілген нәтижелердің сандық өлшенетін көрсеткіші / нақты көрсеткіштерге қол жеткізудегі өзгерістің серпінін сипаттайтын сандық өлшенетін көрсеткіш;</w:t>
      </w:r>
    </w:p>
    <w:p>
      <w:pPr>
        <w:spacing w:after="0"/>
        <w:ind w:left="0"/>
        <w:jc w:val="both"/>
      </w:pPr>
      <w:r>
        <w:rPr>
          <w:rFonts w:ascii="Times New Roman"/>
          <w:b w:val="false"/>
          <w:i w:val="false"/>
          <w:color w:val="000000"/>
          <w:sz w:val="28"/>
        </w:rPr>
        <w:t>
      2) көрсеткіштің оң серпіні – көрсеткіштің неғұрлым жоғары мәні рейтингте соғұрлым жоғары позицияға сәйкес келеді (оң көрсеткіш);</w:t>
      </w:r>
    </w:p>
    <w:p>
      <w:pPr>
        <w:spacing w:after="0"/>
        <w:ind w:left="0"/>
        <w:jc w:val="both"/>
      </w:pPr>
      <w:r>
        <w:rPr>
          <w:rFonts w:ascii="Times New Roman"/>
          <w:b w:val="false"/>
          <w:i w:val="false"/>
          <w:color w:val="000000"/>
          <w:sz w:val="28"/>
        </w:rPr>
        <w:t>
      3) көрсеткіштің теріс серпіні – көрсеткіштің неғұрлым жоғары мәні рейтингте соғұрлым төмен позицияға сәйкес келеді (теріс көрсеткіш);</w:t>
      </w:r>
    </w:p>
    <w:p>
      <w:pPr>
        <w:spacing w:after="0"/>
        <w:ind w:left="0"/>
        <w:jc w:val="both"/>
      </w:pPr>
      <w:r>
        <w:rPr>
          <w:rFonts w:ascii="Times New Roman"/>
          <w:b w:val="false"/>
          <w:i w:val="false"/>
          <w:color w:val="000000"/>
          <w:sz w:val="28"/>
        </w:rPr>
        <w:t>
      4) индекстердің шекті жол берілетін мәндері – егер есептеу нәтижесінде индекстің мәні 0-ден (нөлден) аз болған жағдайда, онда мемлекеттік органдар үшін есепке индекстің ең төмен жол берілетін мәні – 0 (нөл) алынады; егер индекстің мәні 200-ден (екі жүзден) асқан жағдайда, онда мемлекеттік органдар үшін есепке индекстің ең жоғары жол берілетін мәні – 200 (екі жүз) алынады.</w:t>
      </w:r>
    </w:p>
    <w:bookmarkStart w:name="z42" w:id="37"/>
    <w:p>
      <w:pPr>
        <w:spacing w:after="0"/>
        <w:ind w:left="0"/>
        <w:jc w:val="both"/>
      </w:pPr>
      <w:r>
        <w:rPr>
          <w:rFonts w:ascii="Times New Roman"/>
          <w:b w:val="false"/>
          <w:i w:val="false"/>
          <w:color w:val="000000"/>
          <w:sz w:val="28"/>
        </w:rPr>
        <w:t>
      6. Нәтижелілікті бағалаудың негізгі қағидаттары:</w:t>
      </w:r>
    </w:p>
    <w:bookmarkEnd w:id="37"/>
    <w:p>
      <w:pPr>
        <w:spacing w:after="0"/>
        <w:ind w:left="0"/>
        <w:jc w:val="both"/>
      </w:pPr>
      <w:r>
        <w:rPr>
          <w:rFonts w:ascii="Times New Roman"/>
          <w:b w:val="false"/>
          <w:i w:val="false"/>
          <w:color w:val="000000"/>
          <w:sz w:val="28"/>
        </w:rPr>
        <w:t>
      1) заңдылық қағидаты – бағалауды Қазақстан Республикасының заңнамасына қатаң сәйкес жүргізу;</w:t>
      </w:r>
    </w:p>
    <w:p>
      <w:pPr>
        <w:spacing w:after="0"/>
        <w:ind w:left="0"/>
        <w:jc w:val="both"/>
      </w:pPr>
      <w:r>
        <w:rPr>
          <w:rFonts w:ascii="Times New Roman"/>
          <w:b w:val="false"/>
          <w:i w:val="false"/>
          <w:color w:val="000000"/>
          <w:sz w:val="28"/>
        </w:rPr>
        <w:t>
      2) объективтілік қағидаты – жан-жақты және толық тәуелсіз бағалау жүргізу, мүдделер қақтығысын болдырмау;</w:t>
      </w:r>
    </w:p>
    <w:p>
      <w:pPr>
        <w:spacing w:after="0"/>
        <w:ind w:left="0"/>
        <w:jc w:val="both"/>
      </w:pPr>
      <w:r>
        <w:rPr>
          <w:rFonts w:ascii="Times New Roman"/>
          <w:b w:val="false"/>
          <w:i w:val="false"/>
          <w:color w:val="000000"/>
          <w:sz w:val="28"/>
        </w:rPr>
        <w:t>
      3) анықтық қағидаты – бағалаудың нәтижелерін тиісті құжаттармен растау;</w:t>
      </w:r>
    </w:p>
    <w:p>
      <w:pPr>
        <w:spacing w:after="0"/>
        <w:ind w:left="0"/>
        <w:jc w:val="both"/>
      </w:pPr>
      <w:r>
        <w:rPr>
          <w:rFonts w:ascii="Times New Roman"/>
          <w:b w:val="false"/>
          <w:i w:val="false"/>
          <w:color w:val="000000"/>
          <w:sz w:val="28"/>
        </w:rPr>
        <w:t>
      4) ашықтық қағидаты – ақпарат көздерінің шыққан жерін тексеру мүмкіндігі.</w:t>
      </w:r>
    </w:p>
    <w:bookmarkStart w:name="z43" w:id="38"/>
    <w:p>
      <w:pPr>
        <w:spacing w:after="0"/>
        <w:ind w:left="0"/>
        <w:jc w:val="both"/>
      </w:pPr>
      <w:r>
        <w:rPr>
          <w:rFonts w:ascii="Times New Roman"/>
          <w:b w:val="false"/>
          <w:i w:val="false"/>
          <w:color w:val="000000"/>
          <w:sz w:val="28"/>
        </w:rPr>
        <w:t>
      7. Республикалық бюджеттің атқарылуын бақылау жөніндегі есеп комитетінің зерттеулер, талдау және тиімділікті бағалау жөніндегі ведомстволық бағынысты ұйымын (бұдан әрі – Есеп комитетінің ведомстволық бағынысты ұйымы) тарта отырып әдіснамалық, талдамалық және ұйымдастырушылық сүйемелдеуі кезінде нәтижелілікті бағалауды Қазақстан Республикасы Президентінің Әкімшілігі жүргізеді.</w:t>
      </w:r>
    </w:p>
    <w:bookmarkEnd w:id="38"/>
    <w:bookmarkStart w:name="z44" w:id="39"/>
    <w:p>
      <w:pPr>
        <w:spacing w:after="0"/>
        <w:ind w:left="0"/>
        <w:jc w:val="both"/>
      </w:pPr>
      <w:r>
        <w:rPr>
          <w:rFonts w:ascii="Times New Roman"/>
          <w:b w:val="false"/>
          <w:i w:val="false"/>
          <w:color w:val="000000"/>
          <w:sz w:val="28"/>
        </w:rPr>
        <w:t>
      8. Нәтижелілікті бағалау өткен кезеңге қатысты мемлекеттік органның даму нәтижелілігін айқындау үшін өткен кезеңге қатысты бағаланатын кезеңнің сандық (статистикалық) және сапалық (сауалнамалық) көрсеткіштерінің нақты мәндерінің индекстерін есептеуді қамтиды.</w:t>
      </w:r>
    </w:p>
    <w:bookmarkEnd w:id="39"/>
    <w:bookmarkStart w:name="z45" w:id="40"/>
    <w:p>
      <w:pPr>
        <w:spacing w:after="0"/>
        <w:ind w:left="0"/>
        <w:jc w:val="left"/>
      </w:pPr>
      <w:r>
        <w:rPr>
          <w:rFonts w:ascii="Times New Roman"/>
          <w:b/>
          <w:i w:val="false"/>
          <w:color w:val="000000"/>
        </w:rPr>
        <w:t xml:space="preserve"> 2-тарау. Нәтижелілікті бағалау үшін ақпарат көздері, оны жинау мен қалыптастыру</w:t>
      </w:r>
    </w:p>
    <w:bookmarkEnd w:id="40"/>
    <w:bookmarkStart w:name="z46" w:id="41"/>
    <w:p>
      <w:pPr>
        <w:spacing w:after="0"/>
        <w:ind w:left="0"/>
        <w:jc w:val="both"/>
      </w:pPr>
      <w:r>
        <w:rPr>
          <w:rFonts w:ascii="Times New Roman"/>
          <w:b w:val="false"/>
          <w:i w:val="false"/>
          <w:color w:val="000000"/>
          <w:sz w:val="28"/>
        </w:rPr>
        <w:t>
      9. Ұлттық және халықаралық көрсеткіштер бойынша деректерді жинау мен қалыптастыруды Есеп комитетінің ведомстволық бағынысты ұйымы жүзеге асырады.</w:t>
      </w:r>
    </w:p>
    <w:bookmarkEnd w:id="41"/>
    <w:bookmarkStart w:name="z47" w:id="42"/>
    <w:p>
      <w:pPr>
        <w:spacing w:after="0"/>
        <w:ind w:left="0"/>
        <w:jc w:val="both"/>
      </w:pPr>
      <w:r>
        <w:rPr>
          <w:rFonts w:ascii="Times New Roman"/>
          <w:b w:val="false"/>
          <w:i w:val="false"/>
          <w:color w:val="000000"/>
          <w:sz w:val="28"/>
        </w:rPr>
        <w:t>
      10. Нәтижелілікке бағалау жүргізу үшін ақпарат көздері ресми статистикалық ақпарат, әкімшілік деректер, халыққа әлеуметтік сауалнама жүргізу нәтижелері, халықаралық рейтингтің деректері болып табылады.</w:t>
      </w:r>
    </w:p>
    <w:bookmarkEnd w:id="42"/>
    <w:bookmarkStart w:name="z48" w:id="43"/>
    <w:p>
      <w:pPr>
        <w:spacing w:after="0"/>
        <w:ind w:left="0"/>
        <w:jc w:val="both"/>
      </w:pPr>
      <w:r>
        <w:rPr>
          <w:rFonts w:ascii="Times New Roman"/>
          <w:b w:val="false"/>
          <w:i w:val="false"/>
          <w:color w:val="000000"/>
          <w:sz w:val="28"/>
        </w:rPr>
        <w:t>
      11. Әкімшілік сандық және сапалық деректерді мемлекеттік органдар Есеп комитетінің ведомстволық бағынысты ұйымына есепті (күнтізбелік) жыл қорытындылары бойынша қағаздағы түрінде ("қызмет бабында пайдалану үшін" немесе "құпия" грифі бар деректер ұсынылған жағдайда) және электрондық түрде ұсынады.</w:t>
      </w:r>
    </w:p>
    <w:bookmarkEnd w:id="43"/>
    <w:bookmarkStart w:name="z49" w:id="44"/>
    <w:p>
      <w:pPr>
        <w:spacing w:after="0"/>
        <w:ind w:left="0"/>
        <w:jc w:val="both"/>
      </w:pPr>
      <w:r>
        <w:rPr>
          <w:rFonts w:ascii="Times New Roman"/>
          <w:b w:val="false"/>
          <w:i w:val="false"/>
          <w:color w:val="000000"/>
          <w:sz w:val="28"/>
        </w:rPr>
        <w:t>
      12. Деректер мемлекеттік органдардың ресми сайттарында орналастырылған жағдайда, Есеп комитетінің ведомстволық бағынысты ұйымы қажетті ақпаратты жинауды, жүйелеуді және өңдеуді жүзеге асырады.</w:t>
      </w:r>
    </w:p>
    <w:bookmarkEnd w:id="44"/>
    <w:bookmarkStart w:name="z50" w:id="45"/>
    <w:p>
      <w:pPr>
        <w:spacing w:after="0"/>
        <w:ind w:left="0"/>
        <w:jc w:val="both"/>
      </w:pPr>
      <w:r>
        <w:rPr>
          <w:rFonts w:ascii="Times New Roman"/>
          <w:b w:val="false"/>
          <w:i w:val="false"/>
          <w:color w:val="000000"/>
          <w:sz w:val="28"/>
        </w:rPr>
        <w:t>
      13. Жүргізілген тәуелсіз әлеуметтік зерттеулер нәтижелері туралы мәліметтер есепті (күнтізбелік) жылдың қорытындылары бойынша Есеп комитетінің ведомстволық бағынысты ұйымына қағаз және электрондық түрде ұсынылады.</w:t>
      </w:r>
    </w:p>
    <w:bookmarkEnd w:id="45"/>
    <w:bookmarkStart w:name="z51" w:id="46"/>
    <w:p>
      <w:pPr>
        <w:spacing w:after="0"/>
        <w:ind w:left="0"/>
        <w:jc w:val="both"/>
      </w:pPr>
      <w:r>
        <w:rPr>
          <w:rFonts w:ascii="Times New Roman"/>
          <w:b w:val="false"/>
          <w:i w:val="false"/>
          <w:color w:val="000000"/>
          <w:sz w:val="28"/>
        </w:rPr>
        <w:t>
      14. Жыл сайынғы бағалауды жүргізу кезінде қажетті ресми статистикалық ақпарат, сондай-ақ әкімшілік және халықаралық деректер болмаған жағдайда есепке өткен кезеңдегі мәндер қолданылады.</w:t>
      </w:r>
    </w:p>
    <w:bookmarkEnd w:id="46"/>
    <w:bookmarkStart w:name="z52" w:id="47"/>
    <w:p>
      <w:pPr>
        <w:spacing w:after="0"/>
        <w:ind w:left="0"/>
        <w:jc w:val="both"/>
      </w:pPr>
      <w:r>
        <w:rPr>
          <w:rFonts w:ascii="Times New Roman"/>
          <w:b w:val="false"/>
          <w:i w:val="false"/>
          <w:color w:val="000000"/>
          <w:sz w:val="28"/>
        </w:rPr>
        <w:t>
      15. Уақтылы, толық және анық ақпаратты ұсынуды:</w:t>
      </w:r>
    </w:p>
    <w:bookmarkEnd w:id="47"/>
    <w:p>
      <w:pPr>
        <w:spacing w:after="0"/>
        <w:ind w:left="0"/>
        <w:jc w:val="both"/>
      </w:pPr>
      <w:r>
        <w:rPr>
          <w:rFonts w:ascii="Times New Roman"/>
          <w:b w:val="false"/>
          <w:i w:val="false"/>
          <w:color w:val="000000"/>
          <w:sz w:val="28"/>
        </w:rPr>
        <w:t>
      1) ресми статистикалық деректер бойынша – Қазақстан Республикасы Стратегиялық жоспарлау және реформалар агенттігінің Ұлттық статистика бюросы,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2) тәуелсіз әлеуметтік зерттеулер бойынша – Есеп комитетінің ведомстволық бағынысты ұйымы;</w:t>
      </w:r>
    </w:p>
    <w:p>
      <w:pPr>
        <w:spacing w:after="0"/>
        <w:ind w:left="0"/>
        <w:jc w:val="both"/>
      </w:pPr>
      <w:r>
        <w:rPr>
          <w:rFonts w:ascii="Times New Roman"/>
          <w:b w:val="false"/>
          <w:i w:val="false"/>
          <w:color w:val="000000"/>
          <w:sz w:val="28"/>
        </w:rPr>
        <w:t>
      3) әкімшілік деректер бойынша – тиісті әкімшілік ақпаратты қалыптастыратын мемлекеттік органдар қамтамасыз етеді.</w:t>
      </w:r>
    </w:p>
    <w:bookmarkStart w:name="z53" w:id="48"/>
    <w:p>
      <w:pPr>
        <w:spacing w:after="0"/>
        <w:ind w:left="0"/>
        <w:jc w:val="left"/>
      </w:pPr>
      <w:r>
        <w:rPr>
          <w:rFonts w:ascii="Times New Roman"/>
          <w:b/>
          <w:i w:val="false"/>
          <w:color w:val="000000"/>
        </w:rPr>
        <w:t xml:space="preserve"> 3-тарау. Мемлекеттік органдар қызметінің нәтижелілік индексін есептеу әдісі</w:t>
      </w:r>
    </w:p>
    <w:bookmarkEnd w:id="48"/>
    <w:bookmarkStart w:name="z54" w:id="49"/>
    <w:p>
      <w:pPr>
        <w:spacing w:after="0"/>
        <w:ind w:left="0"/>
        <w:jc w:val="both"/>
      </w:pPr>
      <w:r>
        <w:rPr>
          <w:rFonts w:ascii="Times New Roman"/>
          <w:b w:val="false"/>
          <w:i w:val="false"/>
          <w:color w:val="000000"/>
          <w:sz w:val="28"/>
        </w:rPr>
        <w:t>
      16. Мемлекеттік органдардың нәтижелілік индексін (бұдан әрі – нәтижелілік индексі) есептеу сандық (статистикалық) және сапалық (сауалнамалық) көрсеткіштерге негізделеді және мынадай жолмен жүзеге асырылады:</w:t>
      </w:r>
    </w:p>
    <w:bookmarkEnd w:id="49"/>
    <w:p>
      <w:pPr>
        <w:spacing w:after="0"/>
        <w:ind w:left="0"/>
        <w:jc w:val="both"/>
      </w:pPr>
      <w:r>
        <w:rPr>
          <w:rFonts w:ascii="Times New Roman"/>
          <w:b w:val="false"/>
          <w:i w:val="false"/>
          <w:color w:val="000000"/>
          <w:sz w:val="28"/>
        </w:rPr>
        <w:t>
      1) статистикалық көрсеткіштер арқылы:</w:t>
      </w:r>
    </w:p>
    <w:p>
      <w:pPr>
        <w:spacing w:after="0"/>
        <w:ind w:left="0"/>
        <w:jc w:val="both"/>
      </w:pPr>
      <w:r>
        <w:rPr>
          <w:rFonts w:ascii="Times New Roman"/>
          <w:b w:val="false"/>
          <w:i w:val="false"/>
          <w:color w:val="000000"/>
          <w:sz w:val="28"/>
        </w:rPr>
        <w:t>
      Әрбір мемлекеттік орган үшін есепті жыл ішіндегі көрсеткіштердің мәндері өткен жылдың көрсеткіштері мәндерімен салыстырылады.</w:t>
      </w:r>
    </w:p>
    <w:p>
      <w:pPr>
        <w:spacing w:after="0"/>
        <w:ind w:left="0"/>
        <w:jc w:val="both"/>
      </w:pPr>
      <w:r>
        <w:rPr>
          <w:rFonts w:ascii="Times New Roman"/>
          <w:b w:val="false"/>
          <w:i w:val="false"/>
          <w:color w:val="000000"/>
          <w:sz w:val="28"/>
        </w:rPr>
        <w:t xml:space="preserve">
      Егер серпін өткен кезең ішіндегі қандай да бір көрсеткіш бойынша өткен кезеңнің алдындағы кезеңге қатысты теріс болған жағдайда, онда есеп үшін ағымдағы және өткен кезеңдер арасындағы, сондай-ақ өткен мен оның алдындағы кезең арасындағы модуль бойынша мәндердің айырмашылығы есепке алынады. </w:t>
      </w:r>
    </w:p>
    <w:p>
      <w:pPr>
        <w:spacing w:after="0"/>
        <w:ind w:left="0"/>
        <w:jc w:val="both"/>
      </w:pPr>
      <w:r>
        <w:rPr>
          <w:rFonts w:ascii="Times New Roman"/>
          <w:b w:val="false"/>
          <w:i w:val="false"/>
          <w:color w:val="000000"/>
          <w:sz w:val="28"/>
        </w:rPr>
        <w:t>
      Әрбір мемлекеттік орган үшін есепті кезеңде қол жеткізілген барлық көрсеткіш бойынша индекстердің орташа арифметикалық мәні есептеледі;</w:t>
      </w:r>
    </w:p>
    <w:p>
      <w:pPr>
        <w:spacing w:after="0"/>
        <w:ind w:left="0"/>
        <w:jc w:val="both"/>
      </w:pPr>
      <w:r>
        <w:rPr>
          <w:rFonts w:ascii="Times New Roman"/>
          <w:b w:val="false"/>
          <w:i w:val="false"/>
          <w:color w:val="000000"/>
          <w:sz w:val="28"/>
        </w:rPr>
        <w:t>
      2) сауалнама көрсеткіштері арқылы:</w:t>
      </w:r>
    </w:p>
    <w:p>
      <w:pPr>
        <w:spacing w:after="0"/>
        <w:ind w:left="0"/>
        <w:jc w:val="both"/>
      </w:pPr>
      <w:r>
        <w:rPr>
          <w:rFonts w:ascii="Times New Roman"/>
          <w:b w:val="false"/>
          <w:i w:val="false"/>
          <w:color w:val="000000"/>
          <w:sz w:val="28"/>
        </w:rPr>
        <w:t>
      Әрбір мемлекеттік орган үшін есепті жылдағы көрсеткіштердің мәндері өткен жылдың көрсеткіштерінің мәндеріне қатысты салыстырылады.</w:t>
      </w:r>
    </w:p>
    <w:p>
      <w:pPr>
        <w:spacing w:after="0"/>
        <w:ind w:left="0"/>
        <w:jc w:val="both"/>
      </w:pPr>
      <w:r>
        <w:rPr>
          <w:rFonts w:ascii="Times New Roman"/>
          <w:b w:val="false"/>
          <w:i w:val="false"/>
          <w:color w:val="000000"/>
          <w:sz w:val="28"/>
        </w:rPr>
        <w:t>
      Әрбір мемлекеттік орган үшін есепті кезеңде қол жеткізілген барлық көрсеткіш бойынша индекстердің орташа арифметикалық мәні есептеледі.</w:t>
      </w:r>
    </w:p>
    <w:bookmarkStart w:name="z55" w:id="50"/>
    <w:p>
      <w:pPr>
        <w:spacing w:after="0"/>
        <w:ind w:left="0"/>
        <w:jc w:val="both"/>
      </w:pPr>
      <w:r>
        <w:rPr>
          <w:rFonts w:ascii="Times New Roman"/>
          <w:b w:val="false"/>
          <w:i w:val="false"/>
          <w:color w:val="000000"/>
          <w:sz w:val="28"/>
        </w:rPr>
        <w:t>
      17. Бағаланатын мемлекеттік орган ықпал ете алмайтын объективті себептер бойынша көрсеткіштер нашарлаған кезде, аталған мемлекеттік орган Қазақстан Республикасы Президенті Әкімшілігінің бағалауға жауапты құрылымдық бөлімшесіне тиісті көрсеткіштерді алып тастау және алдыңғы кезеңдегі деректерді пайдалану туралы ұсыныстар енгізеді.</w:t>
      </w:r>
    </w:p>
    <w:bookmarkEnd w:id="50"/>
    <w:p>
      <w:pPr>
        <w:spacing w:after="0"/>
        <w:ind w:left="0"/>
        <w:jc w:val="both"/>
      </w:pPr>
      <w:r>
        <w:rPr>
          <w:rFonts w:ascii="Times New Roman"/>
          <w:b w:val="false"/>
          <w:i w:val="false"/>
          <w:color w:val="000000"/>
          <w:sz w:val="28"/>
        </w:rPr>
        <w:t>
      Қазақстан Республикасы Президенті Әкімшілігінің құрылымдық бөлімшесі бағаланатын мемлекеттік орган енгізген ақпаратты қарап, қорытынды әзірлейді және оны шешім қабылдау үшін Қазақстан Республикасы Президенті Әкімшілігінің Басшысына жолдайды.</w:t>
      </w:r>
    </w:p>
    <w:bookmarkStart w:name="z56" w:id="51"/>
    <w:p>
      <w:pPr>
        <w:spacing w:after="0"/>
        <w:ind w:left="0"/>
        <w:jc w:val="both"/>
      </w:pPr>
      <w:r>
        <w:rPr>
          <w:rFonts w:ascii="Times New Roman"/>
          <w:b w:val="false"/>
          <w:i w:val="false"/>
          <w:color w:val="000000"/>
          <w:sz w:val="28"/>
        </w:rPr>
        <w:t>
      18. Белгілі бір мемлекеттік орган қызметінің нәтижелілігін бағалау мынадай формула бойынша есептеледі:</w:t>
      </w:r>
    </w:p>
    <w:bookmarkEnd w:id="51"/>
    <w:p>
      <w:pPr>
        <w:spacing w:after="0"/>
        <w:ind w:left="0"/>
        <w:jc w:val="both"/>
      </w:pPr>
      <w:r>
        <w:rPr>
          <w:rFonts w:ascii="Times New Roman"/>
          <w:b w:val="false"/>
          <w:i w:val="false"/>
          <w:color w:val="000000"/>
          <w:sz w:val="28"/>
        </w:rPr>
        <w:t>
      I = G * (1+(S-1) * Ω),</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 ‒ белгілі бір мемлекеттік органның барлық көрсеткіші бойынша нәтижелілігінің қорытынды индексі;</w:t>
      </w:r>
    </w:p>
    <w:p>
      <w:pPr>
        <w:spacing w:after="0"/>
        <w:ind w:left="0"/>
        <w:jc w:val="both"/>
      </w:pPr>
      <w:r>
        <w:rPr>
          <w:rFonts w:ascii="Times New Roman"/>
          <w:b w:val="false"/>
          <w:i w:val="false"/>
          <w:color w:val="000000"/>
          <w:sz w:val="28"/>
        </w:rPr>
        <w:t>
      G ‒ белгілі бір мемлекеттік органның барлық оң және теріс көрсеткіші бойынша нәтижелілігінің индексі;</w:t>
      </w:r>
    </w:p>
    <w:p>
      <w:pPr>
        <w:spacing w:after="0"/>
        <w:ind w:left="0"/>
        <w:jc w:val="both"/>
      </w:pPr>
      <w:r>
        <w:rPr>
          <w:rFonts w:ascii="Times New Roman"/>
          <w:b w:val="false"/>
          <w:i w:val="false"/>
          <w:color w:val="000000"/>
          <w:sz w:val="28"/>
        </w:rPr>
        <w:t>
      S ‒ белгілі бір мемлекеттік органның барлық сауалнамалық көрсеткіші бойынша нәтижелілігінің индексі;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W</w:t>
      </w:r>
      <w:r>
        <w:rPr>
          <w:rFonts w:ascii="Times New Roman"/>
          <w:b w:val="false"/>
          <w:i w:val="false"/>
          <w:color w:val="000000"/>
          <w:sz w:val="28"/>
        </w:rPr>
        <w:t xml:space="preserve"> ‒ сауалнамалық көрсеткіштер мәнділігінің төмендеткіш коэффициенті (0,3-ке тең деп қабылданады).</w:t>
      </w:r>
    </w:p>
    <w:bookmarkStart w:name="z57" w:id="52"/>
    <w:p>
      <w:pPr>
        <w:spacing w:after="0"/>
        <w:ind w:left="0"/>
        <w:jc w:val="both"/>
      </w:pPr>
      <w:r>
        <w:rPr>
          <w:rFonts w:ascii="Times New Roman"/>
          <w:b w:val="false"/>
          <w:i w:val="false"/>
          <w:color w:val="000000"/>
          <w:sz w:val="28"/>
        </w:rPr>
        <w:t>
      19. Белгілі бір мемлекеттік органның барлық оң және теріс көрсеткіші бойынша нәтижелілік индексі мынадай формула бойынша есептеледі:</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73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Ai ‒ белгілі бір мемлекеттік органның i оң көрсеткішінің нәтижелілік индексі;</w:t>
      </w:r>
    </w:p>
    <w:p>
      <w:pPr>
        <w:spacing w:after="0"/>
        <w:ind w:left="0"/>
        <w:jc w:val="both"/>
      </w:pPr>
      <w:r>
        <w:rPr>
          <w:rFonts w:ascii="Times New Roman"/>
          <w:b w:val="false"/>
          <w:i w:val="false"/>
          <w:color w:val="000000"/>
          <w:sz w:val="28"/>
        </w:rPr>
        <w:t>
      Bi ‒ белгілі бір мемлекеттік органның i теріс көрсеткішінің нәтижелілік индексі;</w:t>
      </w:r>
    </w:p>
    <w:p>
      <w:pPr>
        <w:spacing w:after="0"/>
        <w:ind w:left="0"/>
        <w:jc w:val="both"/>
      </w:pPr>
      <w:r>
        <w:rPr>
          <w:rFonts w:ascii="Times New Roman"/>
          <w:b w:val="false"/>
          <w:i w:val="false"/>
          <w:color w:val="000000"/>
          <w:sz w:val="28"/>
        </w:rPr>
        <w:t>
      Ki ‒ Қазақстан Республикасы Президенті Әкімшілігінің Басшысы бекітетін Нәтижеліліктің түйінді көрсеткіштерінің тізбесіне сәйкес мемлекеттік органның і көрсеткішіне қол жеткізуіне ықпал ету коэффициенті;</w:t>
      </w:r>
    </w:p>
    <w:p>
      <w:pPr>
        <w:spacing w:after="0"/>
        <w:ind w:left="0"/>
        <w:jc w:val="both"/>
      </w:pPr>
      <w:r>
        <w:rPr>
          <w:rFonts w:ascii="Times New Roman"/>
          <w:b w:val="false"/>
          <w:i w:val="false"/>
          <w:color w:val="000000"/>
          <w:sz w:val="28"/>
        </w:rPr>
        <w:t>
      мемлекеттік органның i көрсеткіші – белгілі бір көрсеткіштің мәні.</w:t>
      </w:r>
    </w:p>
    <w:bookmarkStart w:name="z58" w:id="53"/>
    <w:p>
      <w:pPr>
        <w:spacing w:after="0"/>
        <w:ind w:left="0"/>
        <w:jc w:val="both"/>
      </w:pPr>
      <w:r>
        <w:rPr>
          <w:rFonts w:ascii="Times New Roman"/>
          <w:b w:val="false"/>
          <w:i w:val="false"/>
          <w:color w:val="000000"/>
          <w:sz w:val="28"/>
        </w:rPr>
        <w:t>
      20. Белгілі бір мемлекеттік органның барлық сауалнамалық көрсеткіші бойынша нәтижелілік индексі мынадай формула бойынша есептеледі:</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605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Oi ‒ белгілі бір мемлекеттік органның i сауалнамалық көрсеткішінің нәтижелілік индексі.</w:t>
      </w:r>
    </w:p>
    <w:bookmarkStart w:name="z59" w:id="54"/>
    <w:p>
      <w:pPr>
        <w:spacing w:after="0"/>
        <w:ind w:left="0"/>
        <w:jc w:val="both"/>
      </w:pPr>
      <w:r>
        <w:rPr>
          <w:rFonts w:ascii="Times New Roman"/>
          <w:b w:val="false"/>
          <w:i w:val="false"/>
          <w:color w:val="000000"/>
          <w:sz w:val="28"/>
        </w:rPr>
        <w:t>
      21. Әрбір нақты мемлекеттік органның i көрсеткішінің нәтижелілік индексі мынадай формула бойынша есептеледі (жағдайларға байланысты).</w:t>
      </w:r>
    </w:p>
    <w:bookmarkEnd w:id="54"/>
    <w:p>
      <w:pPr>
        <w:spacing w:after="0"/>
        <w:ind w:left="0"/>
        <w:jc w:val="both"/>
      </w:pPr>
      <w:r>
        <w:rPr>
          <w:rFonts w:ascii="Times New Roman"/>
          <w:b w:val="false"/>
          <w:i w:val="false"/>
          <w:color w:val="000000"/>
          <w:sz w:val="28"/>
        </w:rPr>
        <w:t>
      1-жағдай.</w:t>
      </w:r>
    </w:p>
    <w:p>
      <w:pPr>
        <w:spacing w:after="0"/>
        <w:ind w:left="0"/>
        <w:jc w:val="both"/>
      </w:pPr>
      <w:r>
        <w:rPr>
          <w:rFonts w:ascii="Times New Roman"/>
          <w:b w:val="false"/>
          <w:i w:val="false"/>
          <w:color w:val="000000"/>
          <w:sz w:val="28"/>
        </w:rPr>
        <w:t xml:space="preserve">
      Оң көрсеткіштер үшін: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12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өткен кезең ішіндегі і оң көрсеткішінің көрсеткіші мемлекеттік органның өткен кезеңнің алдындағы кезеңнің і оң көрсеткішінің көрсеткішінен көп немесе соған тең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Теріс көрсеткіштер үшін: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38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өткен кезеңдегі і теріс көрсеткішінің көрсеткіші мемлекеттік органның өткен кезеңнің алдындағы кезеңнің і теріс көрсеткішінің көрсеткішінен аз немесе соған тең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86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886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Xi,t ‒ белгілі бір мемлекеттік органның t есепті кезең ішіндегі і оң көрсеткішінің көрсеткіші;</w:t>
      </w:r>
    </w:p>
    <w:p>
      <w:pPr>
        <w:spacing w:after="0"/>
        <w:ind w:left="0"/>
        <w:jc w:val="both"/>
      </w:pPr>
      <w:r>
        <w:rPr>
          <w:rFonts w:ascii="Times New Roman"/>
          <w:b w:val="false"/>
          <w:i w:val="false"/>
          <w:color w:val="000000"/>
          <w:sz w:val="28"/>
        </w:rPr>
        <w:t>
      Xi,t -1‒ белгілі бір мемлекеттік органның (t-1) өткен кезең ішіндегі і оң көрсеткішінің көрсеткіші;</w:t>
      </w:r>
    </w:p>
    <w:p>
      <w:pPr>
        <w:spacing w:after="0"/>
        <w:ind w:left="0"/>
        <w:jc w:val="both"/>
      </w:pPr>
      <w:r>
        <w:rPr>
          <w:rFonts w:ascii="Times New Roman"/>
          <w:b w:val="false"/>
          <w:i w:val="false"/>
          <w:color w:val="000000"/>
          <w:sz w:val="28"/>
        </w:rPr>
        <w:t>
      Xi,t -2‒ белгілі бір мемлекеттік органның (t-2) өткен кезеңнің алдындағы жыл ішіндегі і оң көрсеткішінің көрсеткіші;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16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160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белгілі бір мемлекеттік органның t есепті кезеңдегі і теріс көрсеткішінің көрсеткіші;</w:t>
      </w:r>
      <w:r>
        <w:br/>
      </w:r>
      <w:r>
        <w:rPr>
          <w:rFonts w:ascii="Times New Roman"/>
          <w:b w:val="false"/>
          <w:i w:val="false"/>
          <w:color w:val="000000"/>
          <w:sz w:val="28"/>
        </w:rPr>
        <w:t>
</w:t>
      </w:r>
      <w:r>
        <w:br/>
      </w:r>
    </w:p>
    <w:p>
      <w:pPr>
        <w:spacing w:after="0"/>
        <w:ind w:left="0"/>
        <w:jc w:val="both"/>
      </w:pPr>
      <w:r>
        <w:drawing>
          <wp:inline distT="0" distB="0" distL="0" distR="0">
            <wp:extent cx="1308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08100" cy="787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белгілі бір мемлекеттік органның (t-1) өткен кезең ішіндегі і теріс көрсеткішінің көрсеткіші;</w:t>
      </w:r>
      <w:r>
        <w:br/>
      </w:r>
      <w:r>
        <w:rPr>
          <w:rFonts w:ascii="Times New Roman"/>
          <w:b w:val="false"/>
          <w:i w:val="false"/>
          <w:color w:val="000000"/>
          <w:sz w:val="28"/>
        </w:rPr>
        <w:t>
</w:t>
      </w:r>
      <w:r>
        <w:br/>
      </w:r>
    </w:p>
    <w:p>
      <w:pPr>
        <w:spacing w:after="0"/>
        <w:ind w:left="0"/>
        <w:jc w:val="both"/>
      </w:pPr>
      <w:r>
        <w:drawing>
          <wp:inline distT="0" distB="0" distL="0" distR="0">
            <wp:extent cx="1422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224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белгілі бір мемлекеттік органның (t-2) өткен кезеңнің алдындағы жылғы і теріс көрсеткішінің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2-жағдай. </w:t>
      </w:r>
    </w:p>
    <w:p>
      <w:pPr>
        <w:spacing w:after="0"/>
        <w:ind w:left="0"/>
        <w:jc w:val="both"/>
      </w:pPr>
      <w:r>
        <w:rPr>
          <w:rFonts w:ascii="Times New Roman"/>
          <w:b w:val="false"/>
          <w:i w:val="false"/>
          <w:color w:val="000000"/>
          <w:sz w:val="28"/>
        </w:rPr>
        <w:t>
      Оң көрсеткіштер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87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органның өткен кезең ішіндегі і оң көрсеткішінің көрсеткіші мемлекеттік органның өткен кезеңнің алдындағы кезең ішіндегі і оң көрсеткішінің көрсеткішінен аз болса) және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843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есепті кезеңдегі і оң көрсеткішінің көрсеткіші мемлекеттік органның өткен кезең ішіндегі і оң көрсеткішінің көрсеткішінен аз немесе соған тең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51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8514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Теріс көрсеткіштер үшін: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38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органның өткен кезең ішіндегі і теріс көрсеткішінің көрсеткіші мемлекеттік органның өткен кезеңнің алдындағы кезең ішіндегі і теріс көрсеткішінің көрсеткішінен көп болса) және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460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есепті кезеңдегі і теріс көрсеткішінің көрсеткіші мемлекеттік органның өткен кезең ішіндегі і теріс көрсеткішінің көрсеткішінен көп немесе соған тең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45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045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3-жағдай. </w:t>
      </w:r>
    </w:p>
    <w:p>
      <w:pPr>
        <w:spacing w:after="0"/>
        <w:ind w:left="0"/>
        <w:jc w:val="both"/>
      </w:pPr>
      <w:r>
        <w:rPr>
          <w:rFonts w:ascii="Times New Roman"/>
          <w:b w:val="false"/>
          <w:i w:val="false"/>
          <w:color w:val="000000"/>
          <w:sz w:val="28"/>
        </w:rPr>
        <w:t xml:space="preserve">
      Оң көрсеткіштер үшін: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12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органның өткен кезең ішіндегі і оң көрсеткішінің көрсеткіші мемлекеттік органның өткен кезеңнің алдындағы кезең ішіндегі і оң көрсеткішінің көрсеткішінен аз болса) және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09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есепті кезеңдегі і оң көрсеткішінің көрсеткіші мемлекеттік органның өткен кезең ішіндегі і оң көрсеткішінің көрсеткішінен көп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13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813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Теріс көрсеткіштер үшін: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76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органның өткен кезең ішіндегі і теріс көрсеткішінің көрсеткіші мемлекеттік органның өткен кезеңнің алдындағы кезең ішіндегі і теріс көрсеткішінің көрсеткішінен көп болса) және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47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447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есепті кезеңге арналған і теріс көрсеткішінің көрсеткіші мемлекеттік органның өткен кезең ішіндегі і теріс көрсеткішінің көрсеткішінен аз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29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6294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22. Белгілі бір мемлекеттік органның і сауалнамалық көрсеткішінің нәтижелілік индексі мынадай формула бойынша есептеледі:</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352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65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9652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белгілі бір мемлекеттік органның t есепті кезеңге арналған і сауалнамалық көрсеткішінің көрсеткіші;</w:t>
      </w:r>
      <w:r>
        <w:br/>
      </w:r>
      <w:r>
        <w:rPr>
          <w:rFonts w:ascii="Times New Roman"/>
          <w:b w:val="false"/>
          <w:i w:val="false"/>
          <w:color w:val="000000"/>
          <w:sz w:val="28"/>
        </w:rPr>
        <w:t>
</w:t>
      </w:r>
      <w:r>
        <w:br/>
      </w:r>
    </w:p>
    <w:p>
      <w:pPr>
        <w:spacing w:after="0"/>
        <w:ind w:left="0"/>
        <w:jc w:val="both"/>
      </w:pPr>
      <w:r>
        <w:drawing>
          <wp:inline distT="0" distB="0" distL="0" distR="0">
            <wp:extent cx="1422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4224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белгілі бір мемлекеттік органның (t-1) есепті кезеңдегі і сауалнамалық көрсеткішінің көрсеткіші.</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23. Мемлекеттік орган үшін неғұрлым жоғары І көрсеткіші мемлекеттік орган мен оның басшылығының соғұрлым жоғары нәтижелілік дәрежесіне сәйкес келеді. Бұл ретте мемлекеттік органдардың есепті кезеңдегі нәтижелілігі олардың алдыңғы кезеңдегі нәтижелілігімен салыстырылады.</w:t>
      </w:r>
    </w:p>
    <w:bookmarkEnd w:id="56"/>
    <w:bookmarkStart w:name="z62" w:id="57"/>
    <w:p>
      <w:pPr>
        <w:spacing w:after="0"/>
        <w:ind w:left="0"/>
        <w:jc w:val="both"/>
      </w:pPr>
      <w:r>
        <w:rPr>
          <w:rFonts w:ascii="Times New Roman"/>
          <w:b w:val="false"/>
          <w:i w:val="false"/>
          <w:color w:val="000000"/>
          <w:sz w:val="28"/>
        </w:rPr>
        <w:t>
      24. Нәтижелілікті бағалау қорытындылары бойынша І-дің мәніне қарай облыстардың, республикалық маңызы бар қалалардың, астананың жергілікті атқарушы органдарының рейтингі қалыптастырылуы мүмкін.</w:t>
      </w:r>
    </w:p>
    <w:bookmarkEnd w:id="57"/>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