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dd60" w14:textId="019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реттеу саласындағы нормативтік құқықтық актілер мен стандарттардың мемлекеттік қоры туралы" Қазақстан Республикасы Индустрия және сауда министрлігі Техникалық реттеу және метрология комитеті Төрағасының 2006 жылғы 15 ақпандағы № 55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министрлігі Техникалық реттеу және метрология комитеті Төрағасының 2021 жылғы 24 желтоқсандағы № 474-НҚ бұйрығы. Қазақстан Республикасының Әділет министрлігінде 2021 жылғы 27 желтоқсанда № 26120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реттеу саласындағы нормативтік құқықтық актілер мен стандарттардың мемлекеттік қоры туралы" Қазақстан Республикасы Индустрия және сауда министрлігінің Техникалық реттеу және метрология комитеті Төрағасының 2006 жылғы 15 ақпандағы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 Техникалық реттеу және метрология комитетінің Техникалық реттеу және стандарттау басқармасы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 Техникалық реттеу және метрология комитетінің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бақылауды жетекшілік ететін Қазақстан Республикасы Сауда және интеграция министрлігінің Техникалық реттеу және метрология комитеті төрағасының орынбасарына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Республиқасы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реттеу және метрология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