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4450b" w14:textId="93445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"Қылмыстық-құқықтық саладағы сот статистикалық есептерінің, электрондық ақпараттық есепке алу құжаттарының нысандарын және оларды қалыптастыру жөніндегі Нұсқаулықты бекіту туралы" Қазақстан Республикасы Бас Прокурорының 2016 жылғы 25 сәуірдегі № 84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2021 жылғы 21 желтоқсандағы № 166 бұйрығы. Қазақстан Республикасының Әділет министрлігінде 2021 жылғы 27 желтоқсанда № 26122 болып тіркелді. Күші жойылды - Қазақстан Республикасы Бас Прокурорының 2023 жылғы 4 қаңтардағы № 2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04.01.2023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"Қылмыстық-құқықтық саладағы сот статистикалық есептерінің, электрондық ақпараттық есепке алу құжаттарының нысандарын және оларды қалыптастыру жөніндегі Нұсқаулықты бекіту туралы" Қазақстан Республикасы Бас Прокурорының 2016 жылғы 25 сәуірдегі № 84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13776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"Қылмыстық-құқықтық саладағы сот есептерінің, электрондық ақпараттық есепке алу құжаттарының нысандарын және оларды қалыптастыру жөніндегі нұсқаулықты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6" w:id="3"/>
    <w:p>
      <w:pPr>
        <w:spacing w:after="0"/>
        <w:ind w:left="0"/>
        <w:jc w:val="both"/>
      </w:pPr>
      <w:r>
        <w:rPr>
          <w:rFonts w:ascii="Times New Roman"/>
          <w:b w:val="false"/>
          <w:i w:val="false"/>
          <w:color w:val="000000"/>
          <w:sz w:val="28"/>
        </w:rPr>
        <w:t>
      "1. Мыналар:</w:t>
      </w:r>
    </w:p>
    <w:bookmarkEnd w:id="3"/>
    <w:bookmarkStart w:name="z7" w:id="4"/>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"Қылмыстық істерді қарау жөніндегі бірінші сатыдағы соттардың жұмысы туралы есеп" № 1 нысаны;</w:t>
      </w:r>
    </w:p>
    <w:bookmarkEnd w:id="4"/>
    <w:bookmarkStart w:name="z8" w:id="5"/>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"Қылмыстық істерді қарау жөніндегі апелляциялық сатыдағы соттардың жұмысы туралы есеп" № 6 нысаны;</w:t>
      </w:r>
    </w:p>
    <w:bookmarkEnd w:id="5"/>
    <w:bookmarkStart w:name="z9" w:id="6"/>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"Өлім жазасына немесе өмір бойына бас бостандығынан айыруға сотталған адамдарға қатысты қылмыстық істерді қарау жөніндегі апелляциялық сатыдағы соттардың жұмысы туралы есеп" № 6а нысаны;</w:t>
      </w:r>
    </w:p>
    <w:bookmarkEnd w:id="6"/>
    <w:bookmarkStart w:name="z10" w:id="7"/>
    <w:p>
      <w:pPr>
        <w:spacing w:after="0"/>
        <w:ind w:left="0"/>
        <w:jc w:val="both"/>
      </w:pPr>
      <w:r>
        <w:rPr>
          <w:rFonts w:ascii="Times New Roman"/>
          <w:b w:val="false"/>
          <w:i w:val="false"/>
          <w:color w:val="000000"/>
          <w:sz w:val="28"/>
        </w:rPr>
        <w:t xml:space="preserve">
      4)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"Қылмыстық істерді қарау жөніндегі кассациялық сатының жұмысы туралы есеп" № 6К нысаны; </w:t>
      </w:r>
    </w:p>
    <w:bookmarkEnd w:id="7"/>
    <w:bookmarkStart w:name="z11" w:id="8"/>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"Өлім жазасына немесе өмір бойына бас бостандығынан айыруға сотталған адамдарға қатысты қылмыстық істерді қарау жөніндегі кассациялық сатының жұмысы туралы есеп" № 6Ка нысаны; </w:t>
      </w:r>
    </w:p>
    <w:bookmarkEnd w:id="8"/>
    <w:bookmarkStart w:name="z12" w:id="9"/>
    <w:p>
      <w:pPr>
        <w:spacing w:after="0"/>
        <w:ind w:left="0"/>
        <w:jc w:val="both"/>
      </w:pPr>
      <w:r>
        <w:rPr>
          <w:rFonts w:ascii="Times New Roman"/>
          <w:b w:val="false"/>
          <w:i w:val="false"/>
          <w:color w:val="000000"/>
          <w:sz w:val="28"/>
        </w:rPr>
        <w:t xml:space="preserve">
      6)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 "Соттардың жекеше айыптау істері бойынша шағымдарды қарауы туралы есеп" № 2-Ж нысаны; </w:t>
      </w:r>
    </w:p>
    <w:bookmarkEnd w:id="9"/>
    <w:bookmarkStart w:name="z13" w:id="10"/>
    <w:p>
      <w:pPr>
        <w:spacing w:after="0"/>
        <w:ind w:left="0"/>
        <w:jc w:val="both"/>
      </w:pPr>
      <w:r>
        <w:rPr>
          <w:rFonts w:ascii="Times New Roman"/>
          <w:b w:val="false"/>
          <w:i w:val="false"/>
          <w:color w:val="000000"/>
          <w:sz w:val="28"/>
        </w:rPr>
        <w:t xml:space="preserve">
      7)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 "Бірінші сатыдағы сот қараған қылмыстық іске электрондық ақпараттық есепке алу құжаты" нысаны;</w:t>
      </w:r>
    </w:p>
    <w:bookmarkEnd w:id="10"/>
    <w:bookmarkStart w:name="z14" w:id="11"/>
    <w:p>
      <w:pPr>
        <w:spacing w:after="0"/>
        <w:ind w:left="0"/>
        <w:jc w:val="both"/>
      </w:pPr>
      <w:r>
        <w:rPr>
          <w:rFonts w:ascii="Times New Roman"/>
          <w:b w:val="false"/>
          <w:i w:val="false"/>
          <w:color w:val="000000"/>
          <w:sz w:val="28"/>
        </w:rPr>
        <w:t xml:space="preserve">
      8)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 "Қылмыстық іс бойынша сот актілерін орындау жөніндегі электрондық ақпараттық есепке алу құжаты" нысаны;</w:t>
      </w:r>
    </w:p>
    <w:bookmarkEnd w:id="11"/>
    <w:bookmarkStart w:name="z15" w:id="12"/>
    <w:p>
      <w:pPr>
        <w:spacing w:after="0"/>
        <w:ind w:left="0"/>
        <w:jc w:val="both"/>
      </w:pPr>
      <w:r>
        <w:rPr>
          <w:rFonts w:ascii="Times New Roman"/>
          <w:b w:val="false"/>
          <w:i w:val="false"/>
          <w:color w:val="000000"/>
          <w:sz w:val="28"/>
        </w:rPr>
        <w:t xml:space="preserve">
      9) осы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 "Прокурордың, қылмыстық қудалау органдарының шешімдеріне шағым жасау жөніндегі электрондық ақпараттық есепке алу құжаты (Қазақстан Республикасы Қылмыстық-процестік кодексінің 106-бабы)" нысаны;</w:t>
      </w:r>
    </w:p>
    <w:bookmarkEnd w:id="12"/>
    <w:bookmarkStart w:name="z16" w:id="13"/>
    <w:p>
      <w:pPr>
        <w:spacing w:after="0"/>
        <w:ind w:left="0"/>
        <w:jc w:val="both"/>
      </w:pPr>
      <w:r>
        <w:rPr>
          <w:rFonts w:ascii="Times New Roman"/>
          <w:b w:val="false"/>
          <w:i w:val="false"/>
          <w:color w:val="000000"/>
          <w:sz w:val="28"/>
        </w:rPr>
        <w:t xml:space="preserve">
      10) осы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 "Тергеу судьясының өкілеттіктері (санкция) жөніндегі электрондық ақпараттық есепке алу құжаты" нысаны;</w:t>
      </w:r>
    </w:p>
    <w:bookmarkEnd w:id="13"/>
    <w:bookmarkStart w:name="z17" w:id="14"/>
    <w:p>
      <w:pPr>
        <w:spacing w:after="0"/>
        <w:ind w:left="0"/>
        <w:jc w:val="both"/>
      </w:pPr>
      <w:r>
        <w:rPr>
          <w:rFonts w:ascii="Times New Roman"/>
          <w:b w:val="false"/>
          <w:i w:val="false"/>
          <w:color w:val="000000"/>
          <w:sz w:val="28"/>
        </w:rPr>
        <w:t xml:space="preserve">
      11) осы бұйрықтың </w:t>
      </w:r>
      <w:r>
        <w:rPr>
          <w:rFonts w:ascii="Times New Roman"/>
          <w:b w:val="false"/>
          <w:i w:val="false"/>
          <w:color w:val="000000"/>
          <w:sz w:val="28"/>
        </w:rPr>
        <w:t>11-қосымшасына</w:t>
      </w:r>
      <w:r>
        <w:rPr>
          <w:rFonts w:ascii="Times New Roman"/>
          <w:b w:val="false"/>
          <w:i w:val="false"/>
          <w:color w:val="000000"/>
          <w:sz w:val="28"/>
        </w:rPr>
        <w:t xml:space="preserve"> "Апелляциялық сатыдағы сот қараған қылмыстық іске электрондық ақпараттық есепке алу құжаты" нысаны;</w:t>
      </w:r>
    </w:p>
    <w:bookmarkEnd w:id="14"/>
    <w:bookmarkStart w:name="z18" w:id="15"/>
    <w:p>
      <w:pPr>
        <w:spacing w:after="0"/>
        <w:ind w:left="0"/>
        <w:jc w:val="both"/>
      </w:pPr>
      <w:r>
        <w:rPr>
          <w:rFonts w:ascii="Times New Roman"/>
          <w:b w:val="false"/>
          <w:i w:val="false"/>
          <w:color w:val="000000"/>
          <w:sz w:val="28"/>
        </w:rPr>
        <w:t xml:space="preserve">
      12) осы бұйрықтың </w:t>
      </w:r>
      <w:r>
        <w:rPr>
          <w:rFonts w:ascii="Times New Roman"/>
          <w:b w:val="false"/>
          <w:i w:val="false"/>
          <w:color w:val="000000"/>
          <w:sz w:val="28"/>
        </w:rPr>
        <w:t>12-қосымшасына</w:t>
      </w:r>
      <w:r>
        <w:rPr>
          <w:rFonts w:ascii="Times New Roman"/>
          <w:b w:val="false"/>
          <w:i w:val="false"/>
          <w:color w:val="000000"/>
          <w:sz w:val="28"/>
        </w:rPr>
        <w:t xml:space="preserve"> сәйкес "Кассациялық сатыдағы сот қараған қылмыстық іске электрондық ақпараттық есепке алу құжаты" нысаны;</w:t>
      </w:r>
    </w:p>
    <w:bookmarkEnd w:id="15"/>
    <w:bookmarkStart w:name="z19" w:id="16"/>
    <w:p>
      <w:pPr>
        <w:spacing w:after="0"/>
        <w:ind w:left="0"/>
        <w:jc w:val="both"/>
      </w:pPr>
      <w:r>
        <w:rPr>
          <w:rFonts w:ascii="Times New Roman"/>
          <w:b w:val="false"/>
          <w:i w:val="false"/>
          <w:color w:val="000000"/>
          <w:sz w:val="28"/>
        </w:rPr>
        <w:t xml:space="preserve">
      13) осы бұйрықтың </w:t>
      </w:r>
      <w:r>
        <w:rPr>
          <w:rFonts w:ascii="Times New Roman"/>
          <w:b w:val="false"/>
          <w:i w:val="false"/>
          <w:color w:val="000000"/>
          <w:sz w:val="28"/>
        </w:rPr>
        <w:t>13-қосымшасына</w:t>
      </w:r>
      <w:r>
        <w:rPr>
          <w:rFonts w:ascii="Times New Roman"/>
          <w:b w:val="false"/>
          <w:i w:val="false"/>
          <w:color w:val="000000"/>
          <w:sz w:val="28"/>
        </w:rPr>
        <w:t xml:space="preserve"> сәйкес "Адамға электрондық ақпараттық есепке алу құжаты" нысаны;</w:t>
      </w:r>
    </w:p>
    <w:bookmarkEnd w:id="16"/>
    <w:bookmarkStart w:name="z20" w:id="17"/>
    <w:p>
      <w:pPr>
        <w:spacing w:after="0"/>
        <w:ind w:left="0"/>
        <w:jc w:val="both"/>
      </w:pPr>
      <w:r>
        <w:rPr>
          <w:rFonts w:ascii="Times New Roman"/>
          <w:b w:val="false"/>
          <w:i w:val="false"/>
          <w:color w:val="000000"/>
          <w:sz w:val="28"/>
        </w:rPr>
        <w:t xml:space="preserve">
      14) осы бұйрықтың </w:t>
      </w:r>
      <w:r>
        <w:rPr>
          <w:rFonts w:ascii="Times New Roman"/>
          <w:b w:val="false"/>
          <w:i w:val="false"/>
          <w:color w:val="000000"/>
          <w:sz w:val="28"/>
        </w:rPr>
        <w:t>14-қосымшасына</w:t>
      </w:r>
      <w:r>
        <w:rPr>
          <w:rFonts w:ascii="Times New Roman"/>
          <w:b w:val="false"/>
          <w:i w:val="false"/>
          <w:color w:val="000000"/>
          <w:sz w:val="28"/>
        </w:rPr>
        <w:t xml:space="preserve"> сәйкес Қылмыстық-құқықтық саладағы сот есептерін қалыптастыру жөніндегі нұсқаулық бекітілсін.";</w:t>
      </w:r>
    </w:p>
    <w:bookmarkEnd w:id="17"/>
    <w:bookmarkStart w:name="z21" w:id="18"/>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1-қосымша</w:t>
      </w: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18"/>
    <w:bookmarkStart w:name="z22" w:id="19"/>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2-қосымша</w:t>
      </w:r>
      <w:r>
        <w:rPr>
          <w:rFonts w:ascii="Times New Roman"/>
          <w:b w:val="false"/>
          <w:i w:val="false"/>
          <w:color w:val="000000"/>
          <w:sz w:val="28"/>
        </w:rPr>
        <w:t xml:space="preserve">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19"/>
    <w:bookmarkStart w:name="z23" w:id="20"/>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3-қосымша</w:t>
      </w:r>
      <w:r>
        <w:rPr>
          <w:rFonts w:ascii="Times New Roman"/>
          <w:b w:val="false"/>
          <w:i w:val="false"/>
          <w:color w:val="000000"/>
          <w:sz w:val="28"/>
        </w:rPr>
        <w:t xml:space="preserve">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p>
    <w:bookmarkEnd w:id="20"/>
    <w:bookmarkStart w:name="z24" w:id="21"/>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4-қосымша</w:t>
      </w:r>
      <w:r>
        <w:rPr>
          <w:rFonts w:ascii="Times New Roman"/>
          <w:b w:val="false"/>
          <w:i w:val="false"/>
          <w:color w:val="000000"/>
          <w:sz w:val="28"/>
        </w:rPr>
        <w:t xml:space="preserve">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жаңа редакцияда жазылсын;</w:t>
      </w:r>
    </w:p>
    <w:bookmarkEnd w:id="21"/>
    <w:bookmarkStart w:name="z25" w:id="2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5-қосымша</w:t>
      </w:r>
      <w:r>
        <w:rPr>
          <w:rFonts w:ascii="Times New Roman"/>
          <w:b w:val="false"/>
          <w:i w:val="false"/>
          <w:color w:val="000000"/>
          <w:sz w:val="28"/>
        </w:rPr>
        <w:t xml:space="preserve">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жаңа редакцияда жазылсын;</w:t>
      </w:r>
    </w:p>
    <w:bookmarkEnd w:id="22"/>
    <w:bookmarkStart w:name="z26" w:id="23"/>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6-қосымша</w:t>
      </w:r>
      <w:r>
        <w:rPr>
          <w:rFonts w:ascii="Times New Roman"/>
          <w:b w:val="false"/>
          <w:i w:val="false"/>
          <w:color w:val="000000"/>
          <w:sz w:val="28"/>
        </w:rPr>
        <w:t xml:space="preserve">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 жаңа редакцияда жазылсын;</w:t>
      </w:r>
    </w:p>
    <w:bookmarkEnd w:id="23"/>
    <w:bookmarkStart w:name="z27" w:id="24"/>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7-қосымшасында</w:t>
      </w:r>
      <w:r>
        <w:rPr>
          <w:rFonts w:ascii="Times New Roman"/>
          <w:b w:val="false"/>
          <w:i w:val="false"/>
          <w:color w:val="000000"/>
          <w:sz w:val="28"/>
        </w:rPr>
        <w:t>:</w:t>
      </w:r>
    </w:p>
    <w:bookmarkEnd w:id="24"/>
    <w:bookmarkStart w:name="z28" w:id="25"/>
    <w:p>
      <w:pPr>
        <w:spacing w:after="0"/>
        <w:ind w:left="0"/>
        <w:jc w:val="both"/>
      </w:pPr>
      <w:r>
        <w:rPr>
          <w:rFonts w:ascii="Times New Roman"/>
          <w:b w:val="false"/>
          <w:i w:val="false"/>
          <w:color w:val="000000"/>
          <w:sz w:val="28"/>
        </w:rPr>
        <w:t>
      1-бөлім:</w:t>
      </w:r>
    </w:p>
    <w:bookmarkEnd w:id="25"/>
    <w:bookmarkStart w:name="z29" w:id="26"/>
    <w:p>
      <w:pPr>
        <w:spacing w:after="0"/>
        <w:ind w:left="0"/>
        <w:jc w:val="both"/>
      </w:pPr>
      <w:r>
        <w:rPr>
          <w:rFonts w:ascii="Times New Roman"/>
          <w:b w:val="false"/>
          <w:i w:val="false"/>
          <w:color w:val="000000"/>
          <w:sz w:val="28"/>
        </w:rPr>
        <w:t xml:space="preserve">
      мынадай мазмұндағы 17.1-тармақпен толықтырылсын: </w:t>
      </w:r>
    </w:p>
    <w:bookmarkEnd w:id="26"/>
    <w:bookmarkStart w:name="z30" w:id="27"/>
    <w:p>
      <w:pPr>
        <w:spacing w:after="0"/>
        <w:ind w:left="0"/>
        <w:jc w:val="both"/>
      </w:pPr>
      <w:r>
        <w:rPr>
          <w:rFonts w:ascii="Times New Roman"/>
          <w:b w:val="false"/>
          <w:i w:val="false"/>
          <w:color w:val="000000"/>
          <w:sz w:val="28"/>
        </w:rPr>
        <w:t xml:space="preserve">
      "17.1 Отбасылық-тұрмыстық салада жасалған құқық бұзушылықтар бойынша айыпталушымен байланыс"; </w:t>
      </w:r>
    </w:p>
    <w:bookmarkEnd w:id="27"/>
    <w:bookmarkStart w:name="z31" w:id="28"/>
    <w:p>
      <w:pPr>
        <w:spacing w:after="0"/>
        <w:ind w:left="0"/>
        <w:jc w:val="both"/>
      </w:pPr>
      <w:r>
        <w:rPr>
          <w:rFonts w:ascii="Times New Roman"/>
          <w:b w:val="false"/>
          <w:i w:val="false"/>
          <w:color w:val="000000"/>
          <w:sz w:val="28"/>
        </w:rPr>
        <w:t xml:space="preserve">
      мынадай мазмұндағы 23.1-тармақпен толықтырылсын: </w:t>
      </w:r>
    </w:p>
    <w:bookmarkEnd w:id="28"/>
    <w:bookmarkStart w:name="z32" w:id="29"/>
    <w:p>
      <w:pPr>
        <w:spacing w:after="0"/>
        <w:ind w:left="0"/>
        <w:jc w:val="both"/>
      </w:pPr>
      <w:r>
        <w:rPr>
          <w:rFonts w:ascii="Times New Roman"/>
          <w:b w:val="false"/>
          <w:i w:val="false"/>
          <w:color w:val="000000"/>
          <w:sz w:val="28"/>
        </w:rPr>
        <w:t xml:space="preserve">
      "23.1 Баптың ауырлығы (жаңа ҚР ҚК)"; </w:t>
      </w:r>
    </w:p>
    <w:bookmarkEnd w:id="29"/>
    <w:bookmarkStart w:name="z33" w:id="30"/>
    <w:p>
      <w:pPr>
        <w:spacing w:after="0"/>
        <w:ind w:left="0"/>
        <w:jc w:val="both"/>
      </w:pPr>
      <w:r>
        <w:rPr>
          <w:rFonts w:ascii="Times New Roman"/>
          <w:b w:val="false"/>
          <w:i w:val="false"/>
          <w:color w:val="000000"/>
          <w:sz w:val="28"/>
        </w:rPr>
        <w:t xml:space="preserve">
      мынадай мазмұндағы 24.1-тармақпен толықтырылсын: </w:t>
      </w:r>
    </w:p>
    <w:bookmarkEnd w:id="30"/>
    <w:bookmarkStart w:name="z34" w:id="31"/>
    <w:p>
      <w:pPr>
        <w:spacing w:after="0"/>
        <w:ind w:left="0"/>
        <w:jc w:val="both"/>
      </w:pPr>
      <w:r>
        <w:rPr>
          <w:rFonts w:ascii="Times New Roman"/>
          <w:b w:val="false"/>
          <w:i w:val="false"/>
          <w:color w:val="000000"/>
          <w:sz w:val="28"/>
        </w:rPr>
        <w:t xml:space="preserve">
      "24.1 Баптың ауырлығы (ескі ҚР ҚК)"; </w:t>
      </w:r>
    </w:p>
    <w:bookmarkEnd w:id="31"/>
    <w:bookmarkStart w:name="z35" w:id="32"/>
    <w:p>
      <w:pPr>
        <w:spacing w:after="0"/>
        <w:ind w:left="0"/>
        <w:jc w:val="both"/>
      </w:pPr>
      <w:r>
        <w:rPr>
          <w:rFonts w:ascii="Times New Roman"/>
          <w:b w:val="false"/>
          <w:i w:val="false"/>
          <w:color w:val="000000"/>
          <w:sz w:val="28"/>
        </w:rPr>
        <w:t>
      2-бөлім:</w:t>
      </w:r>
    </w:p>
    <w:bookmarkEnd w:id="32"/>
    <w:bookmarkStart w:name="z36" w:id="33"/>
    <w:p>
      <w:pPr>
        <w:spacing w:after="0"/>
        <w:ind w:left="0"/>
        <w:jc w:val="both"/>
      </w:pPr>
      <w:r>
        <w:rPr>
          <w:rFonts w:ascii="Times New Roman"/>
          <w:b w:val="false"/>
          <w:i w:val="false"/>
          <w:color w:val="000000"/>
          <w:sz w:val="28"/>
        </w:rPr>
        <w:t xml:space="preserve">
      мынадай мазмұндағы 13-тармақпен толықтырылсын: </w:t>
      </w:r>
    </w:p>
    <w:bookmarkEnd w:id="33"/>
    <w:bookmarkStart w:name="z37" w:id="34"/>
    <w:p>
      <w:pPr>
        <w:spacing w:after="0"/>
        <w:ind w:left="0"/>
        <w:jc w:val="both"/>
      </w:pPr>
      <w:r>
        <w:rPr>
          <w:rFonts w:ascii="Times New Roman"/>
          <w:b w:val="false"/>
          <w:i w:val="false"/>
          <w:color w:val="000000"/>
          <w:sz w:val="28"/>
        </w:rPr>
        <w:t xml:space="preserve">
      "13 Жәбірленушілерге өтемақы қорына өндіріп алынған сома"; </w:t>
      </w:r>
    </w:p>
    <w:bookmarkEnd w:id="34"/>
    <w:bookmarkStart w:name="z38" w:id="35"/>
    <w:p>
      <w:pPr>
        <w:spacing w:after="0"/>
        <w:ind w:left="0"/>
        <w:jc w:val="both"/>
      </w:pPr>
      <w:r>
        <w:rPr>
          <w:rFonts w:ascii="Times New Roman"/>
          <w:b w:val="false"/>
          <w:i w:val="false"/>
          <w:color w:val="000000"/>
          <w:sz w:val="28"/>
        </w:rPr>
        <w:t xml:space="preserve">
      мынадай мазмұндағы 14-тармақпен толықтырылсын: </w:t>
      </w:r>
    </w:p>
    <w:bookmarkEnd w:id="35"/>
    <w:bookmarkStart w:name="z39" w:id="36"/>
    <w:p>
      <w:pPr>
        <w:spacing w:after="0"/>
        <w:ind w:left="0"/>
        <w:jc w:val="both"/>
      </w:pPr>
      <w:r>
        <w:rPr>
          <w:rFonts w:ascii="Times New Roman"/>
          <w:b w:val="false"/>
          <w:i w:val="false"/>
          <w:color w:val="000000"/>
          <w:sz w:val="28"/>
        </w:rPr>
        <w:t xml:space="preserve">
      "14 Регрестік талаптарды қарау күні"; </w:t>
      </w:r>
    </w:p>
    <w:bookmarkEnd w:id="36"/>
    <w:bookmarkStart w:name="z40" w:id="37"/>
    <w:p>
      <w:pPr>
        <w:spacing w:after="0"/>
        <w:ind w:left="0"/>
        <w:jc w:val="both"/>
      </w:pPr>
      <w:r>
        <w:rPr>
          <w:rFonts w:ascii="Times New Roman"/>
          <w:b w:val="false"/>
          <w:i w:val="false"/>
          <w:color w:val="000000"/>
          <w:sz w:val="28"/>
        </w:rPr>
        <w:t xml:space="preserve">
      мынадай мазмұндағы 15-тармақпен толықтырылсын: </w:t>
      </w:r>
    </w:p>
    <w:bookmarkEnd w:id="37"/>
    <w:bookmarkStart w:name="z41" w:id="38"/>
    <w:p>
      <w:pPr>
        <w:spacing w:after="0"/>
        <w:ind w:left="0"/>
        <w:jc w:val="both"/>
      </w:pPr>
      <w:r>
        <w:rPr>
          <w:rFonts w:ascii="Times New Roman"/>
          <w:b w:val="false"/>
          <w:i w:val="false"/>
          <w:color w:val="000000"/>
          <w:sz w:val="28"/>
        </w:rPr>
        <w:t xml:space="preserve">
      "15 Регрестік талаптар бойынша қайтарылған сома"; </w:t>
      </w:r>
    </w:p>
    <w:bookmarkEnd w:id="38"/>
    <w:bookmarkStart w:name="z42" w:id="39"/>
    <w:p>
      <w:pPr>
        <w:spacing w:after="0"/>
        <w:ind w:left="0"/>
        <w:jc w:val="both"/>
      </w:pPr>
      <w:r>
        <w:rPr>
          <w:rFonts w:ascii="Times New Roman"/>
          <w:b w:val="false"/>
          <w:i w:val="false"/>
          <w:color w:val="000000"/>
          <w:sz w:val="28"/>
        </w:rPr>
        <w:t xml:space="preserve">
      3-бөлім мынадай мазмұндағы 10.1-тармақпен толықтырылсын: </w:t>
      </w:r>
    </w:p>
    <w:bookmarkEnd w:id="39"/>
    <w:bookmarkStart w:name="z43" w:id="40"/>
    <w:p>
      <w:pPr>
        <w:spacing w:after="0"/>
        <w:ind w:left="0"/>
        <w:jc w:val="both"/>
      </w:pPr>
      <w:r>
        <w:rPr>
          <w:rFonts w:ascii="Times New Roman"/>
          <w:b w:val="false"/>
          <w:i w:val="false"/>
          <w:color w:val="000000"/>
          <w:sz w:val="28"/>
        </w:rPr>
        <w:t>
      "10.1 Іс бойынша алдын ала тыңдау күні";</w:t>
      </w:r>
    </w:p>
    <w:bookmarkEnd w:id="40"/>
    <w:bookmarkStart w:name="z44" w:id="41"/>
    <w:p>
      <w:pPr>
        <w:spacing w:after="0"/>
        <w:ind w:left="0"/>
        <w:jc w:val="both"/>
      </w:pPr>
      <w:r>
        <w:rPr>
          <w:rFonts w:ascii="Times New Roman"/>
          <w:b w:val="false"/>
          <w:i w:val="false"/>
          <w:color w:val="000000"/>
          <w:sz w:val="28"/>
        </w:rPr>
        <w:t xml:space="preserve">
      7-бөлім: </w:t>
      </w:r>
    </w:p>
    <w:bookmarkEnd w:id="41"/>
    <w:bookmarkStart w:name="z45" w:id="42"/>
    <w:p>
      <w:pPr>
        <w:spacing w:after="0"/>
        <w:ind w:left="0"/>
        <w:jc w:val="both"/>
      </w:pPr>
      <w:r>
        <w:rPr>
          <w:rFonts w:ascii="Times New Roman"/>
          <w:b w:val="false"/>
          <w:i w:val="false"/>
          <w:color w:val="000000"/>
          <w:sz w:val="28"/>
        </w:rPr>
        <w:t xml:space="preserve">
      мынадай мазмұндағы 7.3-тармақпен толықтырылсын: </w:t>
      </w:r>
    </w:p>
    <w:bookmarkEnd w:id="42"/>
    <w:bookmarkStart w:name="z46" w:id="43"/>
    <w:p>
      <w:pPr>
        <w:spacing w:after="0"/>
        <w:ind w:left="0"/>
        <w:jc w:val="both"/>
      </w:pPr>
      <w:r>
        <w:rPr>
          <w:rFonts w:ascii="Times New Roman"/>
          <w:b w:val="false"/>
          <w:i w:val="false"/>
          <w:color w:val="000000"/>
          <w:sz w:val="28"/>
        </w:rPr>
        <w:t>
      "7.3 Қайта сараланды";</w:t>
      </w:r>
    </w:p>
    <w:bookmarkEnd w:id="43"/>
    <w:bookmarkStart w:name="z47" w:id="44"/>
    <w:p>
      <w:pPr>
        <w:spacing w:after="0"/>
        <w:ind w:left="0"/>
        <w:jc w:val="both"/>
      </w:pPr>
      <w:r>
        <w:rPr>
          <w:rFonts w:ascii="Times New Roman"/>
          <w:b w:val="false"/>
          <w:i w:val="false"/>
          <w:color w:val="000000"/>
          <w:sz w:val="28"/>
        </w:rPr>
        <w:t xml:space="preserve">
      мынадай мазмұндағы 13.1-тармақпен толықтырылсын: </w:t>
      </w:r>
    </w:p>
    <w:bookmarkEnd w:id="44"/>
    <w:bookmarkStart w:name="z48" w:id="45"/>
    <w:p>
      <w:pPr>
        <w:spacing w:after="0"/>
        <w:ind w:left="0"/>
        <w:jc w:val="both"/>
      </w:pPr>
      <w:r>
        <w:rPr>
          <w:rFonts w:ascii="Times New Roman"/>
          <w:b w:val="false"/>
          <w:i w:val="false"/>
          <w:color w:val="000000"/>
          <w:sz w:val="28"/>
        </w:rPr>
        <w:t>
      "13.1 Бұйрықтық іс жүргізу үкімінің күшін жою туралы өтінішхаттың келіп түскен күні";</w:t>
      </w:r>
    </w:p>
    <w:bookmarkEnd w:id="45"/>
    <w:bookmarkStart w:name="z49" w:id="46"/>
    <w:p>
      <w:pPr>
        <w:spacing w:after="0"/>
        <w:ind w:left="0"/>
        <w:jc w:val="both"/>
      </w:pPr>
      <w:r>
        <w:rPr>
          <w:rFonts w:ascii="Times New Roman"/>
          <w:b w:val="false"/>
          <w:i w:val="false"/>
          <w:color w:val="000000"/>
          <w:sz w:val="28"/>
        </w:rPr>
        <w:t xml:space="preserve">
      мынадай мазмұндағы 13.2-тармақпен толықтырылсын: </w:t>
      </w:r>
    </w:p>
    <w:bookmarkEnd w:id="46"/>
    <w:bookmarkStart w:name="z50" w:id="47"/>
    <w:p>
      <w:pPr>
        <w:spacing w:after="0"/>
        <w:ind w:left="0"/>
        <w:jc w:val="both"/>
      </w:pPr>
      <w:r>
        <w:rPr>
          <w:rFonts w:ascii="Times New Roman"/>
          <w:b w:val="false"/>
          <w:i w:val="false"/>
          <w:color w:val="000000"/>
          <w:sz w:val="28"/>
        </w:rPr>
        <w:t>
      "13.2 Бұйрықтық іс жүргізу ісін сотқа дейінгі тергеп-тексеру органдарына қайтару күні";</w:t>
      </w:r>
    </w:p>
    <w:bookmarkEnd w:id="47"/>
    <w:bookmarkStart w:name="z51" w:id="48"/>
    <w:p>
      <w:pPr>
        <w:spacing w:after="0"/>
        <w:ind w:left="0"/>
        <w:jc w:val="both"/>
      </w:pPr>
      <w:r>
        <w:rPr>
          <w:rFonts w:ascii="Times New Roman"/>
          <w:b w:val="false"/>
          <w:i w:val="false"/>
          <w:color w:val="000000"/>
          <w:sz w:val="28"/>
        </w:rPr>
        <w:t xml:space="preserve">
      8-бөлімдегі 5-тармақ мынадай редакцияда жазылсын: </w:t>
      </w:r>
    </w:p>
    <w:bookmarkEnd w:id="48"/>
    <w:bookmarkStart w:name="z52" w:id="49"/>
    <w:p>
      <w:pPr>
        <w:spacing w:after="0"/>
        <w:ind w:left="0"/>
        <w:jc w:val="both"/>
      </w:pPr>
      <w:r>
        <w:rPr>
          <w:rFonts w:ascii="Times New Roman"/>
          <w:b w:val="false"/>
          <w:i w:val="false"/>
          <w:color w:val="000000"/>
          <w:sz w:val="28"/>
        </w:rPr>
        <w:t>
      "5 Еске салу жіберілген күн.";</w:t>
      </w:r>
    </w:p>
    <w:bookmarkEnd w:id="49"/>
    <w:bookmarkStart w:name="z53" w:id="50"/>
    <w:p>
      <w:pPr>
        <w:spacing w:after="0"/>
        <w:ind w:left="0"/>
        <w:jc w:val="both"/>
      </w:pPr>
      <w:r>
        <w:rPr>
          <w:rFonts w:ascii="Times New Roman"/>
          <w:b w:val="false"/>
          <w:i w:val="false"/>
          <w:color w:val="000000"/>
          <w:sz w:val="28"/>
        </w:rPr>
        <w:t xml:space="preserve">
      көрсетілген бұйрықтың 8-қосымшасында: </w:t>
      </w:r>
    </w:p>
    <w:bookmarkEnd w:id="50"/>
    <w:bookmarkStart w:name="z54" w:id="51"/>
    <w:p>
      <w:pPr>
        <w:spacing w:after="0"/>
        <w:ind w:left="0"/>
        <w:jc w:val="both"/>
      </w:pPr>
      <w:r>
        <w:rPr>
          <w:rFonts w:ascii="Times New Roman"/>
          <w:b w:val="false"/>
          <w:i w:val="false"/>
          <w:color w:val="000000"/>
          <w:sz w:val="28"/>
        </w:rPr>
        <w:t xml:space="preserve">
      1-бөлім мынадай мазмұндағы 6.1-тармақпен толықтырылсын: </w:t>
      </w:r>
    </w:p>
    <w:bookmarkEnd w:id="51"/>
    <w:bookmarkStart w:name="z55" w:id="52"/>
    <w:p>
      <w:pPr>
        <w:spacing w:after="0"/>
        <w:ind w:left="0"/>
        <w:jc w:val="both"/>
      </w:pPr>
      <w:r>
        <w:rPr>
          <w:rFonts w:ascii="Times New Roman"/>
          <w:b w:val="false"/>
          <w:i w:val="false"/>
          <w:color w:val="000000"/>
          <w:sz w:val="28"/>
        </w:rPr>
        <w:t>
      "6.1 . ________________________ жаза түрін ауыстыру";</w:t>
      </w:r>
    </w:p>
    <w:bookmarkEnd w:id="52"/>
    <w:bookmarkStart w:name="z56" w:id="53"/>
    <w:p>
      <w:pPr>
        <w:spacing w:after="0"/>
        <w:ind w:left="0"/>
        <w:jc w:val="both"/>
      </w:pPr>
      <w:r>
        <w:rPr>
          <w:rFonts w:ascii="Times New Roman"/>
          <w:b w:val="false"/>
          <w:i w:val="false"/>
          <w:color w:val="000000"/>
          <w:sz w:val="28"/>
        </w:rPr>
        <w:t xml:space="preserve">
      2-бөлім: </w:t>
      </w:r>
    </w:p>
    <w:bookmarkEnd w:id="53"/>
    <w:bookmarkStart w:name="z57" w:id="54"/>
    <w:p>
      <w:pPr>
        <w:spacing w:after="0"/>
        <w:ind w:left="0"/>
        <w:jc w:val="both"/>
      </w:pPr>
      <w:r>
        <w:rPr>
          <w:rFonts w:ascii="Times New Roman"/>
          <w:b w:val="false"/>
          <w:i w:val="false"/>
          <w:color w:val="000000"/>
          <w:sz w:val="28"/>
        </w:rPr>
        <w:t xml:space="preserve">
      мынадай мазмұндағы 4.1-тармақпен толықтырылсын: </w:t>
      </w:r>
    </w:p>
    <w:bookmarkEnd w:id="54"/>
    <w:bookmarkStart w:name="z58" w:id="55"/>
    <w:p>
      <w:pPr>
        <w:spacing w:after="0"/>
        <w:ind w:left="0"/>
        <w:jc w:val="both"/>
      </w:pPr>
      <w:r>
        <w:rPr>
          <w:rFonts w:ascii="Times New Roman"/>
          <w:b w:val="false"/>
          <w:i w:val="false"/>
          <w:color w:val="000000"/>
          <w:sz w:val="28"/>
        </w:rPr>
        <w:t>
      "4.1 Жасы";</w:t>
      </w:r>
    </w:p>
    <w:bookmarkEnd w:id="55"/>
    <w:bookmarkStart w:name="z59" w:id="56"/>
    <w:p>
      <w:pPr>
        <w:spacing w:after="0"/>
        <w:ind w:left="0"/>
        <w:jc w:val="both"/>
      </w:pPr>
      <w:r>
        <w:rPr>
          <w:rFonts w:ascii="Times New Roman"/>
          <w:b w:val="false"/>
          <w:i w:val="false"/>
          <w:color w:val="000000"/>
          <w:sz w:val="28"/>
        </w:rPr>
        <w:t xml:space="preserve">
      мынадай мазмұндағы 4.2-тармақпен толықтырылсын: </w:t>
      </w:r>
    </w:p>
    <w:bookmarkEnd w:id="56"/>
    <w:bookmarkStart w:name="z60" w:id="57"/>
    <w:p>
      <w:pPr>
        <w:spacing w:after="0"/>
        <w:ind w:left="0"/>
        <w:jc w:val="both"/>
      </w:pPr>
      <w:r>
        <w:rPr>
          <w:rFonts w:ascii="Times New Roman"/>
          <w:b w:val="false"/>
          <w:i w:val="false"/>
          <w:color w:val="000000"/>
          <w:sz w:val="28"/>
        </w:rPr>
        <w:t>
      "4.2 Кәмелетке толмаған";</w:t>
      </w:r>
    </w:p>
    <w:bookmarkEnd w:id="57"/>
    <w:bookmarkStart w:name="z61" w:id="58"/>
    <w:p>
      <w:pPr>
        <w:spacing w:after="0"/>
        <w:ind w:left="0"/>
        <w:jc w:val="both"/>
      </w:pPr>
      <w:r>
        <w:rPr>
          <w:rFonts w:ascii="Times New Roman"/>
          <w:b w:val="false"/>
          <w:i w:val="false"/>
          <w:color w:val="000000"/>
          <w:sz w:val="28"/>
        </w:rPr>
        <w:t xml:space="preserve">
      4-бөлім мынадай мазмұндағы 12-тармақпен толықтырылсын: </w:t>
      </w:r>
    </w:p>
    <w:bookmarkEnd w:id="58"/>
    <w:bookmarkStart w:name="z62" w:id="59"/>
    <w:p>
      <w:pPr>
        <w:spacing w:after="0"/>
        <w:ind w:left="0"/>
        <w:jc w:val="both"/>
      </w:pPr>
      <w:r>
        <w:rPr>
          <w:rFonts w:ascii="Times New Roman"/>
          <w:b w:val="false"/>
          <w:i w:val="false"/>
          <w:color w:val="000000"/>
          <w:sz w:val="28"/>
        </w:rPr>
        <w:t xml:space="preserve">
      "12 ҚР ҚПК-де белгіленген мерзімді бұзушылықпен қаралды"; </w:t>
      </w:r>
    </w:p>
    <w:bookmarkEnd w:id="59"/>
    <w:bookmarkStart w:name="z63" w:id="60"/>
    <w:p>
      <w:pPr>
        <w:spacing w:after="0"/>
        <w:ind w:left="0"/>
        <w:jc w:val="both"/>
      </w:pPr>
      <w:r>
        <w:rPr>
          <w:rFonts w:ascii="Times New Roman"/>
          <w:b w:val="false"/>
          <w:i w:val="false"/>
          <w:color w:val="000000"/>
          <w:sz w:val="28"/>
        </w:rPr>
        <w:t xml:space="preserve">
      6-бөлімде 5-тармақ мынадай редакцияда жазылсын: </w:t>
      </w:r>
    </w:p>
    <w:bookmarkEnd w:id="60"/>
    <w:bookmarkStart w:name="z64" w:id="61"/>
    <w:p>
      <w:pPr>
        <w:spacing w:after="0"/>
        <w:ind w:left="0"/>
        <w:jc w:val="both"/>
      </w:pPr>
      <w:r>
        <w:rPr>
          <w:rFonts w:ascii="Times New Roman"/>
          <w:b w:val="false"/>
          <w:i w:val="false"/>
          <w:color w:val="000000"/>
          <w:sz w:val="28"/>
        </w:rPr>
        <w:t xml:space="preserve">
      "5 Прокурордың өтінішхаты қанағаттандырылды"; </w:t>
      </w:r>
    </w:p>
    <w:bookmarkEnd w:id="61"/>
    <w:bookmarkStart w:name="z65" w:id="62"/>
    <w:p>
      <w:pPr>
        <w:spacing w:after="0"/>
        <w:ind w:left="0"/>
        <w:jc w:val="both"/>
      </w:pPr>
      <w:r>
        <w:rPr>
          <w:rFonts w:ascii="Times New Roman"/>
          <w:b w:val="false"/>
          <w:i w:val="false"/>
          <w:color w:val="000000"/>
          <w:sz w:val="28"/>
        </w:rPr>
        <w:t xml:space="preserve">
      көрсетілген бұйрықтың 9-қосымшасында: </w:t>
      </w:r>
    </w:p>
    <w:bookmarkEnd w:id="62"/>
    <w:bookmarkStart w:name="z66" w:id="63"/>
    <w:p>
      <w:pPr>
        <w:spacing w:after="0"/>
        <w:ind w:left="0"/>
        <w:jc w:val="both"/>
      </w:pPr>
      <w:r>
        <w:rPr>
          <w:rFonts w:ascii="Times New Roman"/>
          <w:b w:val="false"/>
          <w:i w:val="false"/>
          <w:color w:val="000000"/>
          <w:sz w:val="28"/>
        </w:rPr>
        <w:t>
      2-бөлім:</w:t>
      </w:r>
    </w:p>
    <w:bookmarkEnd w:id="63"/>
    <w:bookmarkStart w:name="z67" w:id="64"/>
    <w:p>
      <w:pPr>
        <w:spacing w:after="0"/>
        <w:ind w:left="0"/>
        <w:jc w:val="both"/>
      </w:pPr>
      <w:r>
        <w:rPr>
          <w:rFonts w:ascii="Times New Roman"/>
          <w:b w:val="false"/>
          <w:i w:val="false"/>
          <w:color w:val="000000"/>
          <w:sz w:val="28"/>
        </w:rPr>
        <w:t xml:space="preserve">
      4-тармақ мынадай редакцияда жазылсын: </w:t>
      </w:r>
    </w:p>
    <w:bookmarkEnd w:id="64"/>
    <w:bookmarkStart w:name="z68" w:id="65"/>
    <w:p>
      <w:pPr>
        <w:spacing w:after="0"/>
        <w:ind w:left="0"/>
        <w:jc w:val="both"/>
      </w:pPr>
      <w:r>
        <w:rPr>
          <w:rFonts w:ascii="Times New Roman"/>
          <w:b w:val="false"/>
          <w:i w:val="false"/>
          <w:color w:val="000000"/>
          <w:sz w:val="28"/>
        </w:rPr>
        <w:t xml:space="preserve">
      "4 Шағымды қарау нәтижесі"; </w:t>
      </w:r>
    </w:p>
    <w:bookmarkEnd w:id="65"/>
    <w:bookmarkStart w:name="z69" w:id="66"/>
    <w:p>
      <w:pPr>
        <w:spacing w:after="0"/>
        <w:ind w:left="0"/>
        <w:jc w:val="both"/>
      </w:pPr>
      <w:r>
        <w:rPr>
          <w:rFonts w:ascii="Times New Roman"/>
          <w:b w:val="false"/>
          <w:i w:val="false"/>
          <w:color w:val="000000"/>
          <w:sz w:val="28"/>
        </w:rPr>
        <w:t xml:space="preserve">
      мынадай мазмұндағы 4.1-тармақпен толықтырылсын: </w:t>
      </w:r>
    </w:p>
    <w:bookmarkEnd w:id="66"/>
    <w:bookmarkStart w:name="z70" w:id="67"/>
    <w:p>
      <w:pPr>
        <w:spacing w:after="0"/>
        <w:ind w:left="0"/>
        <w:jc w:val="both"/>
      </w:pPr>
      <w:r>
        <w:rPr>
          <w:rFonts w:ascii="Times New Roman"/>
          <w:b w:val="false"/>
          <w:i w:val="false"/>
          <w:color w:val="000000"/>
          <w:sz w:val="28"/>
        </w:rPr>
        <w:t xml:space="preserve">
      "4.1 Шағым жасалған әрекеттер бойынша сот шешімі"; </w:t>
      </w:r>
    </w:p>
    <w:bookmarkEnd w:id="67"/>
    <w:bookmarkStart w:name="z71" w:id="68"/>
    <w:p>
      <w:pPr>
        <w:spacing w:after="0"/>
        <w:ind w:left="0"/>
        <w:jc w:val="both"/>
      </w:pPr>
      <w:r>
        <w:rPr>
          <w:rFonts w:ascii="Times New Roman"/>
          <w:b w:val="false"/>
          <w:i w:val="false"/>
          <w:color w:val="000000"/>
          <w:sz w:val="28"/>
        </w:rPr>
        <w:t xml:space="preserve">
      9-тармақ алып тасталсын; </w:t>
      </w:r>
    </w:p>
    <w:bookmarkEnd w:id="68"/>
    <w:bookmarkStart w:name="z72" w:id="69"/>
    <w:p>
      <w:pPr>
        <w:spacing w:after="0"/>
        <w:ind w:left="0"/>
        <w:jc w:val="both"/>
      </w:pPr>
      <w:r>
        <w:rPr>
          <w:rFonts w:ascii="Times New Roman"/>
          <w:b w:val="false"/>
          <w:i w:val="false"/>
          <w:color w:val="000000"/>
          <w:sz w:val="28"/>
        </w:rPr>
        <w:t xml:space="preserve">
      көрсетілген бұйрықтың 10-қосымшасында: </w:t>
      </w:r>
    </w:p>
    <w:bookmarkEnd w:id="69"/>
    <w:bookmarkStart w:name="z73" w:id="70"/>
    <w:p>
      <w:pPr>
        <w:spacing w:after="0"/>
        <w:ind w:left="0"/>
        <w:jc w:val="both"/>
      </w:pPr>
      <w:r>
        <w:rPr>
          <w:rFonts w:ascii="Times New Roman"/>
          <w:b w:val="false"/>
          <w:i w:val="false"/>
          <w:color w:val="000000"/>
          <w:sz w:val="28"/>
        </w:rPr>
        <w:t>
      1-бөлім мынадай мазмұндағы 16.1-тармақпен толықтырылсын:</w:t>
      </w:r>
    </w:p>
    <w:bookmarkEnd w:id="70"/>
    <w:bookmarkStart w:name="z74" w:id="71"/>
    <w:p>
      <w:pPr>
        <w:spacing w:after="0"/>
        <w:ind w:left="0"/>
        <w:jc w:val="both"/>
      </w:pPr>
      <w:r>
        <w:rPr>
          <w:rFonts w:ascii="Times New Roman"/>
          <w:b w:val="false"/>
          <w:i w:val="false"/>
          <w:color w:val="000000"/>
          <w:sz w:val="28"/>
        </w:rPr>
        <w:t>
      "16.1 Тәркілеуге жататын мүліктің тиесілігі";</w:t>
      </w:r>
    </w:p>
    <w:bookmarkEnd w:id="71"/>
    <w:bookmarkStart w:name="z75" w:id="72"/>
    <w:p>
      <w:pPr>
        <w:spacing w:after="0"/>
        <w:ind w:left="0"/>
        <w:jc w:val="both"/>
      </w:pPr>
      <w:r>
        <w:rPr>
          <w:rFonts w:ascii="Times New Roman"/>
          <w:b w:val="false"/>
          <w:i w:val="false"/>
          <w:color w:val="000000"/>
          <w:sz w:val="28"/>
        </w:rPr>
        <w:t xml:space="preserve">
      көрсетілген бұйрықпен бекітіліген Қылмыстық-құқықтық саладағы сот есептерін қалыптастыру жөніндегі </w:t>
      </w:r>
      <w:r>
        <w:rPr>
          <w:rFonts w:ascii="Times New Roman"/>
          <w:b w:val="false"/>
          <w:i w:val="false"/>
          <w:color w:val="000000"/>
          <w:sz w:val="28"/>
        </w:rPr>
        <w:t>нұсқаулық</w:t>
      </w:r>
      <w:r>
        <w:rPr>
          <w:rFonts w:ascii="Times New Roman"/>
          <w:b w:val="false"/>
          <w:i w:val="false"/>
          <w:color w:val="000000"/>
          <w:sz w:val="28"/>
        </w:rPr>
        <w:t xml:space="preserve">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 жаңа редакцияда жазылсын.</w:t>
      </w:r>
    </w:p>
    <w:bookmarkEnd w:id="72"/>
    <w:bookmarkStart w:name="z76" w:id="73"/>
    <w:p>
      <w:pPr>
        <w:spacing w:after="0"/>
        <w:ind w:left="0"/>
        <w:jc w:val="both"/>
      </w:pP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 (бұдан әрі – Комитет):</w:t>
      </w:r>
    </w:p>
    <w:bookmarkEnd w:id="73"/>
    <w:bookmarkStart w:name="z77" w:id="7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4"/>
    <w:bookmarkStart w:name="z78" w:id="75"/>
    <w:p>
      <w:pPr>
        <w:spacing w:after="0"/>
        <w:ind w:left="0"/>
        <w:jc w:val="both"/>
      </w:pPr>
      <w:r>
        <w:rPr>
          <w:rFonts w:ascii="Times New Roman"/>
          <w:b w:val="false"/>
          <w:i w:val="false"/>
          <w:color w:val="000000"/>
          <w:sz w:val="28"/>
        </w:rPr>
        <w:t>
      2) осы бұйрықты Қазақстан Республикасы Бас прокуратурасының ресми интернет-ресурсында орналастыруды;</w:t>
      </w:r>
    </w:p>
    <w:bookmarkEnd w:id="75"/>
    <w:bookmarkStart w:name="z79" w:id="76"/>
    <w:p>
      <w:pPr>
        <w:spacing w:after="0"/>
        <w:ind w:left="0"/>
        <w:jc w:val="both"/>
      </w:pPr>
      <w:r>
        <w:rPr>
          <w:rFonts w:ascii="Times New Roman"/>
          <w:b w:val="false"/>
          <w:i w:val="false"/>
          <w:color w:val="000000"/>
          <w:sz w:val="28"/>
        </w:rPr>
        <w:t>
      3) осы бұйрықты құқықтық статистика және арнайы есепке алудың субъектілеріне, Комитеттің аумақтық органдарына мәлімет және жұмыста пайдалану үшін жіберуді қамтамасыз етсін.</w:t>
      </w:r>
    </w:p>
    <w:bookmarkEnd w:id="76"/>
    <w:bookmarkStart w:name="z80" w:id="77"/>
    <w:p>
      <w:pPr>
        <w:spacing w:after="0"/>
        <w:ind w:left="0"/>
        <w:jc w:val="both"/>
      </w:pPr>
      <w:r>
        <w:rPr>
          <w:rFonts w:ascii="Times New Roman"/>
          <w:b w:val="false"/>
          <w:i w:val="false"/>
          <w:color w:val="000000"/>
          <w:sz w:val="28"/>
        </w:rPr>
        <w:t>
      3. Осы бұйрықтың орындалуын бақылау Комитет төрағасына жүктелсін.</w:t>
      </w:r>
    </w:p>
    <w:bookmarkEnd w:id="77"/>
    <w:bookmarkStart w:name="z81" w:id="78"/>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7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i/>
                <w:color w:val="000000"/>
                <w:sz w:val="20"/>
              </w:rPr>
              <w:t>Бас</w:t>
            </w:r>
            <w:r>
              <w:rPr>
                <w:rFonts w:ascii="Times New Roman"/>
                <w:b w:val="false"/>
                <w:i/>
                <w:color w:val="000000"/>
                <w:sz w:val="20"/>
              </w:rPr>
              <w:t xml:space="preserve"> </w:t>
            </w:r>
            <w:r>
              <w:rPr>
                <w:rFonts w:ascii="Times New Roman"/>
                <w:b/>
                <w:i/>
                <w:color w:val="000000"/>
                <w:sz w:val="20"/>
              </w:rPr>
              <w:t>Прокуроры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Нурдаулетов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Жоғарғы Сотының жанындағы</w:t>
      </w:r>
    </w:p>
    <w:p>
      <w:pPr>
        <w:spacing w:after="0"/>
        <w:ind w:left="0"/>
        <w:jc w:val="both"/>
      </w:pPr>
      <w:r>
        <w:rPr>
          <w:rFonts w:ascii="Times New Roman"/>
          <w:b w:val="false"/>
          <w:i w:val="false"/>
          <w:color w:val="000000"/>
          <w:sz w:val="28"/>
        </w:rPr>
        <w:t>Соттардың қызметін қамтамасыз</w:t>
      </w:r>
    </w:p>
    <w:p>
      <w:pPr>
        <w:spacing w:after="0"/>
        <w:ind w:left="0"/>
        <w:jc w:val="both"/>
      </w:pPr>
      <w:r>
        <w:rPr>
          <w:rFonts w:ascii="Times New Roman"/>
          <w:b w:val="false"/>
          <w:i w:val="false"/>
          <w:color w:val="000000"/>
          <w:sz w:val="28"/>
        </w:rPr>
        <w:t>ету департаменті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Жоғарғы Сотының аппараты)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2021 жылғы 21 желтоқсандағы</w:t>
            </w:r>
            <w:r>
              <w:br/>
            </w:r>
            <w:r>
              <w:rPr>
                <w:rFonts w:ascii="Times New Roman"/>
                <w:b w:val="false"/>
                <w:i w:val="false"/>
                <w:color w:val="000000"/>
                <w:sz w:val="20"/>
              </w:rPr>
              <w:t>№ 166 бұйрығына</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2016 жылғы 25 сәуірдегі</w:t>
            </w:r>
            <w:r>
              <w:br/>
            </w:r>
            <w:r>
              <w:rPr>
                <w:rFonts w:ascii="Times New Roman"/>
                <w:b w:val="false"/>
                <w:i w:val="false"/>
                <w:color w:val="000000"/>
                <w:sz w:val="20"/>
              </w:rPr>
              <w:t>№ 84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5" w:id="79"/>
    <w:p>
      <w:pPr>
        <w:spacing w:after="0"/>
        <w:ind w:left="0"/>
        <w:jc w:val="left"/>
      </w:pPr>
      <w:r>
        <w:rPr>
          <w:rFonts w:ascii="Times New Roman"/>
          <w:b/>
          <w:i w:val="false"/>
          <w:color w:val="000000"/>
        </w:rPr>
        <w:t xml:space="preserve"> № 1-нысан "Қылмыстық істерді қарау жөніндегі бірінші сатыдағы соттардың жұмысы туралы есеп" 1-бөлім "Қылмыстық істердің қозғалысы"</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аяқталмаған істердің қалдығы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келіп түскен істер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келіп түскен істер бойынша адамдардың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Үкімнің күші жойылғаннан кейін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rPr>
                <w:rFonts w:ascii="Times New Roman"/>
                <w:b w:val="false"/>
                <w:i w:val="false"/>
                <w:color w:val="000000"/>
                <w:sz w:val="20"/>
              </w:rPr>
              <w:t>Қылмыстық-процестік кодексiнің</w:t>
            </w:r>
            <w:r>
              <w:rPr>
                <w:rFonts w:ascii="Times New Roman"/>
                <w:b w:val="false"/>
                <w:i w:val="false"/>
                <w:color w:val="000000"/>
                <w:sz w:val="20"/>
              </w:rPr>
              <w:t xml:space="preserve"> (бұдан әрі - ҚР ҚПК) талаптарының бұзушылықтары жойылғаннан кейін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іздестіруден кейін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құқық бұзушылықтардың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онша ауыр емес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жолдан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жеделдетілген сотқа дейінгі тергеп-тексеру істері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 тәртіпте қаралған істер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келісімдік іс жүргізуде қаралған істер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айыптау істері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істері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шетел азаматтарының істері бойынша (Тәуелсіз мемлекеттер достастығы (бұдан әрі – ТМД)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 шетел азаматтарының істері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жоқ адамдардың істері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үлестік қатысу туралы істер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қаралған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қаралған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алқабилердің қатысуымен қаралған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конвенцияларды қолданумен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жолдан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 пакт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кемсітудің барлық нысандарын жою туралы пакт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пакт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кемсітудің барлық нысандарын жою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құқықтары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қатысуымен істер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істері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жолдан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қылмыстардың ішінде бұйрықтық іс жүргізу істері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қылықтардың ішінде бұйрықтық іс жүргізу істері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 кодексінің (бұдан әрі – ҚР ҚК) барлық баптары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құқық бұзушылықтар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жылғы редакциядағы ҚР ҚК-нің барлық баптары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аяқталғандардан</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 шығарумен қаралған істер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7-бағаннан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істердің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алқабилердің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істері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істері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қаралғаны</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істері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жәбірленушімен татуласуға байланысты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айыптаудан толық бас тартуына байланысты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35-бабы</w:t>
            </w:r>
            <w:r>
              <w:rPr>
                <w:rFonts w:ascii="Times New Roman"/>
                <w:b w:val="false"/>
                <w:i w:val="false"/>
                <w:color w:val="000000"/>
                <w:sz w:val="20"/>
              </w:rPr>
              <w:t xml:space="preserve"> 1-бөлігінің 1), 2), 5), 6), 7) және 8) тармақтарында көзделген негіздер бойынша тоқтатылғаны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аяқталғандардан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12-бағаннан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Соттылығы бойынша жiберілгені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Прокурорға қайтарылғаны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19-бағаннан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Қолданылған медициналық сипаттағы мәжбүрлеу шаралары (17-бағаннан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негіздер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айыптау актісін қайта жасау үшін</w:t>
            </w:r>
          </w:p>
          <w:p>
            <w:pPr>
              <w:spacing w:after="20"/>
              <w:ind w:left="20"/>
              <w:jc w:val="both"/>
            </w:pPr>
            <w:r>
              <w:rPr>
                <w:rFonts w:ascii="Times New Roman"/>
                <w:b w:val="false"/>
                <w:i w:val="false"/>
                <w:color w:val="000000"/>
                <w:sz w:val="20"/>
              </w:rPr>
              <w:t>
( ҚР ҚПК-нің 321-бабы)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бұзушылықтарын жою үшін</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323-бабы</w:t>
            </w: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623-бабы</w:t>
            </w:r>
            <w:r>
              <w:rPr>
                <w:rFonts w:ascii="Times New Roman"/>
                <w:b w:val="false"/>
                <w:i w:val="false"/>
                <w:color w:val="000000"/>
                <w:sz w:val="20"/>
              </w:rPr>
              <w:t xml:space="preserve"> 1-бөлігінің 2), 3) тармақшалары тәртібінде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626-бабы</w:t>
            </w:r>
            <w:r>
              <w:rPr>
                <w:rFonts w:ascii="Times New Roman"/>
                <w:b w:val="false"/>
                <w:i w:val="false"/>
                <w:color w:val="000000"/>
                <w:sz w:val="20"/>
              </w:rPr>
              <w:t xml:space="preserve"> 1-бөлігінің 1), 2), 3) тармақшалары тәртібінде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сотталушыны іздестіруге байланысты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негіздер</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27-бағаннан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соңына аяқталмаған істердің қалдығы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тоқтата тұрылды (32-бағаннан)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істерден</w:t>
            </w:r>
          </w:p>
        </w:tc>
      </w:tr>
      <w:tr>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аяқталған істердің барлығы (7, 12, 18, 19)</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істер бойынша адамдардың саны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істері бойынша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алқабилердің қатысуымен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мерзімді бұза отырып (ҚР ҚПК-нің </w:t>
            </w:r>
            <w:r>
              <w:rPr>
                <w:rFonts w:ascii="Times New Roman"/>
                <w:b w:val="false"/>
                <w:i w:val="false"/>
                <w:color w:val="000000"/>
                <w:sz w:val="20"/>
              </w:rPr>
              <w:t xml:space="preserve">319-бабының </w:t>
            </w:r>
            <w:r>
              <w:rPr>
                <w:rFonts w:ascii="Times New Roman"/>
                <w:b w:val="false"/>
                <w:i w:val="false"/>
                <w:color w:val="000000"/>
                <w:sz w:val="20"/>
              </w:rPr>
              <w:t xml:space="preserve"> 4-бөлігі, 322-бабының 4,5-бөліктері, </w:t>
            </w:r>
            <w:r>
              <w:rPr>
                <w:rFonts w:ascii="Times New Roman"/>
                <w:b w:val="false"/>
                <w:i w:val="false"/>
                <w:color w:val="000000"/>
                <w:sz w:val="20"/>
              </w:rPr>
              <w:t>382-бабының</w:t>
            </w:r>
            <w:r>
              <w:rPr>
                <w:rFonts w:ascii="Times New Roman"/>
                <w:b w:val="false"/>
                <w:i w:val="false"/>
                <w:color w:val="000000"/>
                <w:sz w:val="20"/>
              </w:rPr>
              <w:t xml:space="preserve"> 2-бөлігі, </w:t>
            </w:r>
            <w:r>
              <w:rPr>
                <w:rFonts w:ascii="Times New Roman"/>
                <w:b w:val="false"/>
                <w:i w:val="false"/>
                <w:color w:val="000000"/>
                <w:sz w:val="20"/>
              </w:rPr>
              <w:t>411-бабының</w:t>
            </w:r>
            <w:r>
              <w:rPr>
                <w:rFonts w:ascii="Times New Roman"/>
                <w:b w:val="false"/>
                <w:i w:val="false"/>
                <w:color w:val="000000"/>
                <w:sz w:val="20"/>
              </w:rPr>
              <w:t xml:space="preserve"> 2-бөлігі)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 адамдар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істерден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45-бағаннан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прокурорға қайтарылған адамдардың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50-бағаннан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күзетілуден босатылған адамдар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35-бабы</w:t>
            </w:r>
            <w:r>
              <w:rPr>
                <w:rFonts w:ascii="Times New Roman"/>
                <w:b w:val="false"/>
                <w:i w:val="false"/>
                <w:color w:val="000000"/>
                <w:sz w:val="20"/>
              </w:rPr>
              <w:t xml:space="preserve"> 1-бөлігінің 1), 2), 5), 6), 7) және 8) тармақтарында көзделген негіздер бойынша тоқтатылғаны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татуласуымен</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айыптау актісін қайта жасау үшін (ҚР ҚПК-нің </w:t>
            </w:r>
            <w:r>
              <w:rPr>
                <w:rFonts w:ascii="Times New Roman"/>
                <w:b w:val="false"/>
                <w:i w:val="false"/>
                <w:color w:val="000000"/>
                <w:sz w:val="20"/>
              </w:rPr>
              <w:t>321-бабы</w:t>
            </w:r>
            <w:r>
              <w:rPr>
                <w:rFonts w:ascii="Times New Roman"/>
                <w:b w:val="false"/>
                <w:i w:val="false"/>
                <w:color w:val="000000"/>
                <w:sz w:val="20"/>
              </w:rPr>
              <w: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бұзушылықтарын жою үшін</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323-бабы</w:t>
            </w:r>
            <w:r>
              <w:rPr>
                <w:rFonts w:ascii="Times New Roman"/>
                <w:b w:val="false"/>
                <w:i w:val="false"/>
                <w:color w:val="000000"/>
                <w:sz w:val="20"/>
              </w:rPr>
              <w: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623-бабы</w:t>
            </w:r>
            <w:r>
              <w:rPr>
                <w:rFonts w:ascii="Times New Roman"/>
                <w:b w:val="false"/>
                <w:i w:val="false"/>
                <w:color w:val="000000"/>
                <w:sz w:val="20"/>
              </w:rPr>
              <w:t xml:space="preserve"> 1-бөлігінің 2), 3) тармақшалары тәртібінде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626-бабы</w:t>
            </w:r>
            <w:r>
              <w:rPr>
                <w:rFonts w:ascii="Times New Roman"/>
                <w:b w:val="false"/>
                <w:i w:val="false"/>
                <w:color w:val="000000"/>
                <w:sz w:val="20"/>
              </w:rPr>
              <w:t xml:space="preserve"> 1-бөлігінің 1), 2), 3) тармақшалары тәртібінде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істерден</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басқа да қаулылар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Жәбірленушілердің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56-бағаннан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 тағайындады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Адвокаттың қатысуы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қатысуы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 шығарылғанға дейін сотта өтелген залал сомасы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өтеуге ұйғарған залалдың соңғы сомасы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тұлғаға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тұлғаға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Мемлекетке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істерден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өтеуге ұйғарған залалдың соңғы сомасы (теңге)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шығындардың сомасы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процесте қаралған азаматтық талап қоюдың сомасы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 кірісіне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істер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iс жүргiзуге бөліп шығарылған істер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сараланғаны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жекеше қаулылар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74-бағаннан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тұлғаға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405-бабының</w:t>
            </w:r>
            <w:r>
              <w:rPr>
                <w:rFonts w:ascii="Times New Roman"/>
                <w:b w:val="false"/>
                <w:i w:val="false"/>
                <w:color w:val="000000"/>
                <w:sz w:val="20"/>
              </w:rPr>
              <w:t xml:space="preserve"> 1-бөлігі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405-бабының</w:t>
            </w:r>
            <w:r>
              <w:rPr>
                <w:rFonts w:ascii="Times New Roman"/>
                <w:b w:val="false"/>
                <w:i w:val="false"/>
                <w:color w:val="000000"/>
                <w:sz w:val="20"/>
              </w:rPr>
              <w:t xml:space="preserve"> 2-бөлігі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істерден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12-бағаннан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34-бағаннан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56-бағаннан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74-бағаннан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Медиатордың қатысуымен қаралғаны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медиатордың қатысуымен жәбірленушімен татуласуына байланысты тоқтатылғаны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 әйелдер</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 мүгедектер</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 мүгідектер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прокурорлық қадағалау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прокурордың атына (ҚР ҚПК-нің </w:t>
            </w:r>
            <w:r>
              <w:rPr>
                <w:rFonts w:ascii="Times New Roman"/>
                <w:b w:val="false"/>
                <w:i w:val="false"/>
                <w:color w:val="000000"/>
                <w:sz w:val="20"/>
              </w:rPr>
              <w:t>405-бабының</w:t>
            </w:r>
            <w:r>
              <w:rPr>
                <w:rFonts w:ascii="Times New Roman"/>
                <w:b w:val="false"/>
                <w:i w:val="false"/>
                <w:color w:val="000000"/>
                <w:sz w:val="20"/>
              </w:rPr>
              <w:t xml:space="preserve"> 3-бөлігі, ҚР ҚПК-нің </w:t>
            </w:r>
            <w:r>
              <w:rPr>
                <w:rFonts w:ascii="Times New Roman"/>
                <w:b w:val="false"/>
                <w:i w:val="false"/>
                <w:color w:val="000000"/>
                <w:sz w:val="20"/>
              </w:rPr>
              <w:t>53-бабының</w:t>
            </w:r>
            <w:r>
              <w:rPr>
                <w:rFonts w:ascii="Times New Roman"/>
                <w:b w:val="false"/>
                <w:i w:val="false"/>
                <w:color w:val="000000"/>
                <w:sz w:val="20"/>
              </w:rPr>
              <w:t xml:space="preserve"> 5-бөлігі)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Адвокаттың атына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405-бабының 4-бөлігі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405-бабының 5-бөлігі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нақты шаралар көрсетіліп жауаптар келіп түскен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7-бағаннан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27-бағаннан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қорына өндіріп алынған өтемақы сомасы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қорына өтемақы өндіріп алынған адамдардың саны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 регрестік талаптардың 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бұйрықтық іс жүргізу істері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 бойынша үкім шығарумен қаралғаны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сотталған адамның өтінішхаты бойынша күшін жойғаны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форматта келіп түскен сот қараған істер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қауіпсіздік комитеті (бұдан әрі – ҰҚК)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 (бұдан әрі – ІІМ)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Төтенше жағдайлар министрлігі (бұдан әрі – ТЖМ)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Респбликасының Сыбайлас жемқорлыққа қарсы іс-қимыл агенттігі (бұдан әрі – СЖҚА)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Қаржылық мониторинг агенттігі (бұдан әрі – ҚМА)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органдар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bl>
    <w:p>
      <w:pPr>
        <w:spacing w:after="0"/>
        <w:ind w:left="0"/>
        <w:jc w:val="both"/>
      </w:pPr>
      <w:r>
        <w:rPr>
          <w:rFonts w:ascii="Times New Roman"/>
          <w:b w:val="false"/>
          <w:i w:val="false"/>
          <w:color w:val="000000"/>
          <w:sz w:val="28"/>
        </w:rPr>
        <w:t>
      № 1-нысан "Қылмыстық істерді қарау жөніндегі бірінші сатыдағы соттардың жұмысы туралы есеп"</w:t>
      </w:r>
    </w:p>
    <w:p>
      <w:pPr>
        <w:spacing w:after="0"/>
        <w:ind w:left="0"/>
        <w:jc w:val="both"/>
      </w:pPr>
      <w:r>
        <w:rPr>
          <w:rFonts w:ascii="Times New Roman"/>
          <w:b w:val="false"/>
          <w:i w:val="false"/>
          <w:color w:val="000000"/>
          <w:sz w:val="28"/>
        </w:rPr>
        <w:t>
      2-бөлім "Жаңадан ашылған мән-жайлар бойынша қайта қарау жөніндегі өтінішхаттарды қарау"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өтінішхаттардың қалдығы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жаңадан ашылған мән-жайлар бойынша келіп түскен өтінішхаттар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іс жүргізуге қабылданғаны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2-бағандардан келіп түскен прокурордың өтінішхаты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қайтарылғаны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Тергеп-тексерудi ұйымдастыру үшін прокурорға жіберілгені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нәтижелері бойынша шешім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соңына өтінішхаттардың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қанағаттандырылғаны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тартылғаны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қанағаттан-дырылған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Қанағаттан-дырусыз қалдырылған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rPr>
          <w:rFonts w:ascii="Times New Roman"/>
          <w:b/>
          <w:i w:val="false"/>
          <w:color w:val="000000"/>
        </w:rPr>
        <w:t xml:space="preserve"> № 1-нысан "Қылмыстық істерді қарау жөніндегі бірінші сатыдағы соттардың жұмысы туралы есеп" 3-бөлім "Медициналық сипаттағы мәжбүрлеу шараларын қолдану туралы істерді қарау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аяқталмаған істердің қалдығы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келіп түскен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сипаттағы шараларды қабылдау туралы қаулы шығара отырып келіп түскен істер (1-бөлімнің 26-бағанынан)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сипаттағы шараларды қабылдау туралы қаулы шығара отырып қаралғаны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Соттылығы бойынша жіберілгені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Қайтарылғаны (прокурорға немесе жеке айыптаушыға)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шақыртылғаны және басқа да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ҚК-нің барлық баптары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құқық бұзушылықтар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жылғы редакциядағы ҚР ҚК-нің барлық баптары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аяқталғандардың барлығы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ҚПК-де белгіленген мерзімді бұза отырып (9-бағаннан)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соңына аяқталмаған істердің қалдығы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Тоқтата тұрылған істер (11-бағаннан)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сипаттағы шаралар қолданылған адамдардың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13-бағаннан</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қаулылар шығарылған (9-бағаннан)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амбулаторлық бақылау және психиатрда емдеу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стационарда емдеу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үлгідегі стационарда емдеу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интенсивтi байқайтын мамандандырылған үлгідегі стационарда емдеу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емдеу тәсілдері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6" w:id="80"/>
    <w:p>
      <w:pPr>
        <w:spacing w:after="0"/>
        <w:ind w:left="0"/>
        <w:jc w:val="left"/>
      </w:pPr>
      <w:r>
        <w:rPr>
          <w:rFonts w:ascii="Times New Roman"/>
          <w:b/>
          <w:i w:val="false"/>
          <w:color w:val="000000"/>
        </w:rPr>
        <w:t xml:space="preserve"> № 1-нысан "Қылмыстық істерді қарау жөніндегі бірінші сатыдағы соттардың жұмысы туралы есеп" 4-бөлім "Сот актілерін орындауға байланысты мәселелерді қарау"</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материалдардың қалдығы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материалдар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қайтарылған, қайтарылған материалдар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Соттылығы бойынша жіберілгені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Ұсынулар бойынша қаралған материалдар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жаңадан ашылған мән-жайлар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Мемлекетттік тілде қаралды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Үкiмнiң орындалуын кейiнге қалдыру (ҚР ҚПК-нің </w:t>
            </w:r>
            <w:r>
              <w:rPr>
                <w:rFonts w:ascii="Times New Roman"/>
                <w:b w:val="false"/>
                <w:i w:val="false"/>
                <w:color w:val="000000"/>
                <w:sz w:val="20"/>
              </w:rPr>
              <w:t>475-бабы</w:t>
            </w:r>
            <w:r>
              <w:rPr>
                <w:rFonts w:ascii="Times New Roman"/>
                <w:b w:val="false"/>
                <w:i w:val="false"/>
                <w:color w:val="000000"/>
                <w:sz w:val="20"/>
              </w:rPr>
              <w:t xml:space="preserv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сотталған адамның ауыр науқасына байланысты (ҚР ҚПК-нің 475-бабы 1-бөлігінің 1) 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сотталған әйел жүктi болса немесе сотталған әйелдiң жас балалары болса және жас балаларды жалғыз өзі тәрбиелейтін еркектерге қатысты (ҚР ҚПК-нің 475-бабы 1-бөлігінің 2) 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сотталған адам немесе оның отбасы үшiн жазаны дереу өтеу – ауыр салдарға әкеп соғуына байланысты (ҚР ҚПК-нің 475-бабы 1-бөлігінің 3) 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ҚК-нің </w:t>
            </w:r>
            <w:r>
              <w:rPr>
                <w:rFonts w:ascii="Times New Roman"/>
                <w:b w:val="false"/>
                <w:i w:val="false"/>
                <w:color w:val="000000"/>
                <w:sz w:val="20"/>
              </w:rPr>
              <w:t>41</w:t>
            </w:r>
            <w:r>
              <w:rPr>
                <w:rFonts w:ascii="Times New Roman"/>
                <w:b w:val="false"/>
                <w:i w:val="false"/>
                <w:color w:val="000000"/>
                <w:sz w:val="20"/>
              </w:rPr>
              <w:t xml:space="preserve">, </w:t>
            </w:r>
            <w:r>
              <w:rPr>
                <w:rFonts w:ascii="Times New Roman"/>
                <w:b w:val="false"/>
                <w:i w:val="false"/>
                <w:color w:val="000000"/>
                <w:sz w:val="20"/>
              </w:rPr>
              <w:t>42</w:t>
            </w:r>
            <w:r>
              <w:rPr>
                <w:rFonts w:ascii="Times New Roman"/>
                <w:b w:val="false"/>
                <w:i w:val="false"/>
                <w:color w:val="000000"/>
                <w:sz w:val="20"/>
              </w:rPr>
              <w:t xml:space="preserve">, </w:t>
            </w:r>
            <w:r>
              <w:rPr>
                <w:rFonts w:ascii="Times New Roman"/>
                <w:b w:val="false"/>
                <w:i w:val="false"/>
                <w:color w:val="000000"/>
                <w:sz w:val="20"/>
              </w:rPr>
              <w:t>43</w:t>
            </w:r>
            <w:r>
              <w:rPr>
                <w:rFonts w:ascii="Times New Roman"/>
                <w:b w:val="false"/>
                <w:i w:val="false"/>
                <w:color w:val="000000"/>
                <w:sz w:val="20"/>
              </w:rPr>
              <w:t xml:space="preserve">, </w:t>
            </w:r>
            <w:r>
              <w:rPr>
                <w:rFonts w:ascii="Times New Roman"/>
                <w:b w:val="false"/>
                <w:i w:val="false"/>
                <w:color w:val="000000"/>
                <w:sz w:val="20"/>
              </w:rPr>
              <w:t>44-баптары</w:t>
            </w:r>
            <w:r>
              <w:rPr>
                <w:rFonts w:ascii="Times New Roman"/>
                <w:b w:val="false"/>
                <w:i w:val="false"/>
                <w:color w:val="000000"/>
                <w:sz w:val="20"/>
              </w:rPr>
              <w:t xml:space="preserve"> тәртібінде жаза түрлерін ауыстыру туралы (ҚР ҚПК-нің </w:t>
            </w:r>
            <w:r>
              <w:rPr>
                <w:rFonts w:ascii="Times New Roman"/>
                <w:b w:val="false"/>
                <w:i w:val="false"/>
                <w:color w:val="000000"/>
                <w:sz w:val="20"/>
              </w:rPr>
              <w:t>476-бабының</w:t>
            </w:r>
            <w:r>
              <w:rPr>
                <w:rFonts w:ascii="Times New Roman"/>
                <w:b w:val="false"/>
                <w:i w:val="false"/>
                <w:color w:val="000000"/>
                <w:sz w:val="20"/>
              </w:rPr>
              <w:t xml:space="preserve"> 1-тармағы)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айыппұлды қоғамдық жұмыстарға тартуға немесе қамауға алуға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бас бостандығынан шектеуге немесе бас бостандығынан айыруға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айыппұлдың төленуін кейінге қалдыру (ҚР ҚК-нің </w:t>
            </w:r>
            <w:r>
              <w:rPr>
                <w:rFonts w:ascii="Times New Roman"/>
                <w:b w:val="false"/>
                <w:i w:val="false"/>
                <w:color w:val="000000"/>
                <w:sz w:val="20"/>
              </w:rPr>
              <w:t>41-бабы</w:t>
            </w:r>
            <w:r>
              <w:rPr>
                <w:rFonts w:ascii="Times New Roman"/>
                <w:b w:val="false"/>
                <w:i w:val="false"/>
                <w:color w:val="000000"/>
                <w:sz w:val="20"/>
              </w:rPr>
              <w:t xml:space="preserve">), еңбекке қабілеттілігін жоғалтқан жағдайда, түзеу жұмыстарының қалған бөлігінде орындаудан босатылуы (ҚР ҚК-нің </w:t>
            </w:r>
            <w:r>
              <w:rPr>
                <w:rFonts w:ascii="Times New Roman"/>
                <w:b w:val="false"/>
                <w:i w:val="false"/>
                <w:color w:val="000000"/>
                <w:sz w:val="20"/>
              </w:rPr>
              <w:t>42-бабы</w:t>
            </w: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Қоғамнан оқшаулаумен байланысты емес жазаға сотталған, бақылаудан жасырынған және жазаны өтеуден бұлтарған адамдарға қатысты іздеу жариялау, тоқтату, соның ішінде халықаралық және бұлтартпау шарасын таңдау туралы (ҚР ҚПК-нің 476-бабының 3) тармағы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 мекемесінің түрін өзгерту (ҚР ҚПК-нің 476-бабының 4) 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түрде мерзiмiнен бұрын босату (ҚР ҚК-нің </w:t>
            </w:r>
            <w:r>
              <w:rPr>
                <w:rFonts w:ascii="Times New Roman"/>
                <w:b w:val="false"/>
                <w:i w:val="false"/>
                <w:color w:val="000000"/>
                <w:sz w:val="20"/>
              </w:rPr>
              <w:t>72-бабы</w:t>
            </w: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аса ауыр құқық бұзушылықтар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ауыр құқық бұзушылықтар бойынша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ауырлығы орташа құқық бұзушылықтар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онша ауыр емес құқық бұзушылықтар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Жазаның өтелмеген бөлiгiн неғұрлым жеңiл жаза түрiмен ауыстыру не тағайындалған жаза мерзімін қысқарту туралы (ҚР ҚК-нің </w:t>
            </w:r>
            <w:r>
              <w:rPr>
                <w:rFonts w:ascii="Times New Roman"/>
                <w:b w:val="false"/>
                <w:i w:val="false"/>
                <w:color w:val="000000"/>
                <w:sz w:val="20"/>
              </w:rPr>
              <w:t>73-бабы</w:t>
            </w:r>
            <w:r>
              <w:rPr>
                <w:rFonts w:ascii="Times New Roman"/>
                <w:b w:val="false"/>
                <w:i w:val="false"/>
                <w:color w:val="000000"/>
                <w:sz w:val="20"/>
              </w:rPr>
              <w:t xml:space="preserv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аса ауыр құқық бұзушылықтар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ауыр құқық бұзушылықтар бойынша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ауырлығы орташа құқық бұзушылықтар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онша ауыр емес құқық бұзушылықтар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түрде мерзiмiнен бұрын босатудың күшiн жою туралы (ҚР ҚК-нің </w:t>
            </w:r>
            <w:r>
              <w:rPr>
                <w:rFonts w:ascii="Times New Roman"/>
                <w:b w:val="false"/>
                <w:i w:val="false"/>
                <w:color w:val="000000"/>
                <w:sz w:val="20"/>
              </w:rPr>
              <w:t>72-бабының</w:t>
            </w:r>
            <w:r>
              <w:rPr>
                <w:rFonts w:ascii="Times New Roman"/>
                <w:b w:val="false"/>
                <w:i w:val="false"/>
                <w:color w:val="000000"/>
                <w:sz w:val="20"/>
              </w:rPr>
              <w:t xml:space="preserve"> 7-бөлігі)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түзеу жұмыстары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әскери қызметі бойынша шектеу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 бостандығын шектеу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 бостандығынан айыру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Ауруға шалдығуына байланысты жазадан босату туралы (ҚР ҚК-нің 75 бабы, ҚР ҚПК-нің </w:t>
            </w:r>
            <w:r>
              <w:rPr>
                <w:rFonts w:ascii="Times New Roman"/>
                <w:b w:val="false"/>
                <w:i w:val="false"/>
                <w:color w:val="000000"/>
                <w:sz w:val="20"/>
              </w:rPr>
              <w:t>476-бабының</w:t>
            </w:r>
            <w:r>
              <w:rPr>
                <w:rFonts w:ascii="Times New Roman"/>
                <w:b w:val="false"/>
                <w:i w:val="false"/>
                <w:color w:val="000000"/>
                <w:sz w:val="20"/>
              </w:rPr>
              <w:t xml:space="preserve"> 7) 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құқық бұзушылық жасағаннан кейін психикасының бұзылуы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өзге де ауыр науқастан зардап шегуші адамдар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Кері күші бар қылмыстық заңды жариялау нәтижесінде жазадан босату немесе жазаны жұмсарту (ҚР ҚК-нің </w:t>
            </w:r>
            <w:r>
              <w:rPr>
                <w:rFonts w:ascii="Times New Roman"/>
                <w:b w:val="false"/>
                <w:i w:val="false"/>
                <w:color w:val="000000"/>
                <w:sz w:val="20"/>
              </w:rPr>
              <w:t>6-бабы</w:t>
            </w:r>
            <w:r>
              <w:rPr>
                <w:rFonts w:ascii="Times New Roman"/>
                <w:b w:val="false"/>
                <w:i w:val="false"/>
                <w:color w:val="000000"/>
                <w:sz w:val="20"/>
              </w:rPr>
              <w:t xml:space="preserv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құқық бұзушылықты немесе жазаланушылықты жоятын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жауаптылығын немесе жазасын жеңiлдетуге байланысты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құқық бұзушылық жасаған адамның жағдайын өзге де түрде жақсартуға байланысты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аса ауыр құқық бұзушылықтар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ауыр құқық бұзушылықтар бойынша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ауырлығы орташа құқық бұзушылықтар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онша ауыр емес құқық бұзушылықтар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Рақымшылық туралы акті жариялау нәтижесінде жазадан босату немесе жазаны жеңілдету туралы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босату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жеңiлдету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түрде соттаудың күшiн жою (ҚР ҚК-нің </w:t>
            </w:r>
            <w:r>
              <w:rPr>
                <w:rFonts w:ascii="Times New Roman"/>
                <w:b w:val="false"/>
                <w:i w:val="false"/>
                <w:color w:val="000000"/>
                <w:sz w:val="20"/>
              </w:rPr>
              <w:t>64-бабы</w:t>
            </w:r>
            <w:r>
              <w:rPr>
                <w:rFonts w:ascii="Times New Roman"/>
                <w:b w:val="false"/>
                <w:i w:val="false"/>
                <w:color w:val="000000"/>
                <w:sz w:val="20"/>
              </w:rPr>
              <w:t xml:space="preserve">), сотталушы үшін белгіленген міндеттемелердің күшін жою немесе толықтыру туралы (ҚР ҚК-нің </w:t>
            </w:r>
            <w:r>
              <w:rPr>
                <w:rFonts w:ascii="Times New Roman"/>
                <w:b w:val="false"/>
                <w:i w:val="false"/>
                <w:color w:val="000000"/>
                <w:sz w:val="20"/>
              </w:rPr>
              <w:t>63</w:t>
            </w:r>
            <w:r>
              <w:rPr>
                <w:rFonts w:ascii="Times New Roman"/>
                <w:b w:val="false"/>
                <w:i w:val="false"/>
                <w:color w:val="000000"/>
                <w:sz w:val="20"/>
              </w:rPr>
              <w:t xml:space="preserve">, </w:t>
            </w:r>
            <w:r>
              <w:rPr>
                <w:rFonts w:ascii="Times New Roman"/>
                <w:b w:val="false"/>
                <w:i w:val="false"/>
                <w:color w:val="000000"/>
                <w:sz w:val="20"/>
              </w:rPr>
              <w:t>64-баптары</w:t>
            </w:r>
            <w:r>
              <w:rPr>
                <w:rFonts w:ascii="Times New Roman"/>
                <w:b w:val="false"/>
                <w:i w:val="false"/>
                <w:color w:val="000000"/>
                <w:sz w:val="20"/>
              </w:rPr>
              <w:t>, ҚР ҚПК-нің 476-бабының 8), 9) тармақтары)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Ескіру мерзімінің өтуiне байланысты қылмыстық жауаптылықтан босату туралы (ҚР ҚК-нің </w:t>
            </w:r>
            <w:r>
              <w:rPr>
                <w:rFonts w:ascii="Times New Roman"/>
                <w:b w:val="false"/>
                <w:i w:val="false"/>
                <w:color w:val="000000"/>
                <w:sz w:val="20"/>
              </w:rPr>
              <w:t>71-бабы</w:t>
            </w:r>
            <w:r>
              <w:rPr>
                <w:rFonts w:ascii="Times New Roman"/>
                <w:b w:val="false"/>
                <w:i w:val="false"/>
                <w:color w:val="000000"/>
                <w:sz w:val="20"/>
              </w:rPr>
              <w:t xml:space="preserv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орындалмаған үкiмдер болған кезде, егер бұл уақыты жағынан соңғы үкiмде шешiлмесе, үкiмдi орындау туралы (ҚР ҚК-нің </w:t>
            </w:r>
            <w:r>
              <w:rPr>
                <w:rFonts w:ascii="Times New Roman"/>
                <w:b w:val="false"/>
                <w:i w:val="false"/>
                <w:color w:val="000000"/>
                <w:sz w:val="20"/>
              </w:rPr>
              <w:t>60-бабы</w:t>
            </w:r>
            <w:r>
              <w:rPr>
                <w:rFonts w:ascii="Times New Roman"/>
                <w:b w:val="false"/>
                <w:i w:val="false"/>
                <w:color w:val="000000"/>
                <w:sz w:val="20"/>
              </w:rPr>
              <w:t>, ҚР ҚПК-нің 476-бабының 12) 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Күзетпен ұсталған, сондай-ақ емдеу мекемесiнде болған уақытын есепке алу туралы (ҚР ҚК-нің </w:t>
            </w:r>
            <w:r>
              <w:rPr>
                <w:rFonts w:ascii="Times New Roman"/>
                <w:b w:val="false"/>
                <w:i w:val="false"/>
                <w:color w:val="000000"/>
                <w:sz w:val="20"/>
              </w:rPr>
              <w:t>62</w:t>
            </w:r>
            <w:r>
              <w:rPr>
                <w:rFonts w:ascii="Times New Roman"/>
                <w:b w:val="false"/>
                <w:i w:val="false"/>
                <w:color w:val="000000"/>
                <w:sz w:val="20"/>
              </w:rPr>
              <w:t xml:space="preserve">, </w:t>
            </w:r>
            <w:r>
              <w:rPr>
                <w:rFonts w:ascii="Times New Roman"/>
                <w:b w:val="false"/>
                <w:i w:val="false"/>
                <w:color w:val="000000"/>
                <w:sz w:val="20"/>
              </w:rPr>
              <w:t>97</w:t>
            </w:r>
            <w:r>
              <w:rPr>
                <w:rFonts w:ascii="Times New Roman"/>
                <w:b w:val="false"/>
                <w:i w:val="false"/>
                <w:color w:val="000000"/>
                <w:sz w:val="20"/>
              </w:rPr>
              <w:t xml:space="preserve">, </w:t>
            </w:r>
            <w:r>
              <w:rPr>
                <w:rFonts w:ascii="Times New Roman"/>
                <w:b w:val="false"/>
                <w:i w:val="false"/>
                <w:color w:val="000000"/>
                <w:sz w:val="20"/>
              </w:rPr>
              <w:t>98-баптары</w:t>
            </w:r>
            <w:r>
              <w:rPr>
                <w:rFonts w:ascii="Times New Roman"/>
                <w:b w:val="false"/>
                <w:i w:val="false"/>
                <w:color w:val="000000"/>
                <w:sz w:val="20"/>
              </w:rPr>
              <w:t>, ҚР ҚПК-нің 476-бабының 13) 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сипаттағы мәжбүрлеу шараларын қолдануды тағайындау, ұзарту, өзгерту немесе тоқтату туралы (ҚР ҚК-нің </w:t>
            </w:r>
            <w:r>
              <w:rPr>
                <w:rFonts w:ascii="Times New Roman"/>
                <w:b w:val="false"/>
                <w:i w:val="false"/>
                <w:color w:val="000000"/>
                <w:sz w:val="20"/>
              </w:rPr>
              <w:t>96</w:t>
            </w:r>
            <w:r>
              <w:rPr>
                <w:rFonts w:ascii="Times New Roman"/>
                <w:b w:val="false"/>
                <w:i w:val="false"/>
                <w:color w:val="000000"/>
                <w:sz w:val="20"/>
              </w:rPr>
              <w:t xml:space="preserve">, </w:t>
            </w:r>
            <w:r>
              <w:rPr>
                <w:rFonts w:ascii="Times New Roman"/>
                <w:b w:val="false"/>
                <w:i w:val="false"/>
                <w:color w:val="000000"/>
                <w:sz w:val="20"/>
              </w:rPr>
              <w:t>98-баптары</w:t>
            </w:r>
            <w:r>
              <w:rPr>
                <w:rFonts w:ascii="Times New Roman"/>
                <w:b w:val="false"/>
                <w:i w:val="false"/>
                <w:color w:val="000000"/>
                <w:sz w:val="20"/>
              </w:rPr>
              <w:t>, ҚР ҚПК-нің 476-бабының 14) 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Түзеу жұмыстарына сотталған адамның жалақысынан ұсталатын соманың мөлшерiн қылмыстық-атқару заңнамасына сәйкес төмендету туралы (ҚР ҚПК-нің 476-бабының 16) 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ұсыныстар, оның ішінде үкiмдi орындау кезiнде туындаған кез келген түрдегі күмәндар мен түсiнiксiз жайттарды түсіндіру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Сотталған адамның қайтыс болуына байланысты iс жүргiзудi тоқтату туралы (ҚР ҚПК-нің 476-бабының 18) тармағы)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зерттеулерді стационар жағдайында жүргізу үшін психоневрологиялық диспансерге мәжбүрлі орналастыру туралы (ҚР ҚПК-нің 279-бабы, 476-бабының 14) тармағы, 513-бабы)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Сотталғандықты алып тастау туралы (ҚР ҚПК-нің 476-бабының 20) 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Сауалнамалық деректердің өзгеруі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бостандығынан айыру орындарынан босатылған адамдарды әкiмшiлiк қадағалау туралы" ҚР Заңының </w:t>
            </w:r>
            <w:r>
              <w:rPr>
                <w:rFonts w:ascii="Times New Roman"/>
                <w:b w:val="false"/>
                <w:i w:val="false"/>
                <w:color w:val="000000"/>
                <w:sz w:val="20"/>
              </w:rPr>
              <w:t>2-бабының</w:t>
            </w:r>
            <w:r>
              <w:rPr>
                <w:rFonts w:ascii="Times New Roman"/>
                <w:b w:val="false"/>
                <w:i w:val="false"/>
                <w:color w:val="000000"/>
                <w:sz w:val="20"/>
              </w:rPr>
              <w:t xml:space="preserve"> "а" тармағы бойынша әкімшілік қадағалау белгілеу туралы (бұдан әрі – Заң)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2-бабының "б" тармағы бойынша әкімшілік қадағалау белгілеу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2-бабының "в" тармағы бойынша әкімшілік қадағалау белгілеу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Қадағаланатын адамға қатысты шектеу белгілеу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Шектеуді өзгерту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 (ҚР ҚПК-нің 476-бабының 22) 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кастрациялау түрінде мәжбүрлеп емдеу туралы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Жазаны орындаудың кейінге қалдыруды жою (ҚР ҚК-нің </w:t>
            </w:r>
            <w:r>
              <w:rPr>
                <w:rFonts w:ascii="Times New Roman"/>
                <w:b w:val="false"/>
                <w:i w:val="false"/>
                <w:color w:val="000000"/>
                <w:sz w:val="20"/>
              </w:rPr>
              <w:t>74-бабы</w:t>
            </w:r>
            <w:r>
              <w:rPr>
                <w:rFonts w:ascii="Times New Roman"/>
                <w:b w:val="false"/>
                <w:i w:val="false"/>
                <w:color w:val="000000"/>
                <w:sz w:val="20"/>
              </w:rPr>
              <w:t xml:space="preserv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Айыптау үкiмiнің ескіру мерзімінің өтуiне байланысты жазаны өтеуден босату туралы (ҚР ҚК-нің </w:t>
            </w:r>
            <w:r>
              <w:rPr>
                <w:rFonts w:ascii="Times New Roman"/>
                <w:b w:val="false"/>
                <w:i w:val="false"/>
                <w:color w:val="000000"/>
                <w:sz w:val="20"/>
              </w:rPr>
              <w:t>77-бабы</w:t>
            </w:r>
            <w:r>
              <w:rPr>
                <w:rFonts w:ascii="Times New Roman"/>
                <w:b w:val="false"/>
                <w:i w:val="false"/>
                <w:color w:val="000000"/>
                <w:sz w:val="20"/>
              </w:rPr>
              <w:t>, ҚР ҚПК-нің 476-бабының 11) 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жыныстық тиіспеушілігіне қарсы қылмыс жасағаны үшін бас бостандығынан айыруға сотталған адамдарда психикалық ауытқулардың және сексуалдық зорлық-зомбылық жасауға бейімділіктің болуы (болмауы) туралы мәселені шешу үшін оларға қатысты сот-психиатриялық сараптама тағайындау туралы (ҚР ҚПК-нің 476-бабының 21) 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Кәмелетке толмаған адамды ерекше режимде ұстайтын білім беру ұйымына орналастыру түріндегі тәрбиелiк ықпалы бар мәжбүрлеу шарасынан мерзімінен бұрын босату туралы (ҚР ҚК-нің </w:t>
            </w:r>
            <w:r>
              <w:rPr>
                <w:rFonts w:ascii="Times New Roman"/>
                <w:b w:val="false"/>
                <w:i w:val="false"/>
                <w:color w:val="000000"/>
                <w:sz w:val="20"/>
              </w:rPr>
              <w:t>85-бабының</w:t>
            </w:r>
            <w:r>
              <w:rPr>
                <w:rFonts w:ascii="Times New Roman"/>
                <w:b w:val="false"/>
                <w:i w:val="false"/>
                <w:color w:val="000000"/>
                <w:sz w:val="20"/>
              </w:rPr>
              <w:t xml:space="preserve"> 5-бөлігі)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5-бағаннан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Ұзартылғаны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шешімдер қабылданғаны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жекеше қаулылар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бұзумен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қанағаттандырылған ұсынулар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қанағаттандырылған ұсынулар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ұсынуларды қанағаттандырудан бас тартылғаны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қалдырылғаны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7" w:id="81"/>
    <w:p>
      <w:pPr>
        <w:spacing w:after="0"/>
        <w:ind w:left="0"/>
        <w:jc w:val="left"/>
      </w:pPr>
      <w:r>
        <w:rPr>
          <w:rFonts w:ascii="Times New Roman"/>
          <w:b/>
          <w:i w:val="false"/>
          <w:color w:val="000000"/>
        </w:rPr>
        <w:t xml:space="preserve"> № 1-нысан "Қылмыстық істерді қарау жөніндегі бірінші сатыдағы соттардың жұмысы туралы есеп" 5-бөлім "Тергеу судьяларының прокурордың, қылмыстық қудалау органдарының әрекеттеріне (әрекетсіздігіне) және шешімдеріне шағымдарды қарауы туралы"</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шағымдардың қалдығы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келіп түскен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қайтарылып алынғаны, қайтарылғаны және өзге де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Қаралғанның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бұзумен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қанағаттандырылғаны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қанағаттандырусыз қалдырылғаны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тілде қаралды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прокурордың және қылмыстық қудалау органдарының әрекеттеріне (әрекетсіздігіне) және шешіміне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шешіміне (ҚР ҚПК-нің 106-бабы)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қылмыстық құқық бұзушылық туралы арызды қабылдаудан бас тартуға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сотқа дейінгі тергеп-тексеруді басталуы кезінде заңды бұзушылықтар туралы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тергеп-тексеру мерзімін үзу туралы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қылмыстық істі тоқтату туралы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алуды жүргізу туралы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тінтуді жүргізу туралы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өзге де әрекеттер (әрекетсіздік) және шешім қабылдау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прокурор әрекетіне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қылмыстық құқық бұзушылық туралы арызды қабылдаудан бас тартуға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сотқа дейінгі тергеп-тексеруді бастау кезінде заңды бұзушылық туралы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тергеп-тексеру мерзімін үзу туралы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қылмыстық істі тоқтату туралы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алуды жүргізу туралы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тінтуді жүргізу туралы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өзге әрекеттер (әрекетсіздік) және шешім қабылдау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Тергеуші әрекеттеріне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қылмыстық құқық бұзушылық туралы арызды қабылдаудан бас тартуға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сотқа дейінгі тергеп-тексеруді бастау кезінде заңды бұзушылық туралы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тергеп-тексеру мерзімін үзу туралы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қылмыстық істі тоқтату туралы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алуды жүргізу туралы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тінтуді жүргізу туралы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өзге де әрекеттер (әрекетсіздік) және шешім қабылдау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органдарының және анықтаушының әрекеттеріне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қылмыстық құқық бұзушылық туралы арызды қабылдаудан бас тартуға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сотқа дейінгі тергеп-тексеруді бастау кезінде заңды бұзушылық туралы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тергеп-тексеру мерзімін үзу туралы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қылмыстық істі тоқтату туралы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алуды жүргізу туралы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тінтуді жүргізу туралы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өзге әрекеттер (әрекетсіздік) және шешім қабылдау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ҚАЖК органдарының әрекеттеріне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6-бағаннан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азаптаулар, өзге де заңсыз әрекеттер қолдану, қатыгез қарым-қатынас жасау туралы арыз бойынша тергеп-тексеруді жүзеге асыру үшін шағымды тиісті прокурорға жолдау туралы (5-бағаннан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деп танылған күші жойылған процестік шешімдер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лауазымды адамның әрекеттерін заңсыз немесе негізсіз деп тану және оның бұзушылықтарды жою міндеттемесі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прокурорға азаматтардың немесе ұйымдардың құқықтары мен заңды мүдделерінің жол берілген бұзушылықтарын жою міндетін жүктеу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шешімдер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Тоқтата тұрылғаны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жекеше қаулылар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Жауаптары бар жекеше қаулылар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8" w:id="82"/>
    <w:p>
      <w:pPr>
        <w:spacing w:after="0"/>
        <w:ind w:left="0"/>
        <w:jc w:val="left"/>
      </w:pPr>
      <w:r>
        <w:rPr>
          <w:rFonts w:ascii="Times New Roman"/>
          <w:b/>
          <w:i w:val="false"/>
          <w:color w:val="000000"/>
        </w:rPr>
        <w:t xml:space="preserve"> № 1-нысан "Қылмыстық істерді қарау жөніндегі бірінші сатыдағы соттардың жұмысы туралы есеп" 6-бөлім "Тергеу судьялары қарайтын мәселелер туралы"</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Сұрақтардың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өтінішхаттар мен ұсыныстар қалдығы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өтінішхаттардың барлығы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ұсыныстардың және қаулылардың қалдығы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2,3-бағандардан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ІІМ-нің Қылмыстық-атқару жүйесі комитеті (бұдан әрі – ҚР ІІМ ҚАЖК)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тілде қаралды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Күзетпен ұстауды санкциялау туралы (ҚР ҚПК-нің </w:t>
            </w:r>
            <w:r>
              <w:rPr>
                <w:rFonts w:ascii="Times New Roman"/>
                <w:b w:val="false"/>
                <w:i w:val="false"/>
                <w:color w:val="000000"/>
                <w:sz w:val="20"/>
              </w:rPr>
              <w:t>55-бабы</w:t>
            </w:r>
            <w:r>
              <w:rPr>
                <w:rFonts w:ascii="Times New Roman"/>
                <w:b w:val="false"/>
                <w:i w:val="false"/>
                <w:color w:val="000000"/>
                <w:sz w:val="20"/>
              </w:rPr>
              <w:t xml:space="preserve"> 1-бөлігінің 1)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Үйқамақты санкциялау туралы (ҚР ҚПК-нің 55-бабы 1-бөлігінің 2)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Лауазымынан уақытша шеттетуді санкциялау туралы (ҚР ҚПК-нің 55-бабы 1-бөлігінің 3)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Жақындауға тыйым салуды санкциялау туралы (ҚР ҚПК-нің 55-бабы 1-бөлігінің 4)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Экстрадициялық қамақты санкциялау (ҚР ҚПК-нің 55-бабы 1-бөлігінің 5)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қолдануды санкциялау туралы (ҚР ҚПК-нің 55-бабы 1-бөлігінің 7)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тыйым салуды санкциялау туралы (ҚР ҚПК-нің 55-бабы 1-бөлігінің 8)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Күзетпен ұстау мерзімін ұзарту (ҚР ҚПК-нің 55-бабы 1-бөлігінің 6)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3 айға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9 айға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12 айға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18 айға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Үйқамақ мерзімін ұзарту туралы (ҚР ҚПК-нің </w:t>
            </w:r>
            <w:r>
              <w:rPr>
                <w:rFonts w:ascii="Times New Roman"/>
                <w:b w:val="false"/>
                <w:i w:val="false"/>
                <w:color w:val="000000"/>
                <w:sz w:val="20"/>
              </w:rPr>
              <w:t>55-бабы</w:t>
            </w:r>
            <w:r>
              <w:rPr>
                <w:rFonts w:ascii="Times New Roman"/>
                <w:b w:val="false"/>
                <w:i w:val="false"/>
                <w:color w:val="000000"/>
                <w:sz w:val="20"/>
              </w:rPr>
              <w:t xml:space="preserve"> 1-бөлігінің 6)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3 айға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9 айға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12 айға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18 айға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Экстрадициялық қамақ мерзімін ұзарту туралы (ҚР ҚПК-нің 55-бабы 1-бөлігінің 6)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3 айға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9 айға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12 айға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18 айға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Күзетпен ұсталмайтын адамды сот-психиатриялық және (немесе) сот-медициналық сараптама жүргізу үшін медициналық ұйымға мәжбүрлеп орналастыру туралы (ҚР ҚПК-нің 55-бабы 1-бөлігінің 9)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өзіне қатысты күзетпен ұстау қолданылған адамның психикалық ауру фактісі анықталған кезде, оны ауруларды қатаң оқшаулау жағдайында ұстауға лайықталған, психиатриялық көмек көрсететін арнаулы медициналық ұйымға ауыстыру туралы (ҚР ҚПК-нің 55-бабы 1-бөлігінің 10)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Мәйітті эксгумациялау туралы (ҚР ҚПК-нің </w:t>
            </w:r>
            <w:r>
              <w:rPr>
                <w:rFonts w:ascii="Times New Roman"/>
                <w:b w:val="false"/>
                <w:i w:val="false"/>
                <w:color w:val="000000"/>
                <w:sz w:val="20"/>
              </w:rPr>
              <w:t>55-бабы</w:t>
            </w:r>
            <w:r>
              <w:rPr>
                <w:rFonts w:ascii="Times New Roman"/>
                <w:b w:val="false"/>
                <w:i w:val="false"/>
                <w:color w:val="000000"/>
                <w:sz w:val="20"/>
              </w:rPr>
              <w:t xml:space="preserve"> 1-бөлігінің 11)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Күдіктіге, айыпталушыға халықаралық іздеу жариялау мәселелерін қарау туралы (ҚР ҚПК-нің 55-бабы 1-бөлігінің 12)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Қарап-тексеруді санкциялау туралы (ҚР ҚПК-нің 55-бабы 1-бөлігінің 13)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Мәжбүрлеп қарап-тексеруді санкциялау (ҚР ҚПК-нің </w:t>
            </w:r>
            <w:r>
              <w:rPr>
                <w:rFonts w:ascii="Times New Roman"/>
                <w:b w:val="false"/>
                <w:i w:val="false"/>
                <w:color w:val="000000"/>
                <w:sz w:val="20"/>
              </w:rPr>
              <w:t>220-бабының</w:t>
            </w:r>
            <w:r>
              <w:rPr>
                <w:rFonts w:ascii="Times New Roman"/>
                <w:b w:val="false"/>
                <w:i w:val="false"/>
                <w:color w:val="000000"/>
                <w:sz w:val="20"/>
              </w:rPr>
              <w:t xml:space="preserve"> 13-бөлігі)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Тінтуді санкциялау туралы (ҚР ҚПК-нің 55-бабы 1-бөлігінің 14)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Алуды санкциялау туралы (ҚР ҚПК-нің 55-бабы 1-бөлігінің 15)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тінтуді санкциялау туралы (ҚР ҚПК-нің 55-бабы 1-бөлігінің 16)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бұзылатын немесе қылмыстық істі мәні бойынша шешкенге дейін ұзақ сақталуы елеулі материалдық шығындарды қажет ететін заттай дәлелдемелерді өткізу туралы (ҚР ҚПК-нің 55-бабы 2-бөлігінің 2)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дейінгі іс жүргізу барысында жәбірленуші мен куәнің айғақтарын сақтауға қою туралы (ҚР ҚПК-нің 55-бабы 2-бөлігінің 3)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Адвокаттар мен прокурорларды қоспағанда, сотқа дейінгі іс жүргізуде процестік міндеттерді орындамайтын немесе тиісінше орындамайтын адамдар туралы (ҚР ҚПК-нің 55-бабы 2-бөлігінің 4)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ұсынуымен қылмыстық іс бойынша процестік шығындарды өндіріп алу туралы (ҚР ҚПК-нің 55-бабы 2-бөлігінің 5)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 іс үшін маңызы бар кез келген мәліметтерді, құжаттарды, нәрселерді талап етіп алдыру және қылмыстық іске қосып тігу туралы (ҚР ҚПК-нің </w:t>
            </w:r>
            <w:r>
              <w:rPr>
                <w:rFonts w:ascii="Times New Roman"/>
                <w:b w:val="false"/>
                <w:i w:val="false"/>
                <w:color w:val="000000"/>
                <w:sz w:val="20"/>
              </w:rPr>
              <w:t>55-бабы</w:t>
            </w:r>
            <w:r>
              <w:rPr>
                <w:rFonts w:ascii="Times New Roman"/>
                <w:b w:val="false"/>
                <w:i w:val="false"/>
                <w:color w:val="000000"/>
                <w:sz w:val="20"/>
              </w:rPr>
              <w:t xml:space="preserve"> 2-бөлігінің 6)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қылмыстық қудалау органы осындай өтінішхатты қанағаттандырудан бас тартса немесе ол бойынша үш тәулік ішінде шешім қабылдамаса Сараптама тағайындау туралы, ралы (ҚР ҚПК-нің 55-бабы 2-бөлігінің 7)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жауап алынған куәні қылмыстық процесті жүргізетін органға мәжбүрлеп әкелу туралы (ҚР ҚПК-нің 55-бабы 2-бөлігінің 8)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Күзетпен ұстау немесе үйқамақ түріндегі бұлтартпау шараларының күшін жою туралы (ҚР ҚПК-нің </w:t>
            </w:r>
            <w:r>
              <w:rPr>
                <w:rFonts w:ascii="Times New Roman"/>
                <w:b w:val="false"/>
                <w:i w:val="false"/>
                <w:color w:val="000000"/>
                <w:sz w:val="20"/>
              </w:rPr>
              <w:t>153-бабының</w:t>
            </w:r>
            <w:r>
              <w:rPr>
                <w:rFonts w:ascii="Times New Roman"/>
                <w:b w:val="false"/>
                <w:i w:val="false"/>
                <w:color w:val="000000"/>
                <w:sz w:val="20"/>
              </w:rPr>
              <w:t xml:space="preserve"> 5-бөлігі)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Үйқамақ түріндегі бұлтартпау шараларының күшін жою туралы (ҚР ҚПК-нің 153-бабының 5-бөлігі)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Күзетпен ұстау немесе үйқамақ түріндегі бұлтартпау шарасын өзгерту туралы (ҚР ҚПК-нің 153-бабының 5-бөлігі)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Үйқамақ түріндегі бұлтартпау шарасын өгерту туралы (ҚР ҚПК-нің 153-бабының 5-бөлігі)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Соттың санкциясынсыз жүргізілген қарап-тексеру заңдылығын тексеру туралы (ҚР ҚПК-нің </w:t>
            </w:r>
            <w:r>
              <w:rPr>
                <w:rFonts w:ascii="Times New Roman"/>
                <w:b w:val="false"/>
                <w:i w:val="false"/>
                <w:color w:val="000000"/>
                <w:sz w:val="20"/>
              </w:rPr>
              <w:t>220-бабының</w:t>
            </w:r>
            <w:r>
              <w:rPr>
                <w:rFonts w:ascii="Times New Roman"/>
                <w:b w:val="false"/>
                <w:i w:val="false"/>
                <w:color w:val="000000"/>
                <w:sz w:val="20"/>
              </w:rPr>
              <w:t xml:space="preserve"> 14-бөлігі)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санкциясынсыз жүргізілген тінтудің заңдылығын тексеру туралы (ҚР ҚПК-нің 220-бабы)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санкциясынсыз жүргізілген алудың заңдылығын тексеру туралы (ҚР ҚПК-нің 220-бабы)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санкциясынсыз жүргізілген жеке тінтудің заңдылығын тексеру туралы (ҚР ҚПК-нің 220-бабы)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санкцияланған бұлтартпау шарасының күшін жою (ҚР ҚПК-нің 153-бабының 5-бөлігі)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Мәжбүрлеп куәландыруды санкциялау туралы (ҚР ҚПК-нің 55-бабы 1-бөлігінің 17)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 мәжбүрлеп алуды санкциялау туралы (ҚР ҚПК-нің 55-бабы 1-бөлігінің 18)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(ҚР ҚПК-нің 55-бабы 2-бөлігінің 9)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 таңдалған кепіл түріндегі бұлтартпау шарасын қолдану негізі туралы (ҚР ҚПК-нің </w:t>
            </w:r>
            <w:r>
              <w:rPr>
                <w:rFonts w:ascii="Times New Roman"/>
                <w:b w:val="false"/>
                <w:i w:val="false"/>
                <w:color w:val="000000"/>
                <w:sz w:val="20"/>
              </w:rPr>
              <w:t>148-бабының</w:t>
            </w:r>
            <w:r>
              <w:rPr>
                <w:rFonts w:ascii="Times New Roman"/>
                <w:b w:val="false"/>
                <w:i w:val="false"/>
                <w:color w:val="000000"/>
                <w:sz w:val="20"/>
              </w:rPr>
              <w:t xml:space="preserve"> 4-бөлігі)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2,3-бағандардан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қайтарылып алынғаны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Соттылығы бойынша берілгені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Қаралғанның барлығы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полиция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17-бағаннан</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ҚАЖК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полиция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17-бағаннан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Күдіктіге қатысты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Айыпталушыға қатысты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Сотталушыға қатысты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соты соттағанға қатысты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Куәгерге қатысты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Жәбірленушіге қатысты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адамдарға қатысты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Қанағаттандырылғаны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17-бағаннан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қанағаттандыру негіздері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адамдарға қатысты қанағаттандырылғаны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тұрғылықты жерi жоқ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 анықталмағаны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ертеректе тағайындалған бұлтартпау шарасы немесе процестік мәжбүрлеу шарасының бұзылуы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жасырыну амалы немесе қылмыстықтық қудалау органдарынан немесе соттан жасырыну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Айыпталуышыны іздестіруге байланысты, халықаралық іздестіру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жасалған ауыр немесе аса ауыр қылмысы үшін сотталғандығы бар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жастан асқан адамдар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17-бағаннан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 бойынша қанағаттандырылғаны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тартылғаны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52-бағаннан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онша ауыр емес қылмыстар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 қылмыстар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қылмыстар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 қылмыстар бойынша</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тартуға байланысты үйқамақты санкцияланған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бойынша бас тартуға байланысты кепіл қолдану санкцияланған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17-бағаннан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күндері қаралғаны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Қаралмаған өтінішхаттардың, ұсыныстардың, қаулылардың қалдығы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жекеше қаулылар (17-бағаннан)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52-бағаннан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жастан асқан адамдар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онша ауыр емес қылмыстар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 қылмыстар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қылмыстар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 қылмыстар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bl>
    <w:bookmarkStart w:name="z89" w:id="83"/>
    <w:p>
      <w:pPr>
        <w:spacing w:after="0"/>
        <w:ind w:left="0"/>
        <w:jc w:val="left"/>
      </w:pPr>
      <w:r>
        <w:rPr>
          <w:rFonts w:ascii="Times New Roman"/>
          <w:b/>
          <w:i w:val="false"/>
          <w:color w:val="000000"/>
        </w:rPr>
        <w:t xml:space="preserve"> № 1-нысан "Қылмыстық істерді қарау жөніндегі бірінші сатыдағы соттардың жұмысы туралы есеп" 7-бөлім "Рақымшылық жасау бойынша"</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Істері тоқтатылған адамдардың саны (қаулылар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күзетпен ұстаудан босатылғандар (1-бағаннан)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Істері тоқтатылған адамдардың саны (заңды күшіне енбеген үкімдер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күзетпен ұстаудан босатылғандары (3-бағаннан)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сот қарауында бірінші сатыдағы соттар жазадан босатқан адамдардың саны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күзетпен ұстаудан босатылғандар (5-бағаннан)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Үкімді орындау тәртібінде бірінші сатыдағы соттар жазадан босатқан адамдар, оның ішінде сотталғандардың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онша ауыр емес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1-жолдан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Жеделдетілген сотқа дейінгі тергеп-тексеру істері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 тәртіппен қаралған істер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Келісімдік іс жүргізуде қаралған істер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айыптау iстері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істері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шетел азаматтарының істері бойынша (ТМД)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 шетел азаматтарының істері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жоқ адамдардың істері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үлестік қатысу туралы істер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қаралған 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қаралған 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Алқабилердің қатысуымен қаралған 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конвенцияларды қолданумен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20-бағаннан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 пакт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кемсітудің барлық нысандарын жою туралы пакт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пакт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кемсітудің барлық нысандарын жою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құқықтары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қатысуымен істер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істері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 арасындағы бұйрық арқылы іс жүргізу істері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 арасындағы бұйрық арқылы іс жүргізу істері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ҚК-нің барлық баптары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құқық бұзушылықтар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жылғы редакциядағы ҚР ҚК-нің барлық баптары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7-бағаннан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тәртіпте жазадан босатылған адамдардың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күзетпен ұстаудан босатылғандар (12-бағаннан)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тәртіпте жазадан босатылған адамдардың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күзетпен ұстаудан босатылғандар (14-бағаннан)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босатқандардың барлығы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күзетпен ұстаудан босатылғандар</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толмағандарға қатысты сот босатқандардың барлығы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жазаны орындау мерзімін кейінге қалдырумен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Жазаны өтеуден шартты түрде мерзiмiнен бұрын босату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0" w:id="84"/>
    <w:p>
      <w:pPr>
        <w:spacing w:after="0"/>
        <w:ind w:left="0"/>
        <w:jc w:val="left"/>
      </w:pPr>
      <w:r>
        <w:rPr>
          <w:rFonts w:ascii="Times New Roman"/>
          <w:b/>
          <w:i w:val="false"/>
          <w:color w:val="000000"/>
        </w:rPr>
        <w:t xml:space="preserve"> № 1-нысан "Қылмыстық істерді қарау жөніндегі бірінші сатыдағы соттардың жұмысы туралы есеп" 8-бөлім "Тұрмыстық зорлық-зомбылыққа байланысты қылмыстық істердің қозғалысы"</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аяқталмаған істер қалдығы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келіп түскен істер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келіп түскен істер бойынша адамдардың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аяқталғандардың ішінен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 шығарылып қаралған істер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онша ауыр емес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1-жолдан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Жеделдетілген сотқа дейінгі тергеп-тексеру істері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 тәртіппен қаралған істер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Келісімдік іс жүргізуде қаралған істер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айыптау iстері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істері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шетел азаматтарының істері бойынша (ТМД)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 шетел азаматтарының істері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жоқ адамдардың істері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үлестік қатысу туралы істер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қаралған істер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қаралған істер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Алқабилердің қатысуымен қаралған істер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конвенцияларды қолданумен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20-жолдан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 пакт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кемсітудің барлық нысандарын жою туралы пакт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пакт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кемсітудің барлық нысандарын жою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құқықтары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қатысуымен істер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істері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 арасындағы бұйрық арқылы іс жүргізу істері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 арасындағы бұйрық арқылы іс жүргізу істері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ҚК-нің барлық баптары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құқық бұзушылықтар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жылғы редакциядағы ҚР ҚК-нің барлық баптары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аяқталғандардың ішінен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аяқталған барлық істер (4, 7, 10, 11)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адамдарға қатысты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соңына аяқталмаған істер қалдығы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істердің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Соттылығы бойынша жіберілгені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Прокурорға қайтарылғаны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алқабилердің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істері бойынша</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35-бабы</w:t>
            </w:r>
            <w:r>
              <w:rPr>
                <w:rFonts w:ascii="Times New Roman"/>
                <w:b w:val="false"/>
                <w:i w:val="false"/>
                <w:color w:val="000000"/>
                <w:sz w:val="20"/>
              </w:rPr>
              <w:t xml:space="preserve"> 1бөлігінің 1), 2), 5), 6), 7) және 8) тармақтарында көзделген негіздер бойынша тоқтатылғаны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жәбірленушімен татуласуға байланысты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істердің ішінен</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 адамдар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Ақталған адамдар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Істері тоқтатылған адамдардың саны (қылмыстық қудалау)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алқабилердің қатысуымен қаралғаны</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алқабилердің қатысуымен қаралғаны</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35-бабы</w:t>
            </w:r>
            <w:r>
              <w:rPr>
                <w:rFonts w:ascii="Times New Roman"/>
                <w:b w:val="false"/>
                <w:i w:val="false"/>
                <w:color w:val="000000"/>
                <w:sz w:val="20"/>
              </w:rPr>
              <w:t xml:space="preserve"> 1-бөлігінің 1), 2), 5), 6), 7) және 8) тармақтарында көзделген негіздер бойынша тоқтатылғаны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татуласуымен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күзетілуден босатылған адамдар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істердің ішінен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бұзушылықтарын жою үшін қайтарылған адамдардың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басқа да қаулылар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Жәбірленушілердің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өлімімен аяқталған қылмыстан жәбір көрген әйелдердің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іс жүргізуге бөлінген 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сараланғаны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қаулылар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1" w:id="85"/>
    <w:p>
      <w:pPr>
        <w:spacing w:after="0"/>
        <w:ind w:left="0"/>
        <w:jc w:val="left"/>
      </w:pPr>
      <w:r>
        <w:rPr>
          <w:rFonts w:ascii="Times New Roman"/>
          <w:b/>
          <w:i w:val="false"/>
          <w:color w:val="000000"/>
        </w:rPr>
        <w:t xml:space="preserve"> № 1-нысан "Қылмыстық істерді қарау жөніндегі бірінші сатыдағы соттардың жұмысы туралы есеп" 9-бөлім "Соттың заңсыз жолмен алынған мүлікті тәркілеу туралы өтінішхаттарды қарауы"</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 аяқталмағандардың қалдығы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келіп түскен өтінішхаттар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 органдар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ҚАЖК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ҚК-нің барлық баптары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жылғы редакциядағы ҚР ҚК-нің барлық баптары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 органдар бойынша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шақыртылғаны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қаралғаны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14-бағаннан, органдар бойынша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полиция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қылмыстық қудалау органдары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ҚАЖК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14-бағаннан, органдар бойынша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14-бағаннан қанағаттандырылғаны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24-бағаннан күдіктiге тиесілі мүлік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24-бағаннан айыпталушыға тиесілі мүлік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24-бағаннан үшінші адамға тиесілі мүлік</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14-бағаннан қанағаттандырудан бас тартылғаны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соңына қалдығы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полиция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қылмыстық қудалаудың басқа да органдары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2021 жылғы 21 желтоқсандағы</w:t>
            </w:r>
            <w:r>
              <w:br/>
            </w:r>
            <w:r>
              <w:rPr>
                <w:rFonts w:ascii="Times New Roman"/>
                <w:b w:val="false"/>
                <w:i w:val="false"/>
                <w:color w:val="000000"/>
                <w:sz w:val="20"/>
              </w:rPr>
              <w:t>№ 166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2016 жылғы 25 сәуірдегі</w:t>
            </w:r>
            <w:r>
              <w:br/>
            </w:r>
            <w:r>
              <w:rPr>
                <w:rFonts w:ascii="Times New Roman"/>
                <w:b w:val="false"/>
                <w:i w:val="false"/>
                <w:color w:val="000000"/>
                <w:sz w:val="20"/>
              </w:rPr>
              <w:t>№ 84 бұйрығына</w:t>
            </w:r>
            <w:r>
              <w:br/>
            </w:r>
            <w:r>
              <w:rPr>
                <w:rFonts w:ascii="Times New Roman"/>
                <w:b w:val="false"/>
                <w:i w:val="false"/>
                <w:color w:val="000000"/>
                <w:sz w:val="20"/>
              </w:rPr>
              <w:t>2-қосымша</w:t>
            </w:r>
          </w:p>
        </w:tc>
      </w:tr>
    </w:tbl>
    <w:bookmarkStart w:name="z92" w:id="86"/>
    <w:p>
      <w:pPr>
        <w:spacing w:after="0"/>
        <w:ind w:left="0"/>
        <w:jc w:val="left"/>
      </w:pPr>
      <w:r>
        <w:rPr>
          <w:rFonts w:ascii="Times New Roman"/>
          <w:b/>
          <w:i w:val="false"/>
          <w:color w:val="000000"/>
        </w:rPr>
        <w:t xml:space="preserve"> № 6 нысан "Қылмыстық істерді қарау жөніндегі апелляциялық сатыдағы соттардың жұмысы туралы есеп" 1-бөлім "Апелляциялық саты бойынша істердің қозғалысы"</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аяқталмаған қылмыстық істердің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келіп түскен қылмыстық істердің барлығы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келіп түскені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апеляциялық өітінішхаты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уақытта апеляциялық шағымдар және прокурордың өтінішхаттары бойынша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онша ауыр емес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1-жолдан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жеделдетілген сотқа дейінгі тергеп-тексеру істері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 тәртіпте қаралған істер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келісімдік іс жүргізуде қаралған істер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айыптау істері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істері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шетел азаматтарының істері бойынша (Тәуелсіз мемлекеттер достастығы (бұдан әрі – ТМД)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 шетел азаматтарының істері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жоқ адамдардың істері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үлестік қатысу туралы істер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қаралған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қаралған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алқабилердің қатысуымен қаралған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конвенцияларды қолданумен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20-жолдан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 пакт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кемсітудің барлық нысандарын жою туралы пакт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пакт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кемсітудің барлық нысандарын жою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құқықтары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қатысуымен істер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істері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 арасындағы бұйрықтық іс жүргізу істері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 арасындағы бұйрықтық іс жүргізу істері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 кодексінің (бұдан әрі – ҚР ҚК) барлық баптары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құқық бұзушылықтар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жылғы редакциядағы ҚР ҚК-нің барлық баптары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апеляциялық өтінішхаттары кері қайтарылып алынған қылмыстық істердің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Шағымдары кері қайтарылып алынған қылмыстық істердің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уақытта апеляциялық шағымдар және прокурордың өтінішхаты бойынша кері қайтарылып алынған қылмыстық істердің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6-бағаннан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қараусыз қайтарылғаны, іс жүргізу тоқтатылғаны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Соттылығы бойынша берілгені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қараудан бас тартылғаны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прокурордан жаңадан ашылған мән-жайлар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 (қаулы) күшін жойғаннан кейін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өтінішхаттар және арыздар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уақытта кері қайтарып алу және қарау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өтінішхаттар бойынша қаралған істердің барлығы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Қанағаттандырылғаны (17-бағаннан)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бойынша қаралған істердің барлығы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Қанағаттандырылғаны (19-баған)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уақытта апелляциялық шағымдар және прокурордың өтінішхаттары бойынша қаралған істердің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21-бағаннан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прокурордың өтінішхаты бойынша қаралған істердің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8-бағандардан</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мерзімінде аяқталған қылмыстық істердің барлығы (17, 19, 21, 24, 25-бағандардың сомасы)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Қылмыстық-процестік кодексiнің (бұдан әрі – ҚР ҚПК) 425-бабында белгіленген мерзімінен артық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Қанағаттандырылған шағымдар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қанағаттандырылған прокурордың өтінішхаттары</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 қылмыстық істердің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 аяқталмаған қылмыстық істердің қалдығы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тоқтатылғаны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қаулылар шығарылды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бұзушылық жасауға ықпал еткен себептер мен мән-жайларды жою туралы (ҚР ҚПК-нің </w:t>
            </w:r>
            <w:r>
              <w:rPr>
                <w:rFonts w:ascii="Times New Roman"/>
                <w:b w:val="false"/>
                <w:i w:val="false"/>
                <w:color w:val="000000"/>
                <w:sz w:val="20"/>
              </w:rPr>
              <w:t>405-бабының</w:t>
            </w:r>
            <w:r>
              <w:rPr>
                <w:rFonts w:ascii="Times New Roman"/>
                <w:b w:val="false"/>
                <w:i w:val="false"/>
                <w:color w:val="000000"/>
                <w:sz w:val="20"/>
              </w:rPr>
              <w:t xml:space="preserve"> 1-бөлігі)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немесе алдын-ала тергеуді жүргізген барысында жіберілген бұзушылықтар туралы (ҚР ҚПК-нің 405-бабының 2-бөлігі)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прокурорлық қадағалау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прокурордың атына (ҚПК-нің 405-бабы 3-бөлігі, ҚПК-нің </w:t>
            </w:r>
            <w:r>
              <w:rPr>
                <w:rFonts w:ascii="Times New Roman"/>
                <w:b w:val="false"/>
                <w:i w:val="false"/>
                <w:color w:val="000000"/>
                <w:sz w:val="20"/>
              </w:rPr>
              <w:t>53-бабының</w:t>
            </w:r>
            <w:r>
              <w:rPr>
                <w:rFonts w:ascii="Times New Roman"/>
                <w:b w:val="false"/>
                <w:i w:val="false"/>
                <w:color w:val="000000"/>
                <w:sz w:val="20"/>
              </w:rPr>
              <w:t xml:space="preserve"> 5-бөлігі)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адвокаттың атына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ісін жүргізу тәртібін бұзған және заңды өкімдерге бағынбаған процеске қатысушыларға қатысты (ҚПК-нің 648-бабының 3-бөлігі)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бұзушылықтар туралы (ҚР ҚПК-нің 405-бабының 4-бөлігі)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ынталандыру сипатындағы (ҚР ҚПК-нің 405-бабының 5-бөлігі)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3" w:id="87"/>
    <w:p>
      <w:pPr>
        <w:spacing w:after="0"/>
        <w:ind w:left="0"/>
        <w:jc w:val="left"/>
      </w:pPr>
      <w:r>
        <w:rPr>
          <w:rFonts w:ascii="Times New Roman"/>
          <w:b/>
          <w:i w:val="false"/>
          <w:color w:val="000000"/>
        </w:rPr>
        <w:t xml:space="preserve"> № 6 нысан "Қылмыстық істерді қарау жөніндегі апелляциялық сатыдағы соттардың жұмысы туралы есеп" 2-бөлім "Жаңадан ашылған мән-жайлар бойынша қайта қарау жөніндегі өтінішхаттарды қарау"</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өтінішхаттардың қалдығы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келіп түскен жаңадан ашылған мән-жайлар бойынша өтінішхаттар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іс жүргізуге қабылданғаны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қайтарылғаны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Тергеп-тексеруді ұйымдастыру үшін прокурорға жіберілгені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нәтижесі бойынша шешімдер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соңына өтінішхаттардың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қанағаттандырылғаны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Қанағаттандырусыз қалдырылғаны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4" w:id="88"/>
    <w:p>
      <w:pPr>
        <w:spacing w:after="0"/>
        <w:ind w:left="0"/>
        <w:jc w:val="left"/>
      </w:pPr>
      <w:r>
        <w:rPr>
          <w:rFonts w:ascii="Times New Roman"/>
          <w:b/>
          <w:i w:val="false"/>
          <w:color w:val="000000"/>
        </w:rPr>
        <w:t xml:space="preserve"> № 6 нысан "Қылмыстық істерді қарау жөніндегі апелляциялық сатыдағы соттардың жұмысы туралы есеп" 3-бөлім "Бірінші сатыдағы соттардың үкімдеріне прокурордың шағымдарын және апелляциялық өтінішхаттарын қарау нәтижелері (адамдар бойынша)"</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Үкімдерін алқа қараған адамдардың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Үкімдері шағымдалған, прокурордың апелляциялық өтінішхаттары енгізілген адамдардың саны (1-бағаннан)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Үкімдері өзгеріссіз қалдырылған адамдардың саны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 үкімдердің барлығы (5-11, 13, 14-бағандардың сомасы)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айыптау үкімінің күшін жою және ақтау үкімінің қаулысын шығару туралы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онша ауыр емес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жолдан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жеделдетілген сотқа дейінгі тергеп-тексеру істері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 тәртіпте қаралған істер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келісімдік іс жүргізуде қаралған істер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айыптау істері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істері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шетел азаматтарының істері бойынша (Тәуелсіз мемлекеттер достастығы (бұдан әрі – ТМД)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 шетел азаматтарының істері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жоқ адамдардың істері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үлестік қатысу туралы істер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қаралған 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қаралған 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алқабилердің қатысуымен қаралған 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конвенцияларды қолданумен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20-жолдан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 пакт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кемсітудің барлық нысандарын жою туралы пакт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пакт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кемсітудің барлық нысандарын жою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құқықтары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қатысуымен істер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істері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 арасындағы бұйрықтық іс жүргізу істері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 арасындағы бұйрықтық іс жүргізу істері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ҚК-нің барлық баптары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құқық бұзушылықтар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жылғы редакциядағы ҚР ҚК-нің барлық баптары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айыптау үкімінің күшін жою және жаңа айыптау үкімінің қаулысын шығару туралы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үкімінің күшін жою және айыптау үкімінің қаулысын шығару туралы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үкімінің күшін жою және жаңа ақтау үкімінің қаулысын шығару туралы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үкімнің күшін жою туралы және істі жаңа сот қарауына жолдау туралы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айыптау үкімдері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үкімнің күшін жою туралы және ҚР ҚПК-нің </w:t>
            </w:r>
            <w:r>
              <w:rPr>
                <w:rFonts w:ascii="Times New Roman"/>
                <w:b w:val="false"/>
                <w:i w:val="false"/>
                <w:color w:val="000000"/>
                <w:sz w:val="20"/>
              </w:rPr>
              <w:t>323-бабына</w:t>
            </w:r>
            <w:r>
              <w:rPr>
                <w:rFonts w:ascii="Times New Roman"/>
                <w:b w:val="false"/>
                <w:i w:val="false"/>
                <w:color w:val="000000"/>
                <w:sz w:val="20"/>
              </w:rPr>
              <w:t xml:space="preserve"> сәйкес істі прокурорға жолдау туралы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ақтау үкімдері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бойынша іс жүргізуді тоқтатумен күші жойылған үкімдер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оқиғалардың, құқық бұзушылық құрамы немесе дәлелдемелер болмауы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негіздер бойынша (15-18-ші бағандарды қоспағанда)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Үкімнің күші жойылумен тоқтатылған істер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Үкімдердің күші жойылды (4-бағаннан)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апелляциялық өтінішхаттары бойынша күші жойылған үкімдер (4-бағаннан)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24-бағаннан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рақымшылық актісі нәтижесінде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Судьяның бақылауынан тыс басқа да негіздер бойынша (ҚР ҚПК-нің </w:t>
            </w:r>
            <w:r>
              <w:rPr>
                <w:rFonts w:ascii="Times New Roman"/>
                <w:b w:val="false"/>
                <w:i w:val="false"/>
                <w:color w:val="000000"/>
                <w:sz w:val="20"/>
              </w:rPr>
              <w:t>35-бабы</w:t>
            </w:r>
            <w:r>
              <w:rPr>
                <w:rFonts w:ascii="Times New Roman"/>
                <w:b w:val="false"/>
                <w:i w:val="false"/>
                <w:color w:val="000000"/>
                <w:sz w:val="20"/>
              </w:rPr>
              <w:t xml:space="preserve"> 1-бөлігінің 4), 5), 6), 10) және 11) тармақтары, ҚР ҚПК-нің </w:t>
            </w:r>
            <w:r>
              <w:rPr>
                <w:rFonts w:ascii="Times New Roman"/>
                <w:b w:val="false"/>
                <w:i w:val="false"/>
                <w:color w:val="000000"/>
                <w:sz w:val="20"/>
              </w:rPr>
              <w:t>439-бабының</w:t>
            </w:r>
            <w:r>
              <w:rPr>
                <w:rFonts w:ascii="Times New Roman"/>
                <w:b w:val="false"/>
                <w:i w:val="false"/>
                <w:color w:val="000000"/>
                <w:sz w:val="20"/>
              </w:rPr>
              <w:t xml:space="preserve"> 3) бөлігі, ҚР ҚПК-нің </w:t>
            </w:r>
            <w:r>
              <w:rPr>
                <w:rFonts w:ascii="Times New Roman"/>
                <w:b w:val="false"/>
                <w:i w:val="false"/>
                <w:color w:val="000000"/>
                <w:sz w:val="20"/>
              </w:rPr>
              <w:t>429-бабының</w:t>
            </w:r>
            <w:r>
              <w:rPr>
                <w:rFonts w:ascii="Times New Roman"/>
                <w:b w:val="false"/>
                <w:i w:val="false"/>
                <w:color w:val="000000"/>
                <w:sz w:val="20"/>
              </w:rPr>
              <w:t xml:space="preserve"> 5) бөлігі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бiтiмгершiлiкке келуiне байланысты, оның ішінде медиация тәртібімен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тергеуінің толық еместігі және біржақтылығы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 баяндалған сот тұжырымдарының істің нақты мән-жайларына сәйкес келмеуі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қылмыс-тық-процестік заңын елеулі түрде бұзу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заңды дұрыс қолданбау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құқық бұзушылықтың ауырлығының және сотталған адамның жеке басына жазаның сәйкес келмеуі</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апелляциялық өтінішхатының дәлелдерін толық қанағаттандырумен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апелляциялық өтінішхатының дәлелдерін ішінара қанағаттандырумен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both"/>
      </w:pPr>
      <w:r>
        <w:rPr>
          <w:rFonts w:ascii="Times New Roman"/>
          <w:b w:val="false"/>
          <w:i w:val="false"/>
          <w:color w:val="000000"/>
          <w:sz w:val="28"/>
        </w:rPr>
        <w:t>
      Кестенің жалғасы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үкімдердің барлығы (44,45-бағандарды қоспағанда)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 өзгертілді (27-бағаннан)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 өзгертілді және қылмыстық-атқару жүйесі мекемесінің түрі мен сот тағайындаған жаза жұмсартылды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онша ауыр емес құқық бұзушылық туралы заңды қолданумен үкімдер өзгертілді және өзгертілген саралауға сәйкес жаза тағайындалды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 өзгертілді және жазаның мөлшері ұлғайтылды, егер оның ұлғаюы арифметикалық қателерді немесе алдын ала күзетпен ұстауды есепке алу кезіндегі қателерді жоюымен, қылмыстық құқық бұзушылықтар жиынтығы бойынша немесе үкімдердің жиынтығы бойынша, сондай-ақ қылмыстардың қайталануы жазаны тағайындауды ретейтін қылмыстық заңды қате қолданылуын жоюмен байланысты болса</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тергеуінің біртектілігі және толық болмауы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 баяндалған сот тұжырымдамасының нақты мән-жайларға сәйкес келмеуі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қылмыстық-процестік заңының елеулі бұзушылықтары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заңнаманы дұрыс қолданбау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жазаның құқық бұзушылық ауырлығы мен сотталған адамның жеке басы сәйкессіздігі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белгіленген жағдайлар, дәлелдемелерді толық зерттеу және талдау, сотталғанның іс әрекетін дұрыс құқықтық дәрежелеген және негізгі жазаны дұрыс тағайындаған жағдайда қосымша жазаны қолдана отырып үкімдер өзгертілді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ҚК-ге сәйкес қылмыстық-атқару жүйесінің түрін тағайындағаннан және заңда көзделген мақсаттағы қылмыстық-атқару жүйесі мекемесінің сотталған адамға неғұрлым жеңіл түрін тағайындаудың күшін жойып үкім өзгертілді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қылмыстың тиісті қайталануын мойындаумен үкімдер өзгертілді, ол жасалмаған немесе бірінші сатыдағы сотпен дұрыс жасалмаған жағдайда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түрде күшін жойып немесе жазасын өтеуді кейінге қалдырумен үкімдер өзгертілді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ҚК-нің </w:t>
            </w:r>
            <w:r>
              <w:rPr>
                <w:rFonts w:ascii="Times New Roman"/>
                <w:b w:val="false"/>
                <w:i w:val="false"/>
                <w:color w:val="000000"/>
                <w:sz w:val="20"/>
              </w:rPr>
              <w:t>64-бабының</w:t>
            </w:r>
            <w:r>
              <w:rPr>
                <w:rFonts w:ascii="Times New Roman"/>
                <w:b w:val="false"/>
                <w:i w:val="false"/>
                <w:color w:val="000000"/>
                <w:sz w:val="20"/>
              </w:rPr>
              <w:t xml:space="preserve"> 5-бөлігіне сәйкес бұрынғы үкім бойынша шартты соттау үкімдері күшін жоюмен, немесе ҚР ҚК-нің 69 бабының 5 бөлігіне сәйкес бұрынғы үкім бойынша қылмыстық жауаптылықтан босату үкімі күшін жоюмен, және осыған байланысты ҚР ҚК-нің 60-бабының ережелеріне сәйкес жазаны тағайындау,егер оны бірінші сатыдағы сот тағайындаған болса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ҚК-нің </w:t>
            </w:r>
            <w:r>
              <w:rPr>
                <w:rFonts w:ascii="Times New Roman"/>
                <w:b w:val="false"/>
                <w:i w:val="false"/>
                <w:color w:val="000000"/>
                <w:sz w:val="20"/>
              </w:rPr>
              <w:t>72-бабы</w:t>
            </w:r>
            <w:r>
              <w:rPr>
                <w:rFonts w:ascii="Times New Roman"/>
                <w:b w:val="false"/>
                <w:i w:val="false"/>
                <w:color w:val="000000"/>
                <w:sz w:val="20"/>
              </w:rPr>
              <w:t xml:space="preserve"> ның 7 бөлігінің 2) және 3) тармақтарында көзделген жағдайларды үкімдер өзгертілді, шартты түрде мерзімінен бұрын босату күшін жойды және ҚР ҚК-нің 60-бабының ережелері бойынша жаза тағайындалды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Үкімнің азаматтық талап қою бөлігінде, сондай-ақ іс жүргізу шығындарын өндіріп алу, заттай дәлелдемелер туралы шешім мәселелері бойынша өзгерістерді енгізіп және үкімнің күші жойылды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ҚК-нің </w:t>
            </w:r>
            <w:r>
              <w:rPr>
                <w:rFonts w:ascii="Times New Roman"/>
                <w:b w:val="false"/>
                <w:i w:val="false"/>
                <w:color w:val="000000"/>
                <w:sz w:val="20"/>
              </w:rPr>
              <w:t>98-бабына</w:t>
            </w:r>
            <w:r>
              <w:rPr>
                <w:rFonts w:ascii="Times New Roman"/>
                <w:b w:val="false"/>
                <w:i w:val="false"/>
                <w:color w:val="000000"/>
                <w:sz w:val="20"/>
              </w:rPr>
              <w:t xml:space="preserve"> сәйкес медициналық сипаттағы мәжбүрлеу шараларын қолданумен өзгертілген үкімдер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 ескере отырып</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Рақымшылық актісін ескере отырып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апелляциялық өтінішхаты бойынша өзгертілгені т(27-бағаннан)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46-бағаннан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басқа да қаулылар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сатыда қайта қараудан кейін қабылданған шешім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апелляциялық өтінішхатының дәлелдерін толық қанағаттандырумен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апелляциялық өтінішхатының дәлелдерін ішінара қанағаттандырумен</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тоқтату туралы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айыптау үкімін шығару туралы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үкімін шығару туралы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bl>
    <w:bookmarkStart w:name="z95" w:id="89"/>
    <w:p>
      <w:pPr>
        <w:spacing w:after="0"/>
        <w:ind w:left="0"/>
        <w:jc w:val="left"/>
      </w:pPr>
      <w:r>
        <w:rPr>
          <w:rFonts w:ascii="Times New Roman"/>
          <w:b/>
          <w:i w:val="false"/>
          <w:color w:val="000000"/>
        </w:rPr>
        <w:t xml:space="preserve"> № 6 нысан "Қылмыстық істерді қарау жөніндегі апелляциялық сатыдағы соттардың жұмысы туралы есеп" 4-бөлім "Бірінші сатыдағы соттардың қаулыларына прокурордың шағымдарын және өтінішхаттарын қарау нәтижелері (адамдар бойынша)"</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Қаулыларын алқа қараған адамдардың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Қаулылары шағымдалған, прокурордың апелляциялық өтінішхаттары енгізілген адамдардың саны (1-бағаннан)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Қаулылары өзгеріссіз қалдырылған адамдардың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істі тоқтату туралы бірінші сатыдағы соттар қаулыларының өзгеріссіз қалдырылғаны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 қаулылардың барлығы (14,15-бағандарын қоспағанда)</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өтінішхаттары бойынша (5-бағаннан)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6-бағаннан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өтінішхатының дәлелдерін толық қанағаттандыруымен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онша ауыр емес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аса ауыр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жолдан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жеделдетілген сотқа дейінгі тергеп-тексеру істері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 тәртіпте қаралған істер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келісімдік іс жүргізуде қаралған істер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айыптау істері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істері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шетел азаматтарының істері бойынша (Тәуелсіз мемлекеттер достастығы (бұдан әрі – ТМД)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 шетел азаматтарының істері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жоқ адамдардың істері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үлестік қатысу туралы істер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қаралған 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қаралған 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алқабилердің қатысуымен қаралған 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конвенцияларды қолданумен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 жолдан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 пакт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кемсітудің барлық нысандарын жою туралы пакт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пакт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кемсітудің барлық нысандарын жою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құқықтары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қатысуымен істер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істері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 арасындағы бұйрықтық іс жүргізу істері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 арасындағы бұйрықтық іс жүргізу істері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ҚК-нің барлық баптары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құқық бұзушылықтар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жылғы редакциядағы ҚР ҚК-нің барлық баптары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6-бағаннан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қаулы қабылдауымен күші жойылған қаулылар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323-бабына сәйкес істі прокурорға жіберуімен күші жойылған қаулылар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жаңа сот қарауына жібере отырып қаулылардың күші жойылды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тоқтатумен барлығы күші жойылғаны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тоқтату туралы бірінші сатыдағы соттардың қаулыларының күші жойылғаны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өтінішхатының дәлелдерін ішінара қанағаттандырумен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құқық бұзушылық оқиғасының немесе құрамының болмағаны үшін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дәлелденбеуінен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немесе рақымшылық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Судьяға қатысты емес басқа да негіздер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айыптан бас тартуға байланысты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негіздер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жойылғаны</w:t>
            </w:r>
          </w:p>
          <w:p>
            <w:pPr>
              <w:spacing w:after="20"/>
              <w:ind w:left="20"/>
              <w:jc w:val="both"/>
            </w:pPr>
            <w:r>
              <w:rPr>
                <w:rFonts w:ascii="Times New Roman"/>
                <w:b w:val="false"/>
                <w:i w:val="false"/>
                <w:color w:val="000000"/>
                <w:sz w:val="20"/>
              </w:rPr>
              <w:t>
(5-бағаннан)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қаулылардың барлығы (30-бағанды қоспағанда)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24-бағаннан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тергеуінің біржақтылығына немесе толық еместігіне байланысты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қаулыда мазмұндалған сот дәлелдерінің істің нақты жағдайларына сәйкес келмеуі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қылмыстық-процестік заңды елеулі бұзушылығы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заңды қате қолдануымен байланысты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жазаның қылмыстық құқық бұзушылық ауырлығына және сотталушы адамға сәйкес келмеуімен байланысты</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наразылық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наразылықтың дәлелдемелерін толық қанағаттандырумен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24-бағаннан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немесе рақымшылыққа байланысты өзгертілгені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шағымдар, прокурордың өтінішхаттары бойынша бірінші сатыдағы соттардың басқа да қаулылары өзгеріссіз қалдырылғаны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шағымдар, прокурордың өтінішхаттары бойынша бірінші сатыдағы соттардың басқа да қаулыларының күші жойылғаны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шағымдар, прокурордың өтінішхаттары бойынша бірінші сатыдағы соттардың басқа да қаулыларының өзгертілгені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сатыда қайта қаралғаннан кейін қаулы шығарылғаны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Наразылықтың дәлелдемелерін ішінара қанағаттандырумен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қаулының жаңа қаулы қабылдаумен өзгертілгені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өзгерістердің басқа да негіздері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bookmarkStart w:name="z96" w:id="90"/>
    <w:p>
      <w:pPr>
        <w:spacing w:after="0"/>
        <w:ind w:left="0"/>
        <w:jc w:val="left"/>
      </w:pPr>
      <w:r>
        <w:rPr>
          <w:rFonts w:ascii="Times New Roman"/>
          <w:b/>
          <w:i w:val="false"/>
          <w:color w:val="000000"/>
        </w:rPr>
        <w:t xml:space="preserve"> № 6 нысан "Қылмыстық істерді қарау жөніндегі апелляциялық сатыдағы соттардың жұмысы туралы есеп" 5-бөлім "Прокурордың, қылмыстық қудалау органдарының әрекеттеріне (әрекетсіздігіне) және шешімдеріне шағымдарды қарау жөніндегі бірінші сатыдағы соттардың қаулыларына прокурордың шағымдарын және өтінішхаттарын қарау нәтижелері"</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материалдардың қалдығы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келіп түскен материалдар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қайтарылып алынғаны, қайтарылғаны және басқа 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қаралғаны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прокурордың өтінішхаты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тілде қаралды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прокурордың және қылмыстық қудалау органдарының әрекеттеріне (әрекетсіздігіне) және шешіміне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шешіміне (ҚР ҚПК-нің 106-бабы)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құқық бұзушылық туралы арызды қабылдаудан бас тартуға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дейінгі тергеп-тексеруді басталуы кезінде заңды бұзушылықтар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мерзімін үзу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істі тоқтату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алуды жүргізу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тінтуді жүргізу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әрекеттер (әрекетсіздік) және шешім қабылдау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прокурордың әрекетіне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құқық бұзушылық туралы арызды қабылдаудан бас тартуға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дейінгі тергеп-тексеруді басталуы кезінде заңды бұзушылықтар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мерзімін үзу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істі тоқтату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алуды жүргізу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тінтуді жүргізу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әрекеттер (әрекетсіздік) және шешім қабылдау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Тергеушінің әрекеттеріне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құқық бұзушылық туралы арызды қабылдаудан бас тартуға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дейінгі тергеп-тексерудің басталуы кезінде заңды бұзушылықтар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мерзімін үзу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істі тоқтату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алуды жүргізу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тінтуді жүргізу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әрекеттер (әрекетсіздік) және шешім қабылдау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органдарының және анықтаушының әрекеттеріне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құқық бұзушылық туралы арызды қабылдаудан бас тартуға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дейінгі тергеп-тексеруді басталуы кезінде заңды бұзушылықтар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мерзімін үзу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істі тоқтату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алуды жүргізу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тінтуді жүргізу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әрекеттер (әрекетсіздік) және шешім қабылдау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ҚАЖК органдарының әрекеттеріне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4-бағаннан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жойылғаны және жаңадан қаулы шығарылғаны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прокурордың өтінішхаты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прокурордың өтінішхаты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өзгеріссіз қалдырылғаны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прокурордың өтінішхаты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басқа да шешімдер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прокурордың өтінішхаты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7" w:id="91"/>
    <w:p>
      <w:pPr>
        <w:spacing w:after="0"/>
        <w:ind w:left="0"/>
        <w:jc w:val="left"/>
      </w:pPr>
      <w:r>
        <w:rPr>
          <w:rFonts w:ascii="Times New Roman"/>
          <w:b/>
          <w:i w:val="false"/>
          <w:color w:val="000000"/>
        </w:rPr>
        <w:t xml:space="preserve"> № 6 нысан "Қылмыстық істерді қарау жөніндегі апелляциялық сатыдағы соттардың жұмысы туралы есеп" 6-бөлім "Тергеу судьялары қабылдаған шешімдерге прокурордың шағымдарын және өтінішхаттарын қарау туралы"</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қалдық</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барлық шағымдар және прокурордың өтінішхаттары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бойынша қаралғаны (1 және 2-бағандардан)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 бойынша қаралғаны (1 және 2-бағандардан)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шағым және прокурордың өтінішхаты бойынша қаралғаны (1 және 2-бағандардан)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 барлық материалдар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6-бағаннан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жүргізуде болғандардан қайтарылғаны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жүргізуде болғандардан кері қайтарылып алынғаны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судьясының қаулысын өзгеріссіз қалдыру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судьясының қаулысын өзгерту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судьясының қаулысының күшін жою және жаңа қаулы шығару туралы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қаралғаны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Күзетпен ұстауды санкциялау туралы (ҚР ҚПК-нің </w:t>
            </w:r>
            <w:r>
              <w:rPr>
                <w:rFonts w:ascii="Times New Roman"/>
                <w:b w:val="false"/>
                <w:i w:val="false"/>
                <w:color w:val="000000"/>
                <w:sz w:val="20"/>
              </w:rPr>
              <w:t>55-бабы</w:t>
            </w:r>
            <w:r>
              <w:rPr>
                <w:rFonts w:ascii="Times New Roman"/>
                <w:b w:val="false"/>
                <w:i w:val="false"/>
                <w:color w:val="000000"/>
                <w:sz w:val="20"/>
              </w:rPr>
              <w:t xml:space="preserve"> 1-бөлігінің 1)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Үйқамақты санкциялау туралы (ҚР ҚПК-нің 55-бабы 1-бөлігінің 2)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Лауазымынан уақытша шеттетуді санкциялау туралы (ҚР ҚПК-нің 55-бабы 1-бөлігінің 3)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Жақындауға тыйым салуды санкциялау туралы (ҚР ҚПК-нің 55-бабы 1-бөлігінің 4)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Экстрадициялық қамақты санкциялау (ҚР ҚПК-нің 55-бабы 1-бөлігінің 5)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қолдануды санкциялау туралы (ҚР ҚПК-нің 55-бабы 1-бөлігінің 7)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тыйым салуды санкциялау туралы (ҚР ҚПК-нің 55-бабы 1-бөлігінің 8)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Күзетпен ұстау мерзімін ұзарту (ҚР ҚПК-нің 55-бабы 1-бөлігінің 6)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Үйқамақ мерзімін ұзарту туралы (ҚР ҚПК-нің 55-бабы 1-бөлігінің 6)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Экстрадициялық қамақ мерзімін ұзарту туралы (ҚР ҚПК-нің </w:t>
            </w:r>
            <w:r>
              <w:rPr>
                <w:rFonts w:ascii="Times New Roman"/>
                <w:b w:val="false"/>
                <w:i w:val="false"/>
                <w:color w:val="000000"/>
                <w:sz w:val="20"/>
              </w:rPr>
              <w:t>55-бабы</w:t>
            </w:r>
            <w:r>
              <w:rPr>
                <w:rFonts w:ascii="Times New Roman"/>
                <w:b w:val="false"/>
                <w:i w:val="false"/>
                <w:color w:val="000000"/>
                <w:sz w:val="20"/>
              </w:rPr>
              <w:t xml:space="preserve"> 1-бөлігінің 6)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Күзетпен ұсталмайтын адамды сот-психиатриялық және (немесе) сот-медициналық сараптама жүргізу үшін медициналық ұйымға мәжбүрлеп орналастыру туралы (ҚР ҚПК-нің 55-бабы 1-бөлігінің 9)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өзіне қатысты күзетпен ұстау қолданылған адамның психикалық ауру фактісі анықталған кезде, оны ауруларды қатаң оқшаулау жағдайында ұстауға лайықталған, психиатриялық көмек көрсететін арнаулы медициналық ұйымға ауыстыру туралы (ҚР ҚПК-нің 55-бабы 1-бөлігінің 10)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эксгумациялау туралы (ҚР ҚПК-нің 55-бабы 1-бөлігінің 11)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Күдіктіге, айыпталушыға халықаралық іздеу жариялау мәселелерін қарау туралы (ҚР ҚПК-нің 55-бабы 1-бөлігінің 12)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Қарап-тексеруді санкциялау туралы (ҚР ҚПК-нің 55-бабы 1-бөлігінің 13)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Мәжбүрлеп қарап-тексеруді санкциялау (ҚР ҚПК-нің </w:t>
            </w:r>
            <w:r>
              <w:rPr>
                <w:rFonts w:ascii="Times New Roman"/>
                <w:b w:val="false"/>
                <w:i w:val="false"/>
                <w:color w:val="000000"/>
                <w:sz w:val="20"/>
              </w:rPr>
              <w:t>220-бабының</w:t>
            </w:r>
            <w:r>
              <w:rPr>
                <w:rFonts w:ascii="Times New Roman"/>
                <w:b w:val="false"/>
                <w:i w:val="false"/>
                <w:color w:val="000000"/>
                <w:sz w:val="20"/>
              </w:rPr>
              <w:t xml:space="preserve"> 13-бөлігі)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Тінтуді санкциялау туралы (ҚР ҚПК-нің 55-бабы 1-бөлігінің 14)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Алуды санкциялау туралы (ҚР ҚПК-нің 55-бабы 1-бөлігінің 15)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тінтуді санкциялау туралы (ҚР ҚПК-нің 55-бабы 1-бөлігінің 16)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бұзылатын немесе қылмыстық істі мәні бойынша шешкенге дейін ұзақ сақталуы елеулі материалдық шығындарды қажет ететін заттай дәлелдемелерді өткізу туралы (ҚР ҚПК-нің 55-бабы 2-бөлігінің 2)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дейінгі іс жүргізу барысында жәбірленуші мен куәның айғақтарын сақтауға қою туралы (ҚР ҚПК-нің 55-бабы 2-бөлігінің 3)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Адвокаттар мен прокурорларды қоспағанда, сотқа дейінгі іс жүргізуде процестік міндеттерді орындамайтын немесе тиісінше орындамайтын тұлғаларға ақшалай өндіріп алуды қолдану туралы (ҚР ҚПК-нің 55-бабы 2-бөлігінің 4)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ұсынуымен қылмыстық іс бойынша процестік шығындарды өндіріп алу туралы (ҚР ҚПК-нің 55-бабы 2-бөлігінің 5)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 үшін маңызы бар кез-келген мәліметтерді, құжаттарды, нәрселерді талап етіп алдыру және қылмыстық іске қосып тігу туралы (ҚР ҚПК-нің 55-бабы 2-бөлігінің 6)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тағайындау туралы, егер қылмыстық қудалау органы осындай өтінішхатты қанағаттандырудан бас тартса немесе ол бойынша үш тәулік ішінде шешім қабылданбау туралы (ҚР ҚПК-нің 55-бабы 2-бөлігінің 7)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жауап алынған куәні қылмыстық процесті жүргізетін органға мәжбүрлеп әкелу туралы (ҚР ҚПК-нің 55-бабы 2-бөлігінің 8)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Күзетпен ұстау бұлтартпау шарасын күшін жою туралы (ҚР ҚПК-нің </w:t>
            </w:r>
            <w:r>
              <w:rPr>
                <w:rFonts w:ascii="Times New Roman"/>
                <w:b w:val="false"/>
                <w:i w:val="false"/>
                <w:color w:val="000000"/>
                <w:sz w:val="20"/>
              </w:rPr>
              <w:t>153-бабының</w:t>
            </w:r>
            <w:r>
              <w:rPr>
                <w:rFonts w:ascii="Times New Roman"/>
                <w:b w:val="false"/>
                <w:i w:val="false"/>
                <w:color w:val="000000"/>
                <w:sz w:val="20"/>
              </w:rPr>
              <w:t xml:space="preserve"> 5-бөлігі)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Үйқамақ түріндегі бұлтартпау шараларының күшін жою туралы (ҚР ҚПК-нің 153-бабының 5-бөлігі)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Күзетпен ұстау бұлтартпау шарасын өзгерту туралы (ҚР ҚПК-нің 153-бабының 5-бөлігі)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Үйқамақ түріндегі бұлтартпау шарасын өгерту туралы (ҚР ҚПК-нің 153-бабының 5-бөлігі)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Соттың санкциясынсыз жүргізілген қарап-тексеру заңдылығын тексеру туралы (ҚР ҚПК-нің </w:t>
            </w:r>
            <w:r>
              <w:rPr>
                <w:rFonts w:ascii="Times New Roman"/>
                <w:b w:val="false"/>
                <w:i w:val="false"/>
                <w:color w:val="000000"/>
                <w:sz w:val="20"/>
              </w:rPr>
              <w:t>220-бабының</w:t>
            </w:r>
            <w:r>
              <w:rPr>
                <w:rFonts w:ascii="Times New Roman"/>
                <w:b w:val="false"/>
                <w:i w:val="false"/>
                <w:color w:val="000000"/>
                <w:sz w:val="20"/>
              </w:rPr>
              <w:t xml:space="preserve"> 14-бөлігі)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санкциясынсыз жүргізілген тінтудің заңдылығын тексеру туралы (ҚР ҚПК-нің 220-бабы)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санкциясынсыз жүргізілген алудың заңдылығын тексеру туралы (ҚР ҚПК-нің 220-бабы)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санкциясынсыз жүргізілген жеке тінтудің заңдылығын тексеру туралы (ҚР ҚПК-нің 220-бабы)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Сотпен санкцияланған бұлтартпау шарасының күшін жою (ҚР ҚПК-нің 153-бабының 5-бөлігі)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тергеу әрекеттерін жүргізуді санкциялау туралы ҚР ҚПК-нің 55-бабы 1-бөлігінің 5-1)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Мәжбүрлеп куәландыруды санкциялау туралы (ҚР ҚПК-нің 55-бабы 1-бөлігінің 17)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 мәжбүрлеп алуды санкциялау туралы (ҚР ҚПК-нің 55-бабы 1-бөлігінің 18)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(ҚР ҚПК-нің 55-бабы 2-бөлігінің 9)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 таңдалған кепіл түріндегі бұлтартпау шарасын қолдану негізі туралы (ҚР ҚПК-нің </w:t>
            </w:r>
            <w:r>
              <w:rPr>
                <w:rFonts w:ascii="Times New Roman"/>
                <w:b w:val="false"/>
                <w:i w:val="false"/>
                <w:color w:val="000000"/>
                <w:sz w:val="20"/>
              </w:rPr>
              <w:t>148-бабының</w:t>
            </w:r>
            <w:r>
              <w:rPr>
                <w:rFonts w:ascii="Times New Roman"/>
                <w:b w:val="false"/>
                <w:i w:val="false"/>
                <w:color w:val="000000"/>
                <w:sz w:val="20"/>
              </w:rPr>
              <w:t xml:space="preserve"> 4-бөлігі)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6-бағаннан</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Қаралмаған шағымдардың және прокурордың өтінішхттарының қалдығы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қаулылар шығарылғаны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күдіктіге қатысты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айыпталушыға қатысты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сотталушыға қатысты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сотымен сотталушыға қатысты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толмағанға қатысты қаралғаны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қатысты қаралғаны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қаралғаны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жастан асқан адамдарға қатысты қаралғаны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онша емес қылмыс-тар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 қылмыс-тар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қылмыс-тар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 қылмыс-тар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98" w:id="92"/>
    <w:p>
      <w:pPr>
        <w:spacing w:after="0"/>
        <w:ind w:left="0"/>
        <w:jc w:val="left"/>
      </w:pPr>
      <w:r>
        <w:rPr>
          <w:rFonts w:ascii="Times New Roman"/>
          <w:b/>
          <w:i w:val="false"/>
          <w:color w:val="000000"/>
        </w:rPr>
        <w:t xml:space="preserve"> № 6 нысан "Қылмыстық істерді қарау жөніндегі апелляциялық сатыдағы соттардың жұмысы туралы есеп" 7-бөлім "Сот актілерін орындау мәселелері жөніндегі қаулыларды қайта қарау нәтижелері бойынша мәліметтер"</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аяқталмаған материалдардың, жекеше шағымдардың және наразылықтардың қалдығы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материалдардың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2-бағандардан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Адамды босатумен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соңына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қайтарылғаны, кері қайтарылып алынғаны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 материалдар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4-бағаннан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Қанағаттандырылғаны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қанағаттандырусыз қалдырылғаны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колониясына аудару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материалдар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Үкiмнiң орындалуын кейiнге қалдыру (ҚР ҚПК-нің 475-бабы)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ҚК-нің 41, 42, 43, 44-баптары тәртібінде жаза түрлерін ауыстыру туралы (ҚР ҚПК-нің </w:t>
            </w:r>
            <w:r>
              <w:rPr>
                <w:rFonts w:ascii="Times New Roman"/>
                <w:b w:val="false"/>
                <w:i w:val="false"/>
                <w:color w:val="000000"/>
                <w:sz w:val="20"/>
              </w:rPr>
              <w:t>476-бабының</w:t>
            </w:r>
            <w:r>
              <w:rPr>
                <w:rFonts w:ascii="Times New Roman"/>
                <w:b w:val="false"/>
                <w:i w:val="false"/>
                <w:color w:val="000000"/>
                <w:sz w:val="20"/>
              </w:rPr>
              <w:t xml:space="preserve"> 1-тармағы)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Қоғамнан оқшаулаумен байланысты емес жазаға сотталған, бақылаудан жасырынған және жазаны өтеуден бұлтарған адамдарға қатысты іздеу жариялау, тоқтату, соның ішінде халықаралық және бұлтартпау шарасын таңдау туралы (ҚР ҚПК-нің 476-бабының 3)-тармағы)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 мекемесінің түрін өзгерту (ҚР ҚПК-нің 476-бабының 4)-тармағы)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түрде мерзiмiнен бұрын босату (ҚР ҚК-нің 72-бабы)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Жазаның өтелмеген бөлiгiн неғұрлым жеңiл жаза түрiмен ауыстыру не тағайындалған жаза мерзімін қысқарту туралы (ҚР ҚК-нің 73-бабы)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түрде мерзiмiнен бұрын босатудың күшiн жою туралы (ҚР ҚК-нің </w:t>
            </w:r>
            <w:r>
              <w:rPr>
                <w:rFonts w:ascii="Times New Roman"/>
                <w:b w:val="false"/>
                <w:i w:val="false"/>
                <w:color w:val="000000"/>
                <w:sz w:val="20"/>
              </w:rPr>
              <w:t>72-бабының</w:t>
            </w:r>
            <w:r>
              <w:rPr>
                <w:rFonts w:ascii="Times New Roman"/>
                <w:b w:val="false"/>
                <w:i w:val="false"/>
                <w:color w:val="000000"/>
                <w:sz w:val="20"/>
              </w:rPr>
              <w:t xml:space="preserve"> 7-бөлігі)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Ауруға шалдығуына байланысты жазадан босату туралы (ҚР ҚК-нің </w:t>
            </w:r>
            <w:r>
              <w:rPr>
                <w:rFonts w:ascii="Times New Roman"/>
                <w:b w:val="false"/>
                <w:i w:val="false"/>
                <w:color w:val="000000"/>
                <w:sz w:val="20"/>
              </w:rPr>
              <w:t>75 бабы</w:t>
            </w:r>
            <w:r>
              <w:rPr>
                <w:rFonts w:ascii="Times New Roman"/>
                <w:b w:val="false"/>
                <w:i w:val="false"/>
                <w:color w:val="000000"/>
                <w:sz w:val="20"/>
              </w:rPr>
              <w:t>, ҚР ҚПК-нің 476-бабының 7) тармағы)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Кері күші бар қылмыстық заңды жариялау нәтижесінде жазадан босату немесе жазаны жұмсарту (ҚР ҚК-нің </w:t>
            </w:r>
            <w:r>
              <w:rPr>
                <w:rFonts w:ascii="Times New Roman"/>
                <w:b w:val="false"/>
                <w:i w:val="false"/>
                <w:color w:val="000000"/>
                <w:sz w:val="20"/>
              </w:rPr>
              <w:t>6-бабы</w:t>
            </w: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Рақымшылық туралы акті жариялау нәтижесінде жазадан босату немесе жазаны жеңілдету туралы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түрде соттаудың күшiн жою (ҚР ҚК-нің </w:t>
            </w:r>
            <w:r>
              <w:rPr>
                <w:rFonts w:ascii="Times New Roman"/>
                <w:b w:val="false"/>
                <w:i w:val="false"/>
                <w:color w:val="000000"/>
                <w:sz w:val="20"/>
              </w:rPr>
              <w:t>64 бабы</w:t>
            </w:r>
            <w:r>
              <w:rPr>
                <w:rFonts w:ascii="Times New Roman"/>
                <w:b w:val="false"/>
                <w:i w:val="false"/>
                <w:color w:val="000000"/>
                <w:sz w:val="20"/>
              </w:rPr>
              <w:t xml:space="preserve">), сотталушы үшін белгіленген міндеттемелердің күшін жою немесе толықтыру туралы (ҚР ҚК-нің </w:t>
            </w:r>
            <w:r>
              <w:rPr>
                <w:rFonts w:ascii="Times New Roman"/>
                <w:b w:val="false"/>
                <w:i w:val="false"/>
                <w:color w:val="000000"/>
                <w:sz w:val="20"/>
              </w:rPr>
              <w:t>63</w:t>
            </w:r>
            <w:r>
              <w:rPr>
                <w:rFonts w:ascii="Times New Roman"/>
                <w:b w:val="false"/>
                <w:i w:val="false"/>
                <w:color w:val="000000"/>
                <w:sz w:val="20"/>
              </w:rPr>
              <w:t xml:space="preserve">, </w:t>
            </w:r>
            <w:r>
              <w:rPr>
                <w:rFonts w:ascii="Times New Roman"/>
                <w:b w:val="false"/>
                <w:i w:val="false"/>
                <w:color w:val="000000"/>
                <w:sz w:val="20"/>
              </w:rPr>
              <w:t>64-баптары</w:t>
            </w:r>
            <w:r>
              <w:rPr>
                <w:rFonts w:ascii="Times New Roman"/>
                <w:b w:val="false"/>
                <w:i w:val="false"/>
                <w:color w:val="000000"/>
                <w:sz w:val="20"/>
              </w:rPr>
              <w:t>, ҚР ҚПК-нің 476-бабының 8), 9) тармақтары)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Ескіру мерзімінің өтуiне байланысты қылмыстық жауаптылықтан босату туралы (ҚР ҚК-нің 71-бабы)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орындалмаған үкiмдер болған кезде, егер бұл уақыты жағынан соңғы үкiмде шешiлмесе, үкiмдi орындау туралы (ҚР ҚК-нің </w:t>
            </w:r>
            <w:r>
              <w:rPr>
                <w:rFonts w:ascii="Times New Roman"/>
                <w:b w:val="false"/>
                <w:i w:val="false"/>
                <w:color w:val="000000"/>
                <w:sz w:val="20"/>
              </w:rPr>
              <w:t>60-бабы</w:t>
            </w:r>
            <w:r>
              <w:rPr>
                <w:rFonts w:ascii="Times New Roman"/>
                <w:b w:val="false"/>
                <w:i w:val="false"/>
                <w:color w:val="000000"/>
                <w:sz w:val="20"/>
              </w:rPr>
              <w:t>, ҚР ҚПК-нің 476-бабының 12) тармағы)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Күзетпен ұсталған, сондай-ақ емдеу мекемесiнде болған уақытын есепке алу туралы (ҚР ҚК-нің </w:t>
            </w:r>
            <w:r>
              <w:rPr>
                <w:rFonts w:ascii="Times New Roman"/>
                <w:b w:val="false"/>
                <w:i w:val="false"/>
                <w:color w:val="000000"/>
                <w:sz w:val="20"/>
              </w:rPr>
              <w:t>62</w:t>
            </w:r>
            <w:r>
              <w:rPr>
                <w:rFonts w:ascii="Times New Roman"/>
                <w:b w:val="false"/>
                <w:i w:val="false"/>
                <w:color w:val="000000"/>
                <w:sz w:val="20"/>
              </w:rPr>
              <w:t xml:space="preserve">, </w:t>
            </w:r>
            <w:r>
              <w:rPr>
                <w:rFonts w:ascii="Times New Roman"/>
                <w:b w:val="false"/>
                <w:i w:val="false"/>
                <w:color w:val="000000"/>
                <w:sz w:val="20"/>
              </w:rPr>
              <w:t>97</w:t>
            </w:r>
            <w:r>
              <w:rPr>
                <w:rFonts w:ascii="Times New Roman"/>
                <w:b w:val="false"/>
                <w:i w:val="false"/>
                <w:color w:val="000000"/>
                <w:sz w:val="20"/>
              </w:rPr>
              <w:t xml:space="preserve">, </w:t>
            </w:r>
            <w:r>
              <w:rPr>
                <w:rFonts w:ascii="Times New Roman"/>
                <w:b w:val="false"/>
                <w:i w:val="false"/>
                <w:color w:val="000000"/>
                <w:sz w:val="20"/>
              </w:rPr>
              <w:t>98-баптары</w:t>
            </w:r>
            <w:r>
              <w:rPr>
                <w:rFonts w:ascii="Times New Roman"/>
                <w:b w:val="false"/>
                <w:i w:val="false"/>
                <w:color w:val="000000"/>
                <w:sz w:val="20"/>
              </w:rPr>
              <w:t>, ҚР ҚПК-нің 476-бабының 13) тармағы)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сипаттағы мәжбүрлеу шараларын қолдануды тағайындау, ұзарту, өзгерту немесе тоқтату туралы (ҚР ҚК-нің </w:t>
            </w:r>
            <w:r>
              <w:rPr>
                <w:rFonts w:ascii="Times New Roman"/>
                <w:b w:val="false"/>
                <w:i w:val="false"/>
                <w:color w:val="000000"/>
                <w:sz w:val="20"/>
              </w:rPr>
              <w:t>96</w:t>
            </w:r>
            <w:r>
              <w:rPr>
                <w:rFonts w:ascii="Times New Roman"/>
                <w:b w:val="false"/>
                <w:i w:val="false"/>
                <w:color w:val="000000"/>
                <w:sz w:val="20"/>
              </w:rPr>
              <w:t xml:space="preserve">, </w:t>
            </w:r>
            <w:r>
              <w:rPr>
                <w:rFonts w:ascii="Times New Roman"/>
                <w:b w:val="false"/>
                <w:i w:val="false"/>
                <w:color w:val="000000"/>
                <w:sz w:val="20"/>
              </w:rPr>
              <w:t>98-баптары</w:t>
            </w:r>
            <w:r>
              <w:rPr>
                <w:rFonts w:ascii="Times New Roman"/>
                <w:b w:val="false"/>
                <w:i w:val="false"/>
                <w:color w:val="000000"/>
                <w:sz w:val="20"/>
              </w:rPr>
              <w:t>, ҚР ҚПК-нің 476-бабының 14) тармағы)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Түзеу жұмыстарына сотталған адамның жалақысынан ұсталатын соманың мөлшерiн қылмыстық-атқару заңнамасына сәйкес төмендету туралы (ҚР ҚПК-нің 476-бабының 16) тармағы)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Сот-сараптамалық зерттеулерді стационар жағдайында жүргізу үшін психоневрологиялық диспансерге мәжбүрлі орналастыру туралы (ҚР ҚПК-нің </w:t>
            </w:r>
            <w:r>
              <w:rPr>
                <w:rFonts w:ascii="Times New Roman"/>
                <w:b w:val="false"/>
                <w:i w:val="false"/>
                <w:color w:val="000000"/>
                <w:sz w:val="20"/>
              </w:rPr>
              <w:t>279-бабы</w:t>
            </w:r>
            <w:r>
              <w:rPr>
                <w:rFonts w:ascii="Times New Roman"/>
                <w:b w:val="false"/>
                <w:i w:val="false"/>
                <w:color w:val="000000"/>
                <w:sz w:val="20"/>
              </w:rPr>
              <w:t xml:space="preserve">, </w:t>
            </w:r>
            <w:r>
              <w:rPr>
                <w:rFonts w:ascii="Times New Roman"/>
                <w:b w:val="false"/>
                <w:i w:val="false"/>
                <w:color w:val="000000"/>
                <w:sz w:val="20"/>
              </w:rPr>
              <w:t>476-бабының</w:t>
            </w:r>
            <w:r>
              <w:rPr>
                <w:rFonts w:ascii="Times New Roman"/>
                <w:b w:val="false"/>
                <w:i w:val="false"/>
                <w:color w:val="000000"/>
                <w:sz w:val="20"/>
              </w:rPr>
              <w:t xml:space="preserve"> 14) тармағы, 513-бабы)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Сотталғандықты алып тастау туралы (ҚР ҚПК-нің 476-бабының 20) тармағы)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Сауалнамалық деректердің өзгеруі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адамдарды әкiмшiлiк қадағалау туралы" ҚР Заңының 2-бабының "а" тармағы бойынша әкімшілік қадағалау белгілеу туралы (бұдан әрі – Заң)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2-бабының "б" тармағы бойынша әкімшілік қадағалау белгілеу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2-бабының "в" тармағы бойынша әкімшілік қадағалау белгілеу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Қадағаланатын адамға қатысты шектеу белгілеу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Шектеуді өзгерту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кастрациялау түрінде мәжбүрлеп емдеу туралы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Жазаны орындаудың кейінге қалдыруды жою (ҚР ҚК-нің </w:t>
            </w:r>
            <w:r>
              <w:rPr>
                <w:rFonts w:ascii="Times New Roman"/>
                <w:b w:val="false"/>
                <w:i w:val="false"/>
                <w:color w:val="000000"/>
                <w:sz w:val="20"/>
              </w:rPr>
              <w:t>74-бабы</w:t>
            </w: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Айыптау үкiмiнің ескіру мерзімінің өтуiне байланысты жазаны өтеуден босату туралы (ҚР ҚК-нің </w:t>
            </w:r>
            <w:r>
              <w:rPr>
                <w:rFonts w:ascii="Times New Roman"/>
                <w:b w:val="false"/>
                <w:i w:val="false"/>
                <w:color w:val="000000"/>
                <w:sz w:val="20"/>
              </w:rPr>
              <w:t>77-бабы</w:t>
            </w:r>
            <w:r>
              <w:rPr>
                <w:rFonts w:ascii="Times New Roman"/>
                <w:b w:val="false"/>
                <w:i w:val="false"/>
                <w:color w:val="000000"/>
                <w:sz w:val="20"/>
              </w:rPr>
              <w:t>, ҚР ҚПК-нің 476-бабының 11) тармағы)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жыныстық тиіспеушілігіне қарсы қылмыс жасағаны үшін бас бостандығынан айыруға сотталған адамдарда психикалық ауытқулардың және сексуалдық зорлық-зомбылық жасауға бейімділіктің болуы (болмауы) туралы мәселені шешу үшін оларға қатысты сот-психиатриялық сараптама тағайындау туралы (ҚР ҚПК-нің 476-бабының 21) тармағы)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Кәмелетке толмаған адамды ерекше режимде ұстайтын білім беру ұйымына орналастыру түріндегі тәрбиелiк әсері бар мәжбүрлеу шарасынан мерзімінен бұрын босату туралы (ҚР ҚПК-нің </w:t>
            </w:r>
            <w:r>
              <w:rPr>
                <w:rFonts w:ascii="Times New Roman"/>
                <w:b w:val="false"/>
                <w:i w:val="false"/>
                <w:color w:val="000000"/>
                <w:sz w:val="20"/>
              </w:rPr>
              <w:t>85-бабының</w:t>
            </w:r>
            <w:r>
              <w:rPr>
                <w:rFonts w:ascii="Times New Roman"/>
                <w:b w:val="false"/>
                <w:i w:val="false"/>
                <w:color w:val="000000"/>
                <w:sz w:val="20"/>
              </w:rPr>
              <w:t xml:space="preserve"> 5-бөлігі)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9" w:id="93"/>
    <w:p>
      <w:pPr>
        <w:spacing w:after="0"/>
        <w:ind w:left="0"/>
        <w:jc w:val="left"/>
      </w:pPr>
      <w:r>
        <w:rPr>
          <w:rFonts w:ascii="Times New Roman"/>
          <w:b/>
          <w:i w:val="false"/>
          <w:color w:val="000000"/>
        </w:rPr>
        <w:t xml:space="preserve"> № 6 нысан "Қылмыстық істерді қарау жөніндегі апелляциялық сатыдағы соттардың жұмысы туралы есеп" 8-бөлім "Соттылықты айқындау туралы істерді қарау жөніндегі мәліметтер"</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 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Прокурорының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166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Прокурорының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25 сәуірдегі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00" w:id="94"/>
    <w:p>
      <w:pPr>
        <w:spacing w:after="0"/>
        <w:ind w:left="0"/>
        <w:jc w:val="left"/>
      </w:pPr>
      <w:r>
        <w:rPr>
          <w:rFonts w:ascii="Times New Roman"/>
          <w:b/>
          <w:i w:val="false"/>
          <w:color w:val="000000"/>
        </w:rPr>
        <w:t xml:space="preserve"> № 6а нысан "Өлім жазасына немесе өмір бойына бас бостандығынан айыруға сотталған адамдарға қатысты қылмыстық істерді қарау жөніндегі апелляциялық сатыдағы соттардың жұмысы туралы есеп" 1-бөлім "Өлім жазасына сотталған адамдарға қатысты істерді апелляциялық тәртіпте қарау туралы"</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Қылмыстардың түрлері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істері қалдықта тұрған адамдардың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Істері есептік кезеңде келіп түскен адамдардың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Өзгеріссіз қалдырылды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 жазасы туралы қаралған істер</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соңына істері қалдықта тұрған адамдардың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үкімдердің күші жойылғаны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үкімдердің өзгертілгені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жолдаумен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айыптау үкімінің күшін жоюмен және жаңа қаулы шығарумен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тоқтатумен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бұзушылықты қайта саралаумен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бұзушылықты қайта саралаусыз</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Қылмыстық-процестік кодексiнің (бұдан әрі-ҚР ҚПК) 323-бабына сәйкес прокурорға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сот қарауына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айыптау үкімінің</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үкімінің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Басқыншылық соғысты жоспарлау, дайындау, тұтандыру немесе жүргiзу (Қазақстан Республикасы Қылмыстық Кодексінің </w:t>
            </w:r>
            <w:r>
              <w:rPr>
                <w:rFonts w:ascii="Times New Roman"/>
                <w:b w:val="false"/>
                <w:i w:val="false"/>
                <w:color w:val="000000"/>
                <w:sz w:val="20"/>
              </w:rPr>
              <w:t>160-бабының</w:t>
            </w:r>
            <w:r>
              <w:rPr>
                <w:rFonts w:ascii="Times New Roman"/>
                <w:b w:val="false"/>
                <w:i w:val="false"/>
                <w:color w:val="000000"/>
                <w:sz w:val="20"/>
              </w:rPr>
              <w:t xml:space="preserve"> 2-бөлігі (бұдан әрі – ҚР ҚК)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Соғыс жүргiзудiң тыйым салынған құралдары мен әдiстерiн қолдану (ҚР ҚК-нің </w:t>
            </w:r>
            <w:r>
              <w:rPr>
                <w:rFonts w:ascii="Times New Roman"/>
                <w:b w:val="false"/>
                <w:i w:val="false"/>
                <w:color w:val="000000"/>
                <w:sz w:val="20"/>
              </w:rPr>
              <w:t>163-бабының</w:t>
            </w:r>
            <w:r>
              <w:rPr>
                <w:rFonts w:ascii="Times New Roman"/>
                <w:b w:val="false"/>
                <w:i w:val="false"/>
                <w:color w:val="000000"/>
                <w:sz w:val="20"/>
              </w:rPr>
              <w:t xml:space="preserve"> 2-бөлігі)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Соғыс заңдары мен дәстүрлерін бұзу (ҚР ҚК-нің </w:t>
            </w:r>
            <w:r>
              <w:rPr>
                <w:rFonts w:ascii="Times New Roman"/>
                <w:b w:val="false"/>
                <w:i w:val="false"/>
                <w:color w:val="000000"/>
                <w:sz w:val="20"/>
              </w:rPr>
              <w:t>164-бабының</w:t>
            </w:r>
            <w:r>
              <w:rPr>
                <w:rFonts w:ascii="Times New Roman"/>
                <w:b w:val="false"/>
                <w:i w:val="false"/>
                <w:color w:val="000000"/>
                <w:sz w:val="20"/>
              </w:rPr>
              <w:t xml:space="preserve"> 2-бөлігі)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Геноцид (ҚР ҚК-нің </w:t>
            </w:r>
            <w:r>
              <w:rPr>
                <w:rFonts w:ascii="Times New Roman"/>
                <w:b w:val="false"/>
                <w:i w:val="false"/>
                <w:color w:val="000000"/>
                <w:sz w:val="20"/>
              </w:rPr>
              <w:t>168-бабының</w:t>
            </w:r>
            <w:r>
              <w:rPr>
                <w:rFonts w:ascii="Times New Roman"/>
                <w:b w:val="false"/>
                <w:i w:val="false"/>
                <w:color w:val="000000"/>
                <w:sz w:val="20"/>
              </w:rPr>
              <w:t xml:space="preserve"> 2-бөлігі)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Жалдамалылық (ҚР ҚК-нің </w:t>
            </w:r>
            <w:r>
              <w:rPr>
                <w:rFonts w:ascii="Times New Roman"/>
                <w:b w:val="false"/>
                <w:i w:val="false"/>
                <w:color w:val="000000"/>
                <w:sz w:val="20"/>
              </w:rPr>
              <w:t>170-бабының</w:t>
            </w:r>
            <w:r>
              <w:rPr>
                <w:rFonts w:ascii="Times New Roman"/>
                <w:b w:val="false"/>
                <w:i w:val="false"/>
                <w:color w:val="000000"/>
                <w:sz w:val="20"/>
              </w:rPr>
              <w:t xml:space="preserve"> 4-бөлігі)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Мемлекетке опасыздық жасау (ҚР ҚК-нің </w:t>
            </w:r>
            <w:r>
              <w:rPr>
                <w:rFonts w:ascii="Times New Roman"/>
                <w:b w:val="false"/>
                <w:i w:val="false"/>
                <w:color w:val="000000"/>
                <w:sz w:val="20"/>
              </w:rPr>
              <w:t>175-бабының</w:t>
            </w:r>
            <w:r>
              <w:rPr>
                <w:rFonts w:ascii="Times New Roman"/>
                <w:b w:val="false"/>
                <w:i w:val="false"/>
                <w:color w:val="000000"/>
                <w:sz w:val="20"/>
              </w:rPr>
              <w:t xml:space="preserve"> 3-бөлігі)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Тұңғыш Президентiнің - Елбасының өмiрiне қолсұғушылық (ҚР ҚК-нің </w:t>
            </w:r>
            <w:r>
              <w:rPr>
                <w:rFonts w:ascii="Times New Roman"/>
                <w:b w:val="false"/>
                <w:i w:val="false"/>
                <w:color w:val="000000"/>
                <w:sz w:val="20"/>
              </w:rPr>
              <w:t>177-бабы</w:t>
            </w:r>
            <w:r>
              <w:rPr>
                <w:rFonts w:ascii="Times New Roman"/>
                <w:b w:val="false"/>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Президентiнiң өмiрiне қолсұғушылық (ҚР ҚК-нің </w:t>
            </w:r>
            <w:r>
              <w:rPr>
                <w:rFonts w:ascii="Times New Roman"/>
                <w:b w:val="false"/>
                <w:i w:val="false"/>
                <w:color w:val="000000"/>
                <w:sz w:val="20"/>
              </w:rPr>
              <w:t>178-бабы</w:t>
            </w:r>
            <w:r>
              <w:rPr>
                <w:rFonts w:ascii="Times New Roman"/>
                <w:b w:val="false"/>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Диверсия (ҚР ҚК-нің </w:t>
            </w:r>
            <w:r>
              <w:rPr>
                <w:rFonts w:ascii="Times New Roman"/>
                <w:b w:val="false"/>
                <w:i w:val="false"/>
                <w:color w:val="000000"/>
                <w:sz w:val="20"/>
              </w:rPr>
              <w:t>184-бабы</w:t>
            </w:r>
            <w:r>
              <w:rPr>
                <w:rFonts w:ascii="Times New Roman"/>
                <w:b w:val="false"/>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 актісі (ҚР ҚК-нің 255-бабының 4-бөлігі)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Бұйрыққа бағынбау немесе оны өзгедей орындамау (ҚР ҚК-нің 437-бабының 5-бөлігі)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Бастыққа қарсылық көрсету немесе оны қызметтiк мiндеттерiн бұзуға мәжбүрлеу (ҚР ҚК-нің 438-бабының 4-бөлігі)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Бастыққа қатысты күш қолдану әрекеттерi (ҚР ҚК-нің 439-бабының 4-бөлігі)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Қашқындық (ҚР ҚК-нің 442-бабының 4-бөлігі)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жылғы редакциядағы ҚР ҚК-нің барлық баптары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1" w:id="95"/>
    <w:p>
      <w:pPr>
        <w:spacing w:after="0"/>
        <w:ind w:left="0"/>
        <w:jc w:val="left"/>
      </w:pPr>
      <w:r>
        <w:rPr>
          <w:rFonts w:ascii="Times New Roman"/>
          <w:b/>
          <w:i w:val="false"/>
          <w:color w:val="000000"/>
        </w:rPr>
        <w:t xml:space="preserve"> № 6а нысан "Өлім жазасына немесе өмір бойына бас бостандығынан айыруға сотталған адамдарға қатысты қылмыстық істерді қарау жөніндегі апелляциялық сатыдағы соттардың жұмысы туралы есеп" 2-бөлім "Өмір бойына бас бостандығынан айыруға сотталған адамдарға қатысты істерді апелляциялық тәртіпте қарау туралы"</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Қылмыстардың түрлері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істері қалдықта тұрған адамдардың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Істері есептік кезеңде келіп түскен адамдардың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Өзгеріссіз қалдырылғаны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бойына бас бостандығынан айыру бойынша қаралған істер</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соңына істері қалдықта тұрған адамдардың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үкімдердің күші жойылғаны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үкімдердің өзгертілгені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жолдаумен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айыптау үкімінің күшін жоюмен және жаңа қаулы шығарумен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тоқтатумен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бұзушылықты қайта саралаумен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бұзушылықты қайта саралаусыз</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323-бабына сәйкес прокурорға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сот қарауына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айыптау үкімінің</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үкімінің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өлтiру (ҚР ҚК-нің 99-бабының 2-бөлігі)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Зорлау (ҚР ҚК-нің 120-бабының 3-2, 4-бөліктері)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Сексуалдық сипаттағы зорлық-зомбылық әрекеттері (ҚР ҚК-нің 121-бабының 3-2, 4-бөліктері)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Басқыншылық соғысты жоспарлау, дайындау, тұтандыру немесе жүргiзу (ҚР ҚК-нің 160-бабының 2-бөлігі)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Соғыс жүргiзудiң тыйым салынған құралдары мен әдiстерiн қолдану (ҚР ҚК-нің 163-бабының 2-бөлігі)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Соғыс заңдары мен дәстүрлерін бұзу (ҚР ҚК-нің 164-бабының 2-бөлігі)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Геноцид (ҚР ҚК-нің 168-бабы)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Жалдамалылық (ҚР ҚК-нің 170-бабының 4-бөлігі)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Мемлекетке опасыздық жасау (ҚР ҚК-нің 175-бабының 2, 3-бөліктері)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Тұңғыш Президентiнің – Елбасының өмiрiне қолсұғушылық (ҚР ҚК-нің 177-бабы)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өмiрiне қолсұғушылық (ҚР ҚК-нің 178-бабы)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Диверсия (ҚР ҚК-нің 184-бабы)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 актісі (ҚР ҚК-нің 255-бабының 4-бөлігі)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қоғамдастық құру және оған басшылық ету, сол сияқты оған қатысу (ҚР ҚК-нің 263-бабының 5-бөлігі)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Айналыстан алып қойылған заттардың немесе айналысы шектелген заттардың контрабандасы (ҚР ҚК-нің 286-бабының 4-бөлігі)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психотроптық заттарды, сол тектестерді өткізу мақсатында заңсыз дайындау, қайта өңдеу, иемдену, сақтау, тасымалдау, жөнелту не өткізу (ҚР ҚК-нің 297-бабының 4-бөлігі)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психотроптық заттарды, сол тектестерді жымқыру не қорқытып алу (ҚР ҚК-нің 298-бабының 4-бөлігі)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психотроптық заттарды, сол тектестерді тұтынуға көндiру (ҚР ҚК-нің 299-бабының 4-бөлігі)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органы, арнаулы мемлекеттік орган қызметкерінің, әскери қызметшінің өміріне қолсұғушылық (ҚР ҚК-нің 380-1-бабының 2-бөлігі)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төрелiгiн немесе сотқа дейінгі тергеп-тексерудi жүзеге асыратын адамның өмiрiне қол сұғу (ҚР ҚК-нің 408-бабы)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Қоғамнан оқшаулауды қамтамасыз ететін мекеменің қызметкеріне не оның жақындарына, сондай-ақ сотталған адамға қатысты күш қолдану қатерін төндіру немесе олардың денсаулығына немесе өміріне қол сұғу (ҚР ҚК-нің 429-бабының 4-бөлігі)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Бұйрыққа бағынбау немесе оны өзгедей орындамау (ҚР ҚК-нің 437-бабының 5-бөлігі)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Бастыққа қарсылық көрсету немесе оны қызметтiк мiндеттерiн бұзуға мәжбүрлеу (ҚР ҚК-нің 438-бабының 4-бөлігі)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Бастыққа қатысты күш қолдану әрекеттерi (ҚР ҚК-нің 439-бабының 4-бөлігі)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Қашқындық (ҚР ҚК-нің 442-бабының 3, 4-бөліктері)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жылғы редакциядағы ҚР ҚК-нің барлық баптары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Прокурорының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166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Прокурорының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25 сәуірдегі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03" w:id="96"/>
    <w:p>
      <w:pPr>
        <w:spacing w:after="0"/>
        <w:ind w:left="0"/>
        <w:jc w:val="left"/>
      </w:pPr>
      <w:r>
        <w:rPr>
          <w:rFonts w:ascii="Times New Roman"/>
          <w:b/>
          <w:i w:val="false"/>
          <w:color w:val="000000"/>
        </w:rPr>
        <w:t xml:space="preserve"> № 6К нысан "Қылмыстық істерді қарау жөніндегі кассациялық сатының жұмысы туралы есеп"  1-бөлім "Өтінішхаттардың қозғалысы"</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қаралмаған өтінішхаттардың қалдығы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келіп түскен өтінішхаттар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келіп түскені (Қазақстан Республикасы Қылмыстық-процестік кодексiнің (бұдан әрі - ҚР ҚПК) 491-бабының 5-бөлігі)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Соттылығы бойынша берілгені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 қаралған істер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жылдың 1 қаңтарына дейін кассациялық сатыда қаралған істер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және кассациялық сатылардан өтпеген (2016 жылдың 1 қаңтарына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Аппелляциялық сатыдан өтпеген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қайтарылып алынғаны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Алдын ала қарауға дейін қайтарылғаны (ҚР ҚПК-нің </w:t>
            </w:r>
            <w:r>
              <w:rPr>
                <w:rFonts w:ascii="Times New Roman"/>
                <w:b w:val="false"/>
                <w:i w:val="false"/>
                <w:color w:val="000000"/>
                <w:sz w:val="20"/>
              </w:rPr>
              <w:t>489-бабының</w:t>
            </w:r>
            <w:r>
              <w:rPr>
                <w:rFonts w:ascii="Times New Roman"/>
                <w:b w:val="false"/>
                <w:i w:val="false"/>
                <w:color w:val="000000"/>
                <w:sz w:val="20"/>
              </w:rPr>
              <w:t xml:space="preserve"> 1-бөлігі)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 істерді талап етуімен рұқсат берілген өтінішхаттардың саны (ҚР ҚПК-нің </w:t>
            </w:r>
            <w:r>
              <w:rPr>
                <w:rFonts w:ascii="Times New Roman"/>
                <w:b w:val="false"/>
                <w:i w:val="false"/>
                <w:color w:val="000000"/>
                <w:sz w:val="20"/>
              </w:rPr>
              <w:t>490-бабы</w:t>
            </w:r>
            <w:r>
              <w:rPr>
                <w:rFonts w:ascii="Times New Roman"/>
                <w:b w:val="false"/>
                <w:i w:val="false"/>
                <w:color w:val="000000"/>
                <w:sz w:val="20"/>
              </w:rPr>
              <w:t xml:space="preserve"> 1-бөлігінің 2-тармағы)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Өтінішхаттарды алдын ала қарау жөніндегі шешідер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бұзылып қаралғаны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 өтінішхаттардың барлығы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Өтінішхаттардың біріктірілгені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мерзімнің соңында қаралмаған өтінішхаттардың қалдығы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жекеше қаулылардың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Өтінішхатты кассациялық сатыға беру туралы (ҚР ҚПК-нің </w:t>
            </w:r>
            <w:r>
              <w:rPr>
                <w:rFonts w:ascii="Times New Roman"/>
                <w:b w:val="false"/>
                <w:i w:val="false"/>
                <w:color w:val="000000"/>
                <w:sz w:val="20"/>
              </w:rPr>
              <w:t>491-бабы</w:t>
            </w:r>
            <w:r>
              <w:rPr>
                <w:rFonts w:ascii="Times New Roman"/>
                <w:b w:val="false"/>
                <w:i w:val="false"/>
                <w:color w:val="000000"/>
                <w:sz w:val="20"/>
              </w:rPr>
              <w:t xml:space="preserve"> 1-бөлігінің 1) тармағы)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Өтінішхатты кассациялық сатыға беруден бас тарту туралы (ҚР ҚПК-нің 491-бабы 1-бөлігінің 2) тармағы)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өтінішхатты кері қайтару туралы (ҚР ҚПК-нің 491-бабы 1-бөлігінің 3) тармағы)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4" w:id="97"/>
    <w:p>
      <w:pPr>
        <w:spacing w:after="0"/>
        <w:ind w:left="0"/>
        <w:jc w:val="left"/>
      </w:pPr>
      <w:r>
        <w:rPr>
          <w:rFonts w:ascii="Times New Roman"/>
          <w:b/>
          <w:i w:val="false"/>
          <w:color w:val="000000"/>
        </w:rPr>
        <w:t xml:space="preserve"> № 6К нысан "Қылмыстық істерді қарау жөніндегі кассациялық сатының жұмысы туралы есеп"  2-бөлім "Қазақстан Республикасы Жоғарғы Соты Төрағасының ұсынуларды енгізу туралы өтінішхаттардың қозғалысы"</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 ұсынулар енгізу туралы қаралмаған өтінішхаттардың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ұсынуларды енгізу туралы келіп түскен өтінішхаттар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Қайталанғаны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8-бағаннан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соңына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тәртіпте шағымдану тәртібінің сақталмағаны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ҚПК-нің 484-бабы 2-бөлігінің 1-тармағы тәртібінде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Кассациялқ сатыда қаулылардың қайта қаралғаны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Ұсынуды енгізу туралы шешім қабылданғаны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тартылғаны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5" w:id="98"/>
    <w:p>
      <w:pPr>
        <w:spacing w:after="0"/>
        <w:ind w:left="0"/>
        <w:jc w:val="left"/>
      </w:pPr>
      <w:r>
        <w:rPr>
          <w:rFonts w:ascii="Times New Roman"/>
          <w:b/>
          <w:i w:val="false"/>
          <w:color w:val="000000"/>
        </w:rPr>
        <w:t xml:space="preserve"> № 6К нысан "Қылмыстық істерді қарау жөніндегі кассациялық сатының жұмысы туралы есеп" 3-бөлім "Кассациялық сатыда қарау үшін ісі бар өтінішхатты беру туралы қаулылары бар істердің қозғалысы"</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қаралмаған істердің қалдығы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Өтінішхатты кассациялық сатыға беру туралы қаулылары бар келіп түскен істер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 керi шақыртып алынған істердің саны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қаралғаны (5-8-бағандардың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 қарау үшін ісі бар өтінішхатты беру туралы қаулылары бар істер қаралды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өтінішхаттарды толық қанағаттандырумен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өтінішхаттарды ішінара қанағаттандырумен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 қарау үшін ісі бар өтінішхатты беру туралы қаулылары бар істер қаралды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ҚПК-де бекітілген мерзімі бұзылып қаралғаны (4-бағаннан)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мерзімнің соңында қаралмаған істердің қалдығы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қаулылар шығарылды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қаралғаны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w:t>
            </w:r>
          </w:p>
          <w:p>
            <w:pPr>
              <w:spacing w:after="20"/>
              <w:ind w:left="20"/>
              <w:jc w:val="both"/>
            </w:pPr>
            <w:r>
              <w:rPr>
                <w:rFonts w:ascii="Times New Roman"/>
                <w:b w:val="false"/>
                <w:i w:val="false"/>
                <w:color w:val="000000"/>
                <w:sz w:val="20"/>
              </w:rPr>
              <w:t>
Бұрын кассациялық сатыда қарау үшін ісі бар өтінішхатты беруден бас тартылғаны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Өтінішхаттарды қанағаттандырусыз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қайта қараудан бас тарту туралы</w:t>
            </w:r>
          </w:p>
          <w:p>
            <w:pPr>
              <w:spacing w:after="20"/>
              <w:ind w:left="20"/>
              <w:jc w:val="both"/>
            </w:pPr>
            <w:r>
              <w:rPr>
                <w:rFonts w:ascii="Times New Roman"/>
                <w:b w:val="false"/>
                <w:i w:val="false"/>
                <w:color w:val="000000"/>
                <w:sz w:val="20"/>
              </w:rPr>
              <w:t xml:space="preserve">
(ҚПК-нің </w:t>
            </w:r>
            <w:r>
              <w:rPr>
                <w:rFonts w:ascii="Times New Roman"/>
                <w:b w:val="false"/>
                <w:i w:val="false"/>
                <w:color w:val="000000"/>
                <w:sz w:val="20"/>
              </w:rPr>
              <w:t>494-бабы</w:t>
            </w:r>
            <w:r>
              <w:rPr>
                <w:rFonts w:ascii="Times New Roman"/>
                <w:b w:val="false"/>
                <w:i w:val="false"/>
                <w:color w:val="000000"/>
                <w:sz w:val="20"/>
              </w:rPr>
              <w:t xml:space="preserve"> 7-бөлігінің 1) тармағы)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6" w:id="99"/>
    <w:p>
      <w:pPr>
        <w:spacing w:after="0"/>
        <w:ind w:left="0"/>
        <w:jc w:val="left"/>
      </w:pPr>
      <w:r>
        <w:rPr>
          <w:rFonts w:ascii="Times New Roman"/>
          <w:b/>
          <w:i w:val="false"/>
          <w:color w:val="000000"/>
        </w:rPr>
        <w:t xml:space="preserve"> № 6К нысан "Қылмыстық істерді қарау жөніндегі кассациялық сатының жұмысы туралы есеп" 4-бөлім "Заңды күшіне енген үкімдерге және қаулыларға наразылықтары бар істердің қозғалысы"</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қаралмаған істердің қалдығы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наразылықтар бар келіп түскен 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қайта қарау туралы қаулылармен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қайтарылғаны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 болмауына байланысты сот актілерін қайта қараудан бас тартылғаны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Наразылықтары кері қайтарылып алынған істердің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қаралғаны ((8-10-бағандардың сомасы)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актілерін қайта қарау туралы қаулылары бар істер қаралды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ҚР ҚПК-де бекітілген мерзімі бұзылып қаралғаны (7-бағаннан)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мерзімнің соңында наразылықтар бар қаралмаған істердің қалдығы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қаулылар шығарылды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қаралғаны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w:t>
            </w:r>
          </w:p>
          <w:p>
            <w:pPr>
              <w:spacing w:after="20"/>
              <w:ind w:left="20"/>
              <w:jc w:val="both"/>
            </w:pPr>
            <w:r>
              <w:rPr>
                <w:rFonts w:ascii="Times New Roman"/>
                <w:b w:val="false"/>
                <w:i w:val="false"/>
                <w:color w:val="000000"/>
                <w:sz w:val="20"/>
              </w:rPr>
              <w:t>
Бұрын кассациялық сатыда қарау үшін ісі бар өтінішхатты беруден бас тартылғаны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Наразылықты толық қанағаттандырумен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Наразылықты ішінара қанағаттандырумен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Наразылықты қанағаттандырусыз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7" w:id="100"/>
    <w:p>
      <w:pPr>
        <w:spacing w:after="0"/>
        <w:ind w:left="0"/>
        <w:jc w:val="left"/>
      </w:pPr>
      <w:r>
        <w:rPr>
          <w:rFonts w:ascii="Times New Roman"/>
          <w:b/>
          <w:i w:val="false"/>
          <w:color w:val="000000"/>
        </w:rPr>
        <w:t xml:space="preserve"> № 6К нысан "Қылмыстық істерді қарау жөніндегі кассациялық сатының жұмысы туралы есеп" 5-бөлім "Кассациялық сатыда қаралған, бірінші және апелляциялық сатылардағы соттардың үкімдеріне өтінішхаттар, наразылықтар мен ұсыныстардың қозғалысы туралы" (адамдар бойынша)</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Үкімдері қаралған адамдардың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Үкімдеріне шағым, наразылық берілген адамдардың саны (1-бағаннан)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Үкімдері өзгеріссіз қалдырылған адамдардың саны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 үкімдердің барлығы (24-27-бағандарды қоспағанда)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5-бағандардан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үкімін негізсіз шығаруға немесе істің тоқтатылуына байланысты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онша ауыр емес</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1-жолдан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 бойынша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жеделдетілген сотқа дейінгі тергеп-тексеру істері бойынша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 бойынша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 тәртіпте қаралған істер бойынша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келісімдік іс жүргізуде қаралған істер бойынша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айыптау істері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істері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шетел азаматтарының істері бойынша (Тәуелсіз мемлекеттер достастығы (бұдан әрі — ТМД)</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 шетел азаматтарының істері бойынша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жоқ адамдардың істері бойынша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үлестік қатысу туралы істер бойынша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қаралған істер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қаралған істер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алқабилердің қатысуымен қаралған істер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конвенцияларды қолданумен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20-жолдан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 пакт</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кемсітудің барлық нысандарын жою туралы пакт</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пакт</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кемсітудің барлық нысандарын жою туралы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құқықтары туралы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 туралы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қатысуы бар істер бойынша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істері бойынша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 арасындағы бұйрықтық іс жүргізу істері бойынша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 арасындағы бұйрықтық іс жүргізу істері бойынша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 кодексінің (бұдан әрі – ҚР ҚК) барлық баптары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құқық бұзушылықтар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жылғы редакциядағы ҚР ҚК-нің барлық баптары бойынша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5-бағандардан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Кінәсіз адамды соттауға байланысты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 адамның іс әрекетін дұрыс сараламауға, қылмыстың қайталану түрін және қылмыстық атқару жүйесінің түзеу мекемелері режимін дұрыс айқындамауға байланысты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жәбірленушіні сот арқылы қорғалу құқығынан айыруға байланысты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жазаның дұрыс тағайындалмауына не сот тағайындаған жазаның қылмыстық құқық бұзушылықтың ауырлығы мен сотталған адамның жеке басына сәйкес келмеуіне байланысты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үкiмде, қаулыда айтылған түйіндерінің iстiң нақты мән-жайларына сәйкес келмеуiне байланысты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аппелляциялық сатыда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5-бағандардан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тоқтатумен күші жойылғанның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25-бағандардан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тергеуiнiң бiржақтылығы немесе толық еместiгiне байланысты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қылмыстық-процестік заңның елеулі түрде бұзылуы (қаулының, үкімнің өзгеруіне немесе күшін жоюға негіз)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 істі жаңа сот талқылауына жіберумен барлық алдыңғы қаулылармен</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немесе рақымшылыққа байланысты, судьяға қатысты емес басқа да негіздер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үкімдер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үкімдері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үкімдер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үкімдері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үкімдер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үкімдері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үкімін өзгертусіз қалдырумен апелляциялық сатыдағы қаулылардың күші жойылғаны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үкімінің өзгертілуімен апелляциялық сатыдағы қаулылардың күші жойылғаны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 немесе рақымшылықты, немесе судьяға қатысты емес басқа да негіздерді қоспағанда апелляциялық сатыдағы үкімдердің және қаулылардың күші жойылғаны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Апелляциядағы күші жойылған қаулылардың барлығы</w:t>
            </w:r>
          </w:p>
          <w:p>
            <w:pPr>
              <w:spacing w:after="20"/>
              <w:ind w:left="20"/>
              <w:jc w:val="both"/>
            </w:pPr>
            <w:r>
              <w:rPr>
                <w:rFonts w:ascii="Times New Roman"/>
                <w:b w:val="false"/>
                <w:i w:val="false"/>
                <w:color w:val="000000"/>
                <w:sz w:val="20"/>
              </w:rPr>
              <w:t>
(үкімдерді қарастыру барысында)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Кассациядағы күші жойылған қаулылардың барлығы (үкімдерді қарастыру барысында)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Прокурорордың наразылығы бойынша күші жойылған үкімдер (4 және 5-бағаннан)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үкімдер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үкімдері бойынша</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үкімдер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үкімдері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үкімдер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үкімдері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үкімдер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үкімдері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bl>
    <w:p>
      <w:pPr>
        <w:spacing w:after="0"/>
        <w:ind w:left="0"/>
        <w:jc w:val="both"/>
      </w:pPr>
      <w:r>
        <w:rPr>
          <w:rFonts w:ascii="Times New Roman"/>
          <w:b w:val="false"/>
          <w:i w:val="false"/>
          <w:color w:val="000000"/>
          <w:sz w:val="28"/>
        </w:rPr>
        <w:t xml:space="preserve">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38,39-бағандардан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өзгертілгені (46, 47-бағандарды қоспағанда)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 өзгертілді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Наразылықтың дәлелдерін толық қанағаттандырумен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наразылықтың дәлелдерін ішінара қанағаттандырумен</w:t>
            </w: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саралануды өзгертіп жазаны азайтумен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саралануды өзгертіп жазаны азайтусыз</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үкімдері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үкімдер бойынша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 өзгертілді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саралануды өзгертпей жазаны азайтумен немесе жұмсартумен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саралануды өзгертіп одан ауыр жазаны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Саралануды өзгертпей одан ауыр жазаны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колониясының түрі өзгерумен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қайталану тұрғысынан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талап бөлігінде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үкімдері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үкімдер бойынша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 өзгертілді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66-67-бағандардан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мүлікті тәркілеу туралы мәселені дұрыс шешпеуге (ҚР ҚПК-нің </w:t>
            </w:r>
            <w:r>
              <w:rPr>
                <w:rFonts w:ascii="Times New Roman"/>
                <w:b w:val="false"/>
                <w:i w:val="false"/>
                <w:color w:val="000000"/>
                <w:sz w:val="20"/>
              </w:rPr>
              <w:t>485-бабы</w:t>
            </w:r>
            <w:r>
              <w:rPr>
                <w:rFonts w:ascii="Times New Roman"/>
                <w:b w:val="false"/>
                <w:i w:val="false"/>
                <w:color w:val="000000"/>
                <w:sz w:val="20"/>
              </w:rPr>
              <w:t xml:space="preserve"> 1-бөлігінің 6-тармағына сәйкес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наразылықтары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наразылықты толық қанағаттандырумен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наразылықты ішінара қанағаттандырумен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үкімдер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үкімдер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үкімдер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үкімдер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үкімдер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үкімдер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үкімдер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үкімдер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үкімдер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үкімдері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адамдардың саны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қарауға жіберу бөлігінде күші жойылып өзгертілген үкімдер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Апелляциядағы өзгертілген қаулылардың барлығы</w:t>
            </w:r>
          </w:p>
          <w:p>
            <w:pPr>
              <w:spacing w:after="20"/>
              <w:ind w:left="20"/>
              <w:jc w:val="both"/>
            </w:pPr>
            <w:r>
              <w:rPr>
                <w:rFonts w:ascii="Times New Roman"/>
                <w:b w:val="false"/>
                <w:i w:val="false"/>
                <w:color w:val="000000"/>
                <w:sz w:val="20"/>
              </w:rPr>
              <w:t>
(үкімдерді қарау барысында)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Кассациядағы өзгертілген қаулылардың барлығы</w:t>
            </w:r>
          </w:p>
          <w:p>
            <w:pPr>
              <w:spacing w:after="20"/>
              <w:ind w:left="20"/>
              <w:jc w:val="both"/>
            </w:pPr>
            <w:r>
              <w:rPr>
                <w:rFonts w:ascii="Times New Roman"/>
                <w:b w:val="false"/>
                <w:i w:val="false"/>
                <w:color w:val="000000"/>
                <w:sz w:val="20"/>
              </w:rPr>
              <w:t>
(үкімдерді қарау барысында)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қаулылардың өзгертусіз қалдырылғаны (үкімдерді қарастыру барысында)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сатыдағы қаулылардың өзгеріссіз қалдырылғаны (үкімдерді қарастыру барысында)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келтірілген бастапқы үкімдердің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үкімдер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үкімдері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bl>
    <w:bookmarkStart w:name="z108" w:id="101"/>
    <w:p>
      <w:pPr>
        <w:spacing w:after="0"/>
        <w:ind w:left="0"/>
        <w:jc w:val="left"/>
      </w:pPr>
      <w:r>
        <w:rPr>
          <w:rFonts w:ascii="Times New Roman"/>
          <w:b/>
          <w:i w:val="false"/>
          <w:color w:val="000000"/>
        </w:rPr>
        <w:t xml:space="preserve"> № 6К нысан "Қылмыстық істерді қарау жөніндегі кассациялық сатының жұмысы туралы есеп" 6-бөлім "Кассациялық сатыда қаралған, бірінші және апелляциялық сатылардағы соттардың қаулыларына өтінішхаттар, наразылықтар мен ұсынулардың қозғалысы" (адамдар бойынша)</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 қараған қаулылар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қаулылар бойынша адамдардың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қаулылар бойынша адамдардың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қаулылары өзгеріссіз қалдырылған адамдардың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Қаулылары өзгеріссіз қалдырылған адамдардың саны апелляциялық сатыда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Сатыдағы күші жойылған қаулылар</w:t>
            </w:r>
          </w:p>
          <w:p>
            <w:pPr>
              <w:spacing w:after="20"/>
              <w:ind w:left="20"/>
              <w:jc w:val="both"/>
            </w:pPr>
            <w:r>
              <w:rPr>
                <w:rFonts w:ascii="Times New Roman"/>
                <w:b w:val="false"/>
                <w:i w:val="false"/>
                <w:color w:val="000000"/>
                <w:sz w:val="20"/>
              </w:rPr>
              <w:t>
(39-44-бағандарды қоспағанда)</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онша ауыр емес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1-жолдан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жеделдетілген сотқа дейінгі тергеп-тексеру істері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 тәртіпте қаралған істер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келісімдік іс жүргізуде қаралған істер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айыптау істері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істері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шетел азаматтарының істері бойынша (Тәуелсіз мемлекеттер достастығы (бұдан әрі — ТМД)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 шетел азаматтарының істері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жоқ адамдардың істері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үлестік қатысу туралы істер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қаралған 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қаралған 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алқабилердің қатысуымен қаралған 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конвенцияларды қолданумен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20-жолдан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 пакт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кемсітудің барлық нысандарын жою туралы пакт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пакт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кемсітудің барлық нысандарын жою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құқықтары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қатысуы бар істер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істері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 арасындағы бұйрықтық іс жүргізу істері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 арасындағы бұйрықтық іс жүргізу істері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 кодексінің (бұдан әрі – ҚР ҚК) барлық баптары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құқық бұзушылықтар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жылғы редакциядағы ҚР ҚК-нің барлық баптары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6-8-бағандардан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Сатыда қаулы бойынша кінәсіз адамды соттаумен қаулының күшін жоюға байланысты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сипаттағы мәжбүрлеу шараларын қолдануға байланысты бірінші сатыдағы қаулының күшін жоюға байланысты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істі апелляциялық сатыдағы жаңа сот қарауына жолдауға байланысты қаулының күшін жою себепті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тергеуінің біржақтылығы немесе толық еместігі себепті күші жойылған қаулылар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6-8-бағандардан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дәлелдерінің нақты жағдайларға сәйкес келмеуі себепті қаулылардың күші жойылғаны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заңды дұрыс қолданбау себепті қаулылардың күші жойылғаны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w:t>
            </w:r>
            <w:r>
              <w:rPr>
                <w:rFonts w:ascii="Times New Roman"/>
                <w:b w:val="false"/>
                <w:i w:val="false"/>
                <w:color w:val="000000"/>
                <w:sz w:val="20"/>
              </w:rPr>
              <w:t>ҚПК-нің</w:t>
            </w:r>
            <w:r>
              <w:rPr>
                <w:rFonts w:ascii="Times New Roman"/>
                <w:b w:val="false"/>
                <w:i w:val="false"/>
                <w:color w:val="000000"/>
                <w:sz w:val="20"/>
              </w:rPr>
              <w:t xml:space="preserve"> елеулі бұзу үшін қаулылардың күші жойылғаны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қаулылар бойынша сотталғанның жеке басы және қылмыстың ауырлығы сәйкес келмеуі үшін күші жойылғаны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6-8-бағандардан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тоқтатумен күші жойылғандардың барлығы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тоқтатумен сатылардағы қаулылардың күші жойылғаны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32-бағаннан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қаулылар бойынша сотталғанның жеке басы және қылмыстың ауырлығы сәйкес келмеуі үшін күші жойылғаны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қаулы бойынша тағайындалған жазаның жұмсақтығына байланысты күші жойылғаны</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сатылардағы қаулылары бойынша қылмыстың құрамы немесе оқиғасы болмағаны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сатыдағы</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сатыдағы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32-бағаннан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немесе қаулылар бойынша рақымшылыққа байланысты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судьяға қатысты емес басқа да негіздер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сатылардағы қаулылары бойынша басқа да негіздер бойынша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сатыдағы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Сатылардағы қаулылар, тоқтатылған істер бойынша қамаудан босатылған адамдардың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Прокурорлардың наразылығы бойынша күші жойылған қаулылар (6-8-бағандардан)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51-бағаннан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Сатылардағы өзгертілген барлық қаулылар (59-61 бағандарды қоспағанда)</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сатылар бойынша наразылықтың дәлелдерін толық қанағаттандыруымен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сатылар бойынша наразылықтың дәлелдерін ішінара қанағаттандыруымен</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сатыдағы</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немесе сатылардағы қаулылар бойынша рақымшылыққа байланысты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Сараланудың өзгерісімен және жазаның төмендеуімен өзгертілген апелляциялық сатыдағы қаулылары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Сараланудың өзгерісімен және жазаның төмендеуінсіз өзгертілген апелляциялық сатыдағы қаулылар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Саралануды өзгертусіз және жазаның төмендеуімен немесе жұмсаруымен өзгертілген апелляциялық сатыдағы қаулылар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Сараланудың өзгерісіне байланысты неғұрлым қатаң жаза тағайындаумен өзгертілген апелляциялық сатыдағы қаулылар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Саралануды өзгертусіз неғұрлым қатаң жаза тағайындаумен өзгертілген апелляциялық сатыдағы қаулылар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Түзеу колониясы түрінің өзгеруімен өзгертілген апелляциялық сатыдағы қаулылар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Қылмыстың қайталануы бөлігінде өзгертілген апелляциялық сатыдағы қаулылар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жазаны алып тастаумен өзгертілген апелляциялық сатыдағы қаулылар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талап ету бөлігінде өзгертілген апелляциялық сатыдағы қаулылар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қарауға жібере отырып айыптау бөлігінде күшін жоюмен өзгертілген апелляциялық сатыдағы қаулылар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уақытта наразылықтар және өтінішхаттар бойынша өзгертілген апелляциялық сатыдағы қаулылар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Прокурорлардың наразылықтары бойынша өзгертілген апелляциялық сатыдағы қаулылар (56-58-бағандардан)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сатыдағы қаулылар бойынша наразылықтың дәлелдерін толық қанағаттандыруымен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сатыдағы қаулылар бойынша наразылықтың дәлелдерін ішінара қанағаттандыруымен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bl>
    <w:bookmarkStart w:name="z109" w:id="102"/>
    <w:p>
      <w:pPr>
        <w:spacing w:after="0"/>
        <w:ind w:left="0"/>
        <w:jc w:val="left"/>
      </w:pPr>
      <w:r>
        <w:rPr>
          <w:rFonts w:ascii="Times New Roman"/>
          <w:b/>
          <w:i w:val="false"/>
          <w:color w:val="000000"/>
        </w:rPr>
        <w:t xml:space="preserve"> № 6К нысан "Қылмыстық істерді қарау жөніндегі кассациялық сатының жұмысы туралы есеп"  7-бөлім "Заңды күшіне енген үкімдерге және қаулыларға Қазақстан Республикасы Жоғарғы Соты Төрағасының ұсынулары бар істердің қозғалысы"</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қаралмаған істердің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ұсынулары бар келіп түскен 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Ұсынулары кері қайтарылып алынған істердің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Ұсынуды қанағаттандырумен қаралған істердің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Ұсынуды қанағаттандырусыз қаралған істердің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Ұсынуды ішінара қанағаттандырумен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ҚПК-де белгілеген мерзімді бұза отырып қаралғаны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 ұсынулары бар қаралмаған істердің қалдығы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жекеше қаулылар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қаралғаны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w:t>
            </w:r>
          </w:p>
          <w:p>
            <w:pPr>
              <w:spacing w:after="20"/>
              <w:ind w:left="20"/>
              <w:jc w:val="both"/>
            </w:pPr>
            <w:r>
              <w:rPr>
                <w:rFonts w:ascii="Times New Roman"/>
                <w:b w:val="false"/>
                <w:i w:val="false"/>
                <w:color w:val="000000"/>
                <w:sz w:val="20"/>
              </w:rPr>
              <w:t>
Кассациялық сатыда қарау үшін іспен қоса өтінішхатты беруден бұрын бас тартылғаны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0" w:id="103"/>
    <w:p>
      <w:pPr>
        <w:spacing w:after="0"/>
        <w:ind w:left="0"/>
        <w:jc w:val="left"/>
      </w:pPr>
      <w:r>
        <w:rPr>
          <w:rFonts w:ascii="Times New Roman"/>
          <w:b/>
          <w:i w:val="false"/>
          <w:color w:val="000000"/>
        </w:rPr>
        <w:t xml:space="preserve"> № 6К нысан "Қылмыстық істерді қарау жөніндегі кассациялық сатының жұмысы туралы есеп" 8-бөлім "Заңды күшіне енген үкімдерге және қаулыларға облыстық соттар төрағаларының ұсынулары бар істердің қозғалысы"</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қаралмаған істердің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ұсынулары бар келіп түкен 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Ұсынулары кері қайтарылып алынған істердің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Ұсынуды қанағаттандырумен қаралған 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Ұсынуды қанағаттандырусыз қаралған 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Ұсынуды ішінара қанағаттандырумен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ҚПК-де белгіленген мерзімді бұза отырып қаралғаны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кезеңнің соңында ұсыныстары бар қаралмаған істердің қалдығы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жекеше қаулылар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қаралғаны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кассациялық сатыда қаралды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1" w:id="104"/>
    <w:p>
      <w:pPr>
        <w:spacing w:after="0"/>
        <w:ind w:left="0"/>
        <w:jc w:val="left"/>
      </w:pPr>
      <w:r>
        <w:rPr>
          <w:rFonts w:ascii="Times New Roman"/>
          <w:b/>
          <w:i w:val="false"/>
          <w:color w:val="000000"/>
        </w:rPr>
        <w:t xml:space="preserve"> № 6К нысан "Қылмыстық істерді қарау жөніндегі кассациялық сатының жұмысы туралы есеп" 9-бөлім "Жаңадан ашылған мән-жайлар бойынша қайта қарау жөніндегі өтінішхаттарды қарау"</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өтінішхаттардың қалдығы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келіп түскен жаңадан ашылған мән-жайлар бойынша өтінішхаттар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іс жүргізуге қабылданғаны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нәтижелері бойынша шешімдер</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соңына өтінішхаттар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қараудан бас тарту туралы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2" w:id="105"/>
    <w:p>
      <w:pPr>
        <w:spacing w:after="0"/>
        <w:ind w:left="0"/>
        <w:jc w:val="left"/>
      </w:pPr>
      <w:r>
        <w:rPr>
          <w:rFonts w:ascii="Times New Roman"/>
          <w:b/>
          <w:i w:val="false"/>
          <w:color w:val="000000"/>
        </w:rPr>
        <w:t xml:space="preserve"> № 6К нысан "Қылмыстық істерді қарау жөніндегі кассациялық сатының жұмысы туралы есеп" 10-бөлім "Адамды ұстап беру туралы шешімдерге шағымдардың қозғалысы (экстрадициялау)"</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Экстрадициялау бойынша материалдар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материалдардың қалдығы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материалдар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қаралғаны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Адамды ұстап беру туралы шешімін (экстрадиция) тоқтату туралы қаулы шығарылды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соңына қалдық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Адамды ұстап беру туралы шешімді (экстрадиция) заңсыз немесе негізсіз деп тану және күшін жою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шағымды қанағаттандырусыз қалдыру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3" w:id="106"/>
    <w:p>
      <w:pPr>
        <w:spacing w:after="0"/>
        <w:ind w:left="0"/>
        <w:jc w:val="left"/>
      </w:pPr>
      <w:r>
        <w:rPr>
          <w:rFonts w:ascii="Times New Roman"/>
          <w:b/>
          <w:i w:val="false"/>
          <w:color w:val="000000"/>
        </w:rPr>
        <w:t xml:space="preserve"> № 6К нысан "Қылмыстық істерді қарау жөніндегі кассациялық сатының жұмысы туралы есеп" 11-бөлім "Соттылықты айқындау туралы мәселені қарау"</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Соттылықты айқындау туралы қылмыстық 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 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Прокурорының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166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Прокурорының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25 сәуірдегі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115" w:id="107"/>
    <w:p>
      <w:pPr>
        <w:spacing w:after="0"/>
        <w:ind w:left="0"/>
        <w:jc w:val="left"/>
      </w:pPr>
      <w:r>
        <w:rPr>
          <w:rFonts w:ascii="Times New Roman"/>
          <w:b/>
          <w:i w:val="false"/>
          <w:color w:val="000000"/>
        </w:rPr>
        <w:t xml:space="preserve"> № 6Ка нысан "Өлім жазасына немесе өмір бойына бас бостандығынан айыруға сотталған адамдарға қатысты қылмыстық істерді қарау жөніндегі кассациялық сатының жұмысы туралы есеп" 1-бөлім "Өлім жазасына сотталған адамдарға қатысты қылмыстық істерді кассациялық тәртіпте қарау туралы"</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Қылмыстардың түрлері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істері қалдықта тұрған адамдардың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қылмыстық істері қалдықта тұрған адамдардың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Өзгеріссіз қалдырылғаны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 жазасы туралы қаралған 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Қылмыстық-процестік кодексiнің (бұдан әрі-ҚР ҚПК) </w:t>
            </w:r>
            <w:r>
              <w:rPr>
                <w:rFonts w:ascii="Times New Roman"/>
                <w:b w:val="false"/>
                <w:i w:val="false"/>
                <w:color w:val="000000"/>
                <w:sz w:val="20"/>
              </w:rPr>
              <w:t>485-бабында</w:t>
            </w:r>
            <w:r>
              <w:rPr>
                <w:rFonts w:ascii="Times New Roman"/>
                <w:b w:val="false"/>
                <w:i w:val="false"/>
                <w:color w:val="000000"/>
                <w:sz w:val="20"/>
              </w:rPr>
              <w:t xml:space="preserve"> көзделген негіздердің болуын мойындау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 анықталмаған және қайта қараудан бас тартылғаны</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үкімдердің күші жойылғаны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үкімі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үкімі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жаңа сот қарауына жолдаумен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сотына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сотына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Басқыншылық соғысты жоспарлау, дайындау, тұтандыру немесе жүргiзу (Қазақстан Республикасы Қылмыстық кодексінің 160-бабының 2-бөлігі (бұдан әрі – ҚР ҚК)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Соғыс жүргiзудiң тыйым салынған құралдары мен әдiстерiн қолдану (ҚР ҚК-нің 163-бабының 2-бөлігі)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Соғыс заңдары мен дәстүрлерін бұзу (ҚР ҚК-нің 164-бабының 2-бөлігі)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Геноцид (ҚР ҚК-нің 168-бабының 2-бөлігі)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Жалдамалылық (ҚР ҚК-нің 170-бабының 4-бөлігі)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Мемлекетке опасыздық жасау (ҚР ҚК-нің 175-бабының 3-бөлігі)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Тұңғыш Президентiнің – Елбасының өмiрiне қолсұғушылық (ҚР ҚК-нің 177-бабы)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өмiрiне қолсұғушылық (ҚР ҚК-нің 178-бабы)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Диверсия (ҚР ҚК-нің 184-бабы)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 актісі(ҚР ҚК-нің 255-бабының 4-бөлігі)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Бұйрыққа бағынбау немесе оны өзгедей орындамау (ҚР ҚК-нің 437-бабының 5-бөлігі)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Бастыққа қарсылық көрсету немесе оны қызметтiк мiндеттерiн бұзуға мәжбүрлеу (ҚР ҚК-нің 438-бабының 4-бөлігі)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Бастыққа қатысты күш қолдану әрекеттерi (ҚР ҚК-нің 439-бабының 4-бөлігі)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Қашқындық (ҚР ҚК-нің 442-бабының 4-бөлігі)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жылғы редакциядағы ҚР ҚК-нің барлық баптары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 жазасы туралы қаралған істер</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 жазасы өмір бойына бас бостандығынан айыруға өзгертілгені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соңына істері қалдықта тұрған адамдардың саны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үкімдердің күші жойылғаны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қаулылардың күші жойылғаны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 өзгертілгені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қаулылардың өзгертілгені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тоқтатумен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сотының</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сотының</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 қайта саралаумен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 қайта саралаусыз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қаулылары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сатыдағы қаулылары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6" w:id="108"/>
    <w:p>
      <w:pPr>
        <w:spacing w:after="0"/>
        <w:ind w:left="0"/>
        <w:jc w:val="left"/>
      </w:pPr>
      <w:r>
        <w:rPr>
          <w:rFonts w:ascii="Times New Roman"/>
          <w:b/>
          <w:i w:val="false"/>
          <w:color w:val="000000"/>
        </w:rPr>
        <w:t xml:space="preserve"> № 6Ка нысан "Өлім жазасына немесе өмір бойына бас бостандығынан айыруға сотталған адамдарға қатысты қылмыстық істерді қарау жөніндегі кассациялық сатының жұмысы туралы есеп" 2-бөлім "Өмір бойына бас бостандығынан айыруға сотталған адамдарға қатысты қылмыстық істерді кассациялық тәртіпте қарау туралы"</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Қылмыстардың түрлері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істері қалдықта тұрған адамдардың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істері келіп түскен адамдардың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Өзгеріссіз қалдырылғаны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бойына бас бостандығынан айыру бойынша қаралған 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 xml:space="preserve">485-бабында </w:t>
            </w:r>
            <w:r>
              <w:rPr>
                <w:rFonts w:ascii="Times New Roman"/>
                <w:b w:val="false"/>
                <w:i w:val="false"/>
                <w:color w:val="000000"/>
                <w:sz w:val="20"/>
              </w:rPr>
              <w:t xml:space="preserve"> көзделген негіздердің болуы мойындалған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 анықталмаған және қайта қараудан бас тартылғаны</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үкімдердің күші жойылғаны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 үкімі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 үкімі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жаңа сот қарауына жолдаумен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сотына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сотына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өлтiру (ҚР ҚК-нің 99-бабының 2-бөлігі)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Зорлау (ҚР ҚК-нің 120-бабының 3-2, 4 –бөліктері)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Сексуалдық сипаттағы зорлық-зомбылық әрекеттері (ҚР ҚК-нің 121-бабының 3-2, 4 –бөліктері)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Басқыншылық соғысты жоспарлау, дайындау, тұтандыру немесе жүргiзу (ҚР ҚК-нің 160-бабының 2-бөлігі)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Соғыс жүргiзудiң тыйым салынған құралдары мен әдiстерiн қолдану (ҚР ҚК-нің 163-бабының 2-бөлігі)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Соғыс заңдары мен дәстүрлерін бұзу (ҚР ҚК-нің 164-бабының 2-бөлігі)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Геноцид (ҚР ҚК-нің 168-бабы)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Жалдамалылық (ҚР ҚК-нің 170-бабының 4-бөлігі)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Мемлекетке опасыздық жасау (ҚР ҚК-нің 175-бабының 2,3-бөліктері)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Тұңғыш Президентiнің – Елбасының өмiрiне қолсұғушылық (ҚР ҚК-нің 177-бабы)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өмiрiне қолсұғушылық (ҚР ҚК-нің 178-бабы)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Диверсия (ҚР ҚК-нің 184-бабы)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 актісі (ҚР ҚК-нің 255-бабының 4-бөлігі)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қоғамдастық құру және оған басшылық ету, сол сияқты оған қатысу (ҚР ҚК-нің 263-бабының 5-бөлігі)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Айналыстан алып қойылған заттардың немесе айналысы шектелген заттардың контрабандасы (ҚР ҚК-нің 286-бабының 4-бөлігі)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психотроптық заттарды, сол тектестерді өткізу мақсатында заңсыз дайындау, қайта өңдеу, иемдену, сақтау, тасымалдау, жөнелту не өткізу (ҚР ҚК-нің 297-бабының 4-бөлігі)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психотроптық заттарды, сол тектестерді жымқыру не қорқытып алу (ҚР ҚК-нің 298-бабының 4-бөлігі)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психотроптық заттарды, сол тектестерді тұтынуға көндiру (ҚР ҚК-нің 299-бабының 4-бөлігі)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органы, арнаулы мемлекеттік орган қызметкерінің, әскери қызметшінің өміріне қолсұғушылық (ҚР ҚК-нің 380-1-бабының 2-бөлігі)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төрелiгiн немесе сотқа дейінгі тергеп-тексерудi жүзеге асыратын адамның өмiрiне қол сұғу (ҚР ҚК-нің 408-бабы)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Қоғамнан оқшаулауды қамтамасыз ететін мекеменің қызметкеріне не оның жақындарына, сондай-ақ сотталған адамға қатысты күш қолдану қатерін төндіру немесе олардың денсаулығына немесе өміріне қол сұғу (ҚР ҚК-нің 429-бабының 4-бөлігі)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Бұйрыққа бағынбау немесе оны өзгедей орындамау (ҚР ҚК-нің 437-бабының 5-бөлігі)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Бастыққа қарсылық көрсету немесе оны қызметтiк мiндеттерiн бұзуға мәжбүрлеу (ҚР ҚК-нің 438-бабының 4-бөлігі)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Бастыққа қатысты күш қолдану әрекеттерi (ҚР ҚК-нің 439-бабының 4-бөлігі)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Қашқындық (ҚР ҚК-нің 442-бабының 3, 4-бөліктері)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жылғы редакциядағы ҚР ҚК-нің барлық баптары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бойына бас бостандығынан айыру бойынша қаралған істер</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Қадағалау тәртібінде өмір бойына бас бостандығынан айыру тағайындалған адамдардың саны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соңына істері қалдықта тұрған адамдардың саны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үкімдердің күші жойылғаны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қаулылардың күші жойылғаны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 өзгертілгені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қаулылар өзгертілгені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тоқтатумен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сотының</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сотының</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 қайта саралаумен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 қайта саралаусыз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қаулылары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сатыдағы қаулылары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Прокурорының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166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Прокурорының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25 сәуірдегі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9" w:id="109"/>
    <w:p>
      <w:pPr>
        <w:spacing w:after="0"/>
        <w:ind w:left="0"/>
        <w:jc w:val="left"/>
      </w:pPr>
      <w:r>
        <w:rPr>
          <w:rFonts w:ascii="Times New Roman"/>
          <w:b/>
          <w:i w:val="false"/>
          <w:color w:val="000000"/>
        </w:rPr>
        <w:t xml:space="preserve"> № 2-Ж нысан "Соттардың жекеше айыптау істері бойынша шағымдарды қарауы туралы есеп"</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шағымдардың қалдығы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келіп түскен шағымдар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Қылмыс-тық-процестік кодексiнің (бұдан әрі – ҚР ҚПК) 408, 409-баптарының 1-бөлігі талаптарына сәйкес келмейтін шағымдардың саны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арыз иесіне қараусыз кері қайтарылғаны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қаулылар шығарылды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бұзылып қаралғаны (ҚР ҚПК-нің 409-бабының 2-бөлігі)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соңына шағымдардың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анықтау органдарынан, прокуратурадан келіп түскені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аумақтылығы бойынша басқа соттардан келіп түскені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шағымды өзінің іс жүргізуіне қабылдау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шағымды өзінің іс жүргізуіне қабылдаудан бас тарту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шағымды тергеулігі бойынша беру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шағымды соттылығы бойынша беру туралы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абайсызда зиян келтiру (Қазақстан Республикасы Қылмыстық кодексінің 114-бабының 1, 2-бөліктері (бұдан әрі – ҚР ҚК)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қатынас жасауға, еркек пен еркектiң жыныстық қатынас жасауына, әйел мен әйелдің жыныстық қатынас жасауына немесе сексуалдық сипаттағы өзге де әрекеттерге мәжбүр ету (ҚР ҚК-нің 123-бабының 1-бөлігі)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Қорлау (ҚР ҚК-нің 131-бабы)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өмiрге қолсұғылмаушылықты және ҚР дербес деректер және оларды қорғау туралы заңнамасын бұзу (ҚР ҚК-нің 147-бабының 1, 2-бөліктері)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Тұрғынжайға қолсұғылмаушылықты бұзу (ҚР ҚК-нің 149-бабының 1-бөлігі)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құқықтарын жүзеге асыруға немесе сайлау комиссияларының жұмысына кедергi жасау (ҚР ҚК-нің 150-бабының 1-бөлігі)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 бұзу (ҚР ҚК-нің 152-бабының 1, 2-бөліктері)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және (немесе) сабақтас құқықтарды бұзу (ҚР ҚК-нің 198-бабының 1-бөлігі)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Өнертабыстарға, пайдалы модельдерге, өнеркәсiптiк үлгiлерге, селекциялық жетiстiктерге немесе интегралдық микросхемалар топологияларына құқықтарды бұзу (ҚР ҚК-нің 199-бабының 1-бөлігі)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қызметкері құпиясын жария ету (ҚР ҚК-нің 321-бабының 1-бөлігі)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істер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жылғы редакцядағы ҚР ҚК-нің барлық баптары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Прокурорының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166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Прокурорының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25 сәуірдегі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14-қосымша</w:t>
            </w:r>
          </w:p>
        </w:tc>
      </w:tr>
    </w:tbl>
    <w:bookmarkStart w:name="z121" w:id="110"/>
    <w:p>
      <w:pPr>
        <w:spacing w:after="0"/>
        <w:ind w:left="0"/>
        <w:jc w:val="left"/>
      </w:pPr>
      <w:r>
        <w:rPr>
          <w:rFonts w:ascii="Times New Roman"/>
          <w:b/>
          <w:i w:val="false"/>
          <w:color w:val="000000"/>
        </w:rPr>
        <w:t xml:space="preserve"> Қылмыстық-құқықтық саладағы сот есептерін қалыптастыру жөніндегі нұсқаулық</w:t>
      </w:r>
    </w:p>
    <w:bookmarkEnd w:id="110"/>
    <w:bookmarkStart w:name="z122" w:id="111"/>
    <w:p>
      <w:pPr>
        <w:spacing w:after="0"/>
        <w:ind w:left="0"/>
        <w:jc w:val="left"/>
      </w:pPr>
      <w:r>
        <w:rPr>
          <w:rFonts w:ascii="Times New Roman"/>
          <w:b/>
          <w:i w:val="false"/>
          <w:color w:val="000000"/>
        </w:rPr>
        <w:t xml:space="preserve"> 1-тарау. Жалпы ережелер</w:t>
      </w:r>
    </w:p>
    <w:bookmarkEnd w:id="111"/>
    <w:bookmarkStart w:name="z123" w:id="112"/>
    <w:p>
      <w:pPr>
        <w:spacing w:after="0"/>
        <w:ind w:left="0"/>
        <w:jc w:val="both"/>
      </w:pPr>
      <w:r>
        <w:rPr>
          <w:rFonts w:ascii="Times New Roman"/>
          <w:b w:val="false"/>
          <w:i w:val="false"/>
          <w:color w:val="000000"/>
          <w:sz w:val="28"/>
        </w:rPr>
        <w:t>
      1. Осы Қылмыстық-құқықтық салада сот есептерін қалыптастыру жөніндегі нұсқаулық Қазақстан Республикасының сот органдары ақпараттық жүйесінің (бұдан әрі – ҚР СО АЖ) электрондық ақпараттық есепке алу құжаттарының (бұдан әрі – ЭАЕҚ) негізінде Қазақстан Республикасы Бас прокуратурасының Құқықтық статистика және арнайы есепке алу жөніндегі комитетінің (бұдан әрі – Комитет) автоматтандырылған ақпараттық жүйесінде (бұдан әрі – ААЖ) "Қылмыстық істерді қарау жөніндегі бірінші сатыдағы соттардың жұмысы туралы есеп" № 1, "Қылмыстық істерді қарау жөніндегі апелляциялық сатыдағы соттардың жұмысы туралы есеп" № 6, "Өлім жазасына немесе өмір бойына бас бостандығынан айыруға сотталған адамдарға қатысты қылмыстық істерді қарау жөніндегі апелляциялық сатыдағы соттардың жұмысы туралы есеп" № 6а, "Қылмыстық істерді қарау жөніндегі кассациялық сатының жұмысы туралы есеп" № 6К, "Өлім жазасына немесе өмір бойына бас бостандығынан айыруға сотталған адамдарға қатысты қылмыстық істерді қарау жөніндегі кассациялық сатының жұмысы туралы есеп" № 6Ка, "Соттардың жекеше айыптау істері бойынша шағымдарды қарауы туралы есеп" № 2-Ж нысандардың есептерін (бұдан әрі – есептер) қалыптастырудың негізгі ережелерін анықтайды.</w:t>
      </w:r>
    </w:p>
    <w:bookmarkEnd w:id="112"/>
    <w:bookmarkStart w:name="z124" w:id="113"/>
    <w:p>
      <w:pPr>
        <w:spacing w:after="0"/>
        <w:ind w:left="0"/>
        <w:jc w:val="both"/>
      </w:pPr>
      <w:r>
        <w:rPr>
          <w:rFonts w:ascii="Times New Roman"/>
          <w:b w:val="false"/>
          <w:i w:val="false"/>
          <w:color w:val="000000"/>
          <w:sz w:val="28"/>
        </w:rPr>
        <w:t>
      2. Комитет ЭАЕҚ-ның нысандарын әзірлеуді Қазақстан Республикасының Жоғарғы Сотының жанындағы Соттардың қызметін қамтамасыз ету департаментімен (Қазақстан Республикасы Жоғарғы Сотының аппаратымен) (бұдан әрі – Департамент) келісе отырып жүзеге асырады.</w:t>
      </w:r>
    </w:p>
    <w:bookmarkEnd w:id="113"/>
    <w:bookmarkStart w:name="z125" w:id="114"/>
    <w:p>
      <w:pPr>
        <w:spacing w:after="0"/>
        <w:ind w:left="0"/>
        <w:jc w:val="both"/>
      </w:pPr>
      <w:r>
        <w:rPr>
          <w:rFonts w:ascii="Times New Roman"/>
          <w:b w:val="false"/>
          <w:i w:val="false"/>
          <w:color w:val="000000"/>
          <w:sz w:val="28"/>
        </w:rPr>
        <w:t>
      3. ЭАЕҚ-ны ҚР СО АЖ-ға енгізу Департаменттің және оның облыстардағы, республикалық маңызы бар қалалардағы және астанадағы аумақтық бөлімшелерінің (соттардың әкімшілерімен) жұмыскерлерімен (оның ішінде филиалдарымен-аудандық және оған теңестірілген сот кеңселерімен) жүзеге асырылады.</w:t>
      </w:r>
    </w:p>
    <w:bookmarkEnd w:id="114"/>
    <w:bookmarkStart w:name="z126" w:id="115"/>
    <w:p>
      <w:pPr>
        <w:spacing w:after="0"/>
        <w:ind w:left="0"/>
        <w:jc w:val="both"/>
      </w:pPr>
      <w:r>
        <w:rPr>
          <w:rFonts w:ascii="Times New Roman"/>
          <w:b w:val="false"/>
          <w:i w:val="false"/>
          <w:color w:val="000000"/>
          <w:sz w:val="28"/>
        </w:rPr>
        <w:t>
      ЭАЕҚ деректемелерін толықтыру дәлдігі есептік деректердің дұрыстығын қамтамасыз етеді.</w:t>
      </w:r>
    </w:p>
    <w:bookmarkEnd w:id="115"/>
    <w:bookmarkStart w:name="z127" w:id="116"/>
    <w:p>
      <w:pPr>
        <w:spacing w:after="0"/>
        <w:ind w:left="0"/>
        <w:jc w:val="both"/>
      </w:pPr>
      <w:r>
        <w:rPr>
          <w:rFonts w:ascii="Times New Roman"/>
          <w:b w:val="false"/>
          <w:i w:val="false"/>
          <w:color w:val="000000"/>
          <w:sz w:val="28"/>
        </w:rPr>
        <w:t>
      Комитеттің аумақтық органдары тұрақты негізде Комитеттің деректер қорының ААЖ мониторингін жүргізеді. ЭАЕҚ деректемелерін толтыру кезінде бұзушылық, бұрмалау деректері анықталған жағдайда оларды жою бойынша шұғыл шаралар қабылданады.</w:t>
      </w:r>
    </w:p>
    <w:bookmarkEnd w:id="116"/>
    <w:bookmarkStart w:name="z128" w:id="117"/>
    <w:p>
      <w:pPr>
        <w:spacing w:after="0"/>
        <w:ind w:left="0"/>
        <w:jc w:val="both"/>
      </w:pPr>
      <w:r>
        <w:rPr>
          <w:rFonts w:ascii="Times New Roman"/>
          <w:b w:val="false"/>
          <w:i w:val="false"/>
          <w:color w:val="000000"/>
          <w:sz w:val="28"/>
        </w:rPr>
        <w:t>
      4. Бірінші, апелляциялық және кассациялық сатылардағы соттардың қызметі туралы есептерді ҚР СО АЖ-ның деректері негізінде Комитет қалыптастырады.</w:t>
      </w:r>
    </w:p>
    <w:bookmarkEnd w:id="117"/>
    <w:bookmarkStart w:name="z129" w:id="118"/>
    <w:p>
      <w:pPr>
        <w:spacing w:after="0"/>
        <w:ind w:left="0"/>
        <w:jc w:val="both"/>
      </w:pPr>
      <w:r>
        <w:rPr>
          <w:rFonts w:ascii="Times New Roman"/>
          <w:b w:val="false"/>
          <w:i w:val="false"/>
          <w:color w:val="000000"/>
          <w:sz w:val="28"/>
        </w:rPr>
        <w:t>
      5. Есептер ағымдағы есептік кезеңнің 1 қаңтарынан бастап үдемелі қорытындымен тоқсан сайын құрастырылады.</w:t>
      </w:r>
    </w:p>
    <w:bookmarkEnd w:id="118"/>
    <w:bookmarkStart w:name="z130" w:id="119"/>
    <w:p>
      <w:pPr>
        <w:spacing w:after="0"/>
        <w:ind w:left="0"/>
        <w:jc w:val="both"/>
      </w:pPr>
      <w:r>
        <w:rPr>
          <w:rFonts w:ascii="Times New Roman"/>
          <w:b w:val="false"/>
          <w:i w:val="false"/>
          <w:color w:val="000000"/>
          <w:sz w:val="28"/>
        </w:rPr>
        <w:t>
      Ескертпе: егер мерзім күні жұмыс күніне келмеген жағдайда, есепті ұсыну күні одан кейінгі келесі жұмыс күні болып есептеледі.</w:t>
      </w:r>
    </w:p>
    <w:bookmarkEnd w:id="119"/>
    <w:bookmarkStart w:name="z131" w:id="120"/>
    <w:p>
      <w:pPr>
        <w:spacing w:after="0"/>
        <w:ind w:left="0"/>
        <w:jc w:val="left"/>
      </w:pPr>
      <w:r>
        <w:rPr>
          <w:rFonts w:ascii="Times New Roman"/>
          <w:b/>
          <w:i w:val="false"/>
          <w:color w:val="000000"/>
        </w:rPr>
        <w:t xml:space="preserve"> 2-тарау. ЭАЕҚ-ның түрлері және нысандары</w:t>
      </w:r>
    </w:p>
    <w:bookmarkEnd w:id="120"/>
    <w:bookmarkStart w:name="z132" w:id="121"/>
    <w:p>
      <w:pPr>
        <w:spacing w:after="0"/>
        <w:ind w:left="0"/>
        <w:jc w:val="both"/>
      </w:pPr>
      <w:r>
        <w:rPr>
          <w:rFonts w:ascii="Times New Roman"/>
          <w:b w:val="false"/>
          <w:i w:val="false"/>
          <w:color w:val="000000"/>
          <w:sz w:val="28"/>
        </w:rPr>
        <w:t>
      6. Қылмыстық істерді қарау жөніндегі соттардың жұмысы туралы есептерді қалыптастыру ЭАЕҚ-ның мынадай түрлерінің негізінде жүзеге асырылады:</w:t>
      </w:r>
    </w:p>
    <w:bookmarkEnd w:id="121"/>
    <w:bookmarkStart w:name="z133" w:id="122"/>
    <w:p>
      <w:pPr>
        <w:spacing w:after="0"/>
        <w:ind w:left="0"/>
        <w:jc w:val="both"/>
      </w:pPr>
      <w:r>
        <w:rPr>
          <w:rFonts w:ascii="Times New Roman"/>
          <w:b w:val="false"/>
          <w:i w:val="false"/>
          <w:color w:val="000000"/>
          <w:sz w:val="28"/>
        </w:rPr>
        <w:t>
      1) "Бірінші сатыдағы сот қараған қылмыстық іске ЭАЕҚ" (бұдан әрі – ЭАЕҚ 1);</w:t>
      </w:r>
    </w:p>
    <w:bookmarkEnd w:id="122"/>
    <w:bookmarkStart w:name="z134" w:id="123"/>
    <w:p>
      <w:pPr>
        <w:spacing w:after="0"/>
        <w:ind w:left="0"/>
        <w:jc w:val="both"/>
      </w:pPr>
      <w:r>
        <w:rPr>
          <w:rFonts w:ascii="Times New Roman"/>
          <w:b w:val="false"/>
          <w:i w:val="false"/>
          <w:color w:val="000000"/>
          <w:sz w:val="28"/>
        </w:rPr>
        <w:t>
      2) "Қылмыстық іс бойынша сот актілерін орындау жөніндегі ЭАЕҚ" (бұдан әрі – ЭАЕҚ 5).</w:t>
      </w:r>
    </w:p>
    <w:bookmarkEnd w:id="123"/>
    <w:bookmarkStart w:name="z135" w:id="124"/>
    <w:p>
      <w:pPr>
        <w:spacing w:after="0"/>
        <w:ind w:left="0"/>
        <w:jc w:val="both"/>
      </w:pPr>
      <w:r>
        <w:rPr>
          <w:rFonts w:ascii="Times New Roman"/>
          <w:b w:val="false"/>
          <w:i w:val="false"/>
          <w:color w:val="000000"/>
          <w:sz w:val="28"/>
        </w:rPr>
        <w:t>
      Жасы туралы, сонымен қатар "кәмелетке толмаған" деректемесіндегі мәліметтер ұсыныстар (өтінішхаттар) сотқа келіп түскен сәтінде көрсетіледі, бұл ретте, жасы бойынша есептеледі;</w:t>
      </w:r>
    </w:p>
    <w:bookmarkEnd w:id="124"/>
    <w:bookmarkStart w:name="z136" w:id="125"/>
    <w:p>
      <w:pPr>
        <w:spacing w:after="0"/>
        <w:ind w:left="0"/>
        <w:jc w:val="both"/>
      </w:pPr>
      <w:r>
        <w:rPr>
          <w:rFonts w:ascii="Times New Roman"/>
          <w:b w:val="false"/>
          <w:i w:val="false"/>
          <w:color w:val="000000"/>
          <w:sz w:val="28"/>
        </w:rPr>
        <w:t xml:space="preserve">
      3) "Прокурордың, қылмыстық қудалау органдарының шешімдеріне шағым жасау жөніндегі ЭАЕҚ (Қазақстан Республикасы Қылмыстық-процестік кодексінің </w:t>
      </w:r>
      <w:r>
        <w:rPr>
          <w:rFonts w:ascii="Times New Roman"/>
          <w:b w:val="false"/>
          <w:i w:val="false"/>
          <w:color w:val="000000"/>
          <w:sz w:val="28"/>
        </w:rPr>
        <w:t>106-бабы</w:t>
      </w:r>
      <w:r>
        <w:rPr>
          <w:rFonts w:ascii="Times New Roman"/>
          <w:b w:val="false"/>
          <w:i w:val="false"/>
          <w:color w:val="000000"/>
          <w:sz w:val="28"/>
        </w:rPr>
        <w:t>)" (бұдан әрі – ЭАЕҚ 5.1);</w:t>
      </w:r>
    </w:p>
    <w:bookmarkEnd w:id="125"/>
    <w:bookmarkStart w:name="z137" w:id="126"/>
    <w:p>
      <w:pPr>
        <w:spacing w:after="0"/>
        <w:ind w:left="0"/>
        <w:jc w:val="both"/>
      </w:pPr>
      <w:r>
        <w:rPr>
          <w:rFonts w:ascii="Times New Roman"/>
          <w:b w:val="false"/>
          <w:i w:val="false"/>
          <w:color w:val="000000"/>
          <w:sz w:val="28"/>
        </w:rPr>
        <w:t>
      4) "Тергеу судьясының өкілеттіктері (санкция) жөніндегі ЭАЕҚ" (бұдан әрі – ЭАЕҚ 5.2);</w:t>
      </w:r>
    </w:p>
    <w:bookmarkEnd w:id="126"/>
    <w:bookmarkStart w:name="z138" w:id="127"/>
    <w:p>
      <w:pPr>
        <w:spacing w:after="0"/>
        <w:ind w:left="0"/>
        <w:jc w:val="both"/>
      </w:pPr>
      <w:r>
        <w:rPr>
          <w:rFonts w:ascii="Times New Roman"/>
          <w:b w:val="false"/>
          <w:i w:val="false"/>
          <w:color w:val="000000"/>
          <w:sz w:val="28"/>
        </w:rPr>
        <w:t>
      5) "Апелляциялық сатыдағы сот қараған қылмыстық іске электрондық ақпараттық есепке алу құжаты ЭАЕҚ" (бұдан әрі – ЭАЕҚ 2);</w:t>
      </w:r>
    </w:p>
    <w:bookmarkEnd w:id="127"/>
    <w:bookmarkStart w:name="z139" w:id="128"/>
    <w:p>
      <w:pPr>
        <w:spacing w:after="0"/>
        <w:ind w:left="0"/>
        <w:jc w:val="both"/>
      </w:pPr>
      <w:r>
        <w:rPr>
          <w:rFonts w:ascii="Times New Roman"/>
          <w:b w:val="false"/>
          <w:i w:val="false"/>
          <w:color w:val="000000"/>
          <w:sz w:val="28"/>
        </w:rPr>
        <w:t>
      6) "Кассациялық сатыдағы сот қараған қылмыстық іске ЭАЕҚ" (бұдан әрі – ЭАЕҚ 3);</w:t>
      </w:r>
    </w:p>
    <w:bookmarkEnd w:id="128"/>
    <w:bookmarkStart w:name="z140" w:id="129"/>
    <w:p>
      <w:pPr>
        <w:spacing w:after="0"/>
        <w:ind w:left="0"/>
        <w:jc w:val="both"/>
      </w:pPr>
      <w:r>
        <w:rPr>
          <w:rFonts w:ascii="Times New Roman"/>
          <w:b w:val="false"/>
          <w:i w:val="false"/>
          <w:color w:val="000000"/>
          <w:sz w:val="28"/>
        </w:rPr>
        <w:t>
      7) "Адамға ЭАЕҚ".</w:t>
      </w:r>
    </w:p>
    <w:bookmarkEnd w:id="129"/>
    <w:bookmarkStart w:name="z141" w:id="130"/>
    <w:p>
      <w:pPr>
        <w:spacing w:after="0"/>
        <w:ind w:left="0"/>
        <w:jc w:val="left"/>
      </w:pPr>
      <w:r>
        <w:rPr>
          <w:rFonts w:ascii="Times New Roman"/>
          <w:b/>
          <w:i w:val="false"/>
          <w:color w:val="000000"/>
        </w:rPr>
        <w:t xml:space="preserve"> 3-тарау. ҚР СО АЖ-ға ЭАЕҚ енгізу</w:t>
      </w:r>
    </w:p>
    <w:bookmarkEnd w:id="130"/>
    <w:bookmarkStart w:name="z142" w:id="131"/>
    <w:p>
      <w:pPr>
        <w:spacing w:after="0"/>
        <w:ind w:left="0"/>
        <w:jc w:val="both"/>
      </w:pPr>
      <w:r>
        <w:rPr>
          <w:rFonts w:ascii="Times New Roman"/>
          <w:b w:val="false"/>
          <w:i w:val="false"/>
          <w:color w:val="000000"/>
          <w:sz w:val="28"/>
        </w:rPr>
        <w:t>
      7. ЭАЕҚ-да істер және адамдар бойынша барлық деректемелер электронды толтырылуға тиіс.</w:t>
      </w:r>
    </w:p>
    <w:bookmarkEnd w:id="131"/>
    <w:bookmarkStart w:name="z143" w:id="132"/>
    <w:p>
      <w:pPr>
        <w:spacing w:after="0"/>
        <w:ind w:left="0"/>
        <w:jc w:val="both"/>
      </w:pPr>
      <w:r>
        <w:rPr>
          <w:rFonts w:ascii="Times New Roman"/>
          <w:b w:val="false"/>
          <w:i w:val="false"/>
          <w:color w:val="000000"/>
          <w:sz w:val="28"/>
        </w:rPr>
        <w:t>
      8. Сот нақ сол адамға қатысты екі немесе одан артық қылмыстық істерді бір іс жүргізуге біріктірген жағдайда, адамға ЭАЕҚ сондай-ақ бір ЭАЕҚ-ға біріктіріледі (одан ауыр құқық бұзушылық бойынша немесе негізгі қылмыстық істің нөмірі бойынша).</w:t>
      </w:r>
    </w:p>
    <w:bookmarkEnd w:id="132"/>
    <w:bookmarkStart w:name="z144" w:id="133"/>
    <w:p>
      <w:pPr>
        <w:spacing w:after="0"/>
        <w:ind w:left="0"/>
        <w:jc w:val="both"/>
      </w:pPr>
      <w:r>
        <w:rPr>
          <w:rFonts w:ascii="Times New Roman"/>
          <w:b w:val="false"/>
          <w:i w:val="false"/>
          <w:color w:val="000000"/>
          <w:sz w:val="28"/>
        </w:rPr>
        <w:t xml:space="preserve">
      9. Қылмыстық істердің нөмірлерін беру Қазақстан Республикасы Бас Прокурорының 2014 жылғы 19 қыркүйектегі № 89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9744 болып тіркелген) бекітілген Қылмыстық құқық бұзушылықтар туралы арызды, хабарды немесе баянатты қабылдау және тіркеу, сондай-ақ Сотқа дейінгі тергеп-тексерулердің бірыңғай тізілімін жүргізу қағидаларына сәйкес жүзеге асырылады.</w:t>
      </w:r>
    </w:p>
    <w:bookmarkEnd w:id="133"/>
    <w:bookmarkStart w:name="z145" w:id="134"/>
    <w:p>
      <w:pPr>
        <w:spacing w:after="0"/>
        <w:ind w:left="0"/>
        <w:jc w:val="both"/>
      </w:pPr>
      <w:r>
        <w:rPr>
          <w:rFonts w:ascii="Times New Roman"/>
          <w:b w:val="false"/>
          <w:i w:val="false"/>
          <w:color w:val="000000"/>
          <w:sz w:val="28"/>
        </w:rPr>
        <w:t>
      Бұл ретте, қылмыстық қудалау органы берген қылмыстық іс нөмірі сақталады.</w:t>
      </w:r>
    </w:p>
    <w:bookmarkEnd w:id="134"/>
    <w:bookmarkStart w:name="z146" w:id="135"/>
    <w:p>
      <w:pPr>
        <w:spacing w:after="0"/>
        <w:ind w:left="0"/>
        <w:jc w:val="left"/>
      </w:pPr>
      <w:r>
        <w:rPr>
          <w:rFonts w:ascii="Times New Roman"/>
          <w:b/>
          <w:i w:val="false"/>
          <w:color w:val="000000"/>
        </w:rPr>
        <w:t xml:space="preserve"> 4-тарау. ҚР СО АЖ-да ЭАЕҚ-ға түзетулер жүргізу</w:t>
      </w:r>
    </w:p>
    <w:bookmarkEnd w:id="135"/>
    <w:bookmarkStart w:name="z147" w:id="136"/>
    <w:p>
      <w:pPr>
        <w:spacing w:after="0"/>
        <w:ind w:left="0"/>
        <w:jc w:val="both"/>
      </w:pPr>
      <w:r>
        <w:rPr>
          <w:rFonts w:ascii="Times New Roman"/>
          <w:b w:val="false"/>
          <w:i w:val="false"/>
          <w:color w:val="000000"/>
          <w:sz w:val="28"/>
        </w:rPr>
        <w:t>
      10. ҚР СО АЖ-ға енгізілген ЭАЕҚ-ның деректемелерін түзетуді Департамент немесе соттар кеңселері өз бастамасы бойынша не Комитет және оның аумақтық органдарының бастамасы бойынша жүргізеді.</w:t>
      </w:r>
    </w:p>
    <w:bookmarkEnd w:id="136"/>
    <w:bookmarkStart w:name="z148" w:id="137"/>
    <w:p>
      <w:pPr>
        <w:spacing w:after="0"/>
        <w:ind w:left="0"/>
        <w:jc w:val="both"/>
      </w:pPr>
      <w:r>
        <w:rPr>
          <w:rFonts w:ascii="Times New Roman"/>
          <w:b w:val="false"/>
          <w:i w:val="false"/>
          <w:color w:val="000000"/>
          <w:sz w:val="28"/>
        </w:rPr>
        <w:t>
      11. Жүргізілген түзету туралы мәліметтер (іс нөмірін, өзгертілетін деректеме атауын, бұрынғы және жаңа көрсеткішті көрсете отырып), олардың негізінде Комитеттің ААЖ-да түзету жүзеге асырылады, Комитетке немесе оның аумақтық органына дереу ұсынылады.</w:t>
      </w:r>
    </w:p>
    <w:bookmarkEnd w:id="137"/>
    <w:bookmarkStart w:name="z149" w:id="138"/>
    <w:p>
      <w:pPr>
        <w:spacing w:after="0"/>
        <w:ind w:left="0"/>
        <w:jc w:val="both"/>
      </w:pPr>
      <w:r>
        <w:rPr>
          <w:rFonts w:ascii="Times New Roman"/>
          <w:b w:val="false"/>
          <w:i w:val="false"/>
          <w:color w:val="000000"/>
          <w:sz w:val="28"/>
        </w:rPr>
        <w:t>
      12. ҚР СО АЖ деректер қорынан ұсынылатын мәліметтердің дұрыстығы мен толықтығын Департаменттің аумақтық бөлімшелері (соттардың әкімшілері) мен ЭАЕҚ енгізуге жауапты адамдары (оның ішінде филиалдарының-аудандық және оған теңестірілген сот кеңселерінің) қамтамасыз етеді.</w:t>
      </w:r>
    </w:p>
    <w:bookmarkEnd w:id="138"/>
    <w:bookmarkStart w:name="z150" w:id="139"/>
    <w:p>
      <w:pPr>
        <w:spacing w:after="0"/>
        <w:ind w:left="0"/>
        <w:jc w:val="both"/>
      </w:pPr>
      <w:r>
        <w:rPr>
          <w:rFonts w:ascii="Times New Roman"/>
          <w:b w:val="false"/>
          <w:i w:val="false"/>
          <w:color w:val="000000"/>
          <w:sz w:val="28"/>
        </w:rPr>
        <w:t>
      Құқықтық статистика деректерін ұсынудан бас тартқан, ұсынбаған, құқықтық статистика деректерін белгiленген мерзiмдi бұза отырып ұсынған, жасырған, қосып жазған, басқа да қасақана бұрмалаушылықтар, сол сияқты құқықтық статистикалық ақпаратты алуға қандай да бiр нысанда кедергi келтірген жағдайда, кінәлі адамдардың жауаптылығы туралы мәселе "Әкімшілік құқық бұзушылық туралы" Қазақстан Республикасы Кодексінің 498-бабына сәйкес қаралады".</w:t>
      </w:r>
    </w:p>
    <w:bookmarkEnd w:id="139"/>
    <w:bookmarkStart w:name="z151" w:id="140"/>
    <w:p>
      <w:pPr>
        <w:spacing w:after="0"/>
        <w:ind w:left="0"/>
        <w:jc w:val="left"/>
      </w:pPr>
      <w:r>
        <w:rPr>
          <w:rFonts w:ascii="Times New Roman"/>
          <w:b/>
          <w:i w:val="false"/>
          <w:color w:val="000000"/>
        </w:rPr>
        <w:t xml:space="preserve"> 5-тарау. Есептерді қалыптастыру</w:t>
      </w:r>
    </w:p>
    <w:bookmarkEnd w:id="140"/>
    <w:bookmarkStart w:name="z152" w:id="141"/>
    <w:p>
      <w:pPr>
        <w:spacing w:after="0"/>
        <w:ind w:left="0"/>
        <w:jc w:val="both"/>
      </w:pPr>
      <w:r>
        <w:rPr>
          <w:rFonts w:ascii="Times New Roman"/>
          <w:b w:val="false"/>
          <w:i w:val="false"/>
          <w:color w:val="000000"/>
          <w:sz w:val="28"/>
        </w:rPr>
        <w:t>
      13. Есептер көрсеткіштерді есептеу алгоритміне сәйкес ЭАЕҚ-ның деректері негізінде қалыптасады.</w:t>
      </w:r>
    </w:p>
    <w:bookmarkEnd w:id="141"/>
    <w:bookmarkStart w:name="z153" w:id="142"/>
    <w:p>
      <w:pPr>
        <w:spacing w:after="0"/>
        <w:ind w:left="0"/>
        <w:jc w:val="both"/>
      </w:pPr>
      <w:r>
        <w:rPr>
          <w:rFonts w:ascii="Times New Roman"/>
          <w:b w:val="false"/>
          <w:i w:val="false"/>
          <w:color w:val="000000"/>
          <w:sz w:val="28"/>
        </w:rPr>
        <w:t>
      14. Республика бойынша жиынтық есептер қол қою үшін Комитет төрағасына есептік кезеңнен кейінгі айдың 8-күнінде ұсынылады.</w:t>
      </w:r>
    </w:p>
    <w:bookmarkEnd w:id="142"/>
    <w:bookmarkStart w:name="z154" w:id="143"/>
    <w:p>
      <w:pPr>
        <w:spacing w:after="0"/>
        <w:ind w:left="0"/>
        <w:jc w:val="both"/>
      </w:pPr>
      <w:r>
        <w:rPr>
          <w:rFonts w:ascii="Times New Roman"/>
          <w:b w:val="false"/>
          <w:i w:val="false"/>
          <w:color w:val="000000"/>
          <w:sz w:val="28"/>
        </w:rPr>
        <w:t>
      Жиынтық есептер қол қойғаннан кейін, есептік кезеңнен кейінгі айдың 10-күнінен кешіктірмей, Департаментке жіберіледі.</w:t>
      </w:r>
    </w:p>
    <w:bookmarkEnd w:id="143"/>
    <w:bookmarkStart w:name="z155" w:id="144"/>
    <w:p>
      <w:pPr>
        <w:spacing w:after="0"/>
        <w:ind w:left="0"/>
        <w:jc w:val="both"/>
      </w:pPr>
      <w:r>
        <w:rPr>
          <w:rFonts w:ascii="Times New Roman"/>
          <w:b w:val="false"/>
          <w:i w:val="false"/>
          <w:color w:val="000000"/>
          <w:sz w:val="28"/>
        </w:rPr>
        <w:t>
      15. Облыстар бойынша жиынтық есептерге Комитеттің аумақтық органдарының басшылары қол қояды (статистикалық кесіндіні Комитет бекіткеннен кейін), олар есептердің орындарда сақталуын қамтамасыз етеді (Комитетке жіберуінсіз). Түпнұсқалар мен Комитеттің ААЖ деректері арасында қарама-қайшылықтар болған жағдайда, ҚР СО АЖ-ның деректері негізінде қалыптастырылған Комитеттің ААЖ-ның деректері негізге алынады.</w:t>
      </w:r>
    </w:p>
    <w:bookmarkEnd w:id="144"/>
    <w:bookmarkStart w:name="z156" w:id="145"/>
    <w:p>
      <w:pPr>
        <w:spacing w:after="0"/>
        <w:ind w:left="0"/>
        <w:jc w:val="both"/>
      </w:pPr>
      <w:r>
        <w:rPr>
          <w:rFonts w:ascii="Times New Roman"/>
          <w:b w:val="false"/>
          <w:i w:val="false"/>
          <w:color w:val="000000"/>
          <w:sz w:val="28"/>
        </w:rPr>
        <w:t>
      16. Есепті түзеткен жағдайда, түзетуді жүзеге асырған күннен бастап екі күндік мерзімде Комитет Департаментке түзетілген есепті қосып, хабарлама жібереді. Есептерді түзету статистикалық кесіндіні бекіткеннен кейін Комитет жүргізеді.</w:t>
      </w:r>
    </w:p>
    <w:bookmarkEnd w:id="145"/>
    <w:bookmarkStart w:name="z157" w:id="146"/>
    <w:p>
      <w:pPr>
        <w:spacing w:after="0"/>
        <w:ind w:left="0"/>
        <w:jc w:val="both"/>
      </w:pPr>
      <w:r>
        <w:rPr>
          <w:rFonts w:ascii="Times New Roman"/>
          <w:b w:val="false"/>
          <w:i w:val="false"/>
          <w:color w:val="000000"/>
          <w:sz w:val="28"/>
        </w:rPr>
        <w:t>
      17. Есептерді құрастыру барысында бір іс жүргізуге біріктірілген істер бір шешім шығарылатын бір іс ретінде ескерілетіндігін ескерген жөн.</w:t>
      </w:r>
    </w:p>
    <w:bookmarkEnd w:id="146"/>
    <w:bookmarkStart w:name="z158" w:id="147"/>
    <w:p>
      <w:pPr>
        <w:spacing w:after="0"/>
        <w:ind w:left="0"/>
        <w:jc w:val="both"/>
      </w:pPr>
      <w:r>
        <w:rPr>
          <w:rFonts w:ascii="Times New Roman"/>
          <w:b w:val="false"/>
          <w:i w:val="false"/>
          <w:color w:val="000000"/>
          <w:sz w:val="28"/>
        </w:rPr>
        <w:t>
      Есептік кезеңнің басындағы қаралмаған істердің қалдығы есептік жылдың 1 қаңтарындағы жағдай бойынша келтіріледі. Бұл көрсеткіш өзгеріссіз болып табылады.</w:t>
      </w:r>
    </w:p>
    <w:bookmarkEnd w:id="147"/>
    <w:bookmarkStart w:name="z159" w:id="148"/>
    <w:p>
      <w:pPr>
        <w:spacing w:after="0"/>
        <w:ind w:left="0"/>
        <w:jc w:val="both"/>
      </w:pPr>
      <w:r>
        <w:rPr>
          <w:rFonts w:ascii="Times New Roman"/>
          <w:b w:val="false"/>
          <w:i w:val="false"/>
          <w:color w:val="000000"/>
          <w:sz w:val="28"/>
        </w:rPr>
        <w:t>
      Есептік кезеңнің соңына қаралмаған істердің қалдығы тоқсан, жартыжылдық, тоғыз ай, жыл соңындағы жағдай бойынша көрсетіледі.</w:t>
      </w:r>
    </w:p>
    <w:bookmarkEnd w:id="148"/>
    <w:bookmarkStart w:name="z160" w:id="149"/>
    <w:p>
      <w:pPr>
        <w:spacing w:after="0"/>
        <w:ind w:left="0"/>
        <w:jc w:val="left"/>
      </w:pPr>
      <w:r>
        <w:rPr>
          <w:rFonts w:ascii="Times New Roman"/>
          <w:b/>
          <w:i w:val="false"/>
          <w:color w:val="000000"/>
        </w:rPr>
        <w:t xml:space="preserve"> 6-тарау. "Қылмыстық істерді қарау жөніндегі бірінші сатыдағы соттардың жұмысы туралы есеп" № 1 нысанды есебі</w:t>
      </w:r>
    </w:p>
    <w:bookmarkEnd w:id="149"/>
    <w:bookmarkStart w:name="z161" w:id="150"/>
    <w:p>
      <w:pPr>
        <w:spacing w:after="0"/>
        <w:ind w:left="0"/>
        <w:jc w:val="both"/>
      </w:pPr>
      <w:r>
        <w:rPr>
          <w:rFonts w:ascii="Times New Roman"/>
          <w:b w:val="false"/>
          <w:i w:val="false"/>
          <w:color w:val="000000"/>
          <w:sz w:val="28"/>
        </w:rPr>
        <w:t>
      18. Осы есеп қылмыстық істерді қарау жөніндегі бірінші сатыдағы соттардың жұмысы туралы мәліметтерді көрсетеді.</w:t>
      </w:r>
    </w:p>
    <w:bookmarkEnd w:id="150"/>
    <w:bookmarkStart w:name="z162" w:id="151"/>
    <w:p>
      <w:pPr>
        <w:spacing w:after="0"/>
        <w:ind w:left="0"/>
        <w:jc w:val="both"/>
      </w:pPr>
      <w:r>
        <w:rPr>
          <w:rFonts w:ascii="Times New Roman"/>
          <w:b w:val="false"/>
          <w:i w:val="false"/>
          <w:color w:val="000000"/>
          <w:sz w:val="28"/>
        </w:rPr>
        <w:t>
      19. 12-бағанда көрсетілген тоқтатылған істердің саны 1-бөлімнің 14-17-бағандар деректерінің сомасына тең.</w:t>
      </w:r>
    </w:p>
    <w:bookmarkEnd w:id="151"/>
    <w:bookmarkStart w:name="z163" w:id="152"/>
    <w:p>
      <w:pPr>
        <w:spacing w:after="0"/>
        <w:ind w:left="0"/>
        <w:jc w:val="both"/>
      </w:pPr>
      <w:r>
        <w:rPr>
          <w:rFonts w:ascii="Times New Roman"/>
          <w:b w:val="false"/>
          <w:i w:val="false"/>
          <w:color w:val="000000"/>
          <w:sz w:val="28"/>
        </w:rPr>
        <w:t>
      1-бөлімнің 19-бағанында көрсетілген, прокурорға қайтарылған істердің саны 20-25-бағандардың сомасына тең.</w:t>
      </w:r>
    </w:p>
    <w:bookmarkEnd w:id="152"/>
    <w:bookmarkStart w:name="z164" w:id="153"/>
    <w:p>
      <w:pPr>
        <w:spacing w:after="0"/>
        <w:ind w:left="0"/>
        <w:jc w:val="both"/>
      </w:pPr>
      <w:r>
        <w:rPr>
          <w:rFonts w:ascii="Times New Roman"/>
          <w:b w:val="false"/>
          <w:i w:val="false"/>
          <w:color w:val="000000"/>
          <w:sz w:val="28"/>
        </w:rPr>
        <w:t xml:space="preserve">
      Осы көрсеткіштерді толтыру кезінде: Қазақстан Республикасы Қылмыстық-процестік кодексінің (бұдан әрі – ҚР </w:t>
      </w:r>
      <w:r>
        <w:rPr>
          <w:rFonts w:ascii="Times New Roman"/>
          <w:b w:val="false"/>
          <w:i w:val="false"/>
          <w:color w:val="000000"/>
          <w:sz w:val="28"/>
        </w:rPr>
        <w:t>ҚПК</w:t>
      </w:r>
      <w:r>
        <w:rPr>
          <w:rFonts w:ascii="Times New Roman"/>
          <w:b w:val="false"/>
          <w:i w:val="false"/>
          <w:color w:val="000000"/>
          <w:sz w:val="28"/>
        </w:rPr>
        <w:t>) бұзушылықтарын жою үшін неше рет қайтарылғанына қарамастан, іс жаңа келіп түскен ретінде есепке алынатынын ескеру керек;</w:t>
      </w:r>
    </w:p>
    <w:bookmarkEnd w:id="153"/>
    <w:bookmarkStart w:name="z165" w:id="154"/>
    <w:p>
      <w:pPr>
        <w:spacing w:after="0"/>
        <w:ind w:left="0"/>
        <w:jc w:val="both"/>
      </w:pPr>
      <w:r>
        <w:rPr>
          <w:rFonts w:ascii="Times New Roman"/>
          <w:b w:val="false"/>
          <w:i w:val="false"/>
          <w:color w:val="000000"/>
          <w:sz w:val="28"/>
        </w:rPr>
        <w:t>
      өтінішхат немесе шағым жасау енгізілуіне қарамастан, ҚР ҚПК-нің бұзушылықтарын жою үшін қайтару туралы қаулы шығарған сәттен бастап көрсететінін ескеру керек.</w:t>
      </w:r>
    </w:p>
    <w:bookmarkEnd w:id="154"/>
    <w:bookmarkStart w:name="z166" w:id="155"/>
    <w:p>
      <w:pPr>
        <w:spacing w:after="0"/>
        <w:ind w:left="0"/>
        <w:jc w:val="both"/>
      </w:pPr>
      <w:r>
        <w:rPr>
          <w:rFonts w:ascii="Times New Roman"/>
          <w:b w:val="false"/>
          <w:i w:val="false"/>
          <w:color w:val="000000"/>
          <w:sz w:val="28"/>
        </w:rPr>
        <w:t xml:space="preserve">
      1-бөлімнің 18-бағанында ҚР ҚПК-нің </w:t>
      </w:r>
      <w:r>
        <w:rPr>
          <w:rFonts w:ascii="Times New Roman"/>
          <w:b w:val="false"/>
          <w:i w:val="false"/>
          <w:color w:val="000000"/>
          <w:sz w:val="28"/>
        </w:rPr>
        <w:t>316</w:t>
      </w:r>
      <w:r>
        <w:rPr>
          <w:rFonts w:ascii="Times New Roman"/>
          <w:b w:val="false"/>
          <w:i w:val="false"/>
          <w:color w:val="000000"/>
          <w:sz w:val="28"/>
        </w:rPr>
        <w:t xml:space="preserve"> және </w:t>
      </w:r>
      <w:r>
        <w:rPr>
          <w:rFonts w:ascii="Times New Roman"/>
          <w:b w:val="false"/>
          <w:i w:val="false"/>
          <w:color w:val="000000"/>
          <w:sz w:val="28"/>
        </w:rPr>
        <w:t>317-баптарына</w:t>
      </w:r>
      <w:r>
        <w:rPr>
          <w:rFonts w:ascii="Times New Roman"/>
          <w:b w:val="false"/>
          <w:i w:val="false"/>
          <w:color w:val="000000"/>
          <w:sz w:val="28"/>
        </w:rPr>
        <w:t xml:space="preserve"> сәйкес судья берген істер көрсетіледі.</w:t>
      </w:r>
    </w:p>
    <w:bookmarkEnd w:id="155"/>
    <w:bookmarkStart w:name="z167" w:id="156"/>
    <w:p>
      <w:pPr>
        <w:spacing w:after="0"/>
        <w:ind w:left="0"/>
        <w:jc w:val="both"/>
      </w:pPr>
      <w:r>
        <w:rPr>
          <w:rFonts w:ascii="Times New Roman"/>
          <w:b w:val="false"/>
          <w:i w:val="false"/>
          <w:color w:val="000000"/>
          <w:sz w:val="28"/>
        </w:rPr>
        <w:t>
      1-бөлімнің 26-бағанының көрсеткіші де 3-бөлімнің 14-18-бағандарында адамдар мен түрлер бойынша бөле отырып, 3-бөлімнің 3, 4 және 13-бағандарында көрсетілген ("Есептік кезеңде келіп түскен істер" деген 2-бағанда осы көрсеткіш есепке алынбайды).</w:t>
      </w:r>
    </w:p>
    <w:bookmarkEnd w:id="156"/>
    <w:bookmarkStart w:name="z168" w:id="157"/>
    <w:p>
      <w:pPr>
        <w:spacing w:after="0"/>
        <w:ind w:left="0"/>
        <w:jc w:val="both"/>
      </w:pPr>
      <w:r>
        <w:rPr>
          <w:rFonts w:ascii="Times New Roman"/>
          <w:b w:val="false"/>
          <w:i w:val="false"/>
          <w:color w:val="000000"/>
          <w:sz w:val="28"/>
        </w:rPr>
        <w:t xml:space="preserve">
      1-бөлімнің 31-бағанын есепке алу кезінде: ҚР ҚПК-нің </w:t>
      </w:r>
      <w:r>
        <w:rPr>
          <w:rFonts w:ascii="Times New Roman"/>
          <w:b w:val="false"/>
          <w:i w:val="false"/>
          <w:color w:val="000000"/>
          <w:sz w:val="28"/>
        </w:rPr>
        <w:t>319-бабының</w:t>
      </w:r>
      <w:r>
        <w:rPr>
          <w:rFonts w:ascii="Times New Roman"/>
          <w:b w:val="false"/>
          <w:i w:val="false"/>
          <w:color w:val="000000"/>
          <w:sz w:val="28"/>
        </w:rPr>
        <w:t xml:space="preserve"> 4-бөлігіне сәйкес келіп түскен іс бойынша шешім іс сотқа келіп түскен сәттен бастап бес тәуліктен кешіктірілмей қабылдануы тиіс екенін ескеру керек;</w:t>
      </w:r>
    </w:p>
    <w:bookmarkEnd w:id="157"/>
    <w:bookmarkStart w:name="z169" w:id="158"/>
    <w:p>
      <w:pPr>
        <w:spacing w:after="0"/>
        <w:ind w:left="0"/>
        <w:jc w:val="both"/>
      </w:pPr>
      <w:r>
        <w:rPr>
          <w:rFonts w:ascii="Times New Roman"/>
          <w:b w:val="false"/>
          <w:i w:val="false"/>
          <w:color w:val="000000"/>
          <w:sz w:val="28"/>
        </w:rPr>
        <w:t xml:space="preserve">
      ҚР ҚПК-нің </w:t>
      </w:r>
      <w:r>
        <w:rPr>
          <w:rFonts w:ascii="Times New Roman"/>
          <w:b w:val="false"/>
          <w:i w:val="false"/>
          <w:color w:val="000000"/>
          <w:sz w:val="28"/>
        </w:rPr>
        <w:t>322-бабының</w:t>
      </w:r>
      <w:r>
        <w:rPr>
          <w:rFonts w:ascii="Times New Roman"/>
          <w:b w:val="false"/>
          <w:i w:val="false"/>
          <w:color w:val="000000"/>
          <w:sz w:val="28"/>
        </w:rPr>
        <w:t xml:space="preserve"> 4-бөлігіне сәйкес басты сот талқылауы тараптарға сот отырысының болатын орны мен басталатын уақыты туралы хабарланған кезден бастап кемiнде үш тәулiк өткеннен кейiн және ол қысқартылған тәртіппен қаралатын кезде – оны тағайындау туралы қаулы шығарылған кезден бастап он тәуліктен кешіктірілмей және жалпы тәртіппен қаралатын кезде – он бес тәулiктен кешiктiрiлмей тағайындалуы тиiс. Айрықша жағдайларда бұл мерзiм судьяның қаулысымен, бiрақ отыз тәулiктен аспайтын мерзімге ұзартылуы мүмкін;</w:t>
      </w:r>
    </w:p>
    <w:bookmarkEnd w:id="158"/>
    <w:bookmarkStart w:name="z170" w:id="159"/>
    <w:p>
      <w:pPr>
        <w:spacing w:after="0"/>
        <w:ind w:left="0"/>
        <w:jc w:val="both"/>
      </w:pPr>
      <w:r>
        <w:rPr>
          <w:rFonts w:ascii="Times New Roman"/>
          <w:b w:val="false"/>
          <w:i w:val="false"/>
          <w:color w:val="000000"/>
          <w:sz w:val="28"/>
        </w:rPr>
        <w:t>
      ҚР ҚПК-нің 322-бабының 5-бөлігіне сәйкес басты сот талқылауы қисынды мерзімде аяқталуға тиіс. Қысқартылған іс жүргізу кезінде басты сот талқылауы осы Кодекстің 382-бабының 2-бөлігінде белгіленген мерзімдерде аяқтауға тиіс;</w:t>
      </w:r>
    </w:p>
    <w:bookmarkEnd w:id="159"/>
    <w:bookmarkStart w:name="z171" w:id="160"/>
    <w:p>
      <w:pPr>
        <w:spacing w:after="0"/>
        <w:ind w:left="0"/>
        <w:jc w:val="both"/>
      </w:pPr>
      <w:r>
        <w:rPr>
          <w:rFonts w:ascii="Times New Roman"/>
          <w:b w:val="false"/>
          <w:i w:val="false"/>
          <w:color w:val="000000"/>
          <w:sz w:val="28"/>
        </w:rPr>
        <w:t xml:space="preserve">
      жекеше айыптау iсiн сот отырысында қарау шағымның сотқа келіп түскен кезінен бастап он бес тәулiктен кешiктiрiлмей басталуға, бірақ сотталушы өзінің құқықтары түсiндiрiлген шағымның көшiрмесiн алған кезден бастап үш тәулiктен ерте басталмауға тиiс (ҚР ҚПК-нің </w:t>
      </w:r>
      <w:r>
        <w:rPr>
          <w:rFonts w:ascii="Times New Roman"/>
          <w:b w:val="false"/>
          <w:i w:val="false"/>
          <w:color w:val="000000"/>
          <w:sz w:val="28"/>
        </w:rPr>
        <w:t>411-бабының</w:t>
      </w:r>
      <w:r>
        <w:rPr>
          <w:rFonts w:ascii="Times New Roman"/>
          <w:b w:val="false"/>
          <w:i w:val="false"/>
          <w:color w:val="000000"/>
          <w:sz w:val="28"/>
        </w:rPr>
        <w:t xml:space="preserve"> 2-бөлігі).</w:t>
      </w:r>
    </w:p>
    <w:bookmarkEnd w:id="160"/>
    <w:bookmarkStart w:name="z172" w:id="161"/>
    <w:p>
      <w:pPr>
        <w:spacing w:after="0"/>
        <w:ind w:left="0"/>
        <w:jc w:val="both"/>
      </w:pPr>
      <w:r>
        <w:rPr>
          <w:rFonts w:ascii="Times New Roman"/>
          <w:b w:val="false"/>
          <w:i w:val="false"/>
          <w:color w:val="000000"/>
          <w:sz w:val="28"/>
        </w:rPr>
        <w:t>
      Басты сот талқылауының мерзімі қаулы шығарылғаннан кейін келесі күннен бастап есептеледі.</w:t>
      </w:r>
    </w:p>
    <w:bookmarkEnd w:id="161"/>
    <w:bookmarkStart w:name="z173" w:id="162"/>
    <w:p>
      <w:pPr>
        <w:spacing w:after="0"/>
        <w:ind w:left="0"/>
        <w:jc w:val="both"/>
      </w:pPr>
      <w:r>
        <w:rPr>
          <w:rFonts w:ascii="Times New Roman"/>
          <w:b w:val="false"/>
          <w:i w:val="false"/>
          <w:color w:val="000000"/>
          <w:sz w:val="28"/>
        </w:rPr>
        <w:t xml:space="preserve">
      Үкімдердің, қаулылардың күші жойылғаннан кейін жаңадан қарауға келіп түскен, соттың қаулылары бойынша ҚР ҚПК-нің бұзушылықтарын жойғаннан кейін қылмыстық қудалау органдарынан келіп түскен немесе іздестірілетін сотталушыны анықтаумен байланысты іс жүргізуі қайта басталған, сондай-ақ ҚР ҚПК-нің </w:t>
      </w:r>
      <w:r>
        <w:rPr>
          <w:rFonts w:ascii="Times New Roman"/>
          <w:b w:val="false"/>
          <w:i w:val="false"/>
          <w:color w:val="000000"/>
          <w:sz w:val="28"/>
        </w:rPr>
        <w:t>44-бабында</w:t>
      </w:r>
      <w:r>
        <w:rPr>
          <w:rFonts w:ascii="Times New Roman"/>
          <w:b w:val="false"/>
          <w:i w:val="false"/>
          <w:color w:val="000000"/>
          <w:sz w:val="28"/>
        </w:rPr>
        <w:t xml:space="preserve"> көзделген негіздер бойынша сот жеке іс жүргізуге шығарған қылмыстық істер жаңадан келіп түскен істер ретінде ЭАЕҚ-да тіркеледі және оларға жаңа реттік нөмір беріледі.</w:t>
      </w:r>
    </w:p>
    <w:bookmarkEnd w:id="162"/>
    <w:bookmarkStart w:name="z174" w:id="163"/>
    <w:p>
      <w:pPr>
        <w:spacing w:after="0"/>
        <w:ind w:left="0"/>
        <w:jc w:val="both"/>
      </w:pPr>
      <w:r>
        <w:rPr>
          <w:rFonts w:ascii="Times New Roman"/>
          <w:b w:val="false"/>
          <w:i w:val="false"/>
          <w:color w:val="000000"/>
          <w:sz w:val="28"/>
        </w:rPr>
        <w:t xml:space="preserve">
      41-бағанды есепке алу барысында, сотталушыны қылмыстық жауаптылыққа тартқызып, сотқа берген айыптау бойынша оның қылмыстық құқық бұзушылықты жасауда кiнәсiз екенін таныған кезде ол ақталған болып есептелетінін (ҚР ҚПК-нің </w:t>
      </w:r>
      <w:r>
        <w:rPr>
          <w:rFonts w:ascii="Times New Roman"/>
          <w:b w:val="false"/>
          <w:i w:val="false"/>
          <w:color w:val="000000"/>
          <w:sz w:val="28"/>
        </w:rPr>
        <w:t>394-бабы</w:t>
      </w:r>
      <w:r>
        <w:rPr>
          <w:rFonts w:ascii="Times New Roman"/>
          <w:b w:val="false"/>
          <w:i w:val="false"/>
          <w:color w:val="000000"/>
          <w:sz w:val="28"/>
        </w:rPr>
        <w:t>) ескеру қажет:</w:t>
      </w:r>
    </w:p>
    <w:bookmarkEnd w:id="163"/>
    <w:bookmarkStart w:name="z175" w:id="164"/>
    <w:p>
      <w:pPr>
        <w:spacing w:after="0"/>
        <w:ind w:left="0"/>
        <w:jc w:val="both"/>
      </w:pPr>
      <w:r>
        <w:rPr>
          <w:rFonts w:ascii="Times New Roman"/>
          <w:b w:val="false"/>
          <w:i w:val="false"/>
          <w:color w:val="000000"/>
          <w:sz w:val="28"/>
        </w:rPr>
        <w:t>
      егер қылмыстық құқық бұзушылық оқиғасы болмаса;</w:t>
      </w:r>
    </w:p>
    <w:bookmarkEnd w:id="164"/>
    <w:bookmarkStart w:name="z176" w:id="165"/>
    <w:p>
      <w:pPr>
        <w:spacing w:after="0"/>
        <w:ind w:left="0"/>
        <w:jc w:val="both"/>
      </w:pPr>
      <w:r>
        <w:rPr>
          <w:rFonts w:ascii="Times New Roman"/>
          <w:b w:val="false"/>
          <w:i w:val="false"/>
          <w:color w:val="000000"/>
          <w:sz w:val="28"/>
        </w:rPr>
        <w:t>
      сотталушының іс-әрекетінде қылмыстық құқық бұзушылық құрамы болмаса;</w:t>
      </w:r>
    </w:p>
    <w:bookmarkEnd w:id="165"/>
    <w:bookmarkStart w:name="z177" w:id="166"/>
    <w:p>
      <w:pPr>
        <w:spacing w:after="0"/>
        <w:ind w:left="0"/>
        <w:jc w:val="both"/>
      </w:pPr>
      <w:r>
        <w:rPr>
          <w:rFonts w:ascii="Times New Roman"/>
          <w:b w:val="false"/>
          <w:i w:val="false"/>
          <w:color w:val="000000"/>
          <w:sz w:val="28"/>
        </w:rPr>
        <w:t>
      сотталушының қылмыстық құқық бұзушылық жасауға қатысқаны дәлелденбесе.</w:t>
      </w:r>
    </w:p>
    <w:bookmarkEnd w:id="166"/>
    <w:bookmarkStart w:name="z178" w:id="167"/>
    <w:p>
      <w:pPr>
        <w:spacing w:after="0"/>
        <w:ind w:left="0"/>
        <w:jc w:val="both"/>
      </w:pPr>
      <w:r>
        <w:rPr>
          <w:rFonts w:ascii="Times New Roman"/>
          <w:b w:val="false"/>
          <w:i w:val="false"/>
          <w:color w:val="000000"/>
          <w:sz w:val="28"/>
        </w:rPr>
        <w:t>
      1-бөлімнің 60-бағанының мәліметтері, ол қылмыстық процеске жәбірленушінің өкілі ретінде ғана емес, нақты адвокат ретінде қатысқан жағдайда ғана көрсетіледі.</w:t>
      </w:r>
    </w:p>
    <w:bookmarkEnd w:id="167"/>
    <w:bookmarkStart w:name="z179" w:id="168"/>
    <w:p>
      <w:pPr>
        <w:spacing w:after="0"/>
        <w:ind w:left="0"/>
        <w:jc w:val="both"/>
      </w:pPr>
      <w:r>
        <w:rPr>
          <w:rFonts w:ascii="Times New Roman"/>
          <w:b w:val="false"/>
          <w:i w:val="false"/>
          <w:color w:val="000000"/>
          <w:sz w:val="28"/>
        </w:rPr>
        <w:t>
      Процестік шығындарды өндіріп алу сомалары және азаматтық талап қоюдың сомалары теңгемен есептеледі.</w:t>
      </w:r>
    </w:p>
    <w:bookmarkEnd w:id="168"/>
    <w:bookmarkStart w:name="z180" w:id="169"/>
    <w:p>
      <w:pPr>
        <w:spacing w:after="0"/>
        <w:ind w:left="0"/>
        <w:jc w:val="both"/>
      </w:pPr>
      <w:r>
        <w:rPr>
          <w:rFonts w:ascii="Times New Roman"/>
          <w:b w:val="false"/>
          <w:i w:val="false"/>
          <w:color w:val="000000"/>
          <w:sz w:val="28"/>
        </w:rPr>
        <w:t>
      20. 1-бөлімнің 27-бағаны 7, 12, 18, 19-бағандар қосындысына тең, 32-баған 1 және 2-бағандардың қосындысынан 27, 71-бағандардың сомасы алынып есептеледі.</w:t>
      </w:r>
    </w:p>
    <w:bookmarkEnd w:id="169"/>
    <w:bookmarkStart w:name="z181" w:id="170"/>
    <w:p>
      <w:pPr>
        <w:spacing w:after="0"/>
        <w:ind w:left="0"/>
        <w:jc w:val="both"/>
      </w:pPr>
      <w:r>
        <w:rPr>
          <w:rFonts w:ascii="Times New Roman"/>
          <w:b w:val="false"/>
          <w:i w:val="false"/>
          <w:color w:val="000000"/>
          <w:sz w:val="28"/>
        </w:rPr>
        <w:t>
      Залалдың сомалары, процестік шығындардың және азаматтық талап қоюдың сомалары теңгемен есептеледі. 1-бөлімнің 62-70-бағандарында ЭАЕҚ 1-де толтырылған "Залал" 2-бөлімі деректемелерінің негізінде мәліметтер қалыптастырылады:</w:t>
      </w:r>
    </w:p>
    <w:bookmarkEnd w:id="170"/>
    <w:bookmarkStart w:name="z182" w:id="171"/>
    <w:p>
      <w:pPr>
        <w:spacing w:after="0"/>
        <w:ind w:left="0"/>
        <w:jc w:val="both"/>
      </w:pPr>
      <w:r>
        <w:rPr>
          <w:rFonts w:ascii="Times New Roman"/>
          <w:b w:val="false"/>
          <w:i w:val="false"/>
          <w:color w:val="000000"/>
          <w:sz w:val="28"/>
        </w:rPr>
        <w:t>
      Сот өтеуге белгілеген залал туралы мәліметтер қылмыстың материалдық сипаты бар қылмыстық істер бойынша 7.1. "мемлекетке", 7.2. "жеке тұлғаға", 7.3. "заңды тұлғаға" деректемелерінде толтырылады.</w:t>
      </w:r>
    </w:p>
    <w:bookmarkEnd w:id="171"/>
    <w:bookmarkStart w:name="z183" w:id="172"/>
    <w:p>
      <w:pPr>
        <w:spacing w:after="0"/>
        <w:ind w:left="0"/>
        <w:jc w:val="both"/>
      </w:pPr>
      <w:r>
        <w:rPr>
          <w:rFonts w:ascii="Times New Roman"/>
          <w:b w:val="false"/>
          <w:i w:val="false"/>
          <w:color w:val="000000"/>
          <w:sz w:val="28"/>
        </w:rPr>
        <w:t>
      Осы ұстаным сот жеке, заңды тұлғаға және мемлекетке келтірілген залалдың сомасын анықтайтын сот үкімінің негізінде толтырылады. Сондай-ақ сот үкімі негізінде "Процестік шығындардың сомасы" 8-деректемеде өндіріп алуға жататын процестік шығындардың сомасы туралы ақпарат толтырылады;</w:t>
      </w:r>
    </w:p>
    <w:bookmarkEnd w:id="172"/>
    <w:bookmarkStart w:name="z184" w:id="173"/>
    <w:p>
      <w:pPr>
        <w:spacing w:after="0"/>
        <w:ind w:left="0"/>
        <w:jc w:val="both"/>
      </w:pPr>
      <w:r>
        <w:rPr>
          <w:rFonts w:ascii="Times New Roman"/>
          <w:b w:val="false"/>
          <w:i w:val="false"/>
          <w:color w:val="000000"/>
          <w:sz w:val="28"/>
        </w:rPr>
        <w:t>
      қылмыстық процесс шеңберінде қаралған азаматтық талаптың сомалары туралы мәліметтер, мемлекеттік баж сомасын есепке алмай, "Қанағаттандырылған талап қою мөлшері" 6, "Мемлекет кірісіне қанағаттандырылған талап қою мөлшері" 6.1-деректемелерінде көрсетіледі.</w:t>
      </w:r>
    </w:p>
    <w:bookmarkEnd w:id="173"/>
    <w:bookmarkStart w:name="z185" w:id="174"/>
    <w:p>
      <w:pPr>
        <w:spacing w:after="0"/>
        <w:ind w:left="0"/>
        <w:jc w:val="both"/>
      </w:pPr>
      <w:r>
        <w:rPr>
          <w:rFonts w:ascii="Times New Roman"/>
          <w:b w:val="false"/>
          <w:i w:val="false"/>
          <w:color w:val="000000"/>
          <w:sz w:val="28"/>
        </w:rPr>
        <w:t xml:space="preserve">
      1-бөлімнің "Жәбірленушілерге өтемақы қорына өндірілген сома" 92-бағанында, егер сот ҚР ҚПК-нің </w:t>
      </w:r>
      <w:r>
        <w:rPr>
          <w:rFonts w:ascii="Times New Roman"/>
          <w:b w:val="false"/>
          <w:i w:val="false"/>
          <w:color w:val="000000"/>
          <w:sz w:val="28"/>
        </w:rPr>
        <w:t>173-бабына</w:t>
      </w:r>
      <w:r>
        <w:rPr>
          <w:rFonts w:ascii="Times New Roman"/>
          <w:b w:val="false"/>
          <w:i w:val="false"/>
          <w:color w:val="000000"/>
          <w:sz w:val="28"/>
        </w:rPr>
        <w:t xml:space="preserve"> сәйкес сотталушыдан мәжбүрлі төлемді өндіріп алған жағдайда олар бойынша мәліметтер көрсетіледі.</w:t>
      </w:r>
    </w:p>
    <w:bookmarkEnd w:id="174"/>
    <w:bookmarkStart w:name="z186" w:id="175"/>
    <w:p>
      <w:pPr>
        <w:spacing w:after="0"/>
        <w:ind w:left="0"/>
        <w:jc w:val="both"/>
      </w:pPr>
      <w:r>
        <w:rPr>
          <w:rFonts w:ascii="Times New Roman"/>
          <w:b w:val="false"/>
          <w:i w:val="false"/>
          <w:color w:val="000000"/>
          <w:sz w:val="28"/>
        </w:rPr>
        <w:t xml:space="preserve">
      94-бағанда 2018 жылғы 10 қаңтардағы № 131-VI "Жәбірленушілерге өтемақы қоры туралы"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2-бөлігіне сәйкес соттар қараған регрестік талаптар бойынша мәліметтер көрсетіледі.</w:t>
      </w:r>
    </w:p>
    <w:bookmarkEnd w:id="175"/>
    <w:bookmarkStart w:name="z187" w:id="176"/>
    <w:p>
      <w:pPr>
        <w:spacing w:after="0"/>
        <w:ind w:left="0"/>
        <w:jc w:val="both"/>
      </w:pPr>
      <w:r>
        <w:rPr>
          <w:rFonts w:ascii="Times New Roman"/>
          <w:b w:val="false"/>
          <w:i w:val="false"/>
          <w:color w:val="000000"/>
          <w:sz w:val="28"/>
        </w:rPr>
        <w:t>
      Жәбірленушілерге өтемақы қорына мәжбүрлі төлемдердің, сонымен қатар регрестік талаптар бойынша қайтарылған сомалар теңгеде есептеледі.</w:t>
      </w:r>
    </w:p>
    <w:bookmarkEnd w:id="176"/>
    <w:bookmarkStart w:name="z188" w:id="177"/>
    <w:p>
      <w:pPr>
        <w:spacing w:after="0"/>
        <w:ind w:left="0"/>
        <w:jc w:val="both"/>
      </w:pPr>
      <w:r>
        <w:rPr>
          <w:rFonts w:ascii="Times New Roman"/>
          <w:b w:val="false"/>
          <w:i w:val="false"/>
          <w:color w:val="000000"/>
          <w:sz w:val="28"/>
        </w:rPr>
        <w:t>
      21. Қылмыстық істер айыптау қорытындыларында берілген Қазақстан Республикасы Қылмыстық кодексінің (бұдан әрі – ҚР ҚК) баптары бойынша, ал егер алдын ала тергеп-тексеру жүргізілмеген жағдайда, істі іс жүргізуге қабылдаған сот немесе судья құқық бұзушылықты саралаған бап бойынша жолма-жол бөлінеді.</w:t>
      </w:r>
    </w:p>
    <w:bookmarkEnd w:id="177"/>
    <w:bookmarkStart w:name="z189" w:id="178"/>
    <w:p>
      <w:pPr>
        <w:spacing w:after="0"/>
        <w:ind w:left="0"/>
        <w:jc w:val="both"/>
      </w:pPr>
      <w:r>
        <w:rPr>
          <w:rFonts w:ascii="Times New Roman"/>
          <w:b w:val="false"/>
          <w:i w:val="false"/>
          <w:color w:val="000000"/>
          <w:sz w:val="28"/>
        </w:rPr>
        <w:t>
      Сот іс-әрекетті ҚР ҚҚ-нің басқа бабына қайта саралаған жағдайда, қылмыстық іс есептің 1-бөлімінің 2-бағанында келіп түскен айыптау бабы бойынша, ал 1-бөлімнің 173-бағанында қайта саралау туралы мәліметтер, осы қылмыстық іс бойынша қабылданған шешім үкімнің қарар бөлігінде көрсетілген тиісті бабы және бөлігі бойынша көрсетіледі.</w:t>
      </w:r>
    </w:p>
    <w:bookmarkEnd w:id="178"/>
    <w:bookmarkStart w:name="z190" w:id="179"/>
    <w:p>
      <w:pPr>
        <w:spacing w:after="0"/>
        <w:ind w:left="0"/>
        <w:jc w:val="both"/>
      </w:pPr>
      <w:r>
        <w:rPr>
          <w:rFonts w:ascii="Times New Roman"/>
          <w:b w:val="false"/>
          <w:i w:val="false"/>
          <w:color w:val="000000"/>
          <w:sz w:val="28"/>
        </w:rPr>
        <w:t>
      Іс-әрекеттер қайта сараланған қылмыстық істерді есепке алу үшін іске ЭАЕҚ 1-дің 7-бөлімінің 7.3-деректемесінде "қайта саралау туралы" ақпаратты көрсету қажет.</w:t>
      </w:r>
    </w:p>
    <w:bookmarkEnd w:id="179"/>
    <w:bookmarkStart w:name="z191" w:id="180"/>
    <w:p>
      <w:pPr>
        <w:spacing w:after="0"/>
        <w:ind w:left="0"/>
        <w:jc w:val="both"/>
      </w:pPr>
      <w:r>
        <w:rPr>
          <w:rFonts w:ascii="Times New Roman"/>
          <w:b w:val="false"/>
          <w:i w:val="false"/>
          <w:color w:val="000000"/>
          <w:sz w:val="28"/>
        </w:rPr>
        <w:t>
      1-бөлімнің 27-жолының көрсеткіші айыпталушылардың кем дегенде біреуі әйел, оның ішінде әйел жынысты кәмелетке толмаған адамдар қатысқан қылмыстық істер бойынша мәліметтерді көрсетеді.</w:t>
      </w:r>
    </w:p>
    <w:bookmarkEnd w:id="180"/>
    <w:bookmarkStart w:name="z192" w:id="181"/>
    <w:p>
      <w:pPr>
        <w:spacing w:after="0"/>
        <w:ind w:left="0"/>
        <w:jc w:val="both"/>
      </w:pPr>
      <w:r>
        <w:rPr>
          <w:rFonts w:ascii="Times New Roman"/>
          <w:b w:val="false"/>
          <w:i w:val="false"/>
          <w:color w:val="000000"/>
          <w:sz w:val="28"/>
        </w:rPr>
        <w:t>
      Іс ескерілетін құқық бұзушылық түрін анықтау кезінде келесі қағидаларды басшылыққа алу қажет:</w:t>
      </w:r>
    </w:p>
    <w:bookmarkEnd w:id="181"/>
    <w:bookmarkStart w:name="z193" w:id="182"/>
    <w:p>
      <w:pPr>
        <w:spacing w:after="0"/>
        <w:ind w:left="0"/>
        <w:jc w:val="both"/>
      </w:pPr>
      <w:r>
        <w:rPr>
          <w:rFonts w:ascii="Times New Roman"/>
          <w:b w:val="false"/>
          <w:i w:val="false"/>
          <w:color w:val="000000"/>
          <w:sz w:val="28"/>
        </w:rPr>
        <w:t>
      құқық бұзушылықтар жиынтығы барысында іс неғұрлым қатаң жазалауды көздейтін ҚР ҚК-нің бабы бойынша ескеріледі;</w:t>
      </w:r>
    </w:p>
    <w:bookmarkEnd w:id="182"/>
    <w:bookmarkStart w:name="z194" w:id="183"/>
    <w:p>
      <w:pPr>
        <w:spacing w:after="0"/>
        <w:ind w:left="0"/>
        <w:jc w:val="both"/>
      </w:pPr>
      <w:r>
        <w:rPr>
          <w:rFonts w:ascii="Times New Roman"/>
          <w:b w:val="false"/>
          <w:i w:val="false"/>
          <w:color w:val="000000"/>
          <w:sz w:val="28"/>
        </w:rPr>
        <w:t>
      санкциялардың мәні тең болған жағдайда, іс сот неғұрлым қатаң жазалау тағайындаған ҚР ҚК-нің бабы бойынша ескеріледі. Әрбір бап бойынша мәні бірдей жаза тағайындалған жағдайда, іс осы өңірдегі құқық бұзушылықтың кеңірек таралу белгісі бойынша ескеріледі;</w:t>
      </w:r>
    </w:p>
    <w:bookmarkEnd w:id="183"/>
    <w:bookmarkStart w:name="z195" w:id="184"/>
    <w:p>
      <w:pPr>
        <w:spacing w:after="0"/>
        <w:ind w:left="0"/>
        <w:jc w:val="both"/>
      </w:pPr>
      <w:r>
        <w:rPr>
          <w:rFonts w:ascii="Times New Roman"/>
          <w:b w:val="false"/>
          <w:i w:val="false"/>
          <w:color w:val="000000"/>
          <w:sz w:val="28"/>
        </w:rPr>
        <w:t xml:space="preserve">
      қылмыстық құқық бұзушылықтардың, ҚР ҚК-нің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60-баптары</w:t>
      </w:r>
      <w:r>
        <w:rPr>
          <w:rFonts w:ascii="Times New Roman"/>
          <w:b w:val="false"/>
          <w:i w:val="false"/>
          <w:color w:val="000000"/>
          <w:sz w:val="28"/>
        </w:rPr>
        <w:t xml:space="preserve"> тәртібіндегі үкімдердің жиынтығы бойынша жазалау тағайындау барысында іс қорытынды жазалау бойынша есепке алынуға тиіс.</w:t>
      </w:r>
    </w:p>
    <w:bookmarkEnd w:id="184"/>
    <w:bookmarkStart w:name="z196" w:id="185"/>
    <w:p>
      <w:pPr>
        <w:spacing w:after="0"/>
        <w:ind w:left="0"/>
        <w:jc w:val="both"/>
      </w:pPr>
      <w:r>
        <w:rPr>
          <w:rFonts w:ascii="Times New Roman"/>
          <w:b w:val="false"/>
          <w:i w:val="false"/>
          <w:color w:val="000000"/>
          <w:sz w:val="28"/>
        </w:rPr>
        <w:t xml:space="preserve">
      22. ҚР ҚПК-нің </w:t>
      </w:r>
      <w:r>
        <w:rPr>
          <w:rFonts w:ascii="Times New Roman"/>
          <w:b w:val="false"/>
          <w:i w:val="false"/>
          <w:color w:val="000000"/>
          <w:sz w:val="28"/>
        </w:rPr>
        <w:t>408-бабына</w:t>
      </w:r>
      <w:r>
        <w:rPr>
          <w:rFonts w:ascii="Times New Roman"/>
          <w:b w:val="false"/>
          <w:i w:val="false"/>
          <w:color w:val="000000"/>
          <w:sz w:val="28"/>
        </w:rPr>
        <w:t xml:space="preserve"> сәйкес жекеше айыптаудың қылмыстық ісі адам (бірнеше адам) сотқа соттылық туралы қағидаларды сақтай отырып, адамды қылмыстық жауаптылыққа тарту туралы шағым беру арқылы қозғайды.</w:t>
      </w:r>
    </w:p>
    <w:bookmarkEnd w:id="185"/>
    <w:bookmarkStart w:name="z197" w:id="186"/>
    <w:p>
      <w:pPr>
        <w:spacing w:after="0"/>
        <w:ind w:left="0"/>
        <w:jc w:val="both"/>
      </w:pPr>
      <w:r>
        <w:rPr>
          <w:rFonts w:ascii="Times New Roman"/>
          <w:b w:val="false"/>
          <w:i w:val="false"/>
          <w:color w:val="000000"/>
          <w:sz w:val="28"/>
        </w:rPr>
        <w:t>
      23. Істері есептік кезеңде қаралған адамдар сот үкімінде немесе қаулысында көрсетілген айыптауға сәйкес қылмыстық құқық бұзушылық құрамы бойынша бөлінеді.</w:t>
      </w:r>
    </w:p>
    <w:bookmarkEnd w:id="186"/>
    <w:bookmarkStart w:name="z198" w:id="187"/>
    <w:p>
      <w:pPr>
        <w:spacing w:after="0"/>
        <w:ind w:left="0"/>
        <w:jc w:val="both"/>
      </w:pPr>
      <w:r>
        <w:rPr>
          <w:rFonts w:ascii="Times New Roman"/>
          <w:b w:val="false"/>
          <w:i w:val="false"/>
          <w:color w:val="000000"/>
          <w:sz w:val="28"/>
        </w:rPr>
        <w:t>
      Сот сотталушының (-лардың) іс-әрекеттерін қайта саралаған жағдайда, адамдар бойынша мәліметтер үкім шығарылған бап бойынша жолдарда көрсетіледі.</w:t>
      </w:r>
    </w:p>
    <w:bookmarkEnd w:id="187"/>
    <w:bookmarkStart w:name="z199" w:id="188"/>
    <w:p>
      <w:pPr>
        <w:spacing w:after="0"/>
        <w:ind w:left="0"/>
        <w:jc w:val="both"/>
      </w:pPr>
      <w:r>
        <w:rPr>
          <w:rFonts w:ascii="Times New Roman"/>
          <w:b w:val="false"/>
          <w:i w:val="false"/>
          <w:color w:val="000000"/>
          <w:sz w:val="28"/>
        </w:rPr>
        <w:t>
      Әрбір адамға қатысты мәліметтер жеке көрсетіледі. Жасалған құқық бұзушылықтардың жиынтығы барысында адам неғұрлым қатаң жазалауды көздейтін ҚР ҚК-нің бабы бойынша ескеріледі.</w:t>
      </w:r>
    </w:p>
    <w:bookmarkEnd w:id="188"/>
    <w:bookmarkStart w:name="z200" w:id="189"/>
    <w:p>
      <w:pPr>
        <w:spacing w:after="0"/>
        <w:ind w:left="0"/>
        <w:jc w:val="both"/>
      </w:pPr>
      <w:r>
        <w:rPr>
          <w:rFonts w:ascii="Times New Roman"/>
          <w:b w:val="false"/>
          <w:i w:val="false"/>
          <w:color w:val="000000"/>
          <w:sz w:val="28"/>
        </w:rPr>
        <w:t xml:space="preserve">
      "Жаңадан ашылған мән-жайлар бойынша қайта қарау жөніндегі өтінішхаттарды қарау туралы" 2-бөлімде іс жүргізуді қайта бастау және ҚР ҚПК-нің </w:t>
      </w:r>
      <w:r>
        <w:rPr>
          <w:rFonts w:ascii="Times New Roman"/>
          <w:b w:val="false"/>
          <w:i w:val="false"/>
          <w:color w:val="000000"/>
          <w:sz w:val="28"/>
        </w:rPr>
        <w:t>53-тарауына</w:t>
      </w:r>
      <w:r>
        <w:rPr>
          <w:rFonts w:ascii="Times New Roman"/>
          <w:b w:val="false"/>
          <w:i w:val="false"/>
          <w:color w:val="000000"/>
          <w:sz w:val="28"/>
        </w:rPr>
        <w:t xml:space="preserve"> сәйкес жаңадан ашылған мән-жайлар бойынша қылмыстық іс бойынша өтінішхаттарды қарау нәтижелері туралы мәліметтер көрсетіледі.</w:t>
      </w:r>
    </w:p>
    <w:bookmarkEnd w:id="189"/>
    <w:bookmarkStart w:name="z201" w:id="190"/>
    <w:p>
      <w:pPr>
        <w:spacing w:after="0"/>
        <w:ind w:left="0"/>
        <w:jc w:val="both"/>
      </w:pPr>
      <w:r>
        <w:rPr>
          <w:rFonts w:ascii="Times New Roman"/>
          <w:b w:val="false"/>
          <w:i w:val="false"/>
          <w:color w:val="000000"/>
          <w:sz w:val="28"/>
        </w:rPr>
        <w:t>
      24. "Медициналық сипаттағы мәжбүрлеу шараларын қолдану туралы істерді қарау нәтижелері" 3-бөлімнің, "Рақымшылық жасау бойынша" 7-бөлімнің, "Тұрмыстық зорлық-зомбылыққа байланысты қылмыстық істері бойынша қозғалысы" 8-бөлімнің жолдары 1-бөлімнің жолдарының мазмұнына сәйкес. Көрсетілген бөлімдердің бағандары сондай-ақ 1-бөлімнің нақты бағандарына сәйкес қалыптастырылады.</w:t>
      </w:r>
    </w:p>
    <w:bookmarkEnd w:id="190"/>
    <w:bookmarkStart w:name="z202" w:id="191"/>
    <w:p>
      <w:pPr>
        <w:spacing w:after="0"/>
        <w:ind w:left="0"/>
        <w:jc w:val="both"/>
      </w:pPr>
      <w:r>
        <w:rPr>
          <w:rFonts w:ascii="Times New Roman"/>
          <w:b w:val="false"/>
          <w:i w:val="false"/>
          <w:color w:val="000000"/>
          <w:sz w:val="28"/>
        </w:rPr>
        <w:t xml:space="preserve">
      25. "Сот актілерін орындауға байланысты мәселелерді қарау" 4-бөлім ҚР ҚПК-нің </w:t>
      </w:r>
      <w:r>
        <w:rPr>
          <w:rFonts w:ascii="Times New Roman"/>
          <w:b w:val="false"/>
          <w:i w:val="false"/>
          <w:color w:val="000000"/>
          <w:sz w:val="28"/>
        </w:rPr>
        <w:t>475</w:t>
      </w:r>
      <w:r>
        <w:rPr>
          <w:rFonts w:ascii="Times New Roman"/>
          <w:b w:val="false"/>
          <w:i w:val="false"/>
          <w:color w:val="000000"/>
          <w:sz w:val="28"/>
        </w:rPr>
        <w:t>, 476-баптарына сәйкес соттың құзырына жататын сот актілерін орындауға байланысты мәселелерді қарау жөніндегі соттардың жұмысын көрсетеді.</w:t>
      </w:r>
    </w:p>
    <w:bookmarkEnd w:id="191"/>
    <w:bookmarkStart w:name="z203" w:id="192"/>
    <w:p>
      <w:pPr>
        <w:spacing w:after="0"/>
        <w:ind w:left="0"/>
        <w:jc w:val="both"/>
      </w:pPr>
      <w:r>
        <w:rPr>
          <w:rFonts w:ascii="Times New Roman"/>
          <w:b w:val="false"/>
          <w:i w:val="false"/>
          <w:color w:val="000000"/>
          <w:sz w:val="28"/>
        </w:rPr>
        <w:t>
      26. "Тергеу судьяларының прокурордың, қылмыстық қудалау органдарының әрекеттеріне (әрекетсіздігіне) және шешімдеріне шағымдарды қарауы туралы" 5-бөлім.</w:t>
      </w:r>
    </w:p>
    <w:bookmarkEnd w:id="192"/>
    <w:bookmarkStart w:name="z204" w:id="193"/>
    <w:p>
      <w:pPr>
        <w:spacing w:after="0"/>
        <w:ind w:left="0"/>
        <w:jc w:val="both"/>
      </w:pPr>
      <w:r>
        <w:rPr>
          <w:rFonts w:ascii="Times New Roman"/>
          <w:b w:val="false"/>
          <w:i w:val="false"/>
          <w:color w:val="000000"/>
          <w:sz w:val="28"/>
        </w:rPr>
        <w:t>
      3-жолда бір мезгілде прокурордың және қылмыстық қудалау органдарының әрекеттері (әрекетсіздігі) дауланатын шағымдарды қарау туралы деректер көрсетіледі.</w:t>
      </w:r>
    </w:p>
    <w:bookmarkEnd w:id="193"/>
    <w:bookmarkStart w:name="z205" w:id="194"/>
    <w:p>
      <w:pPr>
        <w:spacing w:after="0"/>
        <w:ind w:left="0"/>
        <w:jc w:val="both"/>
      </w:pPr>
      <w:r>
        <w:rPr>
          <w:rFonts w:ascii="Times New Roman"/>
          <w:b w:val="false"/>
          <w:i w:val="false"/>
          <w:color w:val="000000"/>
          <w:sz w:val="28"/>
        </w:rPr>
        <w:t>
      Осы жолда тек сот бір мезгілде прокурордың және қылмыстық қудалау органдарының әрекеттерін (әрекетсіздігін) даулау заңсыз немесе негізді деп таныған шағымдар ғана ескеріледі.</w:t>
      </w:r>
    </w:p>
    <w:bookmarkEnd w:id="194"/>
    <w:bookmarkStart w:name="z206" w:id="195"/>
    <w:p>
      <w:pPr>
        <w:spacing w:after="0"/>
        <w:ind w:left="0"/>
        <w:jc w:val="both"/>
      </w:pPr>
      <w:r>
        <w:rPr>
          <w:rFonts w:ascii="Times New Roman"/>
          <w:b w:val="false"/>
          <w:i w:val="false"/>
          <w:color w:val="000000"/>
          <w:sz w:val="28"/>
        </w:rPr>
        <w:t>
      Сот әрекеттерге (әрекетсіздікке) шағымдар бойынша әртүрлі шешімдер қабылдаған жағдайда (мысалы, анықтау органдарының заңсыз әрекеттері туралы дәлелдер расталған, ал прокурордың заңсыз әрекеттері расталмаған жағдайда), онда мұндай шағымдар түсіндірме жазбасы қоса беріліп, қабылданған шешімдер бойынша тиісті жолдарда (4 немесе 28) және бағандарда ескеріледі.</w:t>
      </w:r>
    </w:p>
    <w:bookmarkEnd w:id="195"/>
    <w:bookmarkStart w:name="z207" w:id="196"/>
    <w:p>
      <w:pPr>
        <w:spacing w:after="0"/>
        <w:ind w:left="0"/>
        <w:jc w:val="both"/>
      </w:pPr>
      <w:r>
        <w:rPr>
          <w:rFonts w:ascii="Times New Roman"/>
          <w:b w:val="false"/>
          <w:i w:val="false"/>
          <w:color w:val="000000"/>
          <w:sz w:val="28"/>
        </w:rPr>
        <w:t>
      Аталған көрсеткішті есепке алу үшін ЭАЕҚ 5.1 "Қылмыстық қудалау органының атауы" 3-деректемесі 9-қосымшаға сәйкес міндетті түрде толтырылуға тиіс.</w:t>
      </w:r>
    </w:p>
    <w:bookmarkEnd w:id="196"/>
    <w:bookmarkStart w:name="z208" w:id="197"/>
    <w:p>
      <w:pPr>
        <w:spacing w:after="0"/>
        <w:ind w:left="0"/>
        <w:jc w:val="both"/>
      </w:pPr>
      <w:r>
        <w:rPr>
          <w:rFonts w:ascii="Times New Roman"/>
          <w:b w:val="false"/>
          <w:i w:val="false"/>
          <w:color w:val="000000"/>
          <w:sz w:val="28"/>
        </w:rPr>
        <w:t xml:space="preserve">
      27. "Тергеу судьялары қарайтын мәселелер туралы" 6-бөлім тергеу судьялары ҚР ҚПК-нің </w:t>
      </w:r>
      <w:r>
        <w:rPr>
          <w:rFonts w:ascii="Times New Roman"/>
          <w:b w:val="false"/>
          <w:i w:val="false"/>
          <w:color w:val="000000"/>
          <w:sz w:val="28"/>
        </w:rPr>
        <w:t>55-бабы</w:t>
      </w:r>
      <w:r>
        <w:rPr>
          <w:rFonts w:ascii="Times New Roman"/>
          <w:b w:val="false"/>
          <w:i w:val="false"/>
          <w:color w:val="000000"/>
          <w:sz w:val="28"/>
        </w:rPr>
        <w:t xml:space="preserve"> тәртібінде қарайтын мәселелерді көрсетеді.</w:t>
      </w:r>
    </w:p>
    <w:bookmarkEnd w:id="197"/>
    <w:bookmarkStart w:name="z209" w:id="198"/>
    <w:p>
      <w:pPr>
        <w:spacing w:after="0"/>
        <w:ind w:left="0"/>
        <w:jc w:val="both"/>
      </w:pPr>
      <w:r>
        <w:rPr>
          <w:rFonts w:ascii="Times New Roman"/>
          <w:b w:val="false"/>
          <w:i w:val="false"/>
          <w:color w:val="000000"/>
          <w:sz w:val="28"/>
        </w:rPr>
        <w:t>
      35-бағанда судьяның бұлтартпау шарасын санкциялаудан бас тарту туралы қаулы шығарғаннан кейін не тергеу судьясының өзге шешімінен кейін нақ сол қылмыстық іс бойынша нақ сол адамға қатысты қылмыстық қудалау органының сотқа бұлтартпау шарасын санкциялау туралы өтінішхатпен (ұсынумен) қайталанған жолданымдары көрсетіледі.</w:t>
      </w:r>
    </w:p>
    <w:bookmarkEnd w:id="198"/>
    <w:bookmarkStart w:name="z210" w:id="199"/>
    <w:p>
      <w:pPr>
        <w:spacing w:after="0"/>
        <w:ind w:left="0"/>
        <w:jc w:val="both"/>
      </w:pPr>
      <w:r>
        <w:rPr>
          <w:rFonts w:ascii="Times New Roman"/>
          <w:b w:val="false"/>
          <w:i w:val="false"/>
          <w:color w:val="000000"/>
          <w:sz w:val="28"/>
        </w:rPr>
        <w:t>
      28. Есепті құрастыру барысында деректердің тепе-теңдігі туралы келесі қағидаларды сақтау қажет:</w:t>
      </w:r>
    </w:p>
    <w:bookmarkEnd w:id="199"/>
    <w:bookmarkStart w:name="z211" w:id="200"/>
    <w:p>
      <w:pPr>
        <w:spacing w:after="0"/>
        <w:ind w:left="0"/>
        <w:jc w:val="both"/>
      </w:pPr>
      <w:r>
        <w:rPr>
          <w:rFonts w:ascii="Times New Roman"/>
          <w:b w:val="false"/>
          <w:i w:val="false"/>
          <w:color w:val="000000"/>
          <w:sz w:val="28"/>
        </w:rPr>
        <w:t>
      1-жол 3-10, 15, 20, 25-53-жолдардың қосындысына тең:</w:t>
      </w:r>
    </w:p>
    <w:bookmarkEnd w:id="200"/>
    <w:bookmarkStart w:name="z212" w:id="201"/>
    <w:p>
      <w:pPr>
        <w:spacing w:after="0"/>
        <w:ind w:left="0"/>
        <w:jc w:val="both"/>
      </w:pPr>
      <w:r>
        <w:rPr>
          <w:rFonts w:ascii="Times New Roman"/>
          <w:b w:val="false"/>
          <w:i w:val="false"/>
          <w:color w:val="000000"/>
          <w:sz w:val="28"/>
        </w:rPr>
        <w:t>
      1-3-бағандардың қосындысы 4-13, 14-17, 64-бағандардың қосындысына тең;</w:t>
      </w:r>
    </w:p>
    <w:bookmarkEnd w:id="201"/>
    <w:bookmarkStart w:name="z213" w:id="202"/>
    <w:p>
      <w:pPr>
        <w:spacing w:after="0"/>
        <w:ind w:left="0"/>
        <w:jc w:val="both"/>
      </w:pPr>
      <w:r>
        <w:rPr>
          <w:rFonts w:ascii="Times New Roman"/>
          <w:b w:val="false"/>
          <w:i w:val="false"/>
          <w:color w:val="000000"/>
          <w:sz w:val="28"/>
        </w:rPr>
        <w:t>
      "Соттың заңсыз жолмен алынған мүлікті тәркілеу туралы өтінішхаттарды қарауы" 9-бөлімде ҚР ҚПК-нің 15-бөліміне сәйкес заңсыз жолмен алынған мүлікті үкім шығарылғанға дейін тәркілеу бойынша іс-жүргізулер туралы мәліметтер көрсетіледі.</w:t>
      </w:r>
    </w:p>
    <w:bookmarkEnd w:id="202"/>
    <w:bookmarkStart w:name="z214" w:id="203"/>
    <w:p>
      <w:pPr>
        <w:spacing w:after="0"/>
        <w:ind w:left="0"/>
        <w:jc w:val="left"/>
      </w:pPr>
      <w:r>
        <w:rPr>
          <w:rFonts w:ascii="Times New Roman"/>
          <w:b/>
          <w:i w:val="false"/>
          <w:color w:val="000000"/>
        </w:rPr>
        <w:t xml:space="preserve"> 7-тарау. "Қылмыстық істерді қарау жөніндегі апелляциялық сатыдағы соттардың жұмысы туралы есеп" № 6-нысанды есеп</w:t>
      </w:r>
    </w:p>
    <w:bookmarkEnd w:id="203"/>
    <w:bookmarkStart w:name="z215" w:id="204"/>
    <w:p>
      <w:pPr>
        <w:spacing w:after="0"/>
        <w:ind w:left="0"/>
        <w:jc w:val="both"/>
      </w:pPr>
      <w:r>
        <w:rPr>
          <w:rFonts w:ascii="Times New Roman"/>
          <w:b w:val="false"/>
          <w:i w:val="false"/>
          <w:color w:val="000000"/>
          <w:sz w:val="28"/>
        </w:rPr>
        <w:t>
      29. Есептің осы нысаны қылмыстық істерді қарау жөніндегі апелляциялық сатыдағы соттардың жұмысы туралы мәліметтерді көрсетеді.</w:t>
      </w:r>
    </w:p>
    <w:bookmarkEnd w:id="204"/>
    <w:bookmarkStart w:name="z216" w:id="205"/>
    <w:p>
      <w:pPr>
        <w:spacing w:after="0"/>
        <w:ind w:left="0"/>
        <w:jc w:val="both"/>
      </w:pPr>
      <w:r>
        <w:rPr>
          <w:rFonts w:ascii="Times New Roman"/>
          <w:b w:val="false"/>
          <w:i w:val="false"/>
          <w:color w:val="000000"/>
          <w:sz w:val="28"/>
        </w:rPr>
        <w:t>
      30. "Апелляциялық саты бойынша істердің қозғалысы" 1-бөлімде есепке алу қылмыстық істер бойынша жүргізіледі.</w:t>
      </w:r>
    </w:p>
    <w:bookmarkEnd w:id="205"/>
    <w:bookmarkStart w:name="z217" w:id="206"/>
    <w:p>
      <w:pPr>
        <w:spacing w:after="0"/>
        <w:ind w:left="0"/>
        <w:jc w:val="both"/>
      </w:pPr>
      <w:r>
        <w:rPr>
          <w:rFonts w:ascii="Times New Roman"/>
          <w:b w:val="false"/>
          <w:i w:val="false"/>
          <w:color w:val="000000"/>
          <w:sz w:val="28"/>
        </w:rPr>
        <w:t>
      31. "Бірінші сатыдағы соттардың үкімдеріне прокурордың шағымдарын және апелляциялық өтінішхаттарын қарау нәтижелері (адамдар бойынша)" 3-бөлімде есепке алу адамдар бойынша жүргізіледі.</w:t>
      </w:r>
    </w:p>
    <w:bookmarkEnd w:id="206"/>
    <w:bookmarkStart w:name="z218" w:id="207"/>
    <w:p>
      <w:pPr>
        <w:spacing w:after="0"/>
        <w:ind w:left="0"/>
        <w:jc w:val="both"/>
      </w:pPr>
      <w:r>
        <w:rPr>
          <w:rFonts w:ascii="Times New Roman"/>
          <w:b w:val="false"/>
          <w:i w:val="false"/>
          <w:color w:val="000000"/>
          <w:sz w:val="28"/>
        </w:rPr>
        <w:t>
      3-бөлімді қалыптастыру барысында құқық бұзушылықтардың жиынтығы кезінде адам ҚР ҚК-нің неғұрлым қатаң жазаны көздейтін бабы бойынша, қылмыстық заң, санкциялар тепе-тең болғанда – барынша кең тараған құқық бұзушылық бойынша есепке алынатынын ескерген жөн.</w:t>
      </w:r>
    </w:p>
    <w:bookmarkEnd w:id="207"/>
    <w:bookmarkStart w:name="z219" w:id="208"/>
    <w:p>
      <w:pPr>
        <w:spacing w:after="0"/>
        <w:ind w:left="0"/>
        <w:jc w:val="both"/>
      </w:pPr>
      <w:r>
        <w:rPr>
          <w:rFonts w:ascii="Times New Roman"/>
          <w:b w:val="false"/>
          <w:i w:val="false"/>
          <w:color w:val="000000"/>
          <w:sz w:val="28"/>
        </w:rPr>
        <w:t xml:space="preserve">
      Апелляциялық саты сотталушының жазалау шарасын ҚР ҚК-нің </w:t>
      </w:r>
      <w:r>
        <w:rPr>
          <w:rFonts w:ascii="Times New Roman"/>
          <w:b w:val="false"/>
          <w:i w:val="false"/>
          <w:color w:val="000000"/>
          <w:sz w:val="28"/>
        </w:rPr>
        <w:t>58</w:t>
      </w:r>
      <w:r>
        <w:rPr>
          <w:rFonts w:ascii="Times New Roman"/>
          <w:b w:val="false"/>
          <w:i w:val="false"/>
          <w:color w:val="000000"/>
          <w:sz w:val="28"/>
        </w:rPr>
        <w:t xml:space="preserve"> немесе </w:t>
      </w:r>
      <w:r>
        <w:rPr>
          <w:rFonts w:ascii="Times New Roman"/>
          <w:b w:val="false"/>
          <w:i w:val="false"/>
          <w:color w:val="000000"/>
          <w:sz w:val="28"/>
        </w:rPr>
        <w:t>60-баптарын</w:t>
      </w:r>
      <w:r>
        <w:rPr>
          <w:rFonts w:ascii="Times New Roman"/>
          <w:b w:val="false"/>
          <w:i w:val="false"/>
          <w:color w:val="000000"/>
          <w:sz w:val="28"/>
        </w:rPr>
        <w:t xml:space="preserve"> қолдана отырып, жазалаудың неғұрлым ауыр шарасы бойынша өзгерткен жағдайда осы үкім үкімді өзгерту болып есептеледі.</w:t>
      </w:r>
    </w:p>
    <w:bookmarkEnd w:id="208"/>
    <w:bookmarkStart w:name="z220" w:id="209"/>
    <w:p>
      <w:pPr>
        <w:spacing w:after="0"/>
        <w:ind w:left="0"/>
        <w:jc w:val="both"/>
      </w:pPr>
      <w:r>
        <w:rPr>
          <w:rFonts w:ascii="Times New Roman"/>
          <w:b w:val="false"/>
          <w:i w:val="false"/>
          <w:color w:val="000000"/>
          <w:sz w:val="28"/>
        </w:rPr>
        <w:t>
      32. "Бірінші сатыдағы соттардың қаулыларына (адамдар бойынша) прокурордың шағымдарын және өтінішхаттарын қарау нәтижелері" 4-бөлімде есепке алу адамдар бойынша жүргізіледі;</w:t>
      </w:r>
    </w:p>
    <w:bookmarkEnd w:id="209"/>
    <w:bookmarkStart w:name="z221" w:id="210"/>
    <w:p>
      <w:pPr>
        <w:spacing w:after="0"/>
        <w:ind w:left="0"/>
        <w:jc w:val="both"/>
      </w:pPr>
      <w:r>
        <w:rPr>
          <w:rFonts w:ascii="Times New Roman"/>
          <w:b w:val="false"/>
          <w:i w:val="false"/>
          <w:color w:val="000000"/>
          <w:sz w:val="28"/>
        </w:rPr>
        <w:t>
      33. Сот iсiн жүргiзудің тәртібінде және оны орындау шеңберінде шығарылған, бірінші сатыдағы соттардың күші жойылған, өзгертілген және өзгеріссіз қалдырылған қаулылары бойынша деректер алқа қараған қаулылардың жалпы санында ескерілмейді (1-баған).</w:t>
      </w:r>
    </w:p>
    <w:bookmarkEnd w:id="210"/>
    <w:bookmarkStart w:name="z222" w:id="211"/>
    <w:p>
      <w:pPr>
        <w:spacing w:after="0"/>
        <w:ind w:left="0"/>
        <w:jc w:val="both"/>
      </w:pPr>
      <w:r>
        <w:rPr>
          <w:rFonts w:ascii="Times New Roman"/>
          <w:b w:val="false"/>
          <w:i w:val="false"/>
          <w:color w:val="000000"/>
          <w:sz w:val="28"/>
        </w:rPr>
        <w:t>
      34. 1, 3, 4-бөлімдердің жолдары 1-нысанды есептің 1-бөлімінің жолдарының мазмұнына сәйкес келеді.</w:t>
      </w:r>
    </w:p>
    <w:bookmarkEnd w:id="211"/>
    <w:bookmarkStart w:name="z223" w:id="212"/>
    <w:p>
      <w:pPr>
        <w:spacing w:after="0"/>
        <w:ind w:left="0"/>
        <w:jc w:val="both"/>
      </w:pPr>
      <w:r>
        <w:rPr>
          <w:rFonts w:ascii="Times New Roman"/>
          <w:b w:val="false"/>
          <w:i w:val="false"/>
          <w:color w:val="000000"/>
          <w:sz w:val="28"/>
        </w:rPr>
        <w:t>
      35. "Прокурордың, қылмыстық қудалау органдарының әрекеттеріне (әрекетсіздігіне) және шешімдеріне шағымдарды қарау жөніндегі бірінші сатыдағы соттардың қаулыларына прокурордың шағымдарын және өтінішхаттарын қарау нәтижелері" 5-бөлімде шағымдар және өтінішхаттар бойынша прокурордың, қылмыстық қудалау органдарының әрекеттеріне (әрекетсіздігіне) және шешімдеріне шағымдарды қарау жөніндегі бірінші сатыдағы соттардың қаулыларын қайта қарау туралы мәліметтер көрсетіледі.</w:t>
      </w:r>
    </w:p>
    <w:bookmarkEnd w:id="212"/>
    <w:bookmarkStart w:name="z224" w:id="213"/>
    <w:p>
      <w:pPr>
        <w:spacing w:after="0"/>
        <w:ind w:left="0"/>
        <w:jc w:val="both"/>
      </w:pPr>
      <w:r>
        <w:rPr>
          <w:rFonts w:ascii="Times New Roman"/>
          <w:b w:val="false"/>
          <w:i w:val="false"/>
          <w:color w:val="000000"/>
          <w:sz w:val="28"/>
        </w:rPr>
        <w:t>
      Қаралмаған материалдардың қалдығы (14-баған) 1 және 2-бағандардың қосындысынан 3 және 4 бағандардың қосындысы алынып есептеледі.</w:t>
      </w:r>
    </w:p>
    <w:bookmarkEnd w:id="213"/>
    <w:bookmarkStart w:name="z225" w:id="214"/>
    <w:p>
      <w:pPr>
        <w:spacing w:after="0"/>
        <w:ind w:left="0"/>
        <w:jc w:val="both"/>
      </w:pPr>
      <w:r>
        <w:rPr>
          <w:rFonts w:ascii="Times New Roman"/>
          <w:b w:val="false"/>
          <w:i w:val="false"/>
          <w:color w:val="000000"/>
          <w:sz w:val="28"/>
        </w:rPr>
        <w:t>
      3-жолда бір мезгілде прокурордың және қылмыстық қудалау органдарының әрекеттері (әрекетсіздігі) және шешімдері дауланатын шағымдарды қарау туралы деректер көрсетіледі.</w:t>
      </w:r>
    </w:p>
    <w:bookmarkEnd w:id="214"/>
    <w:bookmarkStart w:name="z226" w:id="215"/>
    <w:p>
      <w:pPr>
        <w:spacing w:after="0"/>
        <w:ind w:left="0"/>
        <w:jc w:val="both"/>
      </w:pPr>
      <w:r>
        <w:rPr>
          <w:rFonts w:ascii="Times New Roman"/>
          <w:b w:val="false"/>
          <w:i w:val="false"/>
          <w:color w:val="000000"/>
          <w:sz w:val="28"/>
        </w:rPr>
        <w:t>
      Сот әртүрлі органдардың әрекеттеріне (әрекетсіздігіне), шешімдеріне (мысалы, тергеушінің (анықтаушының) заңсыз әрекеттері туралы дәлелдер расталған, ал прокурордың заңсыз әрекеттері расталмаған жағдайда) бір мезгілдегі шағымдар бойынша әртүрлі шешімдер қабылдаған жағдайда, мынадай шағымдар түсіндірме жазбалары қоса беріліп, қабылданған шешімдер бойынша тиісті жолдарда (4, 20 немесе 28) және бағандарда ескеріледі.</w:t>
      </w:r>
    </w:p>
    <w:bookmarkEnd w:id="215"/>
    <w:bookmarkStart w:name="z227" w:id="216"/>
    <w:p>
      <w:pPr>
        <w:spacing w:after="0"/>
        <w:ind w:left="0"/>
        <w:jc w:val="both"/>
      </w:pPr>
      <w:r>
        <w:rPr>
          <w:rFonts w:ascii="Times New Roman"/>
          <w:b w:val="false"/>
          <w:i w:val="false"/>
          <w:color w:val="000000"/>
          <w:sz w:val="28"/>
        </w:rPr>
        <w:t>
      Осы жолда тек сот бір мезгілде дауланатын прокурордың да, қылмыстық қудалау органдарының да әрекеттері (әрекетсіздігі) және шешімдерін бір мезгілде заңсыз немесе негізсіз деп таныған шағымдар ғана ескеріледі.</w:t>
      </w:r>
    </w:p>
    <w:bookmarkEnd w:id="216"/>
    <w:bookmarkStart w:name="z228" w:id="217"/>
    <w:p>
      <w:pPr>
        <w:spacing w:after="0"/>
        <w:ind w:left="0"/>
        <w:jc w:val="both"/>
      </w:pPr>
      <w:r>
        <w:rPr>
          <w:rFonts w:ascii="Times New Roman"/>
          <w:b w:val="false"/>
          <w:i w:val="false"/>
          <w:color w:val="000000"/>
          <w:sz w:val="28"/>
        </w:rPr>
        <w:t>
      36. "Тергеу судьялары қабылдаған шешімдерге прокурордың шағымдарын және өтінішхаттарын қарау туралы" 6-бөлімде прокурордың тергеу судьялары қабылдаған шешімдерге шағымдары және прокурордың өтінішхаттарын қарау туралы мәліметтер көрсетіледі.</w:t>
      </w:r>
    </w:p>
    <w:bookmarkEnd w:id="217"/>
    <w:bookmarkStart w:name="z229" w:id="218"/>
    <w:p>
      <w:pPr>
        <w:spacing w:after="0"/>
        <w:ind w:left="0"/>
        <w:jc w:val="both"/>
      </w:pPr>
      <w:r>
        <w:rPr>
          <w:rFonts w:ascii="Times New Roman"/>
          <w:b w:val="false"/>
          <w:i w:val="false"/>
          <w:color w:val="000000"/>
          <w:sz w:val="28"/>
        </w:rPr>
        <w:t>
      37. 24-баған 1, 2-бағандардың қосындысынан 6, 10, 11-бағандардың алынған сомасына тең.</w:t>
      </w:r>
    </w:p>
    <w:bookmarkEnd w:id="218"/>
    <w:bookmarkStart w:name="z230" w:id="219"/>
    <w:p>
      <w:pPr>
        <w:spacing w:after="0"/>
        <w:ind w:left="0"/>
        <w:jc w:val="both"/>
      </w:pPr>
      <w:r>
        <w:rPr>
          <w:rFonts w:ascii="Times New Roman"/>
          <w:b w:val="false"/>
          <w:i w:val="false"/>
          <w:color w:val="000000"/>
          <w:sz w:val="28"/>
        </w:rPr>
        <w:t>
      38. "Сот актілерін орындау мәселелері жөніндегі қаулыларды қайта қарау нәтижелері бойынша мәліметтер" № 6 нысанды есептің 7-бөлімінде шартты түрде мерзімінен бұрын босату туралы, тұрғын колониясына ауыстыру туралы келіп түскен материалдар және басқа материалдар саны көрсетіледі.</w:t>
      </w:r>
    </w:p>
    <w:bookmarkEnd w:id="219"/>
    <w:bookmarkStart w:name="z231" w:id="220"/>
    <w:p>
      <w:pPr>
        <w:spacing w:after="0"/>
        <w:ind w:left="0"/>
        <w:jc w:val="left"/>
      </w:pPr>
      <w:r>
        <w:rPr>
          <w:rFonts w:ascii="Times New Roman"/>
          <w:b/>
          <w:i w:val="false"/>
          <w:color w:val="000000"/>
        </w:rPr>
        <w:t xml:space="preserve"> 8-тарау. "Өлім жазасына немесе өмір бойына бас бостандығынан айыруға сотталған адамдарға қатысты қылмыстық істерді қарау жөніндегі апелляциялық сатыдағы соттардың жұмысы туралы есеп" № 6а нысанды есеп (адамдар бойынша)</w:t>
      </w:r>
    </w:p>
    <w:bookmarkEnd w:id="220"/>
    <w:bookmarkStart w:name="z232" w:id="221"/>
    <w:p>
      <w:pPr>
        <w:spacing w:after="0"/>
        <w:ind w:left="0"/>
        <w:jc w:val="both"/>
      </w:pPr>
      <w:r>
        <w:rPr>
          <w:rFonts w:ascii="Times New Roman"/>
          <w:b w:val="false"/>
          <w:i w:val="false"/>
          <w:color w:val="000000"/>
          <w:sz w:val="28"/>
        </w:rPr>
        <w:t>
      39. "Өлім жазасына сотталған адамдарға қатысты істерді апелляциялық тәртіпте қарау туралы" 1 және "Өмір бойына бас бостандығынан айыруға сотталған адамдарға қатысты істерді апелляциялық тәртіпте қарау туралы" 2-бөлімдерден тұрады.</w:t>
      </w:r>
    </w:p>
    <w:bookmarkEnd w:id="221"/>
    <w:bookmarkStart w:name="z233" w:id="222"/>
    <w:p>
      <w:pPr>
        <w:spacing w:after="0"/>
        <w:ind w:left="0"/>
        <w:jc w:val="both"/>
      </w:pPr>
      <w:r>
        <w:rPr>
          <w:rFonts w:ascii="Times New Roman"/>
          <w:b w:val="false"/>
          <w:i w:val="false"/>
          <w:color w:val="000000"/>
          <w:sz w:val="28"/>
        </w:rPr>
        <w:t>
      1-бөлімнің 1-бағанында ағымдағы жылғы 1 қаңтардағы жағдайы бойынша істері қалдықта тұрған адамдар саны көрсетіледі.</w:t>
      </w:r>
    </w:p>
    <w:bookmarkEnd w:id="222"/>
    <w:bookmarkStart w:name="z234" w:id="223"/>
    <w:p>
      <w:pPr>
        <w:spacing w:after="0"/>
        <w:ind w:left="0"/>
        <w:jc w:val="both"/>
      </w:pPr>
      <w:r>
        <w:rPr>
          <w:rFonts w:ascii="Times New Roman"/>
          <w:b w:val="false"/>
          <w:i w:val="false"/>
          <w:color w:val="000000"/>
          <w:sz w:val="28"/>
        </w:rPr>
        <w:t>
      40. 2-бөлім 1-бөлімге ұқсас құрастырылады.</w:t>
      </w:r>
    </w:p>
    <w:bookmarkEnd w:id="223"/>
    <w:bookmarkStart w:name="z235" w:id="224"/>
    <w:p>
      <w:pPr>
        <w:spacing w:after="0"/>
        <w:ind w:left="0"/>
        <w:jc w:val="left"/>
      </w:pPr>
      <w:r>
        <w:rPr>
          <w:rFonts w:ascii="Times New Roman"/>
          <w:b/>
          <w:i w:val="false"/>
          <w:color w:val="000000"/>
        </w:rPr>
        <w:t xml:space="preserve"> 9-тарау. "Қылмыстық істерді қарау жөніндегі кассациялық сатының жұмысы туралы есеп" № 6К нысанды есеп</w:t>
      </w:r>
    </w:p>
    <w:bookmarkEnd w:id="224"/>
    <w:bookmarkStart w:name="z236" w:id="225"/>
    <w:p>
      <w:pPr>
        <w:spacing w:after="0"/>
        <w:ind w:left="0"/>
        <w:jc w:val="both"/>
      </w:pPr>
      <w:r>
        <w:rPr>
          <w:rFonts w:ascii="Times New Roman"/>
          <w:b w:val="false"/>
          <w:i w:val="false"/>
          <w:color w:val="000000"/>
          <w:sz w:val="28"/>
        </w:rPr>
        <w:t>
      41. "Өтінішхаттардың қозғалысы" 1-бөлімде есепке алу қылмыстық істер бойынша жүргізіледі.</w:t>
      </w:r>
    </w:p>
    <w:bookmarkEnd w:id="225"/>
    <w:bookmarkStart w:name="z237" w:id="226"/>
    <w:p>
      <w:pPr>
        <w:spacing w:after="0"/>
        <w:ind w:left="0"/>
        <w:jc w:val="both"/>
      </w:pPr>
      <w:r>
        <w:rPr>
          <w:rFonts w:ascii="Times New Roman"/>
          <w:b w:val="false"/>
          <w:i w:val="false"/>
          <w:color w:val="000000"/>
          <w:sz w:val="28"/>
        </w:rPr>
        <w:t>
      42. 2-баған 4-7-бағандардың қосындысына тең.</w:t>
      </w:r>
    </w:p>
    <w:bookmarkEnd w:id="226"/>
    <w:bookmarkStart w:name="z238" w:id="227"/>
    <w:p>
      <w:pPr>
        <w:spacing w:after="0"/>
        <w:ind w:left="0"/>
        <w:jc w:val="both"/>
      </w:pPr>
      <w:r>
        <w:rPr>
          <w:rFonts w:ascii="Times New Roman"/>
          <w:b w:val="false"/>
          <w:i w:val="false"/>
          <w:color w:val="000000"/>
          <w:sz w:val="28"/>
        </w:rPr>
        <w:t>
      43. "Кассациялық сатыда қарау үшін ісі бар өтінішхатты беру туралы қаулылары бар істердің қозғалысы" 3-бөлімі шағымдалатын сот актісін кассациялық тәртіпте қайта қарау туралы қаулылармен бірге істердің қозғалысын көрсетеді.</w:t>
      </w:r>
    </w:p>
    <w:bookmarkEnd w:id="227"/>
    <w:bookmarkStart w:name="z239" w:id="228"/>
    <w:p>
      <w:pPr>
        <w:spacing w:after="0"/>
        <w:ind w:left="0"/>
        <w:jc w:val="both"/>
      </w:pPr>
      <w:r>
        <w:rPr>
          <w:rFonts w:ascii="Times New Roman"/>
          <w:b w:val="false"/>
          <w:i w:val="false"/>
          <w:color w:val="000000"/>
          <w:sz w:val="28"/>
        </w:rPr>
        <w:t>
      44. "Заңды күшіне енген үкімдерге және қаулыларға наразылықтары бар істердің қозғалысы" 4-бөлім заңды күшіне енген үкімдерге және қаулыларға қадағалау тәртібінде әкелінген наразылықтармен түскен істердің қозғаласы туралы мәліметтерден тұрады.</w:t>
      </w:r>
    </w:p>
    <w:bookmarkEnd w:id="228"/>
    <w:bookmarkStart w:name="z240" w:id="229"/>
    <w:p>
      <w:pPr>
        <w:spacing w:after="0"/>
        <w:ind w:left="0"/>
        <w:jc w:val="both"/>
      </w:pPr>
      <w:r>
        <w:rPr>
          <w:rFonts w:ascii="Times New Roman"/>
          <w:b w:val="false"/>
          <w:i w:val="false"/>
          <w:color w:val="000000"/>
          <w:sz w:val="28"/>
        </w:rPr>
        <w:t>
      45. "Кассациялық сатыда қаралған, бірінші және апелляциялық сатылардағы соттардың үкімдеріне өтінішхаттар, наразылықтар мен ұсыныстардың қозғалысы туралы (адамдар бойынша)" 5-бөлімі өтінішхаттарды, наразылықтар мен ұсыныстарды кассация алқасы қараған, бірінші және апелляциялық саты соттарының істері жөніндегі кассациялық сатының қызметін көрсетеді, есеп адамдар бойынша жүргізіледі.</w:t>
      </w:r>
    </w:p>
    <w:bookmarkEnd w:id="229"/>
    <w:bookmarkStart w:name="z241" w:id="230"/>
    <w:p>
      <w:pPr>
        <w:spacing w:after="0"/>
        <w:ind w:left="0"/>
        <w:jc w:val="both"/>
      </w:pPr>
      <w:r>
        <w:rPr>
          <w:rFonts w:ascii="Times New Roman"/>
          <w:b w:val="false"/>
          <w:i w:val="false"/>
          <w:color w:val="000000"/>
          <w:sz w:val="28"/>
        </w:rPr>
        <w:t>
      Бөлімді толтыру кезінде қылмыстардың (құқық бұзушылықтардың) жиынтығында адам неғұрлым қатаң жазалауды көздейтін қылмыстық заңның бабы бойынша, санкциялар тепе-теңдігінде – кеңірек тараған қылмыс (құқық бұзушылық) бойынша ескерілетіндігін назарда ұстаған жөн.</w:t>
      </w:r>
    </w:p>
    <w:bookmarkEnd w:id="230"/>
    <w:bookmarkStart w:name="z242" w:id="231"/>
    <w:p>
      <w:pPr>
        <w:spacing w:after="0"/>
        <w:ind w:left="0"/>
        <w:jc w:val="both"/>
      </w:pPr>
      <w:r>
        <w:rPr>
          <w:rFonts w:ascii="Times New Roman"/>
          <w:b w:val="false"/>
          <w:i w:val="false"/>
          <w:color w:val="000000"/>
          <w:sz w:val="28"/>
        </w:rPr>
        <w:t xml:space="preserve">
      ҚР ҚК-нің </w:t>
      </w:r>
      <w:r>
        <w:rPr>
          <w:rFonts w:ascii="Times New Roman"/>
          <w:b w:val="false"/>
          <w:i w:val="false"/>
          <w:color w:val="000000"/>
          <w:sz w:val="28"/>
        </w:rPr>
        <w:t>58</w:t>
      </w:r>
      <w:r>
        <w:rPr>
          <w:rFonts w:ascii="Times New Roman"/>
          <w:b w:val="false"/>
          <w:i w:val="false"/>
          <w:color w:val="000000"/>
          <w:sz w:val="28"/>
        </w:rPr>
        <w:t xml:space="preserve"> немесе </w:t>
      </w:r>
      <w:r>
        <w:rPr>
          <w:rFonts w:ascii="Times New Roman"/>
          <w:b w:val="false"/>
          <w:i w:val="false"/>
          <w:color w:val="000000"/>
          <w:sz w:val="28"/>
        </w:rPr>
        <w:t>60-баптарын</w:t>
      </w:r>
      <w:r>
        <w:rPr>
          <w:rFonts w:ascii="Times New Roman"/>
          <w:b w:val="false"/>
          <w:i w:val="false"/>
          <w:color w:val="000000"/>
          <w:sz w:val="28"/>
        </w:rPr>
        <w:t xml:space="preserve"> қолдана отырып, сотталғанның жазалау шарасын аса ауыр жазалау шарасы бойынша өзгерткен жағдайда осы үкім үкімді өзгерту ретінде ескеріледі.</w:t>
      </w:r>
    </w:p>
    <w:bookmarkEnd w:id="231"/>
    <w:bookmarkStart w:name="z243" w:id="232"/>
    <w:p>
      <w:pPr>
        <w:spacing w:after="0"/>
        <w:ind w:left="0"/>
        <w:jc w:val="both"/>
      </w:pPr>
      <w:r>
        <w:rPr>
          <w:rFonts w:ascii="Times New Roman"/>
          <w:b w:val="false"/>
          <w:i w:val="false"/>
          <w:color w:val="000000"/>
          <w:sz w:val="28"/>
        </w:rPr>
        <w:t>
      46. Істі кассациялық тәртіпте қарау кезінде үкімнің күшін жоюға немесе өзгертуге ҚР ҚПК-нің 485-бабында көрсетілген жағдайлар негіз болып табылады.</w:t>
      </w:r>
    </w:p>
    <w:bookmarkEnd w:id="232"/>
    <w:bookmarkStart w:name="z244" w:id="233"/>
    <w:p>
      <w:pPr>
        <w:spacing w:after="0"/>
        <w:ind w:left="0"/>
        <w:jc w:val="both"/>
      </w:pPr>
      <w:r>
        <w:rPr>
          <w:rFonts w:ascii="Times New Roman"/>
          <w:b w:val="false"/>
          <w:i w:val="false"/>
          <w:color w:val="000000"/>
          <w:sz w:val="28"/>
        </w:rPr>
        <w:t>
      47. "Кассациялық сатыда қаралған, бірінші және апелляциялық сатылардағы соттардың қаулыларына өтінішхаттар, наразылықтар мен ұсыныстардың қозғалысы (адамдар бойынша)" 6-бөлімі кассациялық сатының бірінші, апелляциялық сатылардағы соттарының қаулыларына өтінішхаттарды, ұсыныстарды және наразылықтарды қарауы туралы мәліметтерді бейнелейді.</w:t>
      </w:r>
    </w:p>
    <w:bookmarkEnd w:id="233"/>
    <w:bookmarkStart w:name="z245" w:id="234"/>
    <w:p>
      <w:pPr>
        <w:spacing w:after="0"/>
        <w:ind w:left="0"/>
        <w:jc w:val="both"/>
      </w:pPr>
      <w:r>
        <w:rPr>
          <w:rFonts w:ascii="Times New Roman"/>
          <w:b w:val="false"/>
          <w:i w:val="false"/>
          <w:color w:val="000000"/>
          <w:sz w:val="28"/>
        </w:rPr>
        <w:t>
      5 және 6-бөлімдердің жолдары № 1 нысанды есептің 1-бөлімі жолдарының мазмұнына сәйкес.</w:t>
      </w:r>
    </w:p>
    <w:bookmarkEnd w:id="234"/>
    <w:bookmarkStart w:name="z246" w:id="235"/>
    <w:p>
      <w:pPr>
        <w:spacing w:after="0"/>
        <w:ind w:left="0"/>
        <w:jc w:val="both"/>
      </w:pPr>
      <w:r>
        <w:rPr>
          <w:rFonts w:ascii="Times New Roman"/>
          <w:b w:val="false"/>
          <w:i w:val="false"/>
          <w:color w:val="000000"/>
          <w:sz w:val="28"/>
        </w:rPr>
        <w:t>
      48. "Заңды күшіне енген үкімдерге және қаулыларға Қазақстан Республикасы Жоғарғы Соты Төрағасының ұсынулары бар істердің қозғалысы" 7-бөлімде заңды күшіне енген үкімдерге және қаулыларға Қазақстан Республикасы Жоғарғы Соты Төрағасының ұсынулары бар істердің қозғалысы бойынша мәліметтер көрсетіледі.</w:t>
      </w:r>
    </w:p>
    <w:bookmarkEnd w:id="235"/>
    <w:bookmarkStart w:name="z247" w:id="236"/>
    <w:p>
      <w:pPr>
        <w:spacing w:after="0"/>
        <w:ind w:left="0"/>
        <w:jc w:val="both"/>
      </w:pPr>
      <w:r>
        <w:rPr>
          <w:rFonts w:ascii="Times New Roman"/>
          <w:b w:val="false"/>
          <w:i w:val="false"/>
          <w:color w:val="000000"/>
          <w:sz w:val="28"/>
        </w:rPr>
        <w:t xml:space="preserve">
      "Заңды күшіне енген үкімдерге және қаулыларға облыстық соттар төрағаларының ұсыныстары бар істердің қозғалысы" 8-бөлімде ҚР ҚПК-нің </w:t>
      </w:r>
      <w:r>
        <w:rPr>
          <w:rFonts w:ascii="Times New Roman"/>
          <w:b w:val="false"/>
          <w:i w:val="false"/>
          <w:color w:val="000000"/>
          <w:sz w:val="28"/>
        </w:rPr>
        <w:t>446-бабының</w:t>
      </w:r>
      <w:r>
        <w:rPr>
          <w:rFonts w:ascii="Times New Roman"/>
          <w:b w:val="false"/>
          <w:i w:val="false"/>
          <w:color w:val="000000"/>
          <w:sz w:val="28"/>
        </w:rPr>
        <w:t xml:space="preserve"> 3-бөлігіне сәйкес кассациялық сатыға облыстық соттың төрағасы енгізген ұсынулар туралы мәліметтер көрсетіледі.</w:t>
      </w:r>
    </w:p>
    <w:bookmarkEnd w:id="236"/>
    <w:bookmarkStart w:name="z248" w:id="237"/>
    <w:p>
      <w:pPr>
        <w:spacing w:after="0"/>
        <w:ind w:left="0"/>
        <w:jc w:val="both"/>
      </w:pPr>
      <w:r>
        <w:rPr>
          <w:rFonts w:ascii="Times New Roman"/>
          <w:b w:val="false"/>
          <w:i w:val="false"/>
          <w:color w:val="000000"/>
          <w:sz w:val="28"/>
        </w:rPr>
        <w:t>
      49. "Жаңадан ашылған мән-жайлар бойынша қайта қарау жөніндегі өтінішхаттарды қарау" 9-бөлімде жаңадан ашылған мән-жайлар бойынша қайта қарау жөніндегі өтінішхаттарды қарау туралы мәліметтер көрсетіледі.</w:t>
      </w:r>
    </w:p>
    <w:bookmarkEnd w:id="237"/>
    <w:bookmarkStart w:name="z249" w:id="238"/>
    <w:p>
      <w:pPr>
        <w:spacing w:after="0"/>
        <w:ind w:left="0"/>
        <w:jc w:val="both"/>
      </w:pPr>
      <w:r>
        <w:rPr>
          <w:rFonts w:ascii="Times New Roman"/>
          <w:b w:val="false"/>
          <w:i w:val="false"/>
          <w:color w:val="000000"/>
          <w:sz w:val="28"/>
        </w:rPr>
        <w:t>
      "Адамды ұстап беру туралы шешімдерге шағымдардың қозғалысы (экстрадициялау)" 10-бөлімде шет мемлекеттің аумағында қылмыс жасады деп айыпталған немесе сотталған адамды ұстап беру (экстрадициялау) туралы шешімге шағым жасау және оны қарау нәтижелері туралы мәліметтер көрсетіледі.</w:t>
      </w:r>
    </w:p>
    <w:bookmarkEnd w:id="238"/>
    <w:bookmarkStart w:name="z250" w:id="239"/>
    <w:p>
      <w:pPr>
        <w:spacing w:after="0"/>
        <w:ind w:left="0"/>
        <w:jc w:val="left"/>
      </w:pPr>
      <w:r>
        <w:rPr>
          <w:rFonts w:ascii="Times New Roman"/>
          <w:b/>
          <w:i w:val="false"/>
          <w:color w:val="000000"/>
        </w:rPr>
        <w:t xml:space="preserve"> 10-тарау. "Өлім жазасына немесе өмір бойына бас бостандығынан айыруға сотталған адамдарға қатысты қылмыстық істерді қарау жөніндегі кассациялық сатының жұмысы туралы есеп" № 6Ка нысанды есеп</w:t>
      </w:r>
    </w:p>
    <w:bookmarkEnd w:id="239"/>
    <w:bookmarkStart w:name="z251" w:id="240"/>
    <w:p>
      <w:pPr>
        <w:spacing w:after="0"/>
        <w:ind w:left="0"/>
        <w:jc w:val="both"/>
      </w:pPr>
      <w:r>
        <w:rPr>
          <w:rFonts w:ascii="Times New Roman"/>
          <w:b w:val="false"/>
          <w:i w:val="false"/>
          <w:color w:val="000000"/>
          <w:sz w:val="28"/>
        </w:rPr>
        <w:t>
      50. "Өлім жазасына сотталған адамдарға қатысты қылмыстық істерді кассациялық тәртіпте қарау туралы" 1 және "Өмір бойына бас бостандығынан айыруға сотталған адамдарға қатысты қылмыстық істерді кассациялық тәртіпте қарау туралы" 2-бөлімдерден тұрады.</w:t>
      </w:r>
    </w:p>
    <w:bookmarkEnd w:id="240"/>
    <w:bookmarkStart w:name="z252" w:id="241"/>
    <w:p>
      <w:pPr>
        <w:spacing w:after="0"/>
        <w:ind w:left="0"/>
        <w:jc w:val="both"/>
      </w:pPr>
      <w:r>
        <w:rPr>
          <w:rFonts w:ascii="Times New Roman"/>
          <w:b w:val="false"/>
          <w:i w:val="false"/>
          <w:color w:val="000000"/>
          <w:sz w:val="28"/>
        </w:rPr>
        <w:t>
      1-бөлімнің 1-бағанында істері ағымдағы жылдың 1 қаңтарындағы жағдайы бойынша қалдықта тұрған адамдар саны көрсетіледі.</w:t>
      </w:r>
    </w:p>
    <w:bookmarkEnd w:id="241"/>
    <w:bookmarkStart w:name="z253" w:id="242"/>
    <w:p>
      <w:pPr>
        <w:spacing w:after="0"/>
        <w:ind w:left="0"/>
        <w:jc w:val="both"/>
      </w:pPr>
      <w:r>
        <w:rPr>
          <w:rFonts w:ascii="Times New Roman"/>
          <w:b w:val="false"/>
          <w:i w:val="false"/>
          <w:color w:val="000000"/>
          <w:sz w:val="28"/>
        </w:rPr>
        <w:t>
      51. 2-бөлім 1-бөлімге ұқсас құрастырылады.</w:t>
      </w:r>
    </w:p>
    <w:bookmarkEnd w:id="242"/>
    <w:bookmarkStart w:name="z254" w:id="243"/>
    <w:p>
      <w:pPr>
        <w:spacing w:after="0"/>
        <w:ind w:left="0"/>
        <w:jc w:val="both"/>
      </w:pPr>
      <w:r>
        <w:rPr>
          <w:rFonts w:ascii="Times New Roman"/>
          <w:b w:val="false"/>
          <w:i w:val="false"/>
          <w:color w:val="000000"/>
          <w:sz w:val="28"/>
        </w:rPr>
        <w:t>
      11-тарау. "Соттардың жекеше айыптау істері бойынша шағымдарды қарауы туралы есеп" № 2-Ж нысанды есеп</w:t>
      </w:r>
    </w:p>
    <w:bookmarkEnd w:id="243"/>
    <w:bookmarkStart w:name="z255" w:id="244"/>
    <w:p>
      <w:pPr>
        <w:spacing w:after="0"/>
        <w:ind w:left="0"/>
        <w:jc w:val="both"/>
      </w:pPr>
      <w:r>
        <w:rPr>
          <w:rFonts w:ascii="Times New Roman"/>
          <w:b w:val="false"/>
          <w:i w:val="false"/>
          <w:color w:val="000000"/>
          <w:sz w:val="28"/>
        </w:rPr>
        <w:t xml:space="preserve">
      52. Есептің көрсеткіштері қылмыстық қудалау ҚР ҚПК-нің </w:t>
      </w:r>
      <w:r>
        <w:rPr>
          <w:rFonts w:ascii="Times New Roman"/>
          <w:b w:val="false"/>
          <w:i w:val="false"/>
          <w:color w:val="000000"/>
          <w:sz w:val="28"/>
        </w:rPr>
        <w:t>32-бабында</w:t>
      </w:r>
      <w:r>
        <w:rPr>
          <w:rFonts w:ascii="Times New Roman"/>
          <w:b w:val="false"/>
          <w:i w:val="false"/>
          <w:color w:val="000000"/>
          <w:sz w:val="28"/>
        </w:rPr>
        <w:t xml:space="preserve"> көзделген жекеше айыптау тәртібінде іске асырылатын ҚР </w:t>
      </w:r>
      <w:r>
        <w:rPr>
          <w:rFonts w:ascii="Times New Roman"/>
          <w:b w:val="false"/>
          <w:i w:val="false"/>
          <w:color w:val="000000"/>
          <w:sz w:val="28"/>
        </w:rPr>
        <w:t>ҚК-нің</w:t>
      </w:r>
      <w:r>
        <w:rPr>
          <w:rFonts w:ascii="Times New Roman"/>
          <w:b w:val="false"/>
          <w:i w:val="false"/>
          <w:color w:val="000000"/>
          <w:sz w:val="28"/>
        </w:rPr>
        <w:t xml:space="preserve"> баптарына сәйкес келеді.</w:t>
      </w:r>
    </w:p>
    <w:bookmarkEnd w:id="244"/>
    <w:bookmarkStart w:name="z256" w:id="245"/>
    <w:p>
      <w:pPr>
        <w:spacing w:after="0"/>
        <w:ind w:left="0"/>
        <w:jc w:val="both"/>
      </w:pPr>
      <w:r>
        <w:rPr>
          <w:rFonts w:ascii="Times New Roman"/>
          <w:b w:val="false"/>
          <w:i w:val="false"/>
          <w:color w:val="000000"/>
          <w:sz w:val="28"/>
        </w:rPr>
        <w:t>
      53. Есептің 1-бағанында жаңа есептік жылдың 1 қаңтарындағы жағдай бойынша қаралмай қалған шағымдар көрсетіледі.</w:t>
      </w:r>
    </w:p>
    <w:bookmarkEnd w:id="245"/>
    <w:bookmarkStart w:name="z257" w:id="246"/>
    <w:p>
      <w:pPr>
        <w:spacing w:after="0"/>
        <w:ind w:left="0"/>
        <w:jc w:val="both"/>
      </w:pPr>
      <w:r>
        <w:rPr>
          <w:rFonts w:ascii="Times New Roman"/>
          <w:b w:val="false"/>
          <w:i w:val="false"/>
          <w:color w:val="000000"/>
          <w:sz w:val="28"/>
        </w:rPr>
        <w:t>
      Есептік кезеңнің соңына қаралмаған шағымдар 12-бағанда көрсетіледі. 12-баған 1 және 2-бағандардың сомасынан 6, 7, 8, 9, 10-бағандарды алынған санға тең.</w:t>
      </w:r>
    </w:p>
    <w:bookmarkEnd w:id="2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