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ad7f7" w14:textId="b5ad7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мемлекеттерден, халықаралық және шетелдік ұйымдардан, шетелдіктерден, азаматтығы жоқ адамдардан алынған ақшаны және (немесе) өзге де мүлікті алғаны және жұмсағаны туралы мәліметтерді мемлекеттік кірістер органдарына ұсыну қағидаларын, мерзімін және нысанын бекіту туралы" Қазақстан Республикасы Қаржы министрінің 2018 жылғы 20 ақпандағы № 242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28 желтоқсандағы № 1339 бұйрығы. Қазақстан Республикасының Әділет министрлігінде 2021 жылғы 28 желтоқсанда № 26135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"Шет мемлекеттерден, халықаралық және шетелдік ұйымдардан, шетелдіктерден, азаматтығы жоқ адамдардан алынған ақшаны және (немесе) өзге де мүлікті алғаны және жұмсағаны туралы мәліметтерді мемлекеттік кірістер органдарына ұсыну қағидаларын, мерзімін және нысанын бекіту туралы" Қазақстан Республикасы Қаржы министрінің 2018 жылғы 20 ақпандағы № 242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16492 болып тіркелген) мынадай өзгерістер енгізілсін:</w:t>
      </w:r>
    </w:p>
    <w:bookmarkStart w:name="z2" w:id="0"/>
    <w:p>
      <w:pPr>
        <w:spacing w:after="0"/>
        <w:ind w:left="0"/>
        <w:jc w:val="both"/>
      </w:pPr>
      <w:r>
        <w:rPr>
          <w:rFonts w:ascii="Times New Roman"/>
          <w:b w:val="false"/>
          <w:i w:val="false"/>
          <w:color w:val="000000"/>
          <w:sz w:val="28"/>
        </w:rPr>
        <w:t>
      кіріспе мынадай редакцияда жазылсын:</w:t>
      </w:r>
    </w:p>
    <w:bookmarkEnd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29-бабы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Шет мемлекеттерден, халықаралық және шетелдік ұйымдардан, шетелдіктерден, азаматтығы жоқ адамдардан алынған ақшаны және (немесе) өзге де мүлікті алғаны және жұмсағаны туралы мәліметтерді мемлекеттік кірістер органына ұсыну қағидалары, мерзімі және </w:t>
      </w:r>
      <w:r>
        <w:rPr>
          <w:rFonts w:ascii="Times New Roman"/>
          <w:b w:val="false"/>
          <w:i w:val="false"/>
          <w:color w:val="000000"/>
          <w:sz w:val="28"/>
        </w:rPr>
        <w:t>нысанында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Шет мемлекеттерден, халықаралық және шетелдік ұйымдардан, шетелдіктерден, азаматтығы жоқ адамдардан алынған ақшаны және (немесе) өзге де мүлікті алғаны және жұмсағаны туралы мәліметтерді мемлекеттік кірістер органына ұсыну қағидалары, мерзімі және нысаны (бұдан әрі - Қағидалар) "Салық және бюджетке төленетін басқа да міндетті төлемдер туралы" Қазақстан Республикасы Кодексінің (Салық кодексі) 29-бабы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әзірленген және жеке және заңды тұлғалар және (немесе) заңды тұлғаның құрылымдық бөлімшелері (бұдан әрі - субъектілер) шет мемлекеттерден, халықаралық және шетелдік ұйымдардан, шетелдіктерден, азаматтығы жоқ адамдардан (бұдан әрі-көз) алынған ақшаны және (немесе) өзге де мүлікті алғаны және жұмсағаны туралы мәліметтерді (бұдан әрі – Мәліметтер) мемлекеттік кірістер органына ұсыну тәртібін, нысаны мен мерзімін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Мәліметтерді ұсынудың есепті кезеңі көздерден ақшаны және (немесе) алған және жұмсаған және (немесе) өзге де мүлікті өткізген жарты жылдық болып табылады.</w:t>
      </w:r>
    </w:p>
    <w:p>
      <w:pPr>
        <w:spacing w:after="0"/>
        <w:ind w:left="0"/>
        <w:jc w:val="both"/>
      </w:pPr>
      <w:r>
        <w:rPr>
          <w:rFonts w:ascii="Times New Roman"/>
          <w:b w:val="false"/>
          <w:i w:val="false"/>
          <w:color w:val="000000"/>
          <w:sz w:val="28"/>
        </w:rPr>
        <w:t>
      4. Мәліметтер осы бұйрықпен бекітілген нысан бойынша есепті жарты жылдықтан кейінгі екінші айдың 15-інен (он бес) кешіктірмей табыс етіледі. Көрсетілуге жататын мәліметтер болмаған жағдайда, аталған мәліметтер нөлдік мәнмен табыс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7" w:id="1"/>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Казақстан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8" w:id="2"/>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Қаржы министрі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1339 бұйрығына</w:t>
            </w:r>
            <w:r>
              <w:br/>
            </w:r>
            <w:r>
              <w:rPr>
                <w:rFonts w:ascii="Times New Roman"/>
                <w:b w:val="false"/>
                <w:i w:val="false"/>
                <w:color w:val="000000"/>
                <w:sz w:val="20"/>
              </w:rPr>
              <w:t>қосымша</w:t>
            </w:r>
            <w:r>
              <w:br/>
            </w:r>
            <w:r>
              <w:rPr>
                <w:rFonts w:ascii="Times New Roman"/>
                <w:b w:val="false"/>
                <w:i w:val="false"/>
                <w:color w:val="000000"/>
                <w:sz w:val="20"/>
              </w:rPr>
              <w:t>Шет мемлекеттерден,</w:t>
            </w:r>
            <w:r>
              <w:br/>
            </w:r>
            <w:r>
              <w:rPr>
                <w:rFonts w:ascii="Times New Roman"/>
                <w:b w:val="false"/>
                <w:i w:val="false"/>
                <w:color w:val="000000"/>
                <w:sz w:val="20"/>
              </w:rPr>
              <w:t>халықаралық және шетелдік</w:t>
            </w:r>
            <w:r>
              <w:br/>
            </w:r>
            <w:r>
              <w:rPr>
                <w:rFonts w:ascii="Times New Roman"/>
                <w:b w:val="false"/>
                <w:i w:val="false"/>
                <w:color w:val="000000"/>
                <w:sz w:val="20"/>
              </w:rPr>
              <w:t>ұйымдардан, шетелдіктерден,</w:t>
            </w:r>
            <w:r>
              <w:br/>
            </w:r>
            <w:r>
              <w:rPr>
                <w:rFonts w:ascii="Times New Roman"/>
                <w:b w:val="false"/>
                <w:i w:val="false"/>
                <w:color w:val="000000"/>
                <w:sz w:val="20"/>
              </w:rPr>
              <w:t>азаматтығы жоқ адамдардан</w:t>
            </w:r>
            <w:r>
              <w:br/>
            </w:r>
            <w:r>
              <w:rPr>
                <w:rFonts w:ascii="Times New Roman"/>
                <w:b w:val="false"/>
                <w:i w:val="false"/>
                <w:color w:val="000000"/>
                <w:sz w:val="20"/>
              </w:rPr>
              <w:t>алынған ақшаны және (немесе)</w:t>
            </w:r>
            <w:r>
              <w:br/>
            </w:r>
            <w:r>
              <w:rPr>
                <w:rFonts w:ascii="Times New Roman"/>
                <w:b w:val="false"/>
                <w:i w:val="false"/>
                <w:color w:val="000000"/>
                <w:sz w:val="20"/>
              </w:rPr>
              <w:t>өзге де мүлікті алғаны және</w:t>
            </w:r>
            <w:r>
              <w:br/>
            </w:r>
            <w:r>
              <w:rPr>
                <w:rFonts w:ascii="Times New Roman"/>
                <w:b w:val="false"/>
                <w:i w:val="false"/>
                <w:color w:val="000000"/>
                <w:sz w:val="20"/>
              </w:rPr>
              <w:t>жұмсағаны туралы мәліметтерді</w:t>
            </w:r>
            <w:r>
              <w:br/>
            </w:r>
            <w:r>
              <w:rPr>
                <w:rFonts w:ascii="Times New Roman"/>
                <w:b w:val="false"/>
                <w:i w:val="false"/>
                <w:color w:val="000000"/>
                <w:sz w:val="20"/>
              </w:rPr>
              <w:t>мемлекеттік кірістер</w:t>
            </w:r>
            <w:r>
              <w:br/>
            </w:r>
            <w:r>
              <w:rPr>
                <w:rFonts w:ascii="Times New Roman"/>
                <w:b w:val="false"/>
                <w:i w:val="false"/>
                <w:color w:val="000000"/>
                <w:sz w:val="20"/>
              </w:rPr>
              <w:t>органдарына ұсыну</w:t>
            </w:r>
            <w:r>
              <w:br/>
            </w:r>
            <w:r>
              <w:rPr>
                <w:rFonts w:ascii="Times New Roman"/>
                <w:b w:val="false"/>
                <w:i w:val="false"/>
                <w:color w:val="000000"/>
                <w:sz w:val="20"/>
              </w:rPr>
              <w:t>қағидаларына,</w:t>
            </w:r>
            <w:r>
              <w:br/>
            </w:r>
            <w:r>
              <w:rPr>
                <w:rFonts w:ascii="Times New Roman"/>
                <w:b w:val="false"/>
                <w:i w:val="false"/>
                <w:color w:val="000000"/>
                <w:sz w:val="20"/>
              </w:rPr>
              <w:t>мерзіміне және нысанына</w:t>
            </w:r>
            <w:r>
              <w:br/>
            </w:r>
            <w:r>
              <w:rPr>
                <w:rFonts w:ascii="Times New Roman"/>
                <w:b w:val="false"/>
                <w:i w:val="false"/>
                <w:color w:val="000000"/>
                <w:sz w:val="20"/>
              </w:rPr>
              <w:t>1-қосымша</w:t>
            </w:r>
          </w:p>
        </w:tc>
      </w:tr>
    </w:tbl>
    <w:p>
      <w:pPr>
        <w:spacing w:after="0"/>
        <w:ind w:left="0"/>
        <w:jc w:val="left"/>
      </w:pPr>
      <w:r>
        <w:br/>
      </w:r>
    </w:p>
    <w:p>
      <w:pPr>
        <w:spacing w:after="0"/>
        <w:ind w:left="0"/>
        <w:jc w:val="both"/>
      </w:pPr>
      <w:r>
        <w:drawing>
          <wp:inline distT="0" distB="0" distL="0" distR="0">
            <wp:extent cx="7810500" cy="1148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148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528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28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528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28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528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28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529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29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529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29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мемлекеттерден,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және шетелдік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ұйымдардан, шетелдіктерден,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азаматтығы жоқ адамдардан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алынған ақшаны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(немесе) өзге де мүлікті алғаны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жұмсағаны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ұсынылатын мәліметтер"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есептілігінің нысанына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1" w:id="3"/>
    <w:p>
      <w:pPr>
        <w:spacing w:after="0"/>
        <w:ind w:left="0"/>
        <w:jc w:val="left"/>
      </w:pPr>
      <w:r>
        <w:rPr>
          <w:rFonts w:ascii="Times New Roman"/>
          <w:b/>
          <w:i w:val="false"/>
          <w:color w:val="000000"/>
        </w:rPr>
        <w:t xml:space="preserve"> "Шет мемлекеттерден, халықаралық және шетелдік ұйымдардан, шетелдіктерден, азаматтығы жоқ адамдардан алынған ақшаны және (немесе) өзге де мүлікті алғаны және жұмсағаны туралы ұсынылатын мәліметтер" есептілігінің нысанын толтыру бойынша түсіндірме</w:t>
      </w:r>
    </w:p>
    <w:bookmarkEnd w:id="3"/>
    <w:bookmarkStart w:name="z12" w:id="4"/>
    <w:p>
      <w:pPr>
        <w:spacing w:after="0"/>
        <w:ind w:left="0"/>
        <w:jc w:val="left"/>
      </w:pPr>
      <w:r>
        <w:rPr>
          <w:rFonts w:ascii="Times New Roman"/>
          <w:b/>
          <w:i w:val="false"/>
          <w:color w:val="000000"/>
        </w:rPr>
        <w:t xml:space="preserve"> 1-тарау. Мәліметтерді толтыру бойынша түсіндірме (018.00 нысан)</w:t>
      </w:r>
    </w:p>
    <w:bookmarkEnd w:id="4"/>
    <w:bookmarkStart w:name="z13" w:id="5"/>
    <w:p>
      <w:pPr>
        <w:spacing w:after="0"/>
        <w:ind w:left="0"/>
        <w:jc w:val="both"/>
      </w:pPr>
      <w:r>
        <w:rPr>
          <w:rFonts w:ascii="Times New Roman"/>
          <w:b w:val="false"/>
          <w:i w:val="false"/>
          <w:color w:val="000000"/>
          <w:sz w:val="28"/>
        </w:rPr>
        <w:t>
      1. "Жеке тұлғалар, заңды тұлғалар (құрылымдық бөлімше) туралы жалпы ақпарат" деген бөлімде мынадай деректер:</w:t>
      </w:r>
    </w:p>
    <w:bookmarkEnd w:id="5"/>
    <w:p>
      <w:pPr>
        <w:spacing w:after="0"/>
        <w:ind w:left="0"/>
        <w:jc w:val="both"/>
      </w:pPr>
      <w:r>
        <w:rPr>
          <w:rFonts w:ascii="Times New Roman"/>
          <w:b w:val="false"/>
          <w:i w:val="false"/>
          <w:color w:val="000000"/>
          <w:sz w:val="28"/>
        </w:rPr>
        <w:t>
      1) ЖСН (БСН) - " Салық және бюджетке төленетін басқа да міндетті төлемдер туралы" Қазақстан Республикасы Кодексінің (Салық кодексі) (бұдан әрі - Салық кодексі) 29-бабының 1-тармағының бірінші бөлімінің 2) тармақшасына сәйкес көздерден ақша және (немесе) өзге де мүлікті алған субъектілердің жеке сәйкестендіру нөмірі (бизнес-сәйкестендіру нөмірі);</w:t>
      </w:r>
    </w:p>
    <w:p>
      <w:pPr>
        <w:spacing w:after="0"/>
        <w:ind w:left="0"/>
        <w:jc w:val="both"/>
      </w:pPr>
      <w:r>
        <w:rPr>
          <w:rFonts w:ascii="Times New Roman"/>
          <w:b w:val="false"/>
          <w:i w:val="false"/>
          <w:color w:val="000000"/>
          <w:sz w:val="28"/>
        </w:rPr>
        <w:t>
      2) Жеке тұлғаның тегі, аты әкесінің аты (болған кезде) немесе заңды тұлғаның немесе құрылымдық бөлімше атауы - көздерден ақша және (немесе) өзге де мүлікті алған субъектінің тегі, аты әкесінің аты (болған кезде) немесе атауы;</w:t>
      </w:r>
    </w:p>
    <w:p>
      <w:pPr>
        <w:spacing w:after="0"/>
        <w:ind w:left="0"/>
        <w:jc w:val="both"/>
      </w:pPr>
      <w:r>
        <w:rPr>
          <w:rFonts w:ascii="Times New Roman"/>
          <w:b w:val="false"/>
          <w:i w:val="false"/>
          <w:color w:val="000000"/>
          <w:sz w:val="28"/>
        </w:rPr>
        <w:t>
      3) мәліметтер табыс етілетін салықтық кезең - субъектінің көздерден алынған ақша және (немесе) жұмсалғаны және (немесе) өзге де мүліктер өткізілген есепті кезең (жарты жылдық, жыл) (араб цифрларымен көрсетіледі);</w:t>
      </w:r>
    </w:p>
    <w:p>
      <w:pPr>
        <w:spacing w:after="0"/>
        <w:ind w:left="0"/>
        <w:jc w:val="both"/>
      </w:pPr>
      <w:r>
        <w:rPr>
          <w:rFonts w:ascii="Times New Roman"/>
          <w:b w:val="false"/>
          <w:i w:val="false"/>
          <w:color w:val="000000"/>
          <w:sz w:val="28"/>
        </w:rPr>
        <w:t>
      4) мәліметтердің түрі көрсетіледі.</w:t>
      </w:r>
    </w:p>
    <w:p>
      <w:pPr>
        <w:spacing w:after="0"/>
        <w:ind w:left="0"/>
        <w:jc w:val="both"/>
      </w:pPr>
      <w:r>
        <w:rPr>
          <w:rFonts w:ascii="Times New Roman"/>
          <w:b w:val="false"/>
          <w:i w:val="false"/>
          <w:color w:val="000000"/>
          <w:sz w:val="28"/>
        </w:rPr>
        <w:t>
      Тиісті ұяшық мәліметтерді негізгі немесе қосымшаға жатқызуды ескере отырып белгіленеді.</w:t>
      </w:r>
    </w:p>
    <w:bookmarkStart w:name="z14" w:id="6"/>
    <w:p>
      <w:pPr>
        <w:spacing w:after="0"/>
        <w:ind w:left="0"/>
        <w:jc w:val="both"/>
      </w:pPr>
      <w:r>
        <w:rPr>
          <w:rFonts w:ascii="Times New Roman"/>
          <w:b w:val="false"/>
          <w:i w:val="false"/>
          <w:color w:val="000000"/>
          <w:sz w:val="28"/>
        </w:rPr>
        <w:t>
      2. "Ақша және (немесе) өзге де мүліктерді алғаны және жұмсаған туралы" деген бөлімде:</w:t>
      </w:r>
    </w:p>
    <w:bookmarkEnd w:id="6"/>
    <w:p>
      <w:pPr>
        <w:spacing w:after="0"/>
        <w:ind w:left="0"/>
        <w:jc w:val="both"/>
      </w:pPr>
      <w:r>
        <w:rPr>
          <w:rFonts w:ascii="Times New Roman"/>
          <w:b w:val="false"/>
          <w:i w:val="false"/>
          <w:color w:val="000000"/>
          <w:sz w:val="28"/>
        </w:rPr>
        <w:t>
      1) 018.00.001 жолда, Көздерден алынған ақша және (немесе) өзге де мүліктерді алғаны туралы, алған күнгі валюта айырбастаудың нарықтық бағамы бойынша ұлттық валютада Мәліметерге қоса берілетін тізілімнің (бұдан әрі – Алғаны туралы тізілім) "В" және "F" бағандарының қортынды сомасы көрсетіледі;</w:t>
      </w:r>
    </w:p>
    <w:p>
      <w:pPr>
        <w:spacing w:after="0"/>
        <w:ind w:left="0"/>
        <w:jc w:val="both"/>
      </w:pPr>
      <w:r>
        <w:rPr>
          <w:rFonts w:ascii="Times New Roman"/>
          <w:b w:val="false"/>
          <w:i w:val="false"/>
          <w:color w:val="000000"/>
          <w:sz w:val="28"/>
        </w:rPr>
        <w:t>
      2) 018.00.002 жолда ақшаны және (немесе) өзге де мүліктерді жұмсаған күнгі валюта айырбастаудың нарықтық бағамы бойынша ұлттық валютада Мәліметерге қоса берілетін, Көздерден алынған ақша және (немесе) өзге де мүліктерді жұмсағаны туралы тізілімнің (бұдан әрі – Жұмсағаны туралы тізілім) "F" және "К" бағандарының қортынды сомасы көрсетіледі;</w:t>
      </w:r>
    </w:p>
    <w:bookmarkStart w:name="z15" w:id="7"/>
    <w:p>
      <w:pPr>
        <w:spacing w:after="0"/>
        <w:ind w:left="0"/>
        <w:jc w:val="both"/>
      </w:pPr>
      <w:r>
        <w:rPr>
          <w:rFonts w:ascii="Times New Roman"/>
          <w:b w:val="false"/>
          <w:i w:val="false"/>
          <w:color w:val="000000"/>
          <w:sz w:val="28"/>
        </w:rPr>
        <w:t>
      3. "Жеке тұлғалардың, заңды тұлғалардың (құрылымдық бөлімшелердің) жауаптылығы" деген бөлімде:</w:t>
      </w:r>
    </w:p>
    <w:bookmarkEnd w:id="7"/>
    <w:p>
      <w:pPr>
        <w:spacing w:after="0"/>
        <w:ind w:left="0"/>
        <w:jc w:val="both"/>
      </w:pPr>
      <w:r>
        <w:rPr>
          <w:rFonts w:ascii="Times New Roman"/>
          <w:b w:val="false"/>
          <w:i w:val="false"/>
          <w:color w:val="000000"/>
          <w:sz w:val="28"/>
        </w:rPr>
        <w:t>
      1) "Жеке тұлғаның немесе заңды тұлғаның (құрылымдық бөлімшенің) басшысының тегі, аты, әкесінің аты (болған кезде)" деген жолда субъектінің немесе басшысының тегі, аты, әкесінің аты (болған кезде) және мәліметтер берілген күн көрсетіледі;</w:t>
      </w:r>
    </w:p>
    <w:p>
      <w:pPr>
        <w:spacing w:after="0"/>
        <w:ind w:left="0"/>
        <w:jc w:val="both"/>
      </w:pPr>
      <w:r>
        <w:rPr>
          <w:rFonts w:ascii="Times New Roman"/>
          <w:b w:val="false"/>
          <w:i w:val="false"/>
          <w:color w:val="000000"/>
          <w:sz w:val="28"/>
        </w:rPr>
        <w:t>
      2) мәлімет берілген күн - мемлекеттік кірістер органына хабарлама берген ағымдағы күн;</w:t>
      </w:r>
    </w:p>
    <w:p>
      <w:pPr>
        <w:spacing w:after="0"/>
        <w:ind w:left="0"/>
        <w:jc w:val="both"/>
      </w:pPr>
      <w:r>
        <w:rPr>
          <w:rFonts w:ascii="Times New Roman"/>
          <w:b w:val="false"/>
          <w:i w:val="false"/>
          <w:color w:val="000000"/>
          <w:sz w:val="28"/>
        </w:rPr>
        <w:t>
      3) тұрғылықты/орналасқан жері бойынша мемлекеттік кірістер органының коды;</w:t>
      </w:r>
    </w:p>
    <w:p>
      <w:pPr>
        <w:spacing w:after="0"/>
        <w:ind w:left="0"/>
        <w:jc w:val="both"/>
      </w:pPr>
      <w:r>
        <w:rPr>
          <w:rFonts w:ascii="Times New Roman"/>
          <w:b w:val="false"/>
          <w:i w:val="false"/>
          <w:color w:val="000000"/>
          <w:sz w:val="28"/>
        </w:rPr>
        <w:t>
      4) "Мәліметтерді қабылдаған лауазымды тұлғаның тегі, аты, жөні (болған кезде)" деген жолда мәліметтерді қабылдаған мемлекеттік кірістер органы қызметкерінің тегі, аты, жөні (болған кезде) және мәліметтерді қабылдаған күні көрсетіледі;</w:t>
      </w:r>
    </w:p>
    <w:p>
      <w:pPr>
        <w:spacing w:after="0"/>
        <w:ind w:left="0"/>
        <w:jc w:val="both"/>
      </w:pPr>
      <w:r>
        <w:rPr>
          <w:rFonts w:ascii="Times New Roman"/>
          <w:b w:val="false"/>
          <w:i w:val="false"/>
          <w:color w:val="000000"/>
          <w:sz w:val="28"/>
        </w:rPr>
        <w:t>
      5) мәліметтерді қабылдау күні - Салық кодексінің 29-бабының 1-тармағы бірінші бөлімінің 2) тармақшасына сәйкес мәліметтер берілген күн көрсетіледі;</w:t>
      </w:r>
    </w:p>
    <w:p>
      <w:pPr>
        <w:spacing w:after="0"/>
        <w:ind w:left="0"/>
        <w:jc w:val="both"/>
      </w:pPr>
      <w:r>
        <w:rPr>
          <w:rFonts w:ascii="Times New Roman"/>
          <w:b w:val="false"/>
          <w:i w:val="false"/>
          <w:color w:val="000000"/>
          <w:sz w:val="28"/>
        </w:rPr>
        <w:t>
      6) мәліметтердің кіріс нөмірі – мемлекеттік кірістер органдары берген, мәліметтерді тіркеу нөмірі көрсетіледі.</w:t>
      </w:r>
    </w:p>
    <w:p>
      <w:pPr>
        <w:spacing w:after="0"/>
        <w:ind w:left="0"/>
        <w:jc w:val="both"/>
      </w:pPr>
      <w:r>
        <w:rPr>
          <w:rFonts w:ascii="Times New Roman"/>
          <w:b w:val="false"/>
          <w:i w:val="false"/>
          <w:color w:val="000000"/>
          <w:sz w:val="28"/>
        </w:rPr>
        <w:t>
      Осы аталған тармақтың 4), 5) және 6) тармақшаларын қағаз тасымалдағышта хабарламаны қабылдаған мемлекеттік кірістер органдарының қызметкерлері толтырады.</w:t>
      </w:r>
    </w:p>
    <w:bookmarkStart w:name="z16" w:id="8"/>
    <w:p>
      <w:pPr>
        <w:spacing w:after="0"/>
        <w:ind w:left="0"/>
        <w:jc w:val="left"/>
      </w:pPr>
      <w:r>
        <w:rPr>
          <w:rFonts w:ascii="Times New Roman"/>
          <w:b/>
          <w:i w:val="false"/>
          <w:color w:val="000000"/>
        </w:rPr>
        <w:t xml:space="preserve"> 2-тарау. Алғаны туралы тізілім – 018.01 нысанын толтыру бойынша түсіндірме</w:t>
      </w:r>
    </w:p>
    <w:bookmarkEnd w:id="8"/>
    <w:bookmarkStart w:name="z17" w:id="9"/>
    <w:p>
      <w:pPr>
        <w:spacing w:after="0"/>
        <w:ind w:left="0"/>
        <w:jc w:val="both"/>
      </w:pPr>
      <w:r>
        <w:rPr>
          <w:rFonts w:ascii="Times New Roman"/>
          <w:b w:val="false"/>
          <w:i w:val="false"/>
          <w:color w:val="000000"/>
          <w:sz w:val="28"/>
        </w:rPr>
        <w:t>
      4. "Жеке тұлғалар, заңды тұлғалар (құрылымдық бөлімше) туралы жалпы ақпарат" деген бөлімде мынадай деректер:</w:t>
      </w:r>
    </w:p>
    <w:bookmarkEnd w:id="9"/>
    <w:p>
      <w:pPr>
        <w:spacing w:after="0"/>
        <w:ind w:left="0"/>
        <w:jc w:val="both"/>
      </w:pPr>
      <w:r>
        <w:rPr>
          <w:rFonts w:ascii="Times New Roman"/>
          <w:b w:val="false"/>
          <w:i w:val="false"/>
          <w:color w:val="000000"/>
          <w:sz w:val="28"/>
        </w:rPr>
        <w:t>
      1) ЖСН (БСН) деген жолда - көздерден ақша және (немесе) өзге де мүлікті алған субъектілердің ЖСН немесе БСН көрсетіледі;</w:t>
      </w:r>
    </w:p>
    <w:p>
      <w:pPr>
        <w:spacing w:after="0"/>
        <w:ind w:left="0"/>
        <w:jc w:val="both"/>
      </w:pPr>
      <w:r>
        <w:rPr>
          <w:rFonts w:ascii="Times New Roman"/>
          <w:b w:val="false"/>
          <w:i w:val="false"/>
          <w:color w:val="000000"/>
          <w:sz w:val="28"/>
        </w:rPr>
        <w:t>
      2) Мәліметтер табыс етілетін салық кезеңі - субъектінің көздерден ақша алған және (немесе) жұмсалған және (немесе) өзге де мүліктер өткізілген есепті кезеңі (жарты жылдық, жыл) көрсетіледі (араб цифрларымен көрсетіледі);</w:t>
      </w:r>
    </w:p>
    <w:bookmarkStart w:name="z18" w:id="10"/>
    <w:p>
      <w:pPr>
        <w:spacing w:after="0"/>
        <w:ind w:left="0"/>
        <w:jc w:val="both"/>
      </w:pPr>
      <w:r>
        <w:rPr>
          <w:rFonts w:ascii="Times New Roman"/>
          <w:b w:val="false"/>
          <w:i w:val="false"/>
          <w:color w:val="000000"/>
          <w:sz w:val="28"/>
        </w:rPr>
        <w:t>
      5. "Ақша және (немесе) өзге де мүліктерді алғаны туралы ақпарат" деген бөлімде:</w:t>
      </w:r>
    </w:p>
    <w:bookmarkEnd w:id="10"/>
    <w:p>
      <w:pPr>
        <w:spacing w:after="0"/>
        <w:ind w:left="0"/>
        <w:jc w:val="both"/>
      </w:pPr>
      <w:r>
        <w:rPr>
          <w:rFonts w:ascii="Times New Roman"/>
          <w:b w:val="false"/>
          <w:i w:val="false"/>
          <w:color w:val="000000"/>
          <w:sz w:val="28"/>
        </w:rPr>
        <w:t>
      1) А бағанында - субъектілердің көздерден алынған ақшаны және (немесе) өзге де мүліктерді алғаны туралы деректер көрсетілетін кесте жолдарының реттік нөмірі;</w:t>
      </w:r>
    </w:p>
    <w:p>
      <w:pPr>
        <w:spacing w:after="0"/>
        <w:ind w:left="0"/>
        <w:jc w:val="both"/>
      </w:pPr>
      <w:r>
        <w:rPr>
          <w:rFonts w:ascii="Times New Roman"/>
          <w:b w:val="false"/>
          <w:i w:val="false"/>
          <w:color w:val="000000"/>
          <w:sz w:val="28"/>
        </w:rPr>
        <w:t>
      2) В бағанында - ұлттық валютада алған күнгі валютаны айырбастаудың нарықтық бағамы бойынша іс жүзінде алынған сома көрсетіледі.</w:t>
      </w:r>
    </w:p>
    <w:p>
      <w:pPr>
        <w:spacing w:after="0"/>
        <w:ind w:left="0"/>
        <w:jc w:val="both"/>
      </w:pPr>
      <w:r>
        <w:rPr>
          <w:rFonts w:ascii="Times New Roman"/>
          <w:b w:val="false"/>
          <w:i w:val="false"/>
          <w:color w:val="000000"/>
          <w:sz w:val="28"/>
        </w:rPr>
        <w:t>
      В бағанының қорытынды шамасы "Барлығы" деген жол бойынша көрсетіледі және барлық парақтардың аталған бағанында көрсетілген барлық сомаларды қосу арқылы айқындалады;</w:t>
      </w:r>
    </w:p>
    <w:p>
      <w:pPr>
        <w:spacing w:after="0"/>
        <w:ind w:left="0"/>
        <w:jc w:val="both"/>
      </w:pPr>
      <w:r>
        <w:rPr>
          <w:rFonts w:ascii="Times New Roman"/>
          <w:b w:val="false"/>
          <w:i w:val="false"/>
          <w:color w:val="000000"/>
          <w:sz w:val="28"/>
        </w:rPr>
        <w:t>
      3) С бағанында – іс жүзінде алынған мүліктің (жылжымалы/ жылжымайтын және (немесе) өзге де мүліктер) атауы;</w:t>
      </w:r>
    </w:p>
    <w:p>
      <w:pPr>
        <w:spacing w:after="0"/>
        <w:ind w:left="0"/>
        <w:jc w:val="both"/>
      </w:pPr>
      <w:r>
        <w:rPr>
          <w:rFonts w:ascii="Times New Roman"/>
          <w:b w:val="false"/>
          <w:i w:val="false"/>
          <w:color w:val="000000"/>
          <w:sz w:val="28"/>
        </w:rPr>
        <w:t>
      4) D бағанында – іс жүзінде алынған мүліктердің сәйкестендіру нөмірі (болған кезде);</w:t>
      </w:r>
    </w:p>
    <w:p>
      <w:pPr>
        <w:spacing w:after="0"/>
        <w:ind w:left="0"/>
        <w:jc w:val="both"/>
      </w:pPr>
      <w:r>
        <w:rPr>
          <w:rFonts w:ascii="Times New Roman"/>
          <w:b w:val="false"/>
          <w:i w:val="false"/>
          <w:color w:val="000000"/>
          <w:sz w:val="28"/>
        </w:rPr>
        <w:t>
      5) Е бағанында - іс жүзінде алынған мүліктің саны;</w:t>
      </w:r>
    </w:p>
    <w:p>
      <w:pPr>
        <w:spacing w:after="0"/>
        <w:ind w:left="0"/>
        <w:jc w:val="both"/>
      </w:pPr>
      <w:r>
        <w:rPr>
          <w:rFonts w:ascii="Times New Roman"/>
          <w:b w:val="false"/>
          <w:i w:val="false"/>
          <w:color w:val="000000"/>
          <w:sz w:val="28"/>
        </w:rPr>
        <w:t>
      6) F бағанында - іс жүзінде алынған мүліктің алған күнгі валютаны айырбастаудың нарықтық бағамы бойынша ұлттық валютадағы құны көрсетіледі.</w:t>
      </w:r>
    </w:p>
    <w:p>
      <w:pPr>
        <w:spacing w:after="0"/>
        <w:ind w:left="0"/>
        <w:jc w:val="both"/>
      </w:pPr>
      <w:r>
        <w:rPr>
          <w:rFonts w:ascii="Times New Roman"/>
          <w:b w:val="false"/>
          <w:i w:val="false"/>
          <w:color w:val="000000"/>
          <w:sz w:val="28"/>
        </w:rPr>
        <w:t>
      F бағанының қортынды шамасы "Барлығы" деген жол бойынша көрсетіледі және барлық парақтардың аталған бағанында көрсетілген барлық сомаларды қосу арқылы айқындалады;</w:t>
      </w:r>
    </w:p>
    <w:p>
      <w:pPr>
        <w:spacing w:after="0"/>
        <w:ind w:left="0"/>
        <w:jc w:val="both"/>
      </w:pPr>
      <w:r>
        <w:rPr>
          <w:rFonts w:ascii="Times New Roman"/>
          <w:b w:val="false"/>
          <w:i w:val="false"/>
          <w:color w:val="000000"/>
          <w:sz w:val="28"/>
        </w:rPr>
        <w:t>
      7) G бағанында – ақша және (немесе) өзге де мүліктерді алған нақты күн;</w:t>
      </w:r>
    </w:p>
    <w:p>
      <w:pPr>
        <w:spacing w:after="0"/>
        <w:ind w:left="0"/>
        <w:jc w:val="both"/>
      </w:pPr>
      <w:r>
        <w:rPr>
          <w:rFonts w:ascii="Times New Roman"/>
          <w:b w:val="false"/>
          <w:i w:val="false"/>
          <w:color w:val="000000"/>
          <w:sz w:val="28"/>
        </w:rPr>
        <w:t>
      8) Н бағанында - қызмет түрі:</w:t>
      </w:r>
    </w:p>
    <w:p>
      <w:pPr>
        <w:spacing w:after="0"/>
        <w:ind w:left="0"/>
        <w:jc w:val="both"/>
      </w:pPr>
      <w:r>
        <w:rPr>
          <w:rFonts w:ascii="Times New Roman"/>
          <w:b w:val="false"/>
          <w:i w:val="false"/>
          <w:color w:val="000000"/>
          <w:sz w:val="28"/>
        </w:rPr>
        <w:t>
      А - заңдық көмек көрсету, оның ішінде құқықтық ақпарат беру, азаматтардың және ұйымдардың мүддесін қорғау және өкілі болу, сондай-ақ оларға консультация беру;</w:t>
      </w:r>
    </w:p>
    <w:p>
      <w:pPr>
        <w:spacing w:after="0"/>
        <w:ind w:left="0"/>
        <w:jc w:val="both"/>
      </w:pPr>
      <w:r>
        <w:rPr>
          <w:rFonts w:ascii="Times New Roman"/>
          <w:b w:val="false"/>
          <w:i w:val="false"/>
          <w:color w:val="000000"/>
          <w:sz w:val="28"/>
        </w:rPr>
        <w:t>
      В - қоғамдық пікір сауалнамаларын, әлеуметтік сауалнамалар жүргізу және зерделеу (коммерциялық мақсатта жүргізілген қоғамдық пікір сауалнамаларын және әлеуметтік сауалнамаларды қоспағанда), сондай-ақ олардың нәтижелерін тарату және орналастыру;</w:t>
      </w:r>
    </w:p>
    <w:p>
      <w:pPr>
        <w:spacing w:after="0"/>
        <w:ind w:left="0"/>
        <w:jc w:val="both"/>
      </w:pPr>
      <w:r>
        <w:rPr>
          <w:rFonts w:ascii="Times New Roman"/>
          <w:b w:val="false"/>
          <w:i w:val="false"/>
          <w:color w:val="000000"/>
          <w:sz w:val="28"/>
        </w:rPr>
        <w:t>
      С - көрсетілген қызмет коммерциялық мақсатта жүзеге асырылған жағдайларды қоспағанда, ақпараттарды жинау, талдау және тарату;</w:t>
      </w:r>
    </w:p>
    <w:p>
      <w:pPr>
        <w:spacing w:after="0"/>
        <w:ind w:left="0"/>
        <w:jc w:val="both"/>
      </w:pPr>
      <w:r>
        <w:rPr>
          <w:rFonts w:ascii="Times New Roman"/>
          <w:b w:val="false"/>
          <w:i w:val="false"/>
          <w:color w:val="000000"/>
          <w:sz w:val="28"/>
        </w:rPr>
        <w:t>
      9) І бағанада - ақшаны және (немесе) өзге де мүлікті алу көзінің коды:</w:t>
      </w:r>
    </w:p>
    <w:p>
      <w:pPr>
        <w:spacing w:after="0"/>
        <w:ind w:left="0"/>
        <w:jc w:val="both"/>
      </w:pPr>
      <w:r>
        <w:rPr>
          <w:rFonts w:ascii="Times New Roman"/>
          <w:b w:val="false"/>
          <w:i w:val="false"/>
          <w:color w:val="000000"/>
          <w:sz w:val="28"/>
        </w:rPr>
        <w:t>
      1 - шет мемлекет;</w:t>
      </w:r>
    </w:p>
    <w:p>
      <w:pPr>
        <w:spacing w:after="0"/>
        <w:ind w:left="0"/>
        <w:jc w:val="both"/>
      </w:pPr>
      <w:r>
        <w:rPr>
          <w:rFonts w:ascii="Times New Roman"/>
          <w:b w:val="false"/>
          <w:i w:val="false"/>
          <w:color w:val="000000"/>
          <w:sz w:val="28"/>
        </w:rPr>
        <w:t>
      2 - халықаралық және шетелдік ұйымдар;</w:t>
      </w:r>
    </w:p>
    <w:p>
      <w:pPr>
        <w:spacing w:after="0"/>
        <w:ind w:left="0"/>
        <w:jc w:val="both"/>
      </w:pPr>
      <w:r>
        <w:rPr>
          <w:rFonts w:ascii="Times New Roman"/>
          <w:b w:val="false"/>
          <w:i w:val="false"/>
          <w:color w:val="000000"/>
          <w:sz w:val="28"/>
        </w:rPr>
        <w:t>
      3 - шетелдіктер;</w:t>
      </w:r>
    </w:p>
    <w:p>
      <w:pPr>
        <w:spacing w:after="0"/>
        <w:ind w:left="0"/>
        <w:jc w:val="both"/>
      </w:pPr>
      <w:r>
        <w:rPr>
          <w:rFonts w:ascii="Times New Roman"/>
          <w:b w:val="false"/>
          <w:i w:val="false"/>
          <w:color w:val="000000"/>
          <w:sz w:val="28"/>
        </w:rPr>
        <w:t>
      4 - азаматтығы жоқ тұлғалар;</w:t>
      </w:r>
    </w:p>
    <w:p>
      <w:pPr>
        <w:spacing w:after="0"/>
        <w:ind w:left="0"/>
        <w:jc w:val="both"/>
      </w:pPr>
      <w:r>
        <w:rPr>
          <w:rFonts w:ascii="Times New Roman"/>
          <w:b w:val="false"/>
          <w:i w:val="false"/>
          <w:color w:val="000000"/>
          <w:sz w:val="28"/>
        </w:rPr>
        <w:t>
      10) J бағанында - ақша және (немесе) өзге де мүліктерді берген резиденттік елдердегі дереккөздердің атауы көрсетіледі;</w:t>
      </w:r>
    </w:p>
    <w:p>
      <w:pPr>
        <w:spacing w:after="0"/>
        <w:ind w:left="0"/>
        <w:jc w:val="both"/>
      </w:pPr>
      <w:r>
        <w:rPr>
          <w:rFonts w:ascii="Times New Roman"/>
          <w:b w:val="false"/>
          <w:i w:val="false"/>
          <w:color w:val="000000"/>
          <w:sz w:val="28"/>
        </w:rPr>
        <w:t>
      11) K бағанында - ақша және (немесе) өзге де мүліктерді берген дереккөздердің елінің атауы көрсетіледі;</w:t>
      </w:r>
    </w:p>
    <w:p>
      <w:pPr>
        <w:spacing w:after="0"/>
        <w:ind w:left="0"/>
        <w:jc w:val="both"/>
      </w:pPr>
      <w:r>
        <w:rPr>
          <w:rFonts w:ascii="Times New Roman"/>
          <w:b w:val="false"/>
          <w:i w:val="false"/>
          <w:color w:val="000000"/>
          <w:sz w:val="28"/>
        </w:rPr>
        <w:t>
      12) L бағанында - ақша және (немесе) өзге де мүліктерді берген субьектінің резиденттік елдегі тіркеу нөмірі. Азаматтығы жоқ тұлғалар бойынша жеке басын куәландыратын құжаттың нөмірі көрсетіледі;</w:t>
      </w:r>
    </w:p>
    <w:p>
      <w:pPr>
        <w:spacing w:after="0"/>
        <w:ind w:left="0"/>
        <w:jc w:val="both"/>
      </w:pPr>
      <w:r>
        <w:rPr>
          <w:rFonts w:ascii="Times New Roman"/>
          <w:b w:val="false"/>
          <w:i w:val="false"/>
          <w:color w:val="000000"/>
          <w:sz w:val="28"/>
        </w:rPr>
        <w:t>
      13) M бағанында - ақша және (немесе) өзге де мүліктерді алғаны туралы құжаттың күні (құжат болған жағдайда);</w:t>
      </w:r>
    </w:p>
    <w:p>
      <w:pPr>
        <w:spacing w:after="0"/>
        <w:ind w:left="0"/>
        <w:jc w:val="both"/>
      </w:pPr>
      <w:r>
        <w:rPr>
          <w:rFonts w:ascii="Times New Roman"/>
          <w:b w:val="false"/>
          <w:i w:val="false"/>
          <w:color w:val="000000"/>
          <w:sz w:val="28"/>
        </w:rPr>
        <w:t>
      14) N бағанында - ақша және (немесе) өзге де мүліктерді алғаны туралы құжаттың нөмірі (құжат болған жағдайда);</w:t>
      </w:r>
    </w:p>
    <w:p>
      <w:pPr>
        <w:spacing w:after="0"/>
        <w:ind w:left="0"/>
        <w:jc w:val="both"/>
      </w:pPr>
      <w:r>
        <w:rPr>
          <w:rFonts w:ascii="Times New Roman"/>
          <w:b w:val="false"/>
          <w:i w:val="false"/>
          <w:color w:val="000000"/>
          <w:sz w:val="28"/>
        </w:rPr>
        <w:t>
      15) O бағанында - төлем түрі (қолма-қол ақша алған жағдайда - 1, қолма-қол ақшасыз - 2);</w:t>
      </w:r>
    </w:p>
    <w:p>
      <w:pPr>
        <w:spacing w:after="0"/>
        <w:ind w:left="0"/>
        <w:jc w:val="both"/>
      </w:pPr>
      <w:r>
        <w:rPr>
          <w:rFonts w:ascii="Times New Roman"/>
          <w:b w:val="false"/>
          <w:i w:val="false"/>
          <w:color w:val="000000"/>
          <w:sz w:val="28"/>
        </w:rPr>
        <w:t>
      16) P бағанында - банктің атауы көрсетіледі.</w:t>
      </w:r>
    </w:p>
    <w:bookmarkStart w:name="z19" w:id="11"/>
    <w:p>
      <w:pPr>
        <w:spacing w:after="0"/>
        <w:ind w:left="0"/>
        <w:jc w:val="left"/>
      </w:pPr>
      <w:r>
        <w:rPr>
          <w:rFonts w:ascii="Times New Roman"/>
          <w:b/>
          <w:i w:val="false"/>
          <w:color w:val="000000"/>
        </w:rPr>
        <w:t xml:space="preserve"> 3-тарау. Жұмсағаны туралы тізілім – 018.02 нысанын толтыру бойынша түсіндірме</w:t>
      </w:r>
    </w:p>
    <w:bookmarkEnd w:id="11"/>
    <w:bookmarkStart w:name="z20" w:id="12"/>
    <w:p>
      <w:pPr>
        <w:spacing w:after="0"/>
        <w:ind w:left="0"/>
        <w:jc w:val="both"/>
      </w:pPr>
      <w:r>
        <w:rPr>
          <w:rFonts w:ascii="Times New Roman"/>
          <w:b w:val="false"/>
          <w:i w:val="false"/>
          <w:color w:val="000000"/>
          <w:sz w:val="28"/>
        </w:rPr>
        <w:t>
      6. "Жеке тұлғалар, заңды тұлғалар (құрылымдық бөлімше) туралы жалпы ақпарат" деген бөлімде мынадай деректер:</w:t>
      </w:r>
    </w:p>
    <w:bookmarkEnd w:id="12"/>
    <w:p>
      <w:pPr>
        <w:spacing w:after="0"/>
        <w:ind w:left="0"/>
        <w:jc w:val="both"/>
      </w:pPr>
      <w:r>
        <w:rPr>
          <w:rFonts w:ascii="Times New Roman"/>
          <w:b w:val="false"/>
          <w:i w:val="false"/>
          <w:color w:val="000000"/>
          <w:sz w:val="28"/>
        </w:rPr>
        <w:t>
      1) ЖСН (БСН) деген жолда - көздерден ақша және (немесе) өзге де мүлікті алған және жұмсаған субъектілердің ЖСН немесе БСН;</w:t>
      </w:r>
    </w:p>
    <w:p>
      <w:pPr>
        <w:spacing w:after="0"/>
        <w:ind w:left="0"/>
        <w:jc w:val="both"/>
      </w:pPr>
      <w:r>
        <w:rPr>
          <w:rFonts w:ascii="Times New Roman"/>
          <w:b w:val="false"/>
          <w:i w:val="false"/>
          <w:color w:val="000000"/>
          <w:sz w:val="28"/>
        </w:rPr>
        <w:t>
      2) Мәліметтер табыс етілетін салықтық кезең - көздерден жұмсалған ақша және (немесе) мүліктер өткізілген есепті кезең (жарты жылдық, жыл) (араб цифрларымен көрсетіледі);</w:t>
      </w:r>
    </w:p>
    <w:p>
      <w:pPr>
        <w:spacing w:after="0"/>
        <w:ind w:left="0"/>
        <w:jc w:val="both"/>
      </w:pPr>
      <w:r>
        <w:rPr>
          <w:rFonts w:ascii="Times New Roman"/>
          <w:b w:val="false"/>
          <w:i w:val="false"/>
          <w:color w:val="000000"/>
          <w:sz w:val="28"/>
        </w:rPr>
        <w:t>
      3) А бағанында - субъектілердің көздерден алған ақша және (немесе) өзге де мүліктерді жұмсағаны туралы ақпарат көрсетілетін кесте жолдарының реттік нөмірі;</w:t>
      </w:r>
    </w:p>
    <w:p>
      <w:pPr>
        <w:spacing w:after="0"/>
        <w:ind w:left="0"/>
        <w:jc w:val="both"/>
      </w:pPr>
      <w:r>
        <w:rPr>
          <w:rFonts w:ascii="Times New Roman"/>
          <w:b w:val="false"/>
          <w:i w:val="false"/>
          <w:color w:val="000000"/>
          <w:sz w:val="28"/>
        </w:rPr>
        <w:t>
      4) В бағанында – көздерден ақша және (немесе) өзге де мүліктерді алған субъектілердің ЖСН немесе БСН;</w:t>
      </w:r>
    </w:p>
    <w:p>
      <w:pPr>
        <w:spacing w:after="0"/>
        <w:ind w:left="0"/>
        <w:jc w:val="both"/>
      </w:pPr>
      <w:r>
        <w:rPr>
          <w:rFonts w:ascii="Times New Roman"/>
          <w:b w:val="false"/>
          <w:i w:val="false"/>
          <w:color w:val="000000"/>
          <w:sz w:val="28"/>
        </w:rPr>
        <w:t>
      5) С бағанында - көздерден ақша және (немесе) өзге де мүліктерді алған субъектілердің тегі, аты, әкесінің аты немесе атауы;</w:t>
      </w:r>
    </w:p>
    <w:p>
      <w:pPr>
        <w:spacing w:after="0"/>
        <w:ind w:left="0"/>
        <w:jc w:val="both"/>
      </w:pPr>
      <w:r>
        <w:rPr>
          <w:rFonts w:ascii="Times New Roman"/>
          <w:b w:val="false"/>
          <w:i w:val="false"/>
          <w:color w:val="000000"/>
          <w:sz w:val="28"/>
        </w:rPr>
        <w:t>
      6) D бағанында - ақшаны жұмсау немесе өзге де мүлікті өткізу күні;</w:t>
      </w:r>
    </w:p>
    <w:p>
      <w:pPr>
        <w:spacing w:after="0"/>
        <w:ind w:left="0"/>
        <w:jc w:val="both"/>
      </w:pPr>
      <w:r>
        <w:rPr>
          <w:rFonts w:ascii="Times New Roman"/>
          <w:b w:val="false"/>
          <w:i w:val="false"/>
          <w:color w:val="000000"/>
          <w:sz w:val="28"/>
        </w:rPr>
        <w:t>
      7) Е бағанында - ақшаны жұмсау немесе өзге де мүлікті өткізу құжатының нөмірі;</w:t>
      </w:r>
    </w:p>
    <w:p>
      <w:pPr>
        <w:spacing w:after="0"/>
        <w:ind w:left="0"/>
        <w:jc w:val="both"/>
      </w:pPr>
      <w:r>
        <w:rPr>
          <w:rFonts w:ascii="Times New Roman"/>
          <w:b w:val="false"/>
          <w:i w:val="false"/>
          <w:color w:val="000000"/>
          <w:sz w:val="28"/>
        </w:rPr>
        <w:t>
      8) F бағанында – ақшаны жұмсаған күнгі валютаны айырбастаудың нарықтық бағамы бойынша ұлттық валютадағы жұмсалған ақшаның сомасы көрсетіледі.</w:t>
      </w:r>
    </w:p>
    <w:p>
      <w:pPr>
        <w:spacing w:after="0"/>
        <w:ind w:left="0"/>
        <w:jc w:val="both"/>
      </w:pPr>
      <w:r>
        <w:rPr>
          <w:rFonts w:ascii="Times New Roman"/>
          <w:b w:val="false"/>
          <w:i w:val="false"/>
          <w:color w:val="000000"/>
          <w:sz w:val="28"/>
        </w:rPr>
        <w:t>
      F бағанының қортынды шамасы "Барлығы" деген жол бойынша көрсетіледі және барлық парақтардың аталған бағанында көрсетілген барлық сомаларды қосу арқылы айқындалады;</w:t>
      </w:r>
    </w:p>
    <w:p>
      <w:pPr>
        <w:spacing w:after="0"/>
        <w:ind w:left="0"/>
        <w:jc w:val="both"/>
      </w:pPr>
      <w:r>
        <w:rPr>
          <w:rFonts w:ascii="Times New Roman"/>
          <w:b w:val="false"/>
          <w:i w:val="false"/>
          <w:color w:val="000000"/>
          <w:sz w:val="28"/>
        </w:rPr>
        <w:t>
      9) G бағанында - төлем түрі (ақшаны қолма-қол алған жағдайда - 1, қолма-қол ақшасыз - 2);</w:t>
      </w:r>
    </w:p>
    <w:p>
      <w:pPr>
        <w:spacing w:after="0"/>
        <w:ind w:left="0"/>
        <w:jc w:val="both"/>
      </w:pPr>
      <w:r>
        <w:rPr>
          <w:rFonts w:ascii="Times New Roman"/>
          <w:b w:val="false"/>
          <w:i w:val="false"/>
          <w:color w:val="000000"/>
          <w:sz w:val="28"/>
        </w:rPr>
        <w:t>
      10) Н бағанында - өткізілген мүліктің атауы, мұнда іс жүзінде алынған жылжымалы/жылжымайтын мүлік және (немесе) өзге де мүлік туралы мәліметтер көрсетіледі;</w:t>
      </w:r>
    </w:p>
    <w:p>
      <w:pPr>
        <w:spacing w:after="0"/>
        <w:ind w:left="0"/>
        <w:jc w:val="both"/>
      </w:pPr>
      <w:r>
        <w:rPr>
          <w:rFonts w:ascii="Times New Roman"/>
          <w:b w:val="false"/>
          <w:i w:val="false"/>
          <w:color w:val="000000"/>
          <w:sz w:val="28"/>
        </w:rPr>
        <w:t>
      11) І бағанында - сәйкестендіру нөмірі (болған кезде);</w:t>
      </w:r>
    </w:p>
    <w:p>
      <w:pPr>
        <w:spacing w:after="0"/>
        <w:ind w:left="0"/>
        <w:jc w:val="both"/>
      </w:pPr>
      <w:r>
        <w:rPr>
          <w:rFonts w:ascii="Times New Roman"/>
          <w:b w:val="false"/>
          <w:i w:val="false"/>
          <w:color w:val="000000"/>
          <w:sz w:val="28"/>
        </w:rPr>
        <w:t>
      12) J бағанында - өткізілген мүліктің саны;</w:t>
      </w:r>
    </w:p>
    <w:p>
      <w:pPr>
        <w:spacing w:after="0"/>
        <w:ind w:left="0"/>
        <w:jc w:val="both"/>
      </w:pPr>
      <w:r>
        <w:rPr>
          <w:rFonts w:ascii="Times New Roman"/>
          <w:b w:val="false"/>
          <w:i w:val="false"/>
          <w:color w:val="000000"/>
          <w:sz w:val="28"/>
        </w:rPr>
        <w:t>
      13) К бағанында – мүлікті сату күні валютаны айырбастаудың нарықтық бағамы бойынша ұлттық валютадағы өткізілген мүліктің құны көрсетіледі.</w:t>
      </w:r>
    </w:p>
    <w:p>
      <w:pPr>
        <w:spacing w:after="0"/>
        <w:ind w:left="0"/>
        <w:jc w:val="both"/>
      </w:pPr>
      <w:r>
        <w:rPr>
          <w:rFonts w:ascii="Times New Roman"/>
          <w:b w:val="false"/>
          <w:i w:val="false"/>
          <w:color w:val="000000"/>
          <w:sz w:val="28"/>
        </w:rPr>
        <w:t>
      К бағанының қортынды шамасы "Барлығы" деген жол бойынша көрсетіледі және барлық парақтардың аталған бағанында көрсетілген барлық сомаларды қосу арқылы айқындалады.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