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c3a1" w14:textId="4a7c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сауда алаңымен қамтамасыз етудің ең төменгі нормативтерін бекіту туралы" Қазақстан Республикасы Ұлттық экономика министрінің 2015 жылғы 28 ақпандағы № 160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2021 жылғы 30 желтоқсандағы № 659-НҚ бұйрығы. Қазақстан Республикасының Әділет министрлігінде 2022 жылғы 5 қаңтарда № 26374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1."Халықты сауда алаңымен қамтамасыз етудің ең төменгі нормативтерін бекіту туралы" Қазақстан Республикасы Ұлттық экономика министрінің 2015 жылғы 28 ақпандағы № 160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10647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халықты сауда алаңымен қамтамасыз етудің ең төменгі нормативтері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Ішкі сауда департаменті заңнамада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Сауда және интеграция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туралы жергілікті атқарушы органдардың (облыстардың, республикалық маңызы бар қалалардың және астананың әкімдіктерінің) назарына жеткізуді қамтамасыз етсін.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 сауда алаңымен  қамтамасыз етудің ең төменгі нормативтері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4"/>
        <w:gridCol w:w="2822"/>
        <w:gridCol w:w="5464"/>
      </w:tblGrid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мың адамға шаршы метр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