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ef8c" w14:textId="bcbe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2021 жылғы 10 наурыздағы № 505-812 қаулысы. Нұр-Сұлтан қаласының Әділет департаментінде 2021 жылғы 12 наурызда № 1310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 Заңы 1-бабы </w:t>
      </w:r>
      <w:r>
        <w:rPr>
          <w:rFonts w:ascii="Times New Roman"/>
          <w:b w:val="false"/>
          <w:i w:val="false"/>
          <w:color w:val="000000"/>
          <w:sz w:val="28"/>
        </w:rPr>
        <w:t>31-тармағының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Нұр-Cұлтан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"Өсімдік шаруашылығы саласындағы мемлекеттік көрсетілетін қызметтер регламенттерін бекіту туралы" Астана қаласы әкімдігінің 2015 жылғы 30 қазандағы № 102-1961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975 болып тіркелген, 2015 жылғы 26 желтоқсанда № 145 (3350) "Астана ақшамы", № 145 (3368) "Вечерняя Астана" газеттерінде жарияланды);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 әкімдігінің 2015 жылғы 30 қазандағы "Өсімдік шаруашылығы саласындағы мемлекеттік көрсетілетін қызметтер регламенттерін бекіту туралы" № 102-1961 қаулысына өзгерістер енгізу туралы" Астана қаласы әкімдігінің 2017 жылғы 3 тамыздағы № 102-1581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1130 болып тіркелген, 2017 жылғы 3 қазанда № 117 (3622) "Астана ақшамы", № 117 (3640) "Вечерняя Астана" газеттерінде жарияланды) күштері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Қалалық орта сапасы және бақылау басқармасы" мемлекеттік мекемесінің басшысы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аумақтық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Н.Қ. Солтамбековке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