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55f7a" w14:textId="2a55f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"Белгіленген электр қуаты 5 МВт және одан төмен, 5 МВт-тан жоғары немесе белгіленген жылу қуаты 100 Гкал/сағ және одан жоғары, сондай-ақ өз балансында кернеуі 35 кВ және одан төмен, 110 кВ және одан жоғары электр желілері бар энергия өндіруші және энергия беруші ұйымдарға күзгі-қысқы жағдайларда жұмысқа әзірлік паспортын беру" мемлекеттік көрсетілетін қызмет регламентін бекіту туралы" Астана қаласы әкімдігінің 2016 жылғы 29 тамыздағы № 186-1552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әкімдігінің 2021 жылғы 15 сәуірдегі № 509-1289 қаулысы. Нұр-Сұлтан қаласының Әділет департаментінде 2021 жылғы 20 сәуірде № 1320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 </w:t>
      </w:r>
      <w:r>
        <w:rPr>
          <w:rFonts w:ascii="Times New Roman"/>
          <w:b w:val="false"/>
          <w:i w:val="false"/>
          <w:color w:val="000000"/>
          <w:sz w:val="28"/>
        </w:rPr>
        <w:t>37-бабының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"Құқықтық актілер туралы" 2016 жылғы 6 сәуірдегі Қазақстан Республикасы Заңы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Республикасының кейбір заңнамалық актілеріне мемлекеттік қызметтер көрсету мәселелері бойынша өзгерістер мен толықтырулар енгізу туралы" 2019 жылғы 25 қарашадағы Қазақстан Республикасы Заңы 1-бабы </w:t>
      </w:r>
      <w:r>
        <w:rPr>
          <w:rFonts w:ascii="Times New Roman"/>
          <w:b w:val="false"/>
          <w:i w:val="false"/>
          <w:color w:val="000000"/>
          <w:sz w:val="28"/>
        </w:rPr>
        <w:t>31-тармағының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16) тармақшасына сәйкес Нұр-Сұлтан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"Белгіленген электр қуаты 5 МВт және одан төмен, 5 МВт-тан жоғары немесе белгіленген жылу қуаты 100 Гкал/сағ және одан жоғары, сондай-ақ, өз балансында кернеуі 35 кВ және одан төмен, 110 кВ және одан жоғары электр желілері бар энергия өндіруші және энергия беруші ұйымдарға күзгі-қысқы жағдайларда жұмысқа әзірлік паспортын беру" мемлекеттік көрсетілетін қызмет регламентін бекіту туралы" Астана қаласы әкімдігінің 2016 жылғы 29 тамыздағы № 186-1552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1064 болып тіркелген, 2016 жылғы 6 қазандағы № 116 (3468) "Астана ақшамы", 2016 жылғы 6 қазандағы № 116 (3486) "Вечерняя Астана" газеттерінде, 2016 жылғы 10 қазанда "Әділет" ақпараттық-құқықтық жүйесінде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"Нұр-Сұлтан қаласының Отын-энергетикалық кешені және коммуналдық шаруашылық басқармасы" мемлекеттік мекемесінің басшысы Қазақстан Республикасының заңнамасында белгіленген тәртіпте: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тіркелгеннен кейін күнтізбелік он күн ішінде оның көшірмесін Нұр-Сұлтан қаласының аумағында таратылатын мерзімді баспасөз басылымдарында ресми жариялау үшін жіберуді;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ресми жарияланғаннан кейін Нұр-Сұлтан қаласы әкімдігінің интернет-ресурсында орналастырылуын;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қаулы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аумақтық әділет органына беруді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Нұр-Сұлтан қаласы әкімінің орынбасары Е.Ә. Қизатовқа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