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3e00" w14:textId="db53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қаласында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2021 жылғы 17 мамырдағы № 502-1712 қаулысы. Нұр-Сұлтан қаласының Әділет департаментінде 2021 жылғы 21 мамырда № 1325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2004 жылғы 12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(Нормативтік құқықтық актілерді мемлекеттік тіркеу тізілімінде № 11245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Әлеуметтік маңызы бар азық-түлік тауарларына рұқсат етілген шекті бөлшек сауда бағаларының мөлшерін бекіту жөніндегі комиссия отырысының 2021 жылғы 18 наурыздағы № 1 хаттамасына сәйкес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қаласында әлеуметтік маңызы бар азық-түлік тауарларына рұқсат етілген шекті бөлшек сауда бағаларының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Инвестициялар және кәсіпкерлікті дамыту басқармасы" мемлекеттік мекемесінің басшысы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 мемлекеттік тіркелгеннен кейін он жұмыс күні ішінде әділет органына осы тармақтың 2), 3) тармақшаларымен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М.Е. Бектұроваға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502-1712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қаласында әлеуметтік маңызы бар азық-түлік тауарларына рұқсат етілген шекті бөлшек сауда бағаларының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2661"/>
        <w:gridCol w:w="872"/>
        <w:gridCol w:w="4677"/>
        <w:gridCol w:w="2547"/>
      </w:tblGrid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тауарының атауы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рұқсат етілген шекті бөлшек сауда бағаларының мөлшері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ету мерзімі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ондық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теңге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теңге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