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7c5f" w14:textId="21c7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мәслихатының 2021 жылғы 16 шiлдедегi № 66/9-VI шешімі. Қазақстан Республикасының Әділет министрлігінде 2021 жылғы 10 тамызда № 23923 болып тіркелді. Күші жойылды - Астана қаласы мәслихатының 2024 жылғы 29 наурыздағы № 163/20-VIII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29.03.2024 </w:t>
      </w:r>
      <w:r>
        <w:rPr>
          <w:rFonts w:ascii="Times New Roman"/>
          <w:b w:val="false"/>
          <w:i w:val="false"/>
          <w:color w:val="ff0000"/>
          <w:sz w:val="28"/>
        </w:rPr>
        <w:t>№ 163/20-VIII</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Астана қаласы мәслихатының 30.09.2022 </w:t>
      </w:r>
      <w:r>
        <w:rPr>
          <w:rFonts w:ascii="Times New Roman"/>
          <w:b w:val="false"/>
          <w:i w:val="false"/>
          <w:color w:val="000000"/>
          <w:sz w:val="28"/>
        </w:rPr>
        <w:t>№ 242/32-VII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12-бабы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Нұр-Сұлтан қаласының мәслихаты ШЕШТІ:</w:t>
      </w:r>
    </w:p>
    <w:bookmarkEnd w:id="0"/>
    <w:bookmarkStart w:name="z2" w:id="1"/>
    <w:p>
      <w:pPr>
        <w:spacing w:after="0"/>
        <w:ind w:left="0"/>
        <w:jc w:val="both"/>
      </w:pPr>
      <w:r>
        <w:rPr>
          <w:rFonts w:ascii="Times New Roman"/>
          <w:b w:val="false"/>
          <w:i w:val="false"/>
          <w:color w:val="000000"/>
          <w:sz w:val="28"/>
        </w:rPr>
        <w:t>
      1. Астана қаласында тіркелген Қазақстан Республикасы азаматтарының жекелеген санаттарына амбулаториялық емделу кезінде тегін медициналық көмектің кепілдік берілген көлемін, оның ішінде дәрілік заттарды, бейімделген емдік өнімдерді, медициналық бұйымдарды осы шешімге қосымшаға сәйкес қосымша тегін берсін.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30.09.2022 </w:t>
      </w:r>
      <w:r>
        <w:rPr>
          <w:rFonts w:ascii="Times New Roman"/>
          <w:b w:val="false"/>
          <w:i w:val="false"/>
          <w:color w:val="000000"/>
          <w:sz w:val="28"/>
        </w:rPr>
        <w:t>№ 242/32-VII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"Азаматтардың жекелеген санаттарына амбулаториялық емдеу кезінде тегін және жеңілдікті шарттармен дәрілік заттарды, бейімделген емдік өнімдерді, медициналық бұйымдарды қосымша беру туралы" Нұр-Сұлтан қаласы мәслихатының 2020 жылғы 2 маусымдағы № 500/66-VI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1271 болып тіркелген).</w:t>
      </w:r>
    </w:p>
    <w:bookmarkEnd w:id="2"/>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w:t>
            </w:r>
          </w:p>
          <w:p>
            <w:pPr>
              <w:spacing w:after="20"/>
              <w:ind w:left="20"/>
              <w:jc w:val="both"/>
            </w:pPr>
          </w:p>
          <w:p>
            <w:pPr>
              <w:spacing w:after="20"/>
              <w:ind w:left="20"/>
              <w:jc w:val="both"/>
            </w:pPr>
            <w:r>
              <w:rPr>
                <w:rFonts w:ascii="Times New Roman"/>
                <w:b w:val="false"/>
                <w:i/>
                <w:color w:val="000000"/>
                <w:sz w:val="20"/>
              </w:rPr>
              <w:t>мәслихатның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мәслихатының</w:t>
            </w:r>
            <w:r>
              <w:br/>
            </w:r>
            <w:r>
              <w:rPr>
                <w:rFonts w:ascii="Times New Roman"/>
                <w:b w:val="false"/>
                <w:i w:val="false"/>
                <w:color w:val="000000"/>
                <w:sz w:val="20"/>
              </w:rPr>
              <w:t>2021 жылғы 16 шілдедегі</w:t>
            </w:r>
            <w:r>
              <w:br/>
            </w:r>
            <w:r>
              <w:rPr>
                <w:rFonts w:ascii="Times New Roman"/>
                <w:b w:val="false"/>
                <w:i w:val="false"/>
                <w:color w:val="000000"/>
                <w:sz w:val="20"/>
              </w:rPr>
              <w:t>№ 66/9-VI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тізбесі</w:t>
      </w:r>
    </w:p>
    <w:bookmarkEnd w:id="4"/>
    <w:p>
      <w:pPr>
        <w:spacing w:after="0"/>
        <w:ind w:left="0"/>
        <w:jc w:val="both"/>
      </w:pPr>
      <w:r>
        <w:rPr>
          <w:rFonts w:ascii="Times New Roman"/>
          <w:b w:val="false"/>
          <w:i w:val="false"/>
          <w:color w:val="ff0000"/>
          <w:sz w:val="28"/>
        </w:rPr>
        <w:t xml:space="preserve">
      Ескерту. Тізбе жаңа редакцияда - Астана қаласы мәслихатының 30.06.2023 </w:t>
      </w:r>
      <w:r>
        <w:rPr>
          <w:rFonts w:ascii="Times New Roman"/>
          <w:b w:val="false"/>
          <w:i w:val="false"/>
          <w:color w:val="ff0000"/>
          <w:sz w:val="28"/>
        </w:rPr>
        <w:t>№ 45/5-VIII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 тағайындау көрсеткіші (дәрежесі, сатысы, ағым ауырлығы)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заттардың (шығару нысаны), медициналық бұйымдардың, мамандандырылған емдік өнімдердің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емдеуге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 инфузия үшін концентрат дайындауға арналған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 (Дорназа-альфа), ингаляцияға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ақауы кезіндегі басқа екіншілікті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емдеуге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қабықпен қапталған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медуллярлық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және ауырлық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Вандетаниб,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Шорбуындаушы спондилит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p>
            <w:pPr>
              <w:spacing w:after="20"/>
              <w:ind w:left="20"/>
              <w:jc w:val="both"/>
            </w:pPr>
            <w:r>
              <w:rPr>
                <w:rFonts w:ascii="Times New Roman"/>
                <w:b w:val="false"/>
                <w:i w:val="false"/>
                <w:color w:val="000000"/>
                <w:sz w:val="20"/>
              </w:rPr>
              <w:t>
инъекцияға арналған ұнтақ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 жүйелік нұсқасы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p>
            <w:pPr>
              <w:spacing w:after="20"/>
              <w:ind w:left="20"/>
              <w:jc w:val="both"/>
            </w:pPr>
            <w:r>
              <w:rPr>
                <w:rFonts w:ascii="Times New Roman"/>
                <w:b w:val="false"/>
                <w:i w:val="false"/>
                <w:color w:val="000000"/>
                <w:sz w:val="20"/>
              </w:rPr>
              <w:t>
инъекция дайындау үшін ерітінді жасауға арналған концентрат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инъекцияға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 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 сыртқа қолдануға арналған спрей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бронхоөкпелік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 дейінгі салмақпен өте шала туған нәрестелер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 инъекция дайындау үшін ерітінді, ерітінді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 (Салметерол және Флутиказон), ингаляцияларға арналған аэрозоль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көтералмаушылық жағдайында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(Телмисартан)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 (Телмисартан және Гидрохлортиазид)</w:t>
            </w:r>
          </w:p>
          <w:p>
            <w:pPr>
              <w:spacing w:after="20"/>
              <w:ind w:left="20"/>
              <w:jc w:val="both"/>
            </w:pPr>
            <w:r>
              <w:rPr>
                <w:rFonts w:ascii="Times New Roman"/>
                <w:b w:val="false"/>
                <w:i w:val="false"/>
                <w:color w:val="000000"/>
                <w:sz w:val="20"/>
              </w:rPr>
              <w:t>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Криопиринмен байланысты мерзімді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инфузияға арналған ерітінді дайындауға арналған лиофилизат,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C гепатиті, бауыр циррозы сатысын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Глекапревир және пибрентасвир,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қатерлі ісігі T3N0M0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Ленватиниб,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Ұлпалық трансглютаминазаға қарсы денелері бар, гистологиялық немесе генетикалық расталған,</w:t>
            </w:r>
          </w:p>
          <w:p>
            <w:pPr>
              <w:spacing w:after="20"/>
              <w:ind w:left="20"/>
              <w:jc w:val="both"/>
            </w:pPr>
            <w:r>
              <w:rPr>
                <w:rFonts w:ascii="Times New Roman"/>
                <w:b w:val="false"/>
                <w:i w:val="false"/>
                <w:color w:val="000000"/>
                <w:sz w:val="20"/>
              </w:rPr>
              <w:t>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таблетка,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 (Декспантенол), сыртқы қолдануға арналған крем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миелобластикалық лейкоз, М3 жасушаларының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атопиялық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Дупилумаб,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Сероздық эпителиальды аналық без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 капсула,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иммундық тапшылық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гамма, инфузияға арналған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Спленэктомия өткізуге қарсы көрсетілімдердің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 ерітінді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спектрдің невромиелит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инфузияға арналған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фазада</w:t>
            </w:r>
          </w:p>
          <w:p>
            <w:pPr>
              <w:spacing w:after="20"/>
              <w:ind w:left="20"/>
              <w:jc w:val="both"/>
            </w:pPr>
            <w:r>
              <w:rPr>
                <w:rFonts w:ascii="Times New Roman"/>
                <w:b w:val="false"/>
                <w:i w:val="false"/>
                <w:color w:val="000000"/>
                <w:sz w:val="20"/>
              </w:rPr>
              <w:t>
дәстүрлі терапияға толық емес жауаппен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Құрысқан мойынқисаюы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үлгідегі ботулиндік упттық кешен, инъекция дайындау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 инфузия үшін концентрат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ангионеврологиялық ісіну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С1-эстераза ингибиторы, инъекция дайындау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қабыну демиелинациялаушы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инфузияға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 жиынтығында еріткіші бар инъекцияға арналған ерітінді дайындауға арналған ұнтақ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 капсула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Поналидомид,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 таблетка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 қыртысының туа біткен дисфункциясы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ерітінді дайындауға арналған лиофилизат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Флудрокартизон таблетка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 толық жауап бермейтін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тері астына енгізуге арналған ерітінді/ инъекция дайындауға арналған ерітінді лиофилденген,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 тері астына енгізуге арналған ерітінді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медициналық бұйымдар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түтікше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катетер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қағал алмастырғыш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гастростоманы интродукциялауға арналған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 типті шприц</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дәрілік затсыз таңғыштар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гигиеналық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жақпа таңғыш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w:t>
            </w:r>
          </w:p>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Таңғышты қорғауға және бекітуге арналған серпімді қолғаптар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 жақпа, крем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имплантациялау, жасанды жүрек пен жүректі трансплантациялау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Адгезивті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үлдірлі таңғыш</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мамандандырылған емдік өнімдер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Ұлпалық трансглютаминазаға қарсы денелері бар, гистологиялық немесе генетикалық расталған</w:t>
            </w:r>
          </w:p>
          <w:p>
            <w:pPr>
              <w:spacing w:after="20"/>
              <w:ind w:left="20"/>
              <w:jc w:val="both"/>
            </w:pPr>
            <w:r>
              <w:rPr>
                <w:rFonts w:ascii="Times New Roman"/>
                <w:b w:val="false"/>
                <w:i w:val="false"/>
                <w:color w:val="000000"/>
                <w:sz w:val="20"/>
              </w:rPr>
              <w:t>
белсенді сатыда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пісіруге арналған глютенсіз қоспа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әмбебап қоспа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макарон өнімдері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қызанақ соусы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печенье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вафли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кәмпиттер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түтікше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және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тізбекті триглицеридтердің төмен қоспасы және орташа тізбекті триглициридтердің жоғары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церебральді салдану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Псевдобульбар синдромы бар гастростома иеленушілері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негізіндегі құрғақ қоспа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энергетикалық тапшылық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негізіндегі құрғақ қоспа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