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d9d5" w14:textId="5bfd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2017 жылғы 12 желтоқсандағы № 220/25-VI "Нұр-Сұлтан қаласының ортақ су пайдалану қағидалары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12 тамыздағы № 72/10-VII шешімі. Қазақстан Республикасының Әділет министрлігінде 2021 жылғы 20 тамызда № 24057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 мәслихатының "Нұр-Сұлтан қаласының ортақ су пайдалану қағидалары туралы" 2017 жылғы 12 желтоқсандағы № 220/25-VI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1150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9-2-тармағы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Нұр-Сұлтан қаласының аумағында орналасқан су нысандарының ерекшеліктерін ескере отырып, азаматтардың өмірі мен денсаулығын қорғау мақсатында, мынадай орындарда шомылуға жол берілмейді: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 өзені, "Күйгенжар" тұрғын алабы, координаттары 51.0988722, 71.711643 бастап 51.099481, 71.713921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Есіл өзені, "Күйгенжар" тұрғын алабы, координаттары 51.100890, 71.684022 бастап 51.101614, 71.681885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Есіл өзені, "Интернациональный" тұрғын алабы, координаттары 51.118704, 71.604843 бастап 51.117608, 71.606590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Есіл өзені, "Интернациональный" тұрғын алабы, координаттары 51.120570, 71.589686 бастап 51.120892, 71.589228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Есіл өзені, "Достық" шағын ауданы, координаттары 51.124050, 71.581803 бастап 51.123206, 71.581357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Есіл өзені, координаттары 51.147220, 71.441485 бастап 51.142843, 71.442893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контрреттегіштің су арнасы, координаттары 51.095924, 71.593302 бастап 51.098834, 71.579842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Есіл өзені, координаттары 51.10384, 71.499080 бастап 51.101847, 71.493910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 өзені, "Ататүрік" саябағының ауданы, координаттары 51.152099, 71.428750 бастап 51.148417, 71.439624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Ақбұлақ өзені, координаттары 51.148274, 71.439928 бастап 51.169660, 71.486060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"Көгілдір лагуна" қазаншұңқыры, координаттары 51.231347, 71.422926 бастап 51.230401, 71.426112 дейін, 51.230584, 71.422234 бастап 51.229822, 71.424063 дейін, 51.231347, 71.422926 бастап 51.230584, 71.422234 дейін, 51.230401, 71.426112 бастап 51.229822, 71.424063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қазаншұңқыр, координаттары 51.230850, 71.373871 бастап 51.229590, 71.374799 дейін, 51.230497, 71.372825 бастап 51.229459, 71.374435 дейін, 51.230850, 71.373871 бастап 51.230497, 71.372825 дейін, 51.229590, 71.374799 бастап 51.229459, 71.374435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"Есіл ауданы"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 өзені,координаттары 51.157026, 71.411196 бастап 51.163497, 71.375755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Есіл өзені, "Шұбар" тұрғын алабы, координаттары 51.151318, 71.427601 бастап 51.137501, 71.442592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Есіл өзені, "Тельман" тұрғын алабы, координаттары 51.103065, 71.499413 бастап 51.101167, 71.494597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Есіл өзені, "Западный" саяжай алабы,координаттары 51.167060, 71.374018 бастап 51.173214, 71.342196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"Нұра-Есіл" арнасы, "Пригородный" тұрғын алабы, координаттары 51.045525, 71.405860 бастап 51.067906, 71.421698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Қарасу өзені, координаттары 51.064090, 71.566279 бастап 51.069140, 71.566888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"Сарыарқа"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 өзені, координаттары 51.152244, 71.428404 бастап 51.164834, 71.374936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Есіл өзені, "Көктал-1" тұрғын алабы, координаттары 51.164879, 71.374359 бастап 51.173156, 71.343614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Есіл өзені, "Көктал-1" тұрғын алабы, координаттары 51.173559, 71.342732 бастап 51.173394, 71.332762 дейін.".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