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27a1" w14:textId="bf62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Бурабай ауданының аумағында орналасқан Шыбындыкөл көлінің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9 наурыздағы № А-3/115 қаулысы. Ақмола облысының Әділет департаментінде 2021 жылғы 10 наурызда № 8378 болып тіркелді. Күші жойылды - Ақмола облысы әкімдігінің 2022 жылғы 3 мамырдағы № А-5/222 қаулысымен.</w:t>
      </w:r>
    </w:p>
    <w:p>
      <w:pPr>
        <w:spacing w:after="0"/>
        <w:ind w:left="0"/>
        <w:jc w:val="both"/>
      </w:pPr>
      <w:bookmarkStart w:name="z1" w:id="0"/>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Бурабай ауданының аумағында орналасқан Шыбындыкөл көлінің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Бурабай ауданының аумағында орналасқан Шыбындыкөл көлінің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 бақылау комитеті</w:t>
            </w:r>
          </w:p>
          <w:p>
            <w:pPr>
              <w:spacing w:after="20"/>
              <w:ind w:left="20"/>
              <w:jc w:val="both"/>
            </w:pPr>
            <w:r>
              <w:rPr>
                <w:rFonts w:ascii="Times New Roman"/>
                <w:b w:val="false"/>
                <w:i/>
                <w:color w:val="000000"/>
                <w:sz w:val="20"/>
              </w:rPr>
              <w:t>Ақмола облысының 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мекемесі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 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9 наурыздағы</w:t>
            </w:r>
            <w:r>
              <w:br/>
            </w:r>
            <w:r>
              <w:rPr>
                <w:rFonts w:ascii="Times New Roman"/>
                <w:b w:val="false"/>
                <w:i w:val="false"/>
                <w:color w:val="000000"/>
                <w:sz w:val="20"/>
              </w:rPr>
              <w:t>№ А-3/115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Бурабай ауданының аумағында орналасқан Шыбындыкөл көлінің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Успеноюрьев ауылдық округі, Райгородок ауылынан солтүстікке қарай 70 метрде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9 наурыздағы</w:t>
            </w:r>
            <w:r>
              <w:br/>
            </w:r>
            <w:r>
              <w:rPr>
                <w:rFonts w:ascii="Times New Roman"/>
                <w:b w:val="false"/>
                <w:i w:val="false"/>
                <w:color w:val="000000"/>
                <w:sz w:val="20"/>
              </w:rPr>
              <w:t>№ А-3/115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Бурабай ауданының аумағында орналасқан Шыбындыкөл көлінің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