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ef89" w14:textId="ea9e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ауданының аумағында орналасқан Көбейтұз көлінің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17 наурыздағы № А-3/127 қаулысы. Ақмола облысының Әділет департаментінде 2021 жылғы 26 наурызда № 8399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Ерейментау ауданының аумағында орналасқан Көбейтұз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Ерейментау ауданының аумағында орналасқан Көбейтұз көлінің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 Ақмола облысының</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Ертіс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А-3/127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Ерейментау ауданының аумағында орналасқан Көбейтұз көлінің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Көбейтұз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Ерейментау ауданы, Өлеңті ауылдық округі, Сарыадыр ауылынан солтүстік-батысқа қарай 6,7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А-3/127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Ерейментау ауданының аумағында орналасқан Көбейтұз көлінің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