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2151" w14:textId="9392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Тыңайтқыштардың (органикалық тыңайтқыштарды қоспағанда) субсидияланатын түрлерінің тізбесі және тыңайтқыштарды сатушыдан сатып алынған тыңайтқыштардың 1 тоннасына (литріне, килограмына) арналған субсидиялар нормаларын, сондай-ақ тыңайтқыштарды (органикалық тыңайтқыштарды қоспағанда) субсидиялауға бюджеттік қаражат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2021 жылғы 7 сәуірдегі № А-4/158 қаулысы. Ақмола облысының Әділет департаментінде 2021 жылғы 16 сәуірде № 8430 болып тіркелді. Күші жойылды - Ақмола облысы әкімдігінің 2022 жылғы 19 сәуірдегі № А-4/189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19.04.2022 </w:t>
      </w:r>
      <w:r>
        <w:rPr>
          <w:rFonts w:ascii="Times New Roman"/>
          <w:b w:val="false"/>
          <w:i w:val="false"/>
          <w:color w:val="ff0000"/>
          <w:sz w:val="28"/>
        </w:rPr>
        <w:t>№ А-4/189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"Өсімдік шаруашылығы өнімінің шығымдылығы мен сапасын арттыруды субсидиялау қағидаларын бекіту туралы" Қазақстан Республикасы Ауыл шаруашылығы министрінің 2020 жылғы 30 наурыздағы № 107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20209 болып тіркелген)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тыңайтқыштардың (органикалық тыңайтқыштарды қоспағанда) субсидияланатын түрлерінің тізбесі және тыңайтқыштарды сатушыдан сатып алынған тыңайтқыштардың 1 тоннасына (литріне, килограмына) арналған субсидиялар нормалары;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тыңайтқыштарды (органикалық тыңайтқыштарды қоспағанда) субсидиялауға бюджеттік қаражат көлемдері.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"Тыңайтқыштардың субсидияланатын түрлерінің тізбесі және тыңайтқыштарды сатушыдан сатып алынған тыңайтқыштардың 1 тоннасына (литріне, килограмына) арналған субсидиялардың нормаларын, сондай-ақ тыңайтқыштарды (органикалық тыңайтқыштарды қоспағанда) субсидиялауға бюджеттік қаражат көлемдерін бекіту туралы" Ақмола облысы әкімдігінің 2020 жылғы 18 мамырдағы № А-5/261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7857 болып тіркелген)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Ақмола облысы әкімінің орынбасары Ғ.К. Әбдіхалықовқа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А-4/158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Тыңайтқыштардың (органикалық тыңайтқыштарды қоспағанда) субсидияланатын түрлерінің тізбесі және тыңайтқыштарды сатушыдан сатып алынған тыңайтқыштардың 1 тоннасына (литріне, килограмына) арналған субсидиялар нормалары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әкімдігінің 22.12.2021 </w:t>
      </w:r>
      <w:r>
        <w:rPr>
          <w:rFonts w:ascii="Times New Roman"/>
          <w:b w:val="false"/>
          <w:i w:val="false"/>
          <w:color w:val="ff0000"/>
          <w:sz w:val="28"/>
        </w:rPr>
        <w:t>№ А-12/663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Субсидияланатын тыңайтқыштардың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Тыңайтқыштардың құрамындағы әсер етуші заттар,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 нормалары теңге/ тонна, литр,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сұйық нитрат аммоний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236 607,0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В маркалы аммоний сульфаты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карбамид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КАС+ сұйық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азотты сұйық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- кемінде 6,8, N нитратты - кемінде. 6,8, N амидті - кемінде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"КАС-PS"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 С кешенді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- 26,10, S - 2,16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"Б" маркалы суперфосфат минералды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P2О5 -15, К2О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Микроэлементтермен байытылған ұнтақ тәрізді суперфосфат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Шилісай кең орнының фосфоритті концентраты және ұны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12 366,1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тыңайтқыш-супрефос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P2О5:24+(Mg:0,5, Ca:14, S:25)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P2О5-24; Mg-2; Ca-2;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Азот-фосфорлы күкірт құрамды тыңайтқыш, SiB маркалы (модификацияланған минералды тыңайтқыштар)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Hafa UP, несепзәр фосфаты (17,5-44-0)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маркалы: 18-44-0 (UP)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-10, P - 46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жоғарғы және бірінші сорт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N-10, P-46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10-46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N-12, P-52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12-52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моноаммонийфосфаты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МАР 12:52 моноаммонийфосфаты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қоспасы маркалы: 10:46:0 (аммофос)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12:39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11:42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10:39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10:36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10:33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 электролиттік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Solumop маркалы калий 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K2O-60, KCl-95,8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маркалы: 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(күкірт-қышқылды калий)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(калий сульфаты) тазартылған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(күкірт-қышқылды калий)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(Yara Tera 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тазартылған күкірт қышқылды калий (калий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(калий сульфаты) тазартылған (I сорт, II сорт)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0-0-51 (SOP)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SOP 0.0.51 (47)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Фосфорлы-калийлі 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агрохимикаты күкіртпен С 12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агрохимикаты күкіртпен С 7,5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агрохимикаты күкіртпен С 4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11-37 маркалы кешенді сұйық тыңайтқыштар (КСТ)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 (КСТ)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ЖСУ ФСМ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N-5,49, Р2О5-13,14, К2О-1,25, SO3-3,75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76 785,72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маркалы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маркалы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маркалы NPK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маркалы NPK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маркалы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тыңайтқыш-нитроаммофоска (азофоска), NPK-тыңайтқыш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кешенді минералды тыңайтқыш (NPK-тыңайтқыш)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кешенді минералды тыңайтқыш (NPK – тыңайтқыш маркалы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(диаммофоска) маркалы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нитроаммофоска азофоска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Азотты-фосфорлы-калийлі-нитроаммофоска (азофоска)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 нитроаммофоска (азофоска) тыңайтқыш, NPK-тыңайтқыш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Азотты-фосфорлы-калийлі кешенді минералды тыңайтқыш (NPK - тыңайтқыш) маркалы 16:16:16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маркалы NPK 16:16:16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маркалы NPK 16-16-16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маркалы SiB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маркалы 16:16:16+BCMZ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түйіршікті құрамды нитроаммофоска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түйіршікті құрамды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түйіршікті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түйіршікті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түйіршікті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түйіршікті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маркалы NPK 16-16-8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маркалы диаммофоска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маркалы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маркалы диаммофоска 10-26-26,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 калийлі кешенді минералды тыңайтқыш (NPK- тыңайтқыш) маркалы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маркалы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маркалы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(диаммофоска) тыңайтқыш, маркалы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Азотты-фосфорлы-калийлі-нитроаммофоска (азофоска) тыңайтқыш, NPK-тыңайтқыш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Азотты-фосфорлы-калийлі- диаммофоска тыңайтқыш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маркалы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маркалы 13:19:19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маркалы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маркалы 8-20-30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кешенді минералды тыңайтқыш (NPK тыңайтқыш) маркалы 5:14:14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Азотты-фосфорлы-калийлі-нитроаммофоска (азофоска) тыңайтқыш, NPK-тыңайтқыш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Азотты-фосфорлы-калийлі-нитроаммофоска (азофоска) тыңайтқыш, NPK-тыңайтқыш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кешенді минералды тыңайтқыш (NPK тыңайтқыш) маркалы 6:14:14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P2O5-14%, K2O-14%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Азотты-фосфорлы-калийлі-нитроаммофоска (азофоска) тыңайтқыш, NPK-тыңайтқыш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маркалы NPK 13-13-24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кешенді минералды тыңайтқыш (NPK- тыңайтқыш) маркалы 20:20:10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Азотты-фосфорлы-калийлі-нитроаммофоска (азофоска) тыңайтқыш, NPK-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маркалы NPK 20-10-10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маркалы NPK 24-6-12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азотты-фосфорлы-калийлі минералды тыңайтқыш (NPK тыңайтқыш қоспалары)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 P 19 K 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14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8-20-30 (2) маркалы күкірт құрамды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маркалы NPK-1 (диаммофоска), NPKS-8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маркалы NPK 20-10-10+S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Азотты-фосфорлы-калийлі-нитроаммофоска (азофоска) тыңайтқыш, NPK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Азотты-фосфорлы-калийлі-нитроаммофоска (азофоска) тыңайтқыш, NPK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маркалы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маркалы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Кешенді азотно-фосфорлы-калийлі тыңайтқыш маркалы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Азотно-фосфорлы-калийлі (диаммофоска) тыңайтқыш, маркалы 10:26:26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маркалы 10:26:26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түйіршікті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Кешенді азотты-фосфорлы-калийлі тыңайтқыш маркалы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Кешенді азотты-фосфорлы-калийлі тыңайтқыш маркалы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Кешенді азотты-фосфорлы-калийлі тыңайтқыш маркалы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маркалы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күкірт бар азотты-фосфорлы тыңайтқыш, маркалы NP+S=20:20+14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күкірт бар азотты-фосфорлы тыңайтқыш маркалы NP+S=20:20+14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күкірт бар күрделі азотты-фосфорлы тыңайтқыш (NP+S-тыңайтқыш) маркалы 20:20:14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күкірт бар күрделі азотты-фосфорлы тыңайтқыш маркалы 20:20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күкірт бар күрделі азотты-фосфорлы тыңайтқыш маркалы 20:20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азотты-фосфорлы тыңайтқыш, маркалы SiB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күкірт бар күрделі азотты-фосфорлы тыңайтқыш, маркалы 20:20+BCMZ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күкірт бар азотты-фосфорлы тыңайтқыш маркалы 20:20 (13,5)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күрделі азотты-фосфорлы тыңайтқыш (NP+S-тыңайтқыш) маркалы 20:20:12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күрделі азотты-фосфорлы тыңайтқыш (NP+S-тыңайтқыш) маркалы 20:20:10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күрделі азотты-фосфорлы тыңайтқыш (NP+S-тыңайтқыш) маркалы 20:20:8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күрделі азотты-фосфорлы тыңайтқыш (NP+S-тыңайтқыш) маркалы 17:22:14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күкірт бар азотты-фосфорлы тыңайтқыш маркалы 16:20(14)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күкірт бар азотты-фосфорлы тыңайтқыш маркалы NP+S=16:20+12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күкірт бар азотты-фосфорлы тыңайтқыш маркалы NP+S=16:20+12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күкірт бар азотты-фосфорлы тыңайтқыш маркалы 15:25 (12)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күкірт бар азотты-фосфорлы тыңайтқыш маркалы 14:34 (13,5)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Азот-фосфор-калий-күкірт құрамды тыңайтқыш, (NPКS-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кемінде 4,0% Р2О5-кемінде 9,6%, К2О- кемінде 8,0%, SO3-кемінде 12,0%, СаО- кемінде 10,2%, MgO- кемінде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Азот-фосфор-күкірт құрамды тыңайтқыш (маркалы А, Б, 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құрамында кемінде % аммонийлі азот кемінде 6,0; Р2О5-11,0; SO3-15.0; СаО-14,0;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құрамды тыңайтқыш (РК-тыңайтқыш)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(Р2О5- кемінде 14%, К2О-8,0% дейін, СаО- кемінде 13,2%, MgO- кемінде 0,45%)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Фосфор-калий-күкірт құрамды тыңайтқыш (РКЅ-тыңайтқыш)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 кемінде 13,1%, К2О- 7,0% дейін, SО3- 7,0% дейін, СаО- кемінде 13,3%, MgО-кемінде 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Фосфор-күкірт құрамды тыңайтқыш (РS-тыңайтқыш)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 кемінде 11,0%, SO3-10,0% дейін, СаО- кемінде 13,5%, MgO- кемінде 0,45%)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Моноаммонийфосфат арнайы суда еритін, маркалы А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суда еритін кристалды маркалы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12, P - 61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 кристалды тазартылған маркалы: А,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12, P - 61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суда еритін кристалды маркалы: А,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суда еритін кристалды маркалы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тазартылған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маркалы: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P2O5 -61%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Монофосфат калия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MKP (монокалий фосфат) тыңайтқыш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MKP (монокалий фосфат) тыңайтқыш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калий Монофосфаты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маркалы: 0-52-34 (MKP)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P2O5 -52%, K20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"НИТРОКАЛЬЦИЙФОСФАТ" НИТРОФОС маркалы А, Б, 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"МЭРС" микробиотыңайтқышы" құрамында микроэлементтер бар қоректі ерітінділер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фитоқосынды Fe-2,5, фитоқосынды Mo-2,0, фитоқосынды Cu-1,0, фитоқосынды Zn-2,5, фитоқосынды Mn-1,0, фитоқосынды Сo-0,5, фитоқосынды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Liva Calcinit (кальций нитраты) тыңайтқыш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Liva ТМ CALCINIT кальций нитраты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(кальцийлі селитра), А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(кальцийлі селитра), Б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(кальцийлі селитра), В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(кальцийлі селитра), Г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нитраты (кальцийлі селитра), маркалы 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шоғырланған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CaO-32; N-17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шоғырланған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кальцийлі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Түйіршектелген кальцийлі селитра маркалы Е, Yara Liva Calcinit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маркалы: 15-0-0 + 27 CaO (CN)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"Г" маркалы түйіршіктелген кальцийлі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"Е" маркалы түйіршіктелген кальцийлі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 карбамидті- 9,8, P2O5-18, K2O-18, MgO-3, SO3-5, B-0,025, Cu-0,01, Fe- 0,07,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 карбамидті- 9,8,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Kristalon Red 12-12-36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Kristalon Yellow 13-40-13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 карбамидті-7,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 карбамидті-7,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Kristalon Brown 3-11-38 микроэлементтері бар кешенді суда еритін NPK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(қоңыр кристалон)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микроэлементері бар кешенді суда еритін NPK 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 карбамидті-7, P2O5-11, K2O-31, MgO-2,5, SO3-5, B-0,02, Cu-0,01, Fe-0,15, Mn-0,1, Zn-0,01, Mo-0,002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микроэлементері бар кешенді суда еритін NPK 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микроэлементері бар кешенді суда еритін NPK 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 карбамидті- 9,8,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микроэлементері бар кешенді суда еритін NPK 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D12, темір хелаты DTPA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D12, темір хелаты DTPA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"Хелатэм" микротыңайтқыш маркалы ДТПА Fe түйіршектелген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Q40 тыңайтқыш, темір хелаты EDDHA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Tera Rexolin Q40 тыңайтқыш, темір хелаты EDDHA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ЕДДНА Fe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(EDDHA) - 6,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Кристалды микроэлементтер хелатталған тыңайтқыштар Ультрамаг маркалы "хелат Fe-13"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Zn15, мырыш хелаты EDTA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Zn15, мырыш хелаты EDTA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микроэлементтер хелатталған тыңайтқыштар Ультрамаг маркалы "Хелат Zn -15"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Mn13 тыңайтқыш, марганец хелаты EDTA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Mn13 тыңайтқыш, марганец хелаты EDTA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Кристалды микроэлементтер хелатталған тыңайтқыштар Ультрамаг маркалы "Хелат Mn -13"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Cu15 тыңайтқыш, мыс хелаты EDTA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Tera Rexolin Cu15 тыңайтқыш, мыс хелаты EDTA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микроэлементтер хелатталған тыңайтқыштар Ультрамаг маркалы "Хелат Cu -15" маркалы хелатты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Ca10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Ca10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Stopit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APN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APN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ABC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 Fe-4, Mn-4, Zn-1,5, Mo-0,1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ABC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 Fe-4, Mn-4, Zn-1,5, Mo-0,1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Tenso Coctail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Tenso Coctail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Brassitrel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MgO-8,3, SО3- 28,75, B-8, Vn-7, Mo-0,4 + адьюванттар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agriphos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 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KOMBIPHOS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+адьюванттар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7-сулы күкірт қышқылды магний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7-сулы күкірт қышқылды Магний (магний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(Krista MgS)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(Yara Tera Krista MgS)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А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 А маркасы (I сорт, II сорт, III сорт)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Б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В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В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MgO-16,4; S-13,4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MgO-16; S-13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магний сульфаты, маркалы: ұсақ кристалды Эпсомит, түйіршіктелген Эпсомит, ұсақ кристалды Кизерит, түйіршіктелген Кизерит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Mg-16,7; S-13,3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маркалы "Magnesium Sulphate"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K Plus (калия нитраты)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K Plus (калий нитраты)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азотқышқылды калий (калий нитраты)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қышқылды калий (калий нитраты)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қышқылды калий (калий нитраты)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нитраты (Potassium nitrate)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Калийлық селитра Multi-K GG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Калийлық селитра техникалық маркалы АШ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 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маркалы: 13-0-46 (NOP)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 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 MAG тыңайтқыш (магния нитраты)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MAG тыңайтқыш (магний нитраты)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 селитрасы)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6-сулы азот қышқылды магний (магнийлық селитра)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(магнийлық селитра)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маркалы: 11-0-0 + 15 MgO (MN)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гуминды қышқылдар- 19-21, фульвоқышқылдары-3-5, ульминды қышқылдар және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аминоқышқылдар- 9,3,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аминоқышқылдары-20,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балдырларының сығындысы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ТМ Azos 300ТМ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адьюванттар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Хлорсыз кешенді минералды тыңайтқыш Yara Mila Complex 12-11-18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12-24-12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 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9-12-25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Органо-минералды тыңайтқыш Биостим маркалы "Старт"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 – 5,5, полисахаридтер – 7,0, N – 4,5, Р2О5 – 5,0, К2О – 2,5, MgO - 1,0, Fe – 0,2, Mn – 0,2, Zn – 0,2, 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маркалы "Әмбебап"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 – 10,0, N – 6,0, К2О – 3,0%, SO3 – 5,0%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Органо-минералды тыңайтқыш Биостим маркалы "Өсім"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 – 4,0, N – 4,0, Р2О5 – 10,0, SO3 – 1,0, MgO - 2,0, Fe – 0,4, Mn – 0,2, Zn – 0,2, B – 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маркалы "Астық"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 – 7,0, N – 5,5, Р2О5 – 4,5, К2О – 4,0, SO3 – 2,0, MgO - 2,0, Fe – 0,3, Mn – 0,7, Zn – 0,6, Cu -0,4, B – 0,2, Mo – 0,02, Co –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маркалы "Майлы"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маркалы "Қызылша"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аминоқышқылдары-6,0,N-3,5, SO3-2,0,MgO-2,5, Fe-0,03,Mn-1,2, Zn-0,5, Cu-0,03, B-0,5,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маркалы "Жүгері"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аминоқышқылдары-6,0, N-6, SO3-6,0, MgO-2,0, Fe-0,3,Mn-0,2,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тыңайтқыш маркалы "Жүгері үшін"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тыңайтқыш маркалы "Майлы дақылдар үшін"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тыңайтқыш маркалы "Дәнді дақылдар үшін"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тыңайтқыш маркалы "Бұршақтар үшін"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Ультрамаг Комби тыңайтқыш маркалы "Картоп үшін"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тыңайтқыш маркалы "Қызылша үшін"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тыңайтқыш, маркалы 6:14:35+2MgO+МЭ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тыңайтқыш, маркалы 12:8: 31 + 2MgO+МЭ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маркалы 13:40:13+МЭ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маркалы15:15:30+1,5 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тыңайтқыш, маркалы 18:18:18+3MgO+МЭ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тыңайтқыш, маркалы 20:20:20+МЭ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 B-0,1%, Fe-0,1%, Cu-0,1%, Mo-0,02%, Co-0,01%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(Астық фертигрейні)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K-2%, Mg-1,5%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Fe-0,5%, Mn-0,3%, Zn-0,15%,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31 / TECAMIN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Текамин Брикс2/Tecamin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Brix2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(TECNOPHYT PH)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поли-гиброктер-карбоқышқылдары-20%, N-2, Р-2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0,5% B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 / AGRI M40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Р-1, К-2,5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К-3,5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К2O-8%, B-0,02%, C-12%, Fe-0,5% (EDTA), Zn-0,08% (EDTA), кайгидрин, бетаин, альгинды қышқыл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К2O - 8,0%, C - 8,0%, Fe - 0,02% (EDDHSA), полисахаридтер, дәрумендер, ақуыздар, аминоқышқылдары, тазаланған гумусты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ТЕ (Kendal TE)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Zn-5,0%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Cu-0,8%,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Цинк (Brexil Zn)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Brexil Mn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C (Calbit C)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(Kendal)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K2O-15,5%, C-3,0, GEA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K2O 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N-NO3-3,7, N-NH4-9,3, Р205-40, K2O -13, SO3-3, Fe (ЭДТА) - 0,12, Mn (ЭДТА) - 0,08, B-0,04, Zn (ЭДТА) - 0,05, Cu (ЭДТА) -0,03,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15:5:30+2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 K2O 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15-5-30+2 (AgroMaster 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N-NO3-8,4, N-NH4-3,6, N-NH2-3, P2O5-5, K2O-30, MgO - 2, SO3-11, Fe (ЭДТА) - 0,12, Mn (ЭДТА) - 0,08, B-0,04, Zn (ЭДТА) - 0,05, Cu (ЭДТА) -0,03, Mo-0,06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18:18:18+3MgO+S+TE (Master 18:18:18+3MgO+S+TE)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 К2O-18%, MgO - 3%, 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18-18-18+3 (AgroMaster 18-18-18+3)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N-NO3-5,1, N-NH4-3,5, N-NH2-9,4, Р205-18, K2O-18, MgO - 3, SO3-6, Fe (ЭДТА) - 0,12, Mn (ЭДТА) - 0,08, B-0,04, Zn (ЭДТА) - 0,05, Cu (ЭДТА) -0,03,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20-20-20 (AgroMaster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N-NO3-5,6, N-NH4-4, N-NH2-10,4, P2O5-20, K2O-20, Fe (ЭДТА) - 0,12, Mn (ЭДТА) - 0,08, B-0,04, Zn (ЭДТА) - 0,05, Cu (ЭДТА) -0,03, Mo-0,04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 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3-11-38+4 (AgroMaster 3-11-38+4)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Р205-11, K2O-38, MgO-4, SO3-27, Fe (ЭДТА) - 0,12, Mn (ЭДТА) - 0,08, B-0,04, Zn (ЭДТА) - 0,05, Cu (ЭДТА) -0,03, Mo-0,05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3:37:37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10-18-32 (AgroMaster 10-18-32)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N-NO3-6,5, N-NH4-3,5, Р205-18, K2O-32, SO3-8, Fe (ЭДТА) - 0,12, Mn (ЭДТА) - 0,08, B-0,04, Zn (ЭДТА) - 0,05, Cu (ЭДТА) -0,03, 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17-6-18 (AgroMaster 17-6-18)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N-NO3-5, N-NH4-12, Р205-6, K2O-18, SO3-29, Fe (ЭДТА) - 0,12, Mn (ЭДТА) - 0,08, B-0,04, Zn (ЭДТА) - 0,05, Cu (ЭДТА) -0,03, Mo-0,07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10-54-10 (Plantafeed 10-54-10)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Р205-54, K2O-10, Fe (ЭДТА) - 0,16, Mn (ЭДТА) - 0,11, Zn (ЭДТА) - 0,08, Cu (ЭДТА) -0,04, B-0,06, Mo-0,02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20-20-20 (Plantafeed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Р205-20, K2O-20,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(Plantofol 30:10:10)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30-10-10 (Plantafeed 30-10-10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Р205-10,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(Plantafol 5:15:45)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5-15-45 (Plantafeed 5-15-45)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Р205-15, K2O-45, S - 11,3,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дәрумендер, сапонин, бетаин, ақуыздар, аминоқышқылдар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фитогормондар, бетаин, дәрумендер, ақуыздар, аминоқышқылдар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дәрумендер, ақуыздар, аминоқышқылдар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(Ferrilene 4,8)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(Ferrilеne)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 (АМИДТІ АЗОТ), P2O5-17% (ФОСФОР ПЕНТОКСИДІ)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N-3,0; К2О-3,0, С-10,0, Zn-0,5, Mn-0,5, Mo-0,2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Kрем (МС Cream)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фитогормондар, аминоқышқылдар,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ЭКСТРА (MC EXTRA)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фитогормондар, бетаин, маннитол, ақуыздар, аминоқышқылдар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Сет (МС Set)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фитогормондар, аминоқышқылдар,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АКТИВЭЙВ (ACTIVAWE)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C-12%, Fe-0,5% (EDDHA), Zn-0,08% (EDTA), кайгидрин, бетаин, альгинды қышқыл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Retrosal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дәрумендер, осмолиттер, бетаин, ақуыздар, аминоқышқылдар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33% (Aminosit 33%)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аминоқышқылдар-33, жалпы N-9,8, органикалық заттар -48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"Дәнді дақылдарға арналған Нутривант Плюс"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MgO-2, Fe-0,05, Zn-0,2, B-0,1, Mn-0,2, Cu-0,2, Mo-0,002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"Дәнді дақылдарға арналған Нутривант Плюс"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 дақылдарға арналған Нутривант Плюс"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Сыра қайнататын арпаға арналған "Нутривант Плюс"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"Нутривант Плюс" (сыра қайнататын арпа)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қызылшасына арналған "Нутривант Плюс"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"Әмбебап Нутривант"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MgO-3, S-2,4, Fe-0,2, Zn-0,052, B-0,02, Mn-0,0025, Cu-0,0025, Mo-0,0025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бос аминоқышқылдар- 10, полисахаридтер-6,1, ауксиндер 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Суприлд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құрамы N-9,8; бос аминоқышқылдар-33; жалпы органикалық заттар саны- 48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аминды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Ультрамаг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Фертикс (А маркасы, Б маркасы)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маркалы: N-15,38, MgO-2,04, So3-4,62, Cu - 0,95, Fe - 0,78, Mn-1,13, Zn-1,1, Mo-0,01, Ti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маркалы: N-16,15, MgO-1,92, SO3-2,02, Cu - 0,3, Fe - 0,35, Mn-0,68, Zn-0,6, Mo-0,01, Ti - 0,02,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SWISSGROW Phoskraft Mn-Zn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SWISSGROW Bioenergy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Nitrokal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Super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BioStart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Phoskraft MKP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Curamin Foliar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аминоқышқылы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Aminostim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Sprayfert 312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 P2O5-9%, K2O-18%, 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Algamina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 K2O-21%, MgO-2%, Cu-0,08%, Fe-0,2%, Mn-0,1%, 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Agrumax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P2O5-5%, MgO-5%, 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тыңайтқышы SWISSGROW Phomazin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Hordisan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SWISSGROW Thiokraft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Vigilax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SWISSGROW Fulvimax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"Vittafos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тыңайтқыш "Vittafos Cu"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"Vittafos Mn"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"Vittafos 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тыңайтқыш Vittafos маркалы NPK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 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Vittafos маркалы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"Trio"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"Molibor"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"Polystim Global"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"Nematan"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аминоқышқылы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"Start-Up"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"Alginamin"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"Ammasol"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"Humika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"Gemmastim"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"Kalisol"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"Boramin"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"Biostim"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аминоқышқылы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тыңайтқышы "Bio Kraft"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C-24%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"Folixir"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 Mg - 2%, B- 0,02%, Cu - 0,05%, Fe- 0,1%, Mn - 0,05%, Mo-0,005%,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"Caramba"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"Calvelox"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"Cabamin"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"Curadrip"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Сu-6,2%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"Carmina"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"Growcal"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CaO-18%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"POTENCIA"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C-33%, L-аминоқышқылы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тыңайтқыш Growfert+Micro маркалы: 10-52-10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P2O5-52%, K2O – 10%, B – 0,01%, Cu – 0,01%, Fe – 0,02%, Mn – 0,01%, Mo – 0,005%, 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тыңайтқыш Growfert+Micro маркалы: 13-6-26+8 CaO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тыңайтқыш Growfert+Micro маркалы: 15-5-30+2MgO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 маркалы: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 маркалы: 16-8-24+2MgO;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тыңайтқыш Growfert+Micro маркалы: 18-18-18+1MgO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 маркалы: 20-10-20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 маркалы: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тыңайтқыш Growfert+Micro маркалы 8-20-30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тыңайтқыш Growfert+Micro маркалы 3-5-55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тыңайтқыш Growfert+Micro маркалы 3-8-42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маркалы: 0-60-20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маркалы 0-40-40+Micro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тыңайтқыш "Fosiram"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тыңайтқыш "Etidot 67"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тыңайтқыш "Ferromax"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тыңайтқыш "Ferrovit"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тыңайтқыш "Micrall"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 Fe-4%, Mn-4%, Mo-0,1%, Zn-1,5%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тыңайтқыш "Growbor"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тыңайтқыш "Microlan"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тыңайтқыш "Sancrop"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тыңайтқыш "Nutrimic Plus"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тыңайтқыш "Vittaspray"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тыңайтқыш "Cerestart"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Изагри-К, Калий маркасы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Изагри-К, Мыс маркасы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Изагри-К, Азот маркасы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Изагри-К, Мырыш маркасы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Изагри-М, Бор маркасы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Изагри-К, Фосфор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Изагри-К, Вита маркасы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Изагри-М, Форс Рост маркасы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 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Изагри-К, Форс қоректі маркасы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г/л, Mn-50 г/л, Zn-17 г/л, N-30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Аминокат 10%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(белсенді) аминоқышқылдар-10%, барлығы N-3, оның ішінде аммонинды-0,6, нитратты-0,7, органикалық - 1,7, P2O5-1, K2O-1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АТЛАНТЕ ПЛЮС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және К калий фосфиті түріндегі -КН2РО3), салицилды қышқыл, бетаиндер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 К-SI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хелатты-15, Si2O-10 хелаттандыратын агент EDTA-2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гуминді тыңайтқыш "Белый жемчуг"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заттар-46,5 г/л, гуминды қышқылдар-38,9 г/л, фульво қышқылдар-7,6, N-0,14г/л, P2O5-16,7 г/л, K2O-29,8 г/л, Fe-312 мг/л, , CaO-5670 мг/л, MgO-671 мг/л, Co-0,051 мг/л, Zn-0,23 мг/л, Cu-0,30,мг/л, Mn-31,4 мг/л, Mo-0,10 мг/л, Si2O-631 мг/л, құрғақ қалдық – 84 г/л, күл – 55,8 %, pH-7,2 ед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микротыңайтқыш "Волски Моноформы" маркалы "Волски Моно-Сера"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микротыңайтқыш "Волски Моноформы" маркалы "Волски Моно-Бор"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микротыңайтқыш "Волски Моноформы" маркалы "Волски Моно-Цинк"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кешенді минералды тыңайтқыш "Волски Микрокомплекс" маркалы "Микромак"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P2O5:0,2-0,6, K2О:0,84-5,9, SО3:1,0-5,0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кешенді минералды тыңайтқыш "Волски Микрокомплекс" маркалы "Микроэл"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 N: 0,4, K2О: 0,03, SО3:5,7, 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кешенді минералды тыңайтқыш "Волски Микрокомплекс" маркалы "Экомак"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кешенді минералды тыңайтқыш "Страда" маркалы "Страда N"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 Mn:0,05, Fe:0,03, Mo:0,05, Со:0,001, Se:0,001, N:27, P2O5:2,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кешенді минералды тыңайтқыш "Страда" маркалы "Страда 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P2O5:20, K2О:5, SО3:0,8 MgО:0,18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кешенді минералды тыңайтқыш "Страда" маркалы "Страда 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P2O5:5,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18-18-18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20-20-20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15-30-15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 Fe-5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аминоқышқылдар – 2,86%; органикалық қышқылдар – 2,30%; моносахаридтер-0,00403%, фитогормондар – 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11,1%; Р2О5- 4,03%, К2О- 6,47%, SO3 – 0,02%; Cu – 0,01 %; В – 0,02%; Fe – 0,02%; Mn- 0,01%; Zn – 0,01%; аминоқышқылдар – 3%; органикалық қышқылдар– 0,7%; полисахаридтер – 0,00388%; фитогормондар – 0,00044 %;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аминоқышқылдар – 5,19 %; органикалық қышқылдар – 5,30 %; моносахаридтер – 0,00379 %; фитогормондар – 0,00043 %; гуминды қышқылдар – 0,25 %, фульвоқышқылдар – 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аминоқышқылдар – 1,5%; моносахаридтер – 0,00368 %; фитогормондар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SO3-4,41%; аминоқышқылдар – 1,39%; органикалық қышқылдар – 7,20%; моносахаридтер – 0,00329 %; фитогормондар – 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аминоқышқылдар – 2,68 %; органикалық қышқылдар – 6,20 %; моносахаридтер – 0,00397 %; фитогормондар – 0,00045 %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аминоқышқылдар – 2,78 %; органикалық қышқылдар – 8,35 %; моносахаридтер – 0,00385%; фитогормондар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Кальцийлі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аминоқышқылдар – 0,78 %; органикалық қышқылдар – 0,10 %; моносахаридтер – 0,00347 %; фитогормондар – 0,0004 %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аминоқышқылдар – 0,08 %; органикалық қышқылдар – 4,5 %; моносахаридтер – 0,00365 %; фитогормондар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0,50 %; Мо – 3,00 %; Zn – 0,50 %; аминоқышқылдар – 4,26 %; органикалық қышқылдар – 16,5 %; моносахаридтер – 0,00417 %; фитогормондар – 0,00048 %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аминоқышқылдар – 35,0 %; моносахаридтер – 0,1 %; фитогормондар – 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НАНОВИТ ТЕРРА маркалы 3:18:18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Р2О5 – 18,0 %; К2О –18,0 %; MgO–0,015 %; SO3 – 0,015 %; В – 0,022 %; Cu – 0,038 %; Fe – 0,07 %; Mn – 0,03 %; Мо – 0,015 %; Zn – 0,015 %;, Si–0,015 %; Co – 0,0015 %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маркалы 5:20:5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Р2О5 – 20,0 %; К2О –5,0 %; MgO–0,01 %; SO3 – 0,01 %; В – 0,02 %; Cu – 0,04 %; ; Fe – 0,07 %; Mn – 0,035 %; Мо – 0,01 %; Zn – 0,01 %;, Si–0,01 %;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маркалы 9:18:9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Р2О5 – 18,0 %; К2О –9,0 %; MgO–0,012 %; SO3 – 0,012 %; В – 0,018 %; Cu – 0,04 %; Fe – 0,065 %; Mn – 0,028 %; Мо–0,012 %; Zn – 0,012 %;, Si–0,012 %; Co – 0,0012%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 Mix бидай"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N-4% Р2О5 -40% K2O-5,48% B-4,5% Zn-14,6% Mo-0,5% MgO-6,56% Mn-21,1% Fe-14% S-7,95 Cu-7,6%, органикалық қышқылдар -25 г/л, аминоқышқылдар -25 г/л, өсімдіктердің өсуі мен иммунитетінің стимуляторлары – 10 г/л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 Mix Әмбебап"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N-2,33% Р2О5 -20,3% K2O-13,7% B-5,1% Zn-5,6% Mo-0,06% Co-0,01% MgO-8,2% Mn-8,13% Fe-1,0% Cu-1,6%, органикалық қышқылдар-25 г/л, аминоқышқылдар -25 г/л, өсімдіктердің өсуі мен иммунитетінің стимуляторлары – 10 г/л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Zn-12,5%, N-16,4%, +аминоқышқылдар -85г/л, өсімдік иммунитеті мен өсуінің стимуляторлары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күнбағыс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+органикалық қышқылдар -25 г/л, аминоқышқылдар — 25 г/л, өсімдіктердің өсуі мен иммунитетінің стимуляторлары — 10 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бұршақты вегетация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 органикалық қышқылдар -25 г/л, аминоқышқылдар -25 г/л, өсімдіктердің өсуі мен иммунитетінің стимуляторлары – 10 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астық тұқымдары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 +органикалық қышқылдар -25 г/л, аминоқышқылдар — 25 г/л, өсімдіктердің өсуі мен иммунитетінің стимуляторлары — 10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 қышқылдары 12%, фульвоқышқылдар 2%, органикалық төмен молекулалы қышқылдар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Rooter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Р2О5 -0,15, K2O-3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Р2О5 -13, K2O-3, GA142-25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Leili 2000 Pro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Р2О5 -3, K2O-6, Fe-0,16, Mn-0,4, Zn-0,12, Cu-0,8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Сиамино Про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 WIN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Р2О5 -20, K2O-20, MgO-3, Fe-0,12, Mn-0,08, B-0,04, Zn-0,05, Cu-0,03,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GUMIFULL PRO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Р2О5 -2, K2O-8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Master Green Ca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Глицерол маркалы Кешенді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Глицерол маркалы Мырыш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Глицерол маркалы Калий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Глицерол маркалы Бор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Р2О5 -13,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K2O-22,5, MgO-2, Mn-0,15, B-1,3, Mo-0,001, Cu-0,15,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Р2О5 -2, K2O-2, аминоқышқылы-12,5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Р2О5 -10,6; SO3-2,3; Cu-1,7; Mn-1; Zn-1,7;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Р2О5 -11,4, K2O-8,6, B-0,71, Cu-0,015, Fe-0,031, Mn-0,026, Co-0,001,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 8-5-40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 15-40-15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21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14.48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8.0.32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18.18.18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K:18+16SO3+TE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маркалы 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- 80,0-90,0%, K2O-9,0%,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маркалы 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Лигногумат маркалы ВМ- NPK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Лигногумат маркалы Б СУПЕР БИО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Органоминералды тыңайтқыш "HumiPro"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қышқылы тұздарының және минералды тыңайтқыштардың су қоспасы. NPK=0,08-0,05-0,8, органикалық заттар – 5,5% , оның ішінде гуматтар – 4,3%, фульваттар – 1,04%, кинетин,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"VitaePro"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органикалық заттар мен минералды тыңайтқыштардың су қоспасы. NPK=0,1-0,05-0,6, органикалық заттар – 2,8%, оның ішінде цитокинин, ауксин элиситорлар, В1,В2,С, РР витаминдері,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Изабион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 және пептидтер - 62,5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Field-CoteCRF (N+P+K+MgO+Te) тыңайтқыш маркалы 15+00+20+8MgO+Te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K2O-20, MgO-8,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Field-CoteCRF (N+P+K+MgO+Te) тыңайтқыш маркалы 17+05+13+6MgO+Te (ES)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P2O5-5, K2O-13, MgO-6,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Field-CoteCRF (N+P+K+MgO+ Te) тыңайтқыш маркалы 18+08+12+7MgO+Te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P2O5-8, K2O-12, MgO-7,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Field-CoteCRF (N+P+K+MgO+Te) тыңайтқыш маркалы 19+00+19+2MgO+Te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K2O-19,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Field-CoteCRF (N+P+K+MgO+Te) тыңайтқыш маркалы 20+05+20+2MgO+Te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K2O-20,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Field-CoteCRF (N+P+K+MgO+Te) тыңайтқыш маркалы 22+05+08+8MgO+Te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K2O-8, MgO-8,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Field-CoteCRF (N+P+K+MgO+Te) тыңайтқыш маркалы 22+05+10+5MgO+Te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K2O-10, MgO-5,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Field-CoteCRF (N+P+K+MgO+Te) тыңайтқыш маркалы 23+05+12+2MgO+Te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K2O-12,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Field-CoteCRF (N+P+K+MgO+Te) тыңайтқыш маркалы 25+13+00+7,5MgO+Te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P2O5-13, MgO-7,5,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Field-CoteCRF (N+P+K+MgO+Te) тыңайтқыш маркалы 26+00+08+8MgO+Te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K2O-8, MgO-8,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Field-CoteCRF (N+P+K+MgO+Te) тыңайтқыш маркалы 26+05+08+2MgO+Te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K2O-8,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Field-CoteCRF (N+P+K+MgO+Te) тыңайтқыш маркалы 26+05+11+2MgO+Te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Field-CoteCRF (N+P+K+MgO+Te) тыңайтқыш маркалы 27+05+11+2MgO+Te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Field-CoteCRF (N+P+K+MgO+Te) тыңайтқыш маркалы 29+05+08+2MgO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P2O5-5, K2O-8, MgO-2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Field-CoteCRF (N+P+K+MgO+Te) тыңайтқыш маркалы 12+05+28+2MgO+Te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K2O-28,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Field-CoteCRF (N+P+K+MgO+Te) тыңайтқыш маркалы 35+00+00+10MgO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Field-CoteCRF (N+P+K+MgO+Te) тыңайтқыш маркалы 44+00+00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Horti-CoteCRF (N+P+K+Te) тыңайтқыш маркалы 20+6+13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Horti-CoteCRF (N+P+K+Te) тыңайтқыш маркалы 19+6+13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Horti-CoteCRF (N+P+K+Te) тыңайтқыш маркалы 19+6+12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Horti-Cote Plus CRF (N+P+K+MgO+Te) тыңайтқыш маркалы 16+06+13+2+Te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K2O-13, MgO-2,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Horti-Cote Plus CRF (N+P+K+MgO+Te) тыңайтқыш маркалы 16+06+12+2+Te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K2O-12,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Horti-Cote Plus CRF (N+P+K+MgO+Te) тыңайтқыш маркалы 16+06+11+2+Te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K2O-11,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Horti-Cote Plus CRF (N+P+K+MgO+Te) тыңайтқыш маркалы 15+06+12+2+Te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K2O-12, MgO-2,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Horti-Cote Plus CRF (N+P+K+MgO+Te) тыңайтқыш маркалы 15+06+11+2+Te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K2O-11,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Horti-Cote Plus CRF (N+P+K+MgO+Te) тыңайтқыш маркалы 14+05+11+2+Te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 Plus CRF (N+P+K+MgO+Te) тыңайтқыш маркалы 14+10+18+1,3+Te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K2O-18, MgO-1,3,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Horti-Cote Top-dress CRF (N+P+K+MgO+Te) тыңайтқыш маркалы 26+07+10+Te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P2O5-7, K2O-10,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Granustar CRF (N+P+K+MgO+(Mn)/(Te)) тыңайтқыш маркалы 23+05+09+4MgO+Te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K2O-9, MgO-4,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маркалы 20+20+20+1MgO+Te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MgO-1,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GranusolWSF (N+P+K+MgO+Te) тыңайтқыш маркалы 20+10+20+2MgO+Te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маркалы 20+05+10+6MgO+Te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 -10, MgO-6, транс элементы (бор, медь, железо, марганец, молибден, цинк, хелаты EDTA, DTPA, 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маркалы 20+00+20+2MgO+Te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K2O-20,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маркалы 27+15+12+1MgO+Te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P2O5-15, K2O-12, MgO-1,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маркалы 12+07+25+8CaO+2MgO+ 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маркалы 10+52+10+1MgO+Te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MgO-1,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маркалы 18+06+26+3MgO+Te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K2O-26, MgO-3,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маркалы 17+10+17+12CaO+Te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K2O-17, CaO-12,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маркалы 10+10+30+6MgO+Te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MgO-6,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маркалы 12+05+24+2MgO+Te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K2O-24,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маркалы 21+10+10+8CaO+Te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P2O5-10, K2O-10, CaO-8,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маркалы 18+18+18+3MgO+Te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MgO-3,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тыңайтқыш маркалы 10+10+30+3MgO+3CaO+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MgO-3, CaO-3,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маркалы 07+12+36+3MgO+Te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P2O5-12, K2O-36, MgO-3,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маркалы 11+06+18+2MgO 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P2O5-6, K2O-18, MgO-2,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GranusolWSF (N+P+K+MgO+Te) тыңайтқыш маркалы 14+08+14+3MgO+7CaO+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P2O5-8, K2O-14, MgO-3, CaO-7, транс элементтер (бор, мыс, темір, марганец, молибден, мырыш, хелаттар EDTA, DTPA, EDDHA)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маркалы 4,5-11-36-5MgO-TE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P2O5-11, K2O-36, MgO-5,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маркалы 20-10-15-2MgO-TE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K2O-15,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маркалы 18-09-29-TE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P2O5-9, K2O-29,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Р2О5 -12%, K2O-40%, MgO-0,5%, В-0,03%, Cu-0,04%, Fe-0,12%, Mn-0,06%, Mo-0,005%, Zn-0,06%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Р2О5 -45%, K2O-15%,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Р2О5 -20%, K2O-20%,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Р2О5 -19%, K2O-19%, 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Р2О5 -7%, K2O-37%, 2MgO+ME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Р2О5 -40%, K2O-13%+ME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N-17%, Р2О5 -7%, K2O-21%, MgO-3%, B-0,04%; Cu-0,06%, Fe-0,2%, Mn-0,25%, Mo-0,007, Zn-0,04%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Р2О5 -8%, K2O-25%, MgO-3,5%, B-0,03%; Cu-0,004%, Fe-0,2%, Mn-0,25%, Mo0,007, Zn-0,05%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Р2О5 -6,5, K2O-26,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Р2О5 -6,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Р2О5 -6,8; K2O-18,2; SO3-2,3; B-0,101; Fe-0,051; Mo-0,005; Mn-0,021; Zn-0,051; Cu-0,021; аминоқышқылдар-0,8; ауксиндер-0,68; цитокининдер-0,41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аминоқышқылдар-33,5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Р2О5 -12,1; K2O-13,1; SO3-3,5; B-0,101; Fe-0,051; Mo-0,005; Zn-0,051; Mn-0,021; Cu-0,021; аминоқышқылдар-0,8; ауксиндер-0,68; цитокининдер-0,41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Р2О5 -7,6; K2O-12,0; SO3-2,3; B-0,101; Fe-0,051; Mo-0,005; Zn-0,051; Mn-0,021; Cu-0,021; аминоқышқылдар-0,8; ауксиндер-0,41; ауксиндер-0,41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N-0,3; Р2О5 -7,3; K2O-4,9; B-0,089; Zn-0,26; аминоқышқылдар-5,1; цитокининдер - 0,025, ауксиндер-8,8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5.1.1 Формула: Poly-Feed GG 15-30-15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Р2О5 -30,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5.1.1 Формула: Poly-Feed GG 19-19-19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Р2О5 -19,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5.1.1 Формула: Poly-Feed Drip 11-44-11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Р2О5 -44,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5.1.1 Формула: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Р2О5 -30,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5.1.1 Формула: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Р2О5 -19,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5.1.1 Формула: Poly-Feed Drip 26-12-12+2MgO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Р2О5-12,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5.1.1 Формула: Poly-Feed Drip 20-20-20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5.1.1 Формула: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Р2О5 -21,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5.1.1 Формула: Poly-Feed Foliar 8-52-17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Р2О5 -52,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5.1.1 Формула: Poly-Feed Foliar 23-7-23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Р2О5 -7, K2O-23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6.0.1 Формула: Poly-Feed GG 16-8-32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Р2О5 -8,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6.0.1 Формула: Poly-Feed Drip 14-7-21+2MgO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6.0.1 Формула: Poly-Feed Drip 14-7-28+2MgO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6.0.1 Формула: Poly-Feed Drip 12-5-40+2MgO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Р2О5 -5,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6.0.1 Формула: Poly-Feed Foliar 16-8-34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Р2О5 -8,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6.0.1 Формула: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Р2О5 -5,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NPK тыңайтқыш Poly-Feed 9.0.1. Тотықтырғыш аммоний нитратымен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Р2О5 -10,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10.0.1. Аммония нитратымен. Формула: Poly-Feed GG 20-9-20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Р2О5 -9,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формуласы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Р2О5 -10,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формуласы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тыңайтқыштар. Натрий гуматы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тыңайтқыштар. Калий гуматы.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Р2О5 -7,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Р2О5 -30;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Р2О5 -18; K2O-18; B-0,04; Fe-0,04; Mn-0,04; Zn-0,04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Р2О5 -31; K2O-15;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MAG 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органикалық-33%, көміртегі-15%, N-1,5%, K2O-2%, pH (4-6)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органикалық-25%, K2O-6%, альгинды қышқылы-0,5%, ЕС-13,9, рН-5,5-7,5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Р2О5 -40; K2O-40; B-0,04; Cu-0,005; Fe-0,1; Mn-0,05; Mo-0,005; Zn-0,08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Р2О5 -6; K2O-40; B-0,03; Fe-0,03; Mn-0,06; Mo-0,02; Zn-0,06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Р2О5 -42; K2O-11; B-0,02; Fe-0,03; Mn-0,03; Mo-0,01;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кешенді минералды тыңайтқыштар "Акварин"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Р2О5 -11; K2О-35; MgO-4,0; S-9,0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кешенді минералды тыңайтқыш "Акварин" маркалы 1-ден 16-ға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P2O5-11, K2O-30,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K2O-28, MgO-2,5,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K2O-35, 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K2O-33,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P2O5-5, K2O-25,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K2O-20, MgO-1,5, S-1,4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P2O5-8, K2O-8, 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K2O-10, 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P2O5-12, K2O-35, MgO-1, S-0,7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MgO-1,5,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K2O-38, 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K2O-36, 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маркалы "Контур"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гуминды қышқылдар -7; фульвоқышқылдар-3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маркалы "Контур 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гуминды қышқылдар -7; фульвоқышқылдар-3; янтарлы қышқыл-3; арахидонды қышқыл-0,0001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"Контур" агрохимикаты маркалы "Контур Рост"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гуминды қышқылдар-7; фульвоқышқылдары-3; янтарлы қышқыл-4; аминоқышқылдар-6,6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"Контур" агрохимикаты маркалы "Контур Антистресс"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гуминды қышқылдар-7; фульвоқышқылдар-3; арахидонды қышқыл-0,0001; тритерпенды қышқылдар-0,2; аминоқышқылдар-4,5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"Контур" агрохимикаты маркалы "Контур Аргент"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күміс иондары-0,05; аминқышқылдар кешені-4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"Контур" агрохимикаты маркалы "Контур Профи"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гуминды қышқылдар-7; фульвоқышқылдар-3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аминоқышқылы L-пролин 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заттар 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аминоқышқылы L-пролин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аминоқышқылдар-26; бос свободные аминоқышқылдар 21 кем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FOSTO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аминоқышқылдар-6,3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Naturamin-B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Этаноламині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Raiza-mix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Этаноламині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Naturfos 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 пентаоксид, калий оксиді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НаноКремний" микроэлементтері бар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"Azofix"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 СаО-0,69, MgO-0,25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"Fosfix"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 К2О-21,1, СаО-0,47, MgO-0,12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"Bactoforce"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 Cu -0,00083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"Bacto-К"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MVY-011-80,5; N-7,6; Р2О5-1,69; К2О-3,33; СаО-0,68; MgO-0,84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10.10.10+SO3+0,2Zn+20 O.M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N-10, P-10, K-10, S-5, Zn-0,2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8.22.0+0,2Zn+20 O.M.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-20, H+F-7, N-8, P-22, Zn-0,2, ph-5-7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5.15.5+SO3+0,2Zn+Mn+0,1B+20 O.M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N-5, P-15, K-5, S-5, Mn-0,1, Zn-0,1,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HUMIC 50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60%, H+F50%, ph-5-7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ORG\K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-50, C-20, N-1, K-1, ph-5-7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9.9.9+TE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N-9, P-9, K-9, B-0,02, Fe-0,02, Mn-0,02, Zn-0,02, ph-5-7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10.5.20+TE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P-5, K-20, B-0,02, Fe-0,02, Mn-0,02, Zn-0,02, ph-3-5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5.25.5+TE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P-25, K-5, B-0,02, Fe-0,02, Mn-0,02, Zn-0,02, ph-3-5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5.5.25+TE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P-5, K-25, B-0,02, Fe-0,02, Mn-0,02, Zn-0,02, ph-4-6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P15+TE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H+F-5, P-15, B-0,1, Mn-0,2, Zn-1, Mo-0,01, A.Acid-1, ph-3-5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Combi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MgO-3, Fe-1, B-0,5, Mo-0,01, A.Acid-1, ph-5-7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Kal 9 +B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N-9, CaO-10, B-0,2, A.Acid-1, ph-4-6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HUMIC 15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20%, H+F 15%, K-0,3, ph-4-6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ORG\L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-30, C-10, N-1, K-1, ph-4-6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"Казуглегумус"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- 4,11, P - 5, K - 10,4, Fe - 3,53, Si - 17,61, Na - 2,35, гуминды заттар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"БОРОГУМ"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калийлі тұздар БМВ-гуминдік қышқылдары-1,5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"БОГАТЫЙ" тыңайтқыш маркалы "5:6:9"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 калий гуматы, фитоспорин-М (титр кемінде 2x10 тірі жасушалар мен споралар 1 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"БОРОГУМ- М" тыңайтқыш маркалы "Кешенді"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Mn-0,02, Cu-0,2, Zn-0,01, Mo-0,05, Co-0,005, Ni-0,001, Li-0,0002, Se-0,0001, Cr-0,0002, калийлі тұздар БМВ-гуминдік қышқыл-1, фитоспорин-М (титр кемінде 1,5x10 КОЕ/мл)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"БОРОГУМ- М" тыңайтқыш маркалы "Мо"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калийлі тұздар БМВ-гуминдік қышқыл -2, фитоспорин-М (титр кемінде 5x10 КОЕ/мл)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тыңайтқыш МЕГАМИКС маркалы Тұқым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S-4,6, MgO-1,9, Cu-2,9, Zn-2,7, Fe-0,4, Mn-0,28, B-0,40, Mo-0,60, Co-0,25, Cr-0,05, Se-0,01, Ni-0,01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тыңайтқыш МЕГАМИКС маркалы Профи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МЕГАМИКС маркалы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МЕГАМИКС маркалы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МЕГАМИКС маркалы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13.40.13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15.30.15 + 2MgO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P-30, K-15+2MgO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20.20.20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GREEN-GO 8.16.40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P-16, K-40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6.48.18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P-48,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8.24.16 + 10 CaO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K-16+10CaO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Boron (Premium)-ЭКОЛАЙН Бор (Премиум)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аминоқышқылдар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(органикалық) - ECOLINE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Ecoline Oilseeds (chelates) - ЭКОЛАЙН Майлы (Хелаттар)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aминоқышқылдар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L-a-aминоқышқылдар-7,5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- 2,7, L-a-aминоқышқылдар-8, фитогормондар-75ррm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L-a-aминоқышқылдар-3, фитогормондар-22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Gros Phosphite-LNK-Грос Фосфито -LNK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 - 20, K2O-15, L-a-aминоқышқылдар-3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ВМ86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MgSO4-30,10, B-37,11, Na2MoO4-0,06,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COLORADO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MgCl2-11,41, CaCl2-7,24, MnCl2-4,83, ZnCl2-4,13, NaOH-0,55, GA142-22,81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Goteo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Appetizer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1,0, Zn – 1,0, GA142– 99,5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C-23, аминоқышқылдар-10,5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аминоқышқылдар-7,5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Humasporin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органикалық-0,25, гуминды қышқылдар-9,6, гидроксикарбонды қышқылдар-2,4, бактериялық штамдардың мұздатылған кептірілген қоспасы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Carb-K-Amino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агентпен-16, P2O5 агентпен-6, гидроксикарбонды қышқылдар-20, аминоқышқылдар-4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Carb-N-Humic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- 20, оның ішінде органикалық-2, оның ішінде. мочевина-18, гуминді қышқылдар (гуматтар)-6, гидроксикарбонды қышқылдар-2, аминоқышқылдар-6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КомбоАктив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- 8, оның ішінде органикалық-2, оның ішінде мочевина - 6, Сu агентпен- 3,5, Mn агентпен -3,5, Zn агентпен -0,25, гидроксикарбонды қышқылдар-18, аминоқышқылдар-8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Семя Старт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 оның ішінде органикалық- 2 құрғақ затқа. - 1,2-1,7, жалпы органикалық зат құрғақ затқа - 80-85, жалпы гумин экстракт (ЖГЭ) құрғақ органикалық затқа - 90-95, табиғи гумин қышқылдары, жалпы гумин экстрактан (ЖГЭ) - 95-96, табиғи фульвоқышқылдар жалпы гумин экстрактан (ЖГЭ)- 4-5, гидроксикарбон қышқылдары-16, аминоқышқылдар-8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Zn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- 15, оның ішінде органикалық-2, оның ішінде мочевина - 1, оның ішінде нитратты - 12, Zn агентпен -12, гидроксикарбонды қышқылдар-18, аминоқышқылдар 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Hydro Mix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- 12, оның ішінде органикалық - 2, мочевина - 10, MgO агентпен - 4, B бороэтаноломин - 2, Cо агентпен - 0,1, Cu агентпен - 0,8, Fe агентпен - 5, Mn агентпен - 2,5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B/Mo Humic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- 10, оның ішінде органикалық - 1,5, B бороэтаноломин - 12, Мо агентпен - 1, гуминді қышқылдар (гуматтар) - 4, гидроксикарбонды қышқылдар- 4, аминоқышқылдар-4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Топырақтың құнарлығын қалпына келтіруге арналған Reasil® Soil Conditioner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құрғақ затқа - 1,5, Р2О5 құрғақ затқа - 1,5, К2О құрғақ затқа - 1,5, жалпы органикалық құрғақ затқа - 75-80, жалпы гумин экстракт (ЖГЭ) құрғақ органикалық затқа - 90-95, табиғи гумин қышқылдары жалпы гумин экстрактан (ЖГЭ) - 54-56, гумин қышқылдары (калийлі тұздар) жалпы гумин экстрактан (ЖГЭ)- 40, табиғи фульвоқышқылдар жалпы гумин экстракт (ЖГЭ)- 4-6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Органикалық егіншілікке арналған Reasil® Soil Conditioner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құрғақ затқа - 1,2-1,7, жалпы органикалық зат құрғақ затқа - 80-85, жалпы гумин экстракт (ЖГЭ) құрғақ затқа - 90-95, табиғи гумин қышқылдары жалпы гумин экстрактан (ЖГЭ)- 95-96, табиғи фульвоқышқылдар жалпы гумин экстрактан (ЖГЭ) - 4-5, гидроксикарбон қышқылдары-16, аминоқышқылдар-8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K/Na микроэлементтері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- 3,5, оның ішінде органикалық - 0,25, мочевина - 3,25, K2O агентпен - 2,5, P2O5 - агентпен - 0,50, MgO агентпен - 0,10, B бороэтаноломин - 0,10, Cо агентпен - 0,01, Cu агентпен - 0,05, Fe агентпен - 0,12, Mn агентпен - 0,10, Mo агентпен - 1, Zn агентпен - 0,12, гуминді қышқылдар (гуматтар) - 7, гидроксикарбонды қышқылдар-0,60, аминоқышқылдар-2,40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В-0,6, Cu (хелат) -0,4, Fe (хелат) - 3,5, Mn (хелат) - 2,5, Mo - 0,15, Zn (хелат) - 2, Co (хелат) -0,02, Ca (хелат)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MgO - 5,0-6,2, аминоқышқылдар 19,0-23,4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Mn - 6,0-7,4, аминоқышқылдар 19,0-23,4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аминоқышқылдар - 59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аминоқышқылдар - 43,5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K2O-1,45, аминоқышқылдар - 32,8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N-5,8, K2O-1,5, Fe (ЭДТА) - 1,3, Mn (ЭДТА) - 1,9, Zn (ЭДТА) 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 -0,23, аминоқышқылдар - 13,9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TRADEFOS AZ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амидті -3, P2O5-27, K2O-18, Fe (ЭДТА) - 0,02, Mn (ЭДТА) - 0,009, Zn (ЭДТА) - 0,0019, Cu (ЭДТА) -0,0008, B-0,0017, Mo-0,0008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RUTER AA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-5,65, P2O5-5, K2O-3,5, Fe (ЭДТА) - 0,044, Mn (ЭДТА) - 0,05, Zn (ЭДТА) - 0,07, Mo-0,10, бос аминоқышқылдар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CALITECH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-100, СаО - 15, MgO - 2, Cu (ЭДТА) -0,04, Fe (ЭДТА) - 0,05, Mn (ЭДТА) - 0,10, Zn (ЭДТА) - 0,02,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MAGNITECH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-7, MgO - 10, В - 0,25, Fe (ЭДТА) - 0,05, Mn (ЭДТА) - 0,05, Zn (ЭДТА) - 0,02,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FINAL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- 31, N мочевина 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SunBlocker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Cульфатмочевины (pH-Opti)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N-15,1, SO3-40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10-20-30+1,5MgO+Te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- 10, Р2О5 - 20, К2О - 30, MgO - 1,5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8-38-8+4MgO+Te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- 8, Р2О5 - 38, К2О - 8, MgO - 4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25-5-5+3MgO+Te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- 25, Р2О5 - 5, К2О - 5, MgO - 3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3-5-45+2,5MgO+Te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 Р2О5 - 5, К2О - 45, MgO - 2,5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18-18-18+2MgO+Te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- 18, Р2О5 - 18, К2О - 18, MgO - 2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15-5-30+3MgO+Te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 Р2О5 - 5, К2О - 30, MgO - 3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16-8-24+2MgO+Te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- 16, Р2О5 - 8, К2О - 24,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19-9-19+2MgO+Te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- 19, Р2О5 - 19, К2О - 19,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JAMMER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Р2О5 - 15, SO3-15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GreenPlus 10-10-40+Te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Р2О5 - 10, К2О - 40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18-18-18+Te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Р2О5 - 18, К2О - 18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13-40-13+Te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- 13, Р2О5 - 40, К2О - 13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тыңайтқыш маркалы Лебозол- Сера 800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тыңайтқыш маркалы Лебозол- Молибден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тыңайтқыш маркалы Лебозол – Цинк 700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тыңайтқыш маркалы Лебозол-Кальций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тыңайтқыш маркалы Лебозол – Бор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тыңайтқыш, маркалы Лебозол-Нутриплант 8-8-6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-8, N аммиакты -2,4, N нитратты -1,8, N карбамидті -3,8, Р2О5 - 8, К2О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тыңайтқыш, маркалы Лебозол-Нутриплант 36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жалпы-27, N аммиакты -3,6, N нитратты -4,7, N карбамидті -18,7, MgO - 3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тыңайтқыш маркалы Лебозол - Нитрат марганца 235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 маркалы Лебозол- Нитрат Магния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 маркалы Лебозол- Калий 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тыңайтқыш маркалы Лебозол- РапсМикс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Толық күтім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тыңайтқыш маркалы Лебозол – МагС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тыңайтқыш маркалы Лебозол-ТриМакс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Аминозол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аминоқышқылдар - 55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В (10-40-6)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A (1-3-3)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 Guard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NO3-N - 7, NH4-N - 2, K2O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HanseBioSulfur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HanseAmino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 - 24, бос аминоқышқылдар - 13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S-21, SO3-52,5, B-0,01, Fe EDTA-0,02, Mn EDTA-0,012, Zn EDTA-0,004, Cu EDTA-0,004,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K2O-15, MgO-2, B-1, Fe EDTA - 0,1, Mn EDTA - 0,05, Zn EDTA-0,004, Cu EDTA-0,05, Mo-0,001, хлоридтер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P2O5-31,1, B-0,02, Fe EDTA - 0,1, Mn EDTA - 0,05, Zn EDTA-1,04, Cu EDTA-0,05, Mo-0,001, сульфаттар-0,15,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 B-0,4, Fe LSA -0,8, Mn LSA -0,7, Zn LSA -0,1,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S-2,4, B-0,1, Mn EDTA - 2,0, Zn EDTA-1,5, Cu EDTA-1,0, Mo-0,02,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аминоқышқылдар 12,5, оның ішінде бос аминоқышқылдар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P2O5-7,3, S-2, Mn EDTA - 1,8, Zn EDTA-1,8, Cu EDTA-1,8,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 оның ішінде нитратты - 2,8, мочевина - 0,2, Zn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- 8, Ca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мочевина - 5, B - 3,3 Мо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тыңайтқыштар "Альфо-Гроу" ВР маркалы: "Бор"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N-37, 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тыңайтқыштар "Альфо-Гроу" ВР маркалы: "Майлы"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MgO-3,5, SO3-5,5, B-0,5, Mo-0,005, Mn-0,5, Zn-0,6, Cu-0,1, Fe-0,2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тыңайтқыштар "Альфо-Гроу" ВР маркалы: "Астық"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MgO-5,0, SO3-1,0, B-0,07, Cu-2, Fe-0,5, Fe-0,002,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тыңайтқыштар "Альфо-Гроу" ВР маркалы: "Бұршақ"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 -5,0, SO3-1,0, N-0,5, Mo-0,003, Mn-0,6, Cu-0,2, Zn-0,3, Co-0,002, B-0,5, Fe-0,3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"Альфа Гроу Марганец" микротыңайтқыштар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Mn-6,0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"Альфа Гроу Цинк" микротыңайтқыштар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"Альфа Гроу Молибден" микротыңайтқыштар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Мо-3,0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Гумат-Антистресс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- 3,50, оның ішінде органикалық - 0,25, мочевина - 3,25, K2O агентпен - 2,50, P2O5 - агентпен - 0,50, MgO агентпен - 0,10, B бороэтаноломин - 0,10, Cо агентпен - 0,01, Cu агентпен - 0,05, Fe агентпен - 0,12, Mn агентпен - 0,10, Mo агентпен - 0,03, Zn агентпен - 0,12, гуминді қышқылдар (гуматтар) - 7, гидроксикарбонды қышқылдар-0,60, аминоқышқылдар-2,40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Гуминдік сұйық тыңайтқыш "ТЕРРА7"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органикалық - 1,43, K2O - 6,2, Na - 5,2, P2O5 - 2,3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кешенді микротыңайтқыш "Зеромикс"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әмбебап микротыңайтқыш ВИ-АГРО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N-26,6-31-48%; MgO-2,8-3,48%; Fe-0,017-0,38%; SO3-0,22-2,07%; B-0,23-5,2%; Cu-0,17-0,38%; Zn-0,009-0,38%; Mn-0,24-1,014%; Co-0,002-0,008%; 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кешенді тыңайтқыш Ви-агро-Альфа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микротыңайтқыш Ви-Агро-Бетта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B - 5, MgO - 1,8,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N - 3 total nitrogen, MgO - 1,8, Fe - 0,5,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-5, B - 0,2, KP - 0,05, Fe - 0,1, Mn - 0,05, Zn - 0,07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Korn-Kali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- 40, MgO - 6, Na2O - 4, SO3 - 12,5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Patentkali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K2О-30, MgO-10, SO3-42,5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362 530,0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6:24:12 + 2% Ca + 5% S + 0.05% Zn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7:21:21 + 4% S + 0.05% Zn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P-21, K-21, S-4, Zn-0,05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8:15:15 + 3% Ca + 9% S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P-15, K-15, Ca-3, S-9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 16:20 + 12% S + 0.05% B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P-20, S-12, B-0,05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минералды тыңайтқыш "Оракул" маркалы: "Оракул мультикомплекс"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 Zn – 0,8, B – 0,6, Fe – 0,6, Mn – 0,6, Mo –0,012, Co – 0,005, колофермин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Микротыңайтқыш "Оракул" маркалы Оракул колофермин бор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 (оның ішінде N – 6,0, колофермин – 28)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 "Оракул" маркалы Оракул колофермин мырыш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 (оның ішінде N – 5,2, SO3 – 7,3, аминоқышқылдар – 28,1)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минералды тыңайтқыш "Оракул" маркалы "Оракул күкірт актив"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(в т.ч. N – 11,5, Na2O – 19,7)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 "Оракул" маркалы Оракул колофермин 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10, колофермин (оның ішінде N – 8,9, SO3 – 12,6, коламин – 20)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 "Оракул" маркалы Оракул колофермин темір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 (оның ішінде N – 7,3, SO3 – 9,3, аминоқышқылдар – 8,9)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 "Оракул" маркалы Оракул колофермин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(оның ішінде N – 3, SO3 – 7,5, аминоқышқылдар – 13,9)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минералды тыңайтқыш "Оракул" маркалы "Оракул семена"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 "Оракул" маркалы Оракул колофермин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13, колофермин (оның ішінде N – 7,1, аминоқышқылдар – 20,3)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"7"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А-4/158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Тыңайтқыштарды (органикалық тыңайтқыштарды қоспағанда) субсидиялауға бюджеттік қаражат көлемдері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Қарастырылған қаражат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3 171 368 000,0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3 171 368 000,0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