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6b65e" w14:textId="7e6b6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облыстық мәслихатының кейбір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облыстық мәслихатының 2021 жылғы 26 сәуірдегі № 7С-3-5 шешімі. Ақмола облысының Әділет департаментінде 2021 жылғы 29 сәуірде № 8455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жергілікті мемлекеттік басқару және өзін-өзі басқару туралы" және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туралы" Қазақстан Республикасының заңдарына сәйкес Ақмола облыстық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Ақмола облыстық мәслихатының кейбір шешімдеріне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өзгерістер енгізілсін.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облыстық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Е.Мащинская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облыстық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М.Балпан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облыстық мәслихатының кейбір шешімдеріне енгізілетін өзгерістер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"Ақмола облысында тұратын азаматтарға емделу үшін елді мекен шегінен тысқары жерлерге бюджет қаражаты есебінен тегін жол жүруді ұсыну туралы" Ақмола облыстық мәслихатының 2010 жылғы 18 шілдедегі № 4С-25-6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3366 болып тіркелген) келесі өзгеріс енгізілсін: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"Халық денсаулығы және денсаулық сақтау жүйесі туралы" Қазақстан Республикасы Кодексінің 12 бабы 1-тармағының 3) тармақшасына, "Қазақстан Республикасындағы жергілікті мемлекеттік басқару және өзін-өзі басқару туралы" Қазақстан Республикасы Заңының 6 бабына сәйкес Ақмола облыстық мәслихаты ШЕШІМ ҚАБЫЛДАДЫ:".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Күші жойылды - Ақмола облыстық мәслихатының 21.12.2021 </w:t>
      </w:r>
      <w:r>
        <w:rPr>
          <w:rFonts w:ascii="Times New Roman"/>
          <w:b w:val="false"/>
          <w:i w:val="false"/>
          <w:color w:val="000000"/>
          <w:sz w:val="28"/>
        </w:rPr>
        <w:t>№ 7С-13-3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"Донорларға қосымша көтермелеу беру туралы" Ақмола облыстық мәслихатының 2020 жылғы 21 мамырдағы № 6С-43-6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7865 болып тіркелген) келесі өзгеріс енгізілсін: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"Халық денсаулығы және денсаулық сақтау жүйесі туралы" Қазақстан Республикасы Кодексінің 12 бабы 1-тармағының 8) тармақшасына сәйкес Ақмола облыстық мәслихаты ШЕШІМ ҚАБЫЛДАДЫ:".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