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0b1f" w14:textId="59d0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Шортанды ауданының аумағында орналасқан Барышевка көлінің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26 мамырдағы № А-5/263 қаулысы. Ақмола облысының Әділет департаментінде 2021 жылғы 31 мамырда № 8496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Шортанды ауданының аумағында орналасқан Барышевка көлінің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Шортанды ауданының аумағында орналасқан Барышевка көлінің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комитеті</w:t>
            </w:r>
          </w:p>
          <w:p>
            <w:pPr>
              <w:spacing w:after="20"/>
              <w:ind w:left="20"/>
              <w:jc w:val="both"/>
            </w:pPr>
            <w:r>
              <w:rPr>
                <w:rFonts w:ascii="Times New Roman"/>
                <w:b w:val="false"/>
                <w:i/>
                <w:color w:val="000000"/>
                <w:sz w:val="20"/>
              </w:rPr>
              <w:t>Ақмола облысының</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департаменті"</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26 мамырдағы</w:t>
            </w:r>
            <w:r>
              <w:br/>
            </w:r>
            <w:r>
              <w:rPr>
                <w:rFonts w:ascii="Times New Roman"/>
                <w:b w:val="false"/>
                <w:i w:val="false"/>
                <w:color w:val="000000"/>
                <w:sz w:val="20"/>
              </w:rPr>
              <w:t>№ А-5/263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Шортанды ауданының аумағында орналасқан Барышевка көлінің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Барышевка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Бектау ауылдық округі, Бектау ауылынан 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26 мамырдағы</w:t>
            </w:r>
            <w:r>
              <w:br/>
            </w:r>
            <w:r>
              <w:rPr>
                <w:rFonts w:ascii="Times New Roman"/>
                <w:b w:val="false"/>
                <w:i w:val="false"/>
                <w:color w:val="000000"/>
                <w:sz w:val="20"/>
              </w:rPr>
              <w:t>№ А-5/263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Шортанды ауданының аумағында орналасқан Барышевка көлінің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