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d6872" w14:textId="f5d68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қалалық бюджет туралы</w:t>
      </w:r>
    </w:p>
    <w:p>
      <w:pPr>
        <w:spacing w:after="0"/>
        <w:ind w:left="0"/>
        <w:jc w:val="both"/>
      </w:pPr>
      <w:r>
        <w:rPr>
          <w:rFonts w:ascii="Times New Roman"/>
          <w:b w:val="false"/>
          <w:i w:val="false"/>
          <w:color w:val="000000"/>
          <w:sz w:val="28"/>
        </w:rPr>
        <w:t>Ақмола облысы Қосшы қаласы мәслихатының 2021 жылғы 28 қазандағы № 24/6-7 шешімі. Ақмола облысының Әділет департаментінде 2021 жылғы 29 қазанда № 8499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"Ақмола облысының әкімшілік-аумақтық құрылысындағы өзгерістер туралы" Қазақстан Республикасы Президентінің 2021 жылғы 26 шiлдедегi № 629 </w:t>
      </w:r>
      <w:r>
        <w:rPr>
          <w:rFonts w:ascii="Times New Roman"/>
          <w:b w:val="false"/>
          <w:i w:val="false"/>
          <w:color w:val="000000"/>
          <w:sz w:val="28"/>
        </w:rPr>
        <w:t>Жарлығына</w:t>
      </w:r>
      <w:r>
        <w:rPr>
          <w:rFonts w:ascii="Times New Roman"/>
          <w:b w:val="false"/>
          <w:i w:val="false"/>
          <w:color w:val="000000"/>
          <w:sz w:val="28"/>
        </w:rPr>
        <w:t xml:space="preserve"> сәйкес Қосшы қаласының мәслихаты ШЕШТІ:</w:t>
      </w:r>
    </w:p>
    <w:bookmarkEnd w:id="0"/>
    <w:bookmarkStart w:name="z2" w:id="1"/>
    <w:p>
      <w:pPr>
        <w:spacing w:after="0"/>
        <w:ind w:left="0"/>
        <w:jc w:val="both"/>
      </w:pPr>
      <w:r>
        <w:rPr>
          <w:rFonts w:ascii="Times New Roman"/>
          <w:b w:val="false"/>
          <w:i w:val="false"/>
          <w:color w:val="000000"/>
          <w:sz w:val="28"/>
        </w:rPr>
        <w:t xml:space="preserve">
      1. 2021-2022 жылдарға арналған қалалық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1"/>
    <w:p>
      <w:pPr>
        <w:spacing w:after="0"/>
        <w:ind w:left="0"/>
        <w:jc w:val="both"/>
      </w:pPr>
      <w:r>
        <w:rPr>
          <w:rFonts w:ascii="Times New Roman"/>
          <w:b w:val="false"/>
          <w:i w:val="false"/>
          <w:color w:val="000000"/>
          <w:sz w:val="28"/>
        </w:rPr>
        <w:t>
      1) кірістер – 394 933,2 мың теңге, соның ішінде:</w:t>
      </w:r>
    </w:p>
    <w:p>
      <w:pPr>
        <w:spacing w:after="0"/>
        <w:ind w:left="0"/>
        <w:jc w:val="both"/>
      </w:pPr>
      <w:r>
        <w:rPr>
          <w:rFonts w:ascii="Times New Roman"/>
          <w:b w:val="false"/>
          <w:i w:val="false"/>
          <w:color w:val="000000"/>
          <w:sz w:val="28"/>
        </w:rPr>
        <w:t>
      салықтық түсімдер – 90 000,0 мың теңге;</w:t>
      </w:r>
    </w:p>
    <w:p>
      <w:pPr>
        <w:spacing w:after="0"/>
        <w:ind w:left="0"/>
        <w:jc w:val="both"/>
      </w:pPr>
      <w:r>
        <w:rPr>
          <w:rFonts w:ascii="Times New Roman"/>
          <w:b w:val="false"/>
          <w:i w:val="false"/>
          <w:color w:val="000000"/>
          <w:sz w:val="28"/>
        </w:rPr>
        <w:t>
      трансферттердің түсімдері – 304 933,2 мың теңге;</w:t>
      </w:r>
    </w:p>
    <w:p>
      <w:pPr>
        <w:spacing w:after="0"/>
        <w:ind w:left="0"/>
        <w:jc w:val="both"/>
      </w:pPr>
      <w:r>
        <w:rPr>
          <w:rFonts w:ascii="Times New Roman"/>
          <w:b w:val="false"/>
          <w:i w:val="false"/>
          <w:color w:val="000000"/>
          <w:sz w:val="28"/>
        </w:rPr>
        <w:t>
      2) шығындар – 394 933,2 мың теңге;</w:t>
      </w:r>
    </w:p>
    <w:p>
      <w:pPr>
        <w:spacing w:after="0"/>
        <w:ind w:left="0"/>
        <w:jc w:val="both"/>
      </w:pPr>
      <w:r>
        <w:rPr>
          <w:rFonts w:ascii="Times New Roman"/>
          <w:b w:val="false"/>
          <w:i w:val="false"/>
          <w:color w:val="000000"/>
          <w:sz w:val="28"/>
        </w:rPr>
        <w:t>
      3) таза бюджеттік кредиттеу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5) бюджет тапшылығы (профициті) – 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Қосшы қаласы мәслихатының 29.11.2021 </w:t>
      </w:r>
      <w:r>
        <w:rPr>
          <w:rFonts w:ascii="Times New Roman"/>
          <w:b w:val="false"/>
          <w:i w:val="false"/>
          <w:color w:val="000000"/>
          <w:sz w:val="28"/>
        </w:rPr>
        <w:t>№ 33/8-7</w:t>
      </w:r>
      <w:r>
        <w:rPr>
          <w:rFonts w:ascii="Times New Roman"/>
          <w:b w:val="false"/>
          <w:i w:val="false"/>
          <w:color w:val="ff0000"/>
          <w:sz w:val="28"/>
        </w:rPr>
        <w:t xml:space="preserve"> (қол қойылған күннен бастап күшіне енеді)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шешім 2021 жылдың 1 қаңтарынан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Қосшы қаласы мәслихаты хатшысының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И.Әбілқасымов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Қосшы қаласы мәслихатының</w:t>
            </w:r>
            <w:r>
              <w:br/>
            </w:r>
            <w:r>
              <w:rPr>
                <w:rFonts w:ascii="Times New Roman"/>
                <w:b w:val="false"/>
                <w:i w:val="false"/>
                <w:color w:val="000000"/>
                <w:sz w:val="20"/>
              </w:rPr>
              <w:t>2021 жылғы 28 қазандағы</w:t>
            </w:r>
            <w:r>
              <w:br/>
            </w:r>
            <w:r>
              <w:rPr>
                <w:rFonts w:ascii="Times New Roman"/>
                <w:b w:val="false"/>
                <w:i w:val="false"/>
                <w:color w:val="000000"/>
                <w:sz w:val="20"/>
              </w:rPr>
              <w:t>№ 24/6-7 шешіміне</w:t>
            </w:r>
            <w:r>
              <w:br/>
            </w:r>
            <w:r>
              <w:rPr>
                <w:rFonts w:ascii="Times New Roman"/>
                <w:b w:val="false"/>
                <w:i w:val="false"/>
                <w:color w:val="000000"/>
                <w:sz w:val="20"/>
              </w:rPr>
              <w:t>1-қосымша</w:t>
            </w:r>
          </w:p>
        </w:tc>
      </w:tr>
    </w:tbl>
    <w:bookmarkStart w:name="z5" w:id="3"/>
    <w:p>
      <w:pPr>
        <w:spacing w:after="0"/>
        <w:ind w:left="0"/>
        <w:jc w:val="left"/>
      </w:pPr>
      <w:r>
        <w:rPr>
          <w:rFonts w:ascii="Times New Roman"/>
          <w:b/>
          <w:i w:val="false"/>
          <w:color w:val="000000"/>
        </w:rPr>
        <w:t xml:space="preserve"> 2021 жылға арналған қалалық бюджет</w:t>
      </w:r>
    </w:p>
    <w:bookmarkEnd w:id="3"/>
    <w:p>
      <w:pPr>
        <w:spacing w:after="0"/>
        <w:ind w:left="0"/>
        <w:jc w:val="both"/>
      </w:pPr>
      <w:r>
        <w:rPr>
          <w:rFonts w:ascii="Times New Roman"/>
          <w:b w:val="false"/>
          <w:i w:val="false"/>
          <w:color w:val="ff0000"/>
          <w:sz w:val="28"/>
        </w:rPr>
        <w:t xml:space="preserve">
      Ескерту. 1-қосымша жаңа редакцияда - Ақмола облысы Қосшы қаласы мәслихатының 29.11.2021 </w:t>
      </w:r>
      <w:r>
        <w:rPr>
          <w:rFonts w:ascii="Times New Roman"/>
          <w:b w:val="false"/>
          <w:i w:val="false"/>
          <w:color w:val="ff0000"/>
          <w:sz w:val="28"/>
        </w:rPr>
        <w:t>№ 33/8-7</w:t>
      </w:r>
      <w:r>
        <w:rPr>
          <w:rFonts w:ascii="Times New Roman"/>
          <w:b w:val="false"/>
          <w:i w:val="false"/>
          <w:color w:val="ff0000"/>
          <w:sz w:val="28"/>
        </w:rPr>
        <w:t xml:space="preserve"> (қол қойылған күннен бастап күшіне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1469"/>
        <w:gridCol w:w="946"/>
        <w:gridCol w:w="4318"/>
        <w:gridCol w:w="46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394 933,2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58 646, 0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43 646,0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304 933,2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304 933,2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304 933,2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7"/>
        <w:gridCol w:w="28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394 933,2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91 076,1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61 833,0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61 755,0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7 331,0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39 341,1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39 341,1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39 341,1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активтерiмен операциялар бойынша сальдо</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Қосшы қаласы мәслихатының</w:t>
            </w:r>
            <w:r>
              <w:br/>
            </w:r>
            <w:r>
              <w:rPr>
                <w:rFonts w:ascii="Times New Roman"/>
                <w:b w:val="false"/>
                <w:i w:val="false"/>
                <w:color w:val="000000"/>
                <w:sz w:val="20"/>
              </w:rPr>
              <w:t>2021 жылғы 28 қазандағы</w:t>
            </w:r>
            <w:r>
              <w:br/>
            </w:r>
            <w:r>
              <w:rPr>
                <w:rFonts w:ascii="Times New Roman"/>
                <w:b w:val="false"/>
                <w:i w:val="false"/>
                <w:color w:val="000000"/>
                <w:sz w:val="20"/>
              </w:rPr>
              <w:t>№ 24/6-7 шешіміне</w:t>
            </w:r>
            <w:r>
              <w:br/>
            </w:r>
            <w:r>
              <w:rPr>
                <w:rFonts w:ascii="Times New Roman"/>
                <w:b w:val="false"/>
                <w:i w:val="false"/>
                <w:color w:val="000000"/>
                <w:sz w:val="20"/>
              </w:rPr>
              <w:t>2-қосымша</w:t>
            </w:r>
          </w:p>
        </w:tc>
      </w:tr>
    </w:tbl>
    <w:bookmarkStart w:name="z7" w:id="4"/>
    <w:p>
      <w:pPr>
        <w:spacing w:after="0"/>
        <w:ind w:left="0"/>
        <w:jc w:val="left"/>
      </w:pPr>
      <w:r>
        <w:rPr>
          <w:rFonts w:ascii="Times New Roman"/>
          <w:b/>
          <w:i w:val="false"/>
          <w:color w:val="000000"/>
        </w:rPr>
        <w:t xml:space="preserve"> 2022 жылға арналған қалалық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257"/>
        <w:gridCol w:w="810"/>
        <w:gridCol w:w="5466"/>
        <w:gridCol w:w="39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542 883,0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530 737,0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232 468,0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232 468,0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259 710,0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16 639,0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10 146,0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5 646,0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1344"/>
        <w:gridCol w:w="1345"/>
        <w:gridCol w:w="5327"/>
        <w:gridCol w:w="32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542 883,0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23 734,0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23 734,0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23 734,0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59 273,0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59 273,0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9 375,6</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6 984,0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22 064,4</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20 849,0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149 614,0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149 614,0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89 614,0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57 625,0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57 625,0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40 105,0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17 520,0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347 767, 0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347 767, 0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347 767,0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Қосшы қаласы мәслихатының</w:t>
            </w:r>
            <w:r>
              <w:br/>
            </w:r>
            <w:r>
              <w:rPr>
                <w:rFonts w:ascii="Times New Roman"/>
                <w:b w:val="false"/>
                <w:i w:val="false"/>
                <w:color w:val="000000"/>
                <w:sz w:val="20"/>
              </w:rPr>
              <w:t>2021 жылғы 28 қазандағы</w:t>
            </w:r>
            <w:r>
              <w:br/>
            </w:r>
            <w:r>
              <w:rPr>
                <w:rFonts w:ascii="Times New Roman"/>
                <w:b w:val="false"/>
                <w:i w:val="false"/>
                <w:color w:val="000000"/>
                <w:sz w:val="20"/>
              </w:rPr>
              <w:t>№ 24/6-7 шешіміне</w:t>
            </w:r>
            <w:r>
              <w:br/>
            </w:r>
            <w:r>
              <w:rPr>
                <w:rFonts w:ascii="Times New Roman"/>
                <w:b w:val="false"/>
                <w:i w:val="false"/>
                <w:color w:val="000000"/>
                <w:sz w:val="20"/>
              </w:rPr>
              <w:t>3-қосымша</w:t>
            </w:r>
          </w:p>
        </w:tc>
      </w:tr>
    </w:tbl>
    <w:bookmarkStart w:name="z9" w:id="5"/>
    <w:p>
      <w:pPr>
        <w:spacing w:after="0"/>
        <w:ind w:left="0"/>
        <w:jc w:val="left"/>
      </w:pPr>
      <w:r>
        <w:rPr>
          <w:rFonts w:ascii="Times New Roman"/>
          <w:b/>
          <w:i w:val="false"/>
          <w:color w:val="000000"/>
        </w:rPr>
        <w:t xml:space="preserve"> 2023 жылға арналған қалалық бюджет</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257"/>
        <w:gridCol w:w="810"/>
        <w:gridCol w:w="5466"/>
        <w:gridCol w:w="39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638 013,0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625 472,0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248 741,0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248 741,0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277 644,0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3 434,0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56 210,0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7 103,0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15 864,0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10 541,0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6 041,0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сату </w:t>
            </w:r>
          </w:p>
        </w:tc>
        <w:tc>
          <w:tcPr>
            <w:tcW w:w="3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4"/>
        <w:gridCol w:w="1364"/>
        <w:gridCol w:w="1365"/>
        <w:gridCol w:w="5406"/>
        <w:gridCol w:w="31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638 013,0</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23 734,0</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23 734,0</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23 734,0</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74 221,0</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59 273,0</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9 376,0</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6 984,0</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22 064,4</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20 849,0</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149 614,0</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149 614,0</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89 614,0</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57 625,0</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57 625,0</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17 520,0</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40 105,0</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347 767,0</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347 767,0</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347 767,0</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