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a728" w14:textId="8ffa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Бурабай ауданында казиноны, ойын автоматтары залдарын, букмекерлік кеңселер мен тотализаторларды (букмекерлік кеңселердің және (немесе) тотализаторлардың кассаларын) орналастыруға арналған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21 шілдедегі № А-7/356 қаулысы. Қазақстан Республикасының Әділет министрлігінде 2021 жылғы 26 шілдеде № 23708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"Ойын бизнесі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шекараларда, Ақмола облысының Бурабай ауданы Щучье көлі жағалауының оңтүстік-шығыс бөлігінде орналасқан аумақ казиноны, ойын автоматтары залдарын, букмекерлік кеңселер мен тотализаторларды (букмекерлік кеңселердің және (немесе) тотализаторлардың кассаларын) орналастыру үшін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 мен қаулының құрылымдық элементінің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"Ақмола облысының туризм басқармасы" мемлекеттік мекемесі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Ақмола облысы әкімдігінің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Бурабай ауданы Щучье көлі жағалауының оңтүстік-шығыс бөлігінде орналасқан казиноны, ойын автоматтары залдарын, букмекерлік кеңселер мен тотализаторларды (букмекерлік кеңселердің және (немесе) тотализаторлардың кассаларын) орналастыруға арналған аумақтың шекаралары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 кейбір қаулылары мен қаулының құрылымдық элементінің тізбесі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Бурабай ауданында казино мен ойын автоматтарының залдарын орналастыруға арналған аумақты анықтау" Ақмола облысы әкімдігінің 2009 жылғы 26 наурыздағы №А-4/129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3318 болып тіркелген).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 әкімдігінің кейбір қаулыларына өзгерістер мен толықтырулар енгізу туралы" Ақмола облысы әкімдігінің 2010 жылғы 12 сәуірдегі № А-4/113 қаулысының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3357 болып тіркелген).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"Ақмола облысы әкімдігінің 2009 жылғы 26 наурыздағы № А-4/129 "Ақмола облысы Бурабай ауданында казино мен ойын автоматтарының залдарын орналастыруға арналған аумақты анықтау туралы" қаулысына өзгеріс енгізу туралы" Ақмола облысы әкімдігінің 2012 жылғы 26 қарашадағы № А-12/560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3510 болып тіркелген).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"Ақмола облысы Бурабай ауданында казино мен ойын автоматтарының залдарын орналастыруға арналған аумақты анықтау туралы" Ақмола облысы әкiмдiгiнiң 2009 жылғы 26 наурыздағы № А-4/129 қаулысына өзгеріс енгізу туралы" Ақмола облысы әкімдігінің 2016 жылғы 12 желтоқсандағы № А-13/582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5723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