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b06fe" w14:textId="5cb06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2020 жылғы 11 желтоқсандағы № 6С-52-2 "2021-2023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облыстық мәслихатының 2021 жылғы 7 қыркүйектегі № 7С-7-2 шешімі. Қазақстан Республикасының Әділет министрлігінде 2021 жылғы 7 қыркүйекте № 24268 болып тіркелді</w:t>
      </w:r>
    </w:p>
    <w:p>
      <w:pPr>
        <w:spacing w:after="0"/>
        <w:ind w:left="0"/>
        <w:jc w:val="both"/>
      </w:pPr>
      <w:bookmarkStart w:name="z1" w:id="0"/>
      <w:r>
        <w:rPr>
          <w:rFonts w:ascii="Times New Roman"/>
          <w:b w:val="false"/>
          <w:i w:val="false"/>
          <w:color w:val="000000"/>
          <w:sz w:val="28"/>
        </w:rPr>
        <w:t>
      Ақмола облыстық мәслихаты ШЕШТІ:</w:t>
      </w:r>
    </w:p>
    <w:bookmarkEnd w:id="0"/>
    <w:p>
      <w:pPr>
        <w:spacing w:after="0"/>
        <w:ind w:left="0"/>
        <w:jc w:val="both"/>
      </w:pPr>
      <w:r>
        <w:rPr>
          <w:rFonts w:ascii="Times New Roman"/>
          <w:b w:val="false"/>
          <w:i w:val="false"/>
          <w:color w:val="000000"/>
          <w:sz w:val="28"/>
        </w:rPr>
        <w:t xml:space="preserve">
      1. Ақмола облыстық мәслихатының "2021-2023 жылдарға арналған облыстық бюджет туралы" 2020 жылғы 11 желтоқсандағы № 6С-52-2 (Нормативтік құқықтық актілерді мемлекеттік тіркеу тізілімінде № 8254 болып тіркелді)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Ақмола облысының облыстық бюджеті тиісінше осы шешімнің 1, 2 және 3-қосымшаларына сәйкес, оның ішінде 2021 жылға мынадай көлемдерде бекітілсін:</w:t>
      </w:r>
    </w:p>
    <w:p>
      <w:pPr>
        <w:spacing w:after="0"/>
        <w:ind w:left="0"/>
        <w:jc w:val="both"/>
      </w:pPr>
      <w:r>
        <w:rPr>
          <w:rFonts w:ascii="Times New Roman"/>
          <w:b w:val="false"/>
          <w:i w:val="false"/>
          <w:color w:val="000000"/>
          <w:sz w:val="28"/>
        </w:rPr>
        <w:t>
      1) кірістер – 395 932 838,1 мың теңге, оның ішінде:</w:t>
      </w:r>
    </w:p>
    <w:p>
      <w:pPr>
        <w:spacing w:after="0"/>
        <w:ind w:left="0"/>
        <w:jc w:val="both"/>
      </w:pPr>
      <w:r>
        <w:rPr>
          <w:rFonts w:ascii="Times New Roman"/>
          <w:b w:val="false"/>
          <w:i w:val="false"/>
          <w:color w:val="000000"/>
          <w:sz w:val="28"/>
        </w:rPr>
        <w:t>
      салықтық түсімдер – 41 008 594,0 мың теңге;</w:t>
      </w:r>
    </w:p>
    <w:p>
      <w:pPr>
        <w:spacing w:after="0"/>
        <w:ind w:left="0"/>
        <w:jc w:val="both"/>
      </w:pPr>
      <w:r>
        <w:rPr>
          <w:rFonts w:ascii="Times New Roman"/>
          <w:b w:val="false"/>
          <w:i w:val="false"/>
          <w:color w:val="000000"/>
          <w:sz w:val="28"/>
        </w:rPr>
        <w:t>
      салықтық емес түсімдер – 6 701 357,5 мың теңге;</w:t>
      </w:r>
    </w:p>
    <w:p>
      <w:pPr>
        <w:spacing w:after="0"/>
        <w:ind w:left="0"/>
        <w:jc w:val="both"/>
      </w:pPr>
      <w:r>
        <w:rPr>
          <w:rFonts w:ascii="Times New Roman"/>
          <w:b w:val="false"/>
          <w:i w:val="false"/>
          <w:color w:val="000000"/>
          <w:sz w:val="28"/>
        </w:rPr>
        <w:t>
      негізгі капиталды сатудан түсетін түсімдер – 510 066,3 мың тенге;</w:t>
      </w:r>
    </w:p>
    <w:p>
      <w:pPr>
        <w:spacing w:after="0"/>
        <w:ind w:left="0"/>
        <w:jc w:val="both"/>
      </w:pPr>
      <w:r>
        <w:rPr>
          <w:rFonts w:ascii="Times New Roman"/>
          <w:b w:val="false"/>
          <w:i w:val="false"/>
          <w:color w:val="000000"/>
          <w:sz w:val="28"/>
        </w:rPr>
        <w:t>
      трансферттер түсімі – 347 712 820,3 мың теңге;</w:t>
      </w:r>
    </w:p>
    <w:p>
      <w:pPr>
        <w:spacing w:after="0"/>
        <w:ind w:left="0"/>
        <w:jc w:val="both"/>
      </w:pPr>
      <w:r>
        <w:rPr>
          <w:rFonts w:ascii="Times New Roman"/>
          <w:b w:val="false"/>
          <w:i w:val="false"/>
          <w:color w:val="000000"/>
          <w:sz w:val="28"/>
        </w:rPr>
        <w:t>
      2) шығындар – 401 906 989,6 мың теңге;</w:t>
      </w:r>
    </w:p>
    <w:p>
      <w:pPr>
        <w:spacing w:after="0"/>
        <w:ind w:left="0"/>
        <w:jc w:val="both"/>
      </w:pPr>
      <w:r>
        <w:rPr>
          <w:rFonts w:ascii="Times New Roman"/>
          <w:b w:val="false"/>
          <w:i w:val="false"/>
          <w:color w:val="000000"/>
          <w:sz w:val="28"/>
        </w:rPr>
        <w:t>
      3) таза бюджеттік кредиттеу – 5 479 250,0 мың теңге, оның ішінде:</w:t>
      </w:r>
    </w:p>
    <w:p>
      <w:pPr>
        <w:spacing w:after="0"/>
        <w:ind w:left="0"/>
        <w:jc w:val="both"/>
      </w:pPr>
      <w:r>
        <w:rPr>
          <w:rFonts w:ascii="Times New Roman"/>
          <w:b w:val="false"/>
          <w:i w:val="false"/>
          <w:color w:val="000000"/>
          <w:sz w:val="28"/>
        </w:rPr>
        <w:t>
      бюджеттік кредиттер – 8 897 963,0 мың теңге;</w:t>
      </w:r>
    </w:p>
    <w:p>
      <w:pPr>
        <w:spacing w:after="0"/>
        <w:ind w:left="0"/>
        <w:jc w:val="both"/>
      </w:pPr>
      <w:r>
        <w:rPr>
          <w:rFonts w:ascii="Times New Roman"/>
          <w:b w:val="false"/>
          <w:i w:val="false"/>
          <w:color w:val="000000"/>
          <w:sz w:val="28"/>
        </w:rPr>
        <w:t>
      бюджеттік кредиттерді өтеу – 3 418 713,0 мың теңге;</w:t>
      </w:r>
    </w:p>
    <w:p>
      <w:pPr>
        <w:spacing w:after="0"/>
        <w:ind w:left="0"/>
        <w:jc w:val="both"/>
      </w:pPr>
      <w:r>
        <w:rPr>
          <w:rFonts w:ascii="Times New Roman"/>
          <w:b w:val="false"/>
          <w:i w:val="false"/>
          <w:color w:val="000000"/>
          <w:sz w:val="28"/>
        </w:rPr>
        <w:t>
      4) қаржы активтерiмен операциялар бойынша сальдо – 59 010,0 мың теңге, оның ішінде:</w:t>
      </w:r>
    </w:p>
    <w:p>
      <w:pPr>
        <w:spacing w:after="0"/>
        <w:ind w:left="0"/>
        <w:jc w:val="both"/>
      </w:pPr>
      <w:r>
        <w:rPr>
          <w:rFonts w:ascii="Times New Roman"/>
          <w:b w:val="false"/>
          <w:i w:val="false"/>
          <w:color w:val="000000"/>
          <w:sz w:val="28"/>
        </w:rPr>
        <w:t>
      қаржы активтерiн сатып алу – 59 010,0 мың теңге;</w:t>
      </w:r>
    </w:p>
    <w:p>
      <w:pPr>
        <w:spacing w:after="0"/>
        <w:ind w:left="0"/>
        <w:jc w:val="both"/>
      </w:pPr>
      <w:r>
        <w:rPr>
          <w:rFonts w:ascii="Times New Roman"/>
          <w:b w:val="false"/>
          <w:i w:val="false"/>
          <w:color w:val="000000"/>
          <w:sz w:val="28"/>
        </w:rPr>
        <w:t>
      5) бюджет тапшылығы (профициті) – -11 512 411,5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11 512 411,5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2021 жылға арналған облыстық бюджетте республикалық бюджетке 3 280 861,0 мың теңге сомасында бюджеттік несиелердi өтеу қарастырылғаны ескерiлсiн, оның ішінде: жергілікті атқарушы органның борышын өтеу – 1 513 290,0 мың теңге, жергiлiктi атқарушы органның жоғары тұрған бюджет алдындағы борышын өтеу – 1 767 571,0 мың теңге.".</w:t>
      </w:r>
    </w:p>
    <w:bookmarkStart w:name="z4"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
    <w:bookmarkStart w:name="z5" w:id="2"/>
    <w:p>
      <w:pPr>
        <w:spacing w:after="0"/>
        <w:ind w:left="0"/>
        <w:jc w:val="both"/>
      </w:pPr>
      <w:r>
        <w:rPr>
          <w:rFonts w:ascii="Times New Roman"/>
          <w:b w:val="false"/>
          <w:i w:val="false"/>
          <w:color w:val="000000"/>
          <w:sz w:val="28"/>
        </w:rPr>
        <w:t>
      2. Осы шешiм 2021 жылғы 1 қаңтардан бастап қолданысқа енгiзiледi.</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М.Балпан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3 қыркүйектегі</w:t>
            </w:r>
            <w:r>
              <w:br/>
            </w:r>
            <w:r>
              <w:rPr>
                <w:rFonts w:ascii="Times New Roman"/>
                <w:b w:val="false"/>
                <w:i w:val="false"/>
                <w:color w:val="000000"/>
                <w:sz w:val="20"/>
              </w:rPr>
              <w:t>№ 7С-7-2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6С-52-2 шешіміне</w:t>
            </w:r>
            <w:r>
              <w:br/>
            </w:r>
            <w:r>
              <w:rPr>
                <w:rFonts w:ascii="Times New Roman"/>
                <w:b w:val="false"/>
                <w:i w:val="false"/>
                <w:color w:val="000000"/>
                <w:sz w:val="20"/>
              </w:rPr>
              <w:t>1 қосымша</w:t>
            </w:r>
          </w:p>
        </w:tc>
      </w:tr>
    </w:tbl>
    <w:bookmarkStart w:name="z7" w:id="3"/>
    <w:p>
      <w:pPr>
        <w:spacing w:after="0"/>
        <w:ind w:left="0"/>
        <w:jc w:val="left"/>
      </w:pPr>
      <w:r>
        <w:rPr>
          <w:rFonts w:ascii="Times New Roman"/>
          <w:b/>
          <w:i w:val="false"/>
          <w:color w:val="000000"/>
        </w:rPr>
        <w:t xml:space="preserve"> 2021 жылға арналған облыстық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870"/>
        <w:gridCol w:w="560"/>
        <w:gridCol w:w="6483"/>
        <w:gridCol w:w="38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395 932 838,1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41 008 594,0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37 273 500,6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9 029 518,4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28 243 982,2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3 735 091,0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3 685 144,0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49 947,0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6 701 357,5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1 575 510,0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22 009,9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38 296,3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8 201,4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1 507 002,4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8 006,0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8 006,0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1 416 219,3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1 416 219,3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3 701 305,2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3 701 305,2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510 066,3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510 066,3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510 066,3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347 712 820,3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70 888 490,3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70 888 490,3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276 824 330,0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276 824 330,0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024"/>
        <w:gridCol w:w="1024"/>
        <w:gridCol w:w="6184"/>
        <w:gridCol w:w="33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401 906 989,6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6 923 758,8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86 140,7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83 094,7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3 479 126,0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2 315 695,8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33 272,5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367 362,2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591 266,0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171 529,5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116 247,0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116 247,0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2 309 370,2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420 208,2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1 889 162,0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95 127,2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95 127,2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202 574,6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196 466,1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59 812,9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83 861,3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335 484,2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335 484,2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151 128,7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149 033,7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779 111,8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433 971,6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129 405,6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304 566,0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345 140,2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285 727,1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59 413,1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9 616 908,3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9 294 781,9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7 615 847,6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1 673 666,3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322 126,4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322 126,4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144 742 548,7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691 373,0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387 263,0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135 051 788,8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615 802,2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1 662 456,4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700 999,6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1 119 661,0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1 121 290,9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өткізу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924 271,9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601 679,2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12 013 114,2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387 181,2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2 708 373,0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2 341 132,8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413 340,0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6 332 068,4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632 654,0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70 726 590,6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435 674,7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284 835,0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15 935 205,0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15 936 917,0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5 253 450,7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1 227 796,0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4 004 317,7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3 738 514,3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3 215 648,5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522 865,8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5 544 755,4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5 500 789,5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191 627,8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120 354,0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1 480 884,0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113 744,3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2 354 055,7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 денсаулық сақтау ұйымдарының міндеттемелері бойынша кредиттік қарызды өтеу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161 423,5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193 026,6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557 521,1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инфекциясының таралуының алдын алу жөніндегі іс-шараларды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38 576,5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объектiлерiн салу және реконструкциялау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11 016 307,2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9 536 259,9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185 229,4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1 191 696,5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147 879,3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2 017 967,7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378 265,1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146 286,5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5 453 920,4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1 314 849,5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1 106 270,5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188 887,0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116 018,9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112 664,9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36 664,9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36 664,9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37 123 831,2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37 081 543,1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1 655 460,0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10 566 079,1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24 739 136,0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11 325 367,8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1 187 679,0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426 694,9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210 697,9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473 931,1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66 355,1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4 634 811,8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114 525,9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527 552,6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560 641,0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855 064,0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150 876,9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479 575,6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265 893,5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1 680 682,3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164 095,5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77 985,3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86 110,2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5 138 781,5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93 050,3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4 360 475,8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432 818,5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1 563 250,0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1 563 250,0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1 339 897,8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223 352,2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43 997 819,6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83 566,3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78 196,3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2 553 785,7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113 859,2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1 314 632,1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696 757,6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 Щучинск" учаскесінде "Астана – Щучинск" автомобиль жолының бойында орман екпе ағаштарын отырғызу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313 003,0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39 617 878,8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Жергiлiкті деңгейде ауыл шаруашылығы саласындағы мемлекеттiк саясатты iске асыру жөнiндегi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194 371,5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9 757 515,0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140 794,0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4 171 368,0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5 405 659,7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196 701,0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5 399 445,0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697 815,0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64 911,6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64 911,6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1 378 603,9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252 828,6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шұнқырларды) салуды, реконструкциялауды ұйымдастыру және оларды күтіп-ұстауды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4 763,3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946 902,0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91 073,3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89 887,0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12 288 602,5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12 011 661,6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134 752,7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11 873 440,9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209 416,8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151 863,5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67 524,1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66 384,1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38 688 737,0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38 688 737,0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83 775,0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674 425,3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8 985 594,4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18 735 255,9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8 795 686,4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14 007 271,6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232 330,0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232 330,0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653 398,0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653 398,0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278 328,9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278 328,9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1 763 045,3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1 763 045,3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5 554 917,0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4 256 127,0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1 067 895,0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70 895,0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4 357 957,6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564 735,0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3 793 222,6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1 149 408,8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1 000 737,2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148 671,6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2 131 795,2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2 131 795,2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2 127 664,0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62 156 924,5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62 156 924,5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50 865 589,0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1 376 449,7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9 914 884,0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5 479 250,0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8 897 963,0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3 413 290,0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3 413 290,0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3 413 290,0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3 056 616,0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1 483 616,0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1 483 616,0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2 428 057,0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2 428 057,0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885 057,0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3 418 713,0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3 418 713,0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3 418 713,0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3 418 713,0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-11 512 411,5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11 512 411,5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7 қыркүйектегі</w:t>
            </w:r>
            <w:r>
              <w:br/>
            </w:r>
            <w:r>
              <w:rPr>
                <w:rFonts w:ascii="Times New Roman"/>
                <w:b w:val="false"/>
                <w:i w:val="false"/>
                <w:color w:val="000000"/>
                <w:sz w:val="20"/>
              </w:rPr>
              <w:t>№ 7С-7-2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6С-52-2 шешіміне</w:t>
            </w:r>
            <w:r>
              <w:br/>
            </w:r>
            <w:r>
              <w:rPr>
                <w:rFonts w:ascii="Times New Roman"/>
                <w:b w:val="false"/>
                <w:i w:val="false"/>
                <w:color w:val="000000"/>
                <w:sz w:val="20"/>
              </w:rPr>
              <w:t>4 қосымша</w:t>
            </w:r>
          </w:p>
        </w:tc>
      </w:tr>
    </w:tbl>
    <w:bookmarkStart w:name="z9" w:id="4"/>
    <w:p>
      <w:pPr>
        <w:spacing w:after="0"/>
        <w:ind w:left="0"/>
        <w:jc w:val="left"/>
      </w:pPr>
      <w:r>
        <w:rPr>
          <w:rFonts w:ascii="Times New Roman"/>
          <w:b/>
          <w:i w:val="false"/>
          <w:color w:val="000000"/>
        </w:rPr>
        <w:t xml:space="preserve"> 2021 жылға арналған республикалық бюджеттен берілетін нысаналы трансферттер мен бюджеттік кредиттер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0"/>
        <w:gridCol w:w="3650"/>
      </w:tblGrid>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121 267 585,0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82 052 649,0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584 243,0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584 243,0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592 740,0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 қызметкерлерінің лауазымдық жалақыларын арттыруға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421 717,0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 есебінен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тұрғын үй төлемдеріне.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171 023,0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4 951 995,0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 оның ішінде: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1 351 511,0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1 076 068,0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әлеуметтік топтамаға, оның ішінде төтенше жағдайға байланысты азық-түлік-тұрмыстық жиынтықтармен қамтамасыз етуге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275 443,0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218 107,0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192 936,0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қызметін көрсетуге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30 217,0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91 936,0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Spina bifida диагнозымен мүгедек балаларды бір реттік қолданылатын катетерлермен қамтамасыз етуге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1 986,7</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Сурдотехникалық құралдарға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Тифлотехникалық құралдарға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41 742,6</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қозғалыс құралдарына (кресло-арбалар)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23 432,0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Санаторлы-курорттық емдеуге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процессорларын ауыстыру және теңшеу жөніндегі көрсетілетін қызметтерге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15 015,0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1 122 414,0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296 405,0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302 785,0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470 384,0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1 539 008,0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256 042,7</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бiлiм басқармасы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34 356 287,0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мектепке дейінгі білім беру ұйымдары педагогтерінің еңбегіне ақы төлеуді ұлғайтуға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1 838 209,0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мектепке дейінгі білім беру ұйымдарының дене шынықтыру педагогтеріне сабақтан тыс іс-шараларды өткізгені үшін қосымша ақы төлеуге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24 181,0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ұйымдарының педагогтеріне біліктілік санаты үшін қосымша ақы төлеуге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424 386,0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білім беру ұйымдарында жан басына шаққандағы қаржыландыруды іске асыруға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2 912 371,0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ұйымдарын қоспағанда, мемлекеттік білім беру ұйымдары педагогтерінің еңбегіне ақы төлеуді ұлғайтуға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18 107 481,0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ұйымдарын қоспағанда, мемлекеттік білім беру ұйымдарының педагогтеріне біліктілік санаты үшін қосымша ақы төлеуге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4 858 695,0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дене шынықтыру педагогтеріне сабақтан тыс іс-шараларды өткізгені үшін қосымша ақы төлеуге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304 025,0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білім беру ұйымдарының әдістемелік орталықтарының (кабинеттерінің) әдіскерлеріне магистр дәрежесі үшін қосымша ақы төлеуге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 берілетін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колледждер үшін жабдықтар сатып алуға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1 813 209,0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және кәсіптік, орта білімнен кейінгі білім беру ұйымдары педагогтерінің еңбегіне ақы төлеуді ұлғайтуға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1 432 319,0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техникалық және кәсіптік, орта білімнен кейінгі білім беру ұйымдарының педагогтеріне біліктілік санаты үшін қосымша ақы төлеуге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300 427,0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нысаналы трансферті есебінен "Ауыл-Ел бесігі" жобасы шеңберінде ауылдық елді мекендердегі әлеуметтік және инженерлік инфрақұрылым бойынша іс-шараларды іске асыруға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1 720 793,0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және аз қамтылған отбасылардың балалары үшін жоғары білімі бар мамандарды даярлауға мемлекеттік білім беру тапсырысын орналастыруға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83 872,0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білім алушыларға мемлекеттік стипендияның мөлшерін ұлғайтуға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514 001,0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2 152 267,0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жыныстық құмарлықты төмендететін, сот шешімі негізінде жүзеге асырылатын іс-шараларды өткізуіне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шарттарымен сатып алынған санитариялық көлік бойынша лизинг төлемдерін өтеуге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523 585,0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білім алушыларға мемлекеттік стипендияның мөлшерін ұлғайтуға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15 177,0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денсаулық сақтау саласындағы ұйымдары қызметкерлерінің жалақысын көтеруге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94 479,0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Вакциналарды және басқа да иммундық-биологиялық препараттарды сатып алуға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1 368 571,0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Саламатты өмір салтын насихаттауға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29 666,0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іске асыруға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120 354,0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телебағдарламаларының трансляциясын сурдоаудармамен сүйемелдеуді қамтамасыз ету</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536 397,0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орта және қосымша білім беру ұйымдары педагогтерінің еңбегіне ақы төлеуді ұлғайтуға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501 186,0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дене шынықтыру және спорт саласындағы мемлекеттік ұйымдардың медицина қызметкерлеріне еңбекақы төлеуді ұлғайтуға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35 211,0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1 352 934,0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708 501,0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нысаналы трансферті есебінен "Ауыл-Ел бесігі" жобасы шеңберінде ауылдық елді мекендердегі әлеуметтік және инженерлік инфрақұрылым бойынша іс-шараларды іске асыруға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644 433,0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2 733 577,0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2 673 577,0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12 311 954,0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инфрақұрылымының басым жобаларын қаржыландыруға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8 906 352,0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нысаналы трансферті есебінен "Ауыл-Ел бесігі" жобасы шеңберінде ауылдық елді мекендердегі әлеуметтік және инженерлік инфрақұрылым бойынша іс-шараларды іске асыруға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3 405 602,0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60 157,0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 Щучинск" учаскесінде "Астана – Щучинск" автомобиль жолының бойында орман екпе ағаштарын отырғызу</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60 157,0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жағынан әлсіз топтарына және (немесе) аз қамтылған көпбалалы отбасыларға коммуналдық тұрғын үй қорының тұрғынжайын сатып алуға Қазақстан Республикасының Ұлттық қорынан берілетін нысаналы трансферттері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22 374 685,0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нысаналы трансферті есебінен тұқым шаруашылығын дамытуды субсидиялауға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1 290 000,0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нысаналы трансферті есебінен тыңайтқыштар (органикалықтарды қоспағанда) құнын субсидиялауға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2 729 797,0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салымдар кезінде агроөнеркәсіптік кешен субъектісі шеккен шығыстардың бір бөлігін өтеуге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11 990 000,0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196 701,0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5 399 445,0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биоагенттердiң (энтомофагтардың) құнын субсидиялауға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468 742,0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34 516 820,0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10 724 249,0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салуға және (немесе) реконструкциялауға, оның ішінде: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2 496 144,0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әлеуметтік-осал топтар үшін тұрғын үй салуға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1 533 310,0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отбасылар үшін тұрғын үй салуға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962 834,0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2 340 232,0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 инфрақұрылымды дамытуға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554 708,0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1 713 213,0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шеткі аумақтарындағы әлеуметтік және инженерлік инфрақұрылымды дамытуға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3 619 952,0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18 532 530,0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сумен жабдықтау және су бұру жүйелерін дамытуға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3 021 962,0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ауылдық елді мекендердегі сумен жабдықтау және су бұру жүйелерін дамытуға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3 281 437,0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сумен жабдықтау және су бұру жүйелерін салуға және реконструкицялауға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1 330 367,0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 инфрақұрылымды дамытуға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410 413,0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550 512,0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3 571 707,0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5 099 867,0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шеткі аумақтарындағы әлеуметтік және инженерлік инфрақұрылымды дамытуға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866 265,0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моноқалаларды дамытуға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5 260 041,0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инфрақұрылымды дамытуға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2 305 413,0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шеткі аумақтарындағы әлеуметтік және инженерлік инфрақұрылымды дамытуға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2 731 160,0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моноқалаларды дамытуға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223 468,0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4 698 116,0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бюджеттiк жоспарлау басқармасы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1 483 616,0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1 483 616,0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2 014 500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орталықтарында, Нұр-Сұлтан, Алматы, Шымкент, Семей қалаларында және моноқалаларда кәсіпкерлікті дамытуға жәрдемдесуге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471 500,0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1 543 000,0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дамытуға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7 қыркүйектегі</w:t>
            </w:r>
            <w:r>
              <w:br/>
            </w:r>
            <w:r>
              <w:rPr>
                <w:rFonts w:ascii="Times New Roman"/>
                <w:b w:val="false"/>
                <w:i w:val="false"/>
                <w:color w:val="000000"/>
                <w:sz w:val="20"/>
              </w:rPr>
              <w:t>№ 7С-7-2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6С-52-2 шешіміне</w:t>
            </w:r>
            <w:r>
              <w:br/>
            </w:r>
            <w:r>
              <w:rPr>
                <w:rFonts w:ascii="Times New Roman"/>
                <w:b w:val="false"/>
                <w:i w:val="false"/>
                <w:color w:val="000000"/>
                <w:sz w:val="20"/>
              </w:rPr>
              <w:t>5 қосымша</w:t>
            </w:r>
          </w:p>
        </w:tc>
      </w:tr>
    </w:tbl>
    <w:bookmarkStart w:name="z11" w:id="5"/>
    <w:p>
      <w:pPr>
        <w:spacing w:after="0"/>
        <w:ind w:left="0"/>
        <w:jc w:val="left"/>
      </w:pPr>
      <w:r>
        <w:rPr>
          <w:rFonts w:ascii="Times New Roman"/>
          <w:b/>
          <w:i w:val="false"/>
          <w:color w:val="000000"/>
        </w:rPr>
        <w:t xml:space="preserve"> 2021 жылға арналған аудандар (облыстық маңызы бар қалалар) бюджеттерiне облыстық бюджеттен нысаналы трансферттер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5"/>
        <w:gridCol w:w="3435"/>
      </w:tblGrid>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41 972 483,8</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26 073 898,5</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171 529,5</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Aqkol" коммуналдық мемлекеттік мемемесін қамтамасыз етуге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146 756,5</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нығайтуға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24 773,0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1 889 162,0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45 518,0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1 843 644,0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1 503 371,7</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22 524,0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9 889,2</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 Күніне орай біржолғы материалдық көмек төлеуге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орналастыруға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117 412,0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109 702,0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Қоныс аударушылар мен қандастар үшін тұрғын үйді жалдау (жалға алу) бойынша демеу-қаржы шығындарын өтеуге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47 680,0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аясында "Бірінші жұмыс орны" іс-шарасына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16 102,4</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жол жүруді қамтамасыз етуге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67 243,0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жөніндегі консультанттар мен ассистенттерді еңгізуге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250 362,0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педагогтер үшін отын және коммуналдық қызметтерді төлеуге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216 303,6</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 алқа" және "Алтын алқа" медальдары бар көп балалы аналарға, сондай-ақ арнайы мемлекеттік жәрдемақы алатын 18 жасқа дейінгі 4 және одан да көп балалары бар көп балалы отбасыларға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111 692,0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аппатың сылдарларын жоюға қатысушылар мен мүгедектерге біржолға әлеуметтік көмек төлеуге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13 794,5</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Аутизммен және мінез-құлық бұзылыстары бар балалармен жұмыс істейтін әлеуметтік қорғау саласындағы мамандарды оқытуға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587 533,3</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жөндеуге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451 914,3</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Щучинск қаласы, Абылай хан көшесі, 38 мекенжайы бойынша орналасқан Мәдениет үйі ғимаратын бөлшектеу (бұзу)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60 146,3</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Бурабай ауданының Зеленый Бор ауылындағы Мәдениет үйінің ғимаратын ұстауға және қызметкерлердің еңбек ақысын төлеуге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17 689,0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материалдық-техникалық базасын нығайтуға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7 783,7</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аудандық Мәдениет үйінің қызметкерлердің еңбек ақысын төлеуге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тақырып бойынша мемлекеттік әлеуметтік тапсырысты орналастыруға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429 171,5</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Ақкөл ауданы Ақкөл қаласындағы стадионының жазық кұрылыстарын ағымдағы жөндеуге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алаңын орнату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179 365,3</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81 862,5</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жөндеу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107 943,7</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10 566 079,1</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шаруашылықты дамытуға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9 462 990,0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ауданында инженерлік желілермен тұрғын үй сатып алу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343 080,0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тұрғын үй сатып алу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жөндеуге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713 009,1</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10 765 187,9</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10 690 460,9</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74 727,0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151 863,5</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 жоспарлау жобасымен бас жоспарларды, даму және құрылыс салу схемаларын әзірлеуге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122 007,8</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Ақмол ауылындағы жер учаскелерін алуға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29 855,7</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15 898 585,3</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5 323 851,9</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2 796 906,6</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1 860 288,2</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210 913,1</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объектілерін дамытуға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демалыс объектілерін дамытуға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305 744,0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6 617 019,0</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1 346 986,3</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жүйелерін дамытуға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434 753,2</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670 853,6</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 абаттандыру мен дамытуға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369 150,3</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2 974 237,9</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821 037,7</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3 957 714,4</w:t>
            </w:r>
          </w:p>
        </w:tc>
      </w:tr>
      <w:tr>
        <w:trPr>
          <w:trHeight w:val="30" w:hRule="atLeast"/>
        </w:trPr>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3 957 714,4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