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4581" w14:textId="3224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2021-2022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2021 жылғы 18 қазандағы № А-10/519 қаулысы. Қазақстан Республикасының Әділет министрлігінде 2021 жылғы 25 қазанда № 24863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 6-бабының 2-тармағындағы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2021-2022 оқу жылына арналған жоғары және жоғары оқу орнынан кейінгі білімі бар кадрларды даярлауға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 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А-10/519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арналған жоғары және жоғары оқу орнынан кейінгі білімі бар кадрларды даярлауға арналған 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9"/>
        <w:gridCol w:w="2937"/>
        <w:gridCol w:w="1619"/>
        <w:gridCol w:w="1994"/>
        <w:gridCol w:w="2751"/>
      </w:tblGrid>
      <w:tr>
        <w:trPr>
          <w:trHeight w:val="3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бір білім алушыны (маманды) оқытуға жұмсалатын шығыстардың орташа құны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айға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жылғы 8 айға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</w:tr>
      <w:tr>
        <w:trPr>
          <w:trHeight w:val="3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Мектепке дейінгі тәрбиелеу және оқыту педагогикасы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Денсаулық сақтау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333,7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667,3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Денсаулық сақтау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грант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