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d242" w14:textId="fecd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бойынша балаларға қосымша білім беруге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2021 жылғы 28 қазандағы № А-10/547 қаулысы. Қазақстан Республикасының Әділет министрлігінде 2021 жылғы 5 қарашада № 25014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"Білім туралы"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бойынша балаларға қосымша білім беруге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жетекшілік ететін орынбасарына жүктелсін.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әкімдігінің 01.03.2023 </w:t>
      </w:r>
      <w:r>
        <w:rPr>
          <w:rFonts w:ascii="Times New Roman"/>
          <w:b w:val="false"/>
          <w:i w:val="false"/>
          <w:color w:val="000000"/>
          <w:sz w:val="28"/>
        </w:rPr>
        <w:t>№ А-2/69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А-10/547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 балаларға қосымша білім беруге мемлекеттік білім беру тапсырысы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Тапсырыс жаңа редакцияда - Ақмола облысы әкімдігінің 01.03.2023 </w:t>
      </w:r>
      <w:r>
        <w:rPr>
          <w:rFonts w:ascii="Times New Roman"/>
          <w:b w:val="false"/>
          <w:i w:val="false"/>
          <w:color w:val="ff0000"/>
          <w:sz w:val="28"/>
        </w:rPr>
        <w:t>№ А-2/69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Қосымша білім беру бағыты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алушылардың және (немесе)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білім алушыға және (немесе) тәрбиеленушіге айына жұмсалатын шығыстардың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білім беруді қажет ететін бір білім алушыға және (немесе) тәрбиеленушіге айына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Ғылыми-техникалық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және өлкетану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Экологиялық-биологиялық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Көркемдік-эстетикалық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Әлеуметтік-педагогикалық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